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BD" w:rsidRDefault="00177510" w:rsidP="006718BD">
      <w:pPr>
        <w:jc w:val="center"/>
        <w:rPr>
          <w:sz w:val="28"/>
          <w:szCs w:val="28"/>
        </w:rPr>
      </w:pPr>
      <w:r>
        <w:pict>
          <v:rect id="_x0000_s1035" style="position:absolute;left:0;text-align:left;margin-left:532.2pt;margin-top:-18pt;width:218.45pt;height:1in;z-index:251654656" filled="f" stroked="f">
            <v:textbox style="mso-next-textbox:#_x0000_s1035" inset="0,0,0,0">
              <w:txbxContent>
                <w:p w:rsidR="006718BD" w:rsidRDefault="006718BD" w:rsidP="006718BD">
                  <w:pPr>
                    <w:pStyle w:val="a6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40" style="position:absolute;left:0;text-align:left;margin-left:746.35pt;margin-top:161.8pt;width:.95pt;height:.7pt;z-index:251655680" coordsize="19,14" path="m19,9r-5,5l10,14r-5,l,9,5,r5,l14,r5,9xe" fillcolor="#131516" stroked="f">
            <v:path arrowok="t"/>
          </v:shape>
        </w:pict>
      </w:r>
      <w:r>
        <w:pict>
          <v:shape id="_x0000_s1039" style="position:absolute;left:0;text-align:left;margin-left:428.6pt;margin-top:452pt;width:.7pt;height:.75pt;z-index:251656704" coordsize="14,15" path="m14,10r,5l9,15,,15,,10,,,9,r5,l14,10xe" fillcolor="#131516" stroked="f">
            <v:path arrowok="t"/>
          </v:shape>
        </w:pict>
      </w:r>
      <w:r>
        <w:pict>
          <v:shape id="_x0000_s1038" style="position:absolute;left:0;text-align:left;margin-left:731.7pt;margin-top:452pt;width:.75pt;height:.75pt;z-index:251657728" coordsize="15,15" path="m15,10r,5l10,15r-5,l,10,5,r5,l15,r,10xe" fillcolor="#131516" stroked="f">
            <v:path arrowok="t"/>
          </v:shape>
        </w:pict>
      </w:r>
      <w:r>
        <w:pict>
          <v:shape id="_x0000_s1037" style="position:absolute;left:0;text-align:left;margin-left:429.05pt;margin-top:452pt;width:.75pt;height:.75pt;z-index:251658752" coordsize="15,15" path="m15,5l10,15r-5,l,15,,5,,,5,r5,l15,5xe" fillcolor="#131516" stroked="f">
            <v:path arrowok="t"/>
          </v:shape>
        </w:pict>
      </w:r>
      <w:r>
        <w:pict>
          <v:shape id="_x0000_s1036" style="position:absolute;left:0;text-align:left;margin-left:732.2pt;margin-top:452pt;width:.7pt;height:.75pt;z-index:251659776" coordsize="14,15" path="m14,5r,10l10,15,,15,,5,,,10,r4,l14,5xe" fillcolor="#131516" stroked="f">
            <v:path arrowok="t"/>
          </v:shape>
        </w:pict>
      </w:r>
      <w:r>
        <w:pict>
          <v:rect id="_x0000_s1034" style="position:absolute;left:0;text-align:left;margin-left:719.95pt;margin-top:480.1pt;width:29.25pt;height:16.05pt;z-index:251660800" filled="f" stroked="f">
            <v:textbox style="mso-next-textbox:#_x0000_s1034" inset="0,0,0,0">
              <w:txbxContent>
                <w:p w:rsidR="006718BD" w:rsidRDefault="006718BD" w:rsidP="006718BD"/>
              </w:txbxContent>
            </v:textbox>
          </v:rect>
        </w:pict>
      </w:r>
      <w:r w:rsidR="006718BD">
        <w:rPr>
          <w:sz w:val="28"/>
          <w:szCs w:val="28"/>
        </w:rPr>
        <w:t>МИНОБРНАУКИ РОССИИ</w:t>
      </w:r>
    </w:p>
    <w:p w:rsidR="008450B0" w:rsidRPr="00B72CDC" w:rsidRDefault="002D7635" w:rsidP="008450B0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8450B0" w:rsidRPr="00B72CDC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8450B0" w:rsidRPr="00B72CDC" w:rsidRDefault="008450B0" w:rsidP="008450B0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высшего образования</w:t>
      </w:r>
    </w:p>
    <w:p w:rsidR="002D7635" w:rsidRDefault="008450B0" w:rsidP="008450B0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«</w:t>
      </w:r>
      <w:r w:rsidR="002D7635">
        <w:rPr>
          <w:sz w:val="28"/>
          <w:szCs w:val="28"/>
        </w:rPr>
        <w:t>Российский</w:t>
      </w:r>
      <w:r w:rsidRPr="00B72CDC">
        <w:rPr>
          <w:sz w:val="28"/>
          <w:szCs w:val="28"/>
        </w:rPr>
        <w:t xml:space="preserve"> государственный университет </w:t>
      </w:r>
      <w:r w:rsidR="002D7635">
        <w:rPr>
          <w:sz w:val="28"/>
          <w:szCs w:val="28"/>
        </w:rPr>
        <w:t xml:space="preserve">им. А.Н. Косыгина </w:t>
      </w:r>
    </w:p>
    <w:p w:rsidR="008450B0" w:rsidRPr="00B72CDC" w:rsidRDefault="002D7635" w:rsidP="008450B0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(Технологии. Д</w:t>
      </w:r>
      <w:r w:rsidR="008450B0" w:rsidRPr="00B72CDC">
        <w:rPr>
          <w:sz w:val="28"/>
          <w:szCs w:val="28"/>
        </w:rPr>
        <w:t>изайн</w:t>
      </w:r>
      <w:r>
        <w:rPr>
          <w:sz w:val="28"/>
          <w:szCs w:val="28"/>
        </w:rPr>
        <w:t>. Искусство)</w:t>
      </w:r>
      <w:r w:rsidR="008450B0" w:rsidRPr="00B72CDC">
        <w:rPr>
          <w:sz w:val="28"/>
          <w:szCs w:val="28"/>
        </w:rPr>
        <w:t>»</w:t>
      </w:r>
    </w:p>
    <w:p w:rsidR="008450B0" w:rsidRPr="00B72CDC" w:rsidRDefault="008450B0" w:rsidP="008450B0">
      <w:pPr>
        <w:jc w:val="center"/>
      </w:pPr>
    </w:p>
    <w:p w:rsidR="008450B0" w:rsidRPr="00B72CDC" w:rsidRDefault="008450B0" w:rsidP="008450B0"/>
    <w:p w:rsidR="008450B0" w:rsidRDefault="008450B0" w:rsidP="008450B0">
      <w:pPr>
        <w:tabs>
          <w:tab w:val="right" w:leader="underscore" w:pos="8505"/>
        </w:tabs>
        <w:rPr>
          <w:b/>
          <w:bCs/>
        </w:rPr>
      </w:pPr>
    </w:p>
    <w:p w:rsidR="00177510" w:rsidRDefault="00177510" w:rsidP="008450B0">
      <w:pPr>
        <w:tabs>
          <w:tab w:val="right" w:leader="underscore" w:pos="8505"/>
        </w:tabs>
        <w:rPr>
          <w:b/>
          <w:bCs/>
        </w:rPr>
      </w:pPr>
    </w:p>
    <w:p w:rsidR="00177510" w:rsidRDefault="00177510" w:rsidP="008450B0">
      <w:pPr>
        <w:tabs>
          <w:tab w:val="right" w:leader="underscore" w:pos="8505"/>
        </w:tabs>
        <w:rPr>
          <w:b/>
          <w:bCs/>
        </w:rPr>
      </w:pPr>
    </w:p>
    <w:p w:rsidR="00177510" w:rsidRDefault="00177510" w:rsidP="008450B0">
      <w:pPr>
        <w:tabs>
          <w:tab w:val="right" w:leader="underscore" w:pos="8505"/>
        </w:tabs>
        <w:rPr>
          <w:b/>
          <w:bCs/>
        </w:rPr>
      </w:pPr>
    </w:p>
    <w:p w:rsidR="00177510" w:rsidRDefault="00177510" w:rsidP="008450B0">
      <w:pPr>
        <w:tabs>
          <w:tab w:val="right" w:leader="underscore" w:pos="8505"/>
        </w:tabs>
        <w:rPr>
          <w:b/>
          <w:bCs/>
        </w:rPr>
      </w:pPr>
    </w:p>
    <w:p w:rsidR="00177510" w:rsidRDefault="00177510" w:rsidP="008450B0">
      <w:pPr>
        <w:tabs>
          <w:tab w:val="right" w:leader="underscore" w:pos="8505"/>
        </w:tabs>
        <w:rPr>
          <w:b/>
          <w:bCs/>
        </w:rPr>
      </w:pPr>
    </w:p>
    <w:p w:rsidR="00177510" w:rsidRDefault="00177510" w:rsidP="008450B0">
      <w:pPr>
        <w:tabs>
          <w:tab w:val="right" w:leader="underscore" w:pos="8505"/>
        </w:tabs>
        <w:rPr>
          <w:b/>
          <w:bCs/>
        </w:rPr>
      </w:pPr>
    </w:p>
    <w:p w:rsidR="00177510" w:rsidRDefault="00177510" w:rsidP="008450B0">
      <w:pPr>
        <w:tabs>
          <w:tab w:val="right" w:leader="underscore" w:pos="8505"/>
        </w:tabs>
        <w:rPr>
          <w:b/>
          <w:bCs/>
        </w:rPr>
      </w:pPr>
    </w:p>
    <w:p w:rsidR="008450B0" w:rsidRDefault="008450B0" w:rsidP="008450B0">
      <w:pPr>
        <w:tabs>
          <w:tab w:val="right" w:leader="underscore" w:pos="8505"/>
        </w:tabs>
        <w:rPr>
          <w:b/>
          <w:bCs/>
        </w:rPr>
      </w:pPr>
    </w:p>
    <w:p w:rsidR="002D7635" w:rsidRDefault="002D7635" w:rsidP="008450B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8450B0" w:rsidRPr="002D7635" w:rsidRDefault="008450B0" w:rsidP="008450B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2D7635">
        <w:rPr>
          <w:b/>
          <w:bCs/>
          <w:sz w:val="24"/>
          <w:szCs w:val="24"/>
        </w:rPr>
        <w:t xml:space="preserve">РАБОЧАЯ ПРОГРАММА </w:t>
      </w:r>
      <w:r w:rsidR="002D7635" w:rsidRPr="002D7635">
        <w:rPr>
          <w:b/>
          <w:bCs/>
          <w:sz w:val="24"/>
          <w:szCs w:val="24"/>
        </w:rPr>
        <w:t xml:space="preserve">УЧЕБНОЙ </w:t>
      </w:r>
      <w:r w:rsidR="002C1D90">
        <w:rPr>
          <w:b/>
          <w:bCs/>
          <w:sz w:val="24"/>
          <w:szCs w:val="24"/>
        </w:rPr>
        <w:t xml:space="preserve">ДИСЦИПЛИНЫ </w:t>
      </w:r>
    </w:p>
    <w:p w:rsidR="008450B0" w:rsidRDefault="008450B0" w:rsidP="008450B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8450B0" w:rsidRDefault="009E40E0" w:rsidP="008450B0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2"/>
          <w:szCs w:val="22"/>
        </w:rPr>
      </w:pPr>
      <w:r>
        <w:rPr>
          <w:rFonts w:eastAsia="HiddenHorzOCR"/>
          <w:b/>
          <w:sz w:val="24"/>
          <w:szCs w:val="24"/>
        </w:rPr>
        <w:t>ПСИХОЛОГИЯ ХУДОЖЕСТВЕННОГО ТВОРЧЕСТВА</w:t>
      </w:r>
      <w:r w:rsidRPr="002D7635">
        <w:rPr>
          <w:b/>
          <w:bCs/>
          <w:sz w:val="24"/>
          <w:szCs w:val="24"/>
          <w:u w:val="single"/>
        </w:rPr>
        <w:t xml:space="preserve"> </w:t>
      </w:r>
    </w:p>
    <w:p w:rsidR="008450B0" w:rsidRDefault="008450B0" w:rsidP="008450B0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8450B0" w:rsidRDefault="008450B0" w:rsidP="008450B0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8450B0" w:rsidRPr="00113DB8" w:rsidRDefault="002C1D90" w:rsidP="002D7635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Направление</w:t>
      </w:r>
      <w:r w:rsidR="008450B0" w:rsidRPr="00113DB8">
        <w:rPr>
          <w:bCs/>
          <w:sz w:val="24"/>
          <w:szCs w:val="24"/>
        </w:rPr>
        <w:t xml:space="preserve"> </w:t>
      </w:r>
      <w:proofErr w:type="gramStart"/>
      <w:r w:rsidR="008450B0" w:rsidRPr="00113DB8">
        <w:rPr>
          <w:bCs/>
          <w:sz w:val="24"/>
          <w:szCs w:val="24"/>
        </w:rPr>
        <w:t>подготовки</w:t>
      </w:r>
      <w:r w:rsidR="00113DB8" w:rsidRPr="00113DB8">
        <w:rPr>
          <w:bCs/>
          <w:sz w:val="24"/>
          <w:szCs w:val="24"/>
        </w:rPr>
        <w:t>:</w:t>
      </w:r>
      <w:r w:rsidR="008450B0" w:rsidRPr="00113DB8">
        <w:rPr>
          <w:b/>
          <w:bCs/>
          <w:sz w:val="24"/>
          <w:szCs w:val="24"/>
        </w:rPr>
        <w:t xml:space="preserve">  </w:t>
      </w:r>
      <w:r w:rsidR="009E40E0" w:rsidRPr="009E40E0">
        <w:rPr>
          <w:bCs/>
          <w:sz w:val="24"/>
          <w:szCs w:val="24"/>
          <w:u w:val="single"/>
        </w:rPr>
        <w:t>50.06.01</w:t>
      </w:r>
      <w:proofErr w:type="gramEnd"/>
      <w:r w:rsidR="009E40E0" w:rsidRPr="009E40E0">
        <w:rPr>
          <w:bCs/>
          <w:sz w:val="24"/>
          <w:szCs w:val="24"/>
          <w:u w:val="single"/>
        </w:rPr>
        <w:t xml:space="preserve"> Искусствоведение </w:t>
      </w:r>
    </w:p>
    <w:p w:rsidR="008450B0" w:rsidRP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Pr="00113DB8" w:rsidRDefault="002D7635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  <w:proofErr w:type="gramStart"/>
      <w:r w:rsidRPr="00113DB8">
        <w:rPr>
          <w:bCs/>
          <w:sz w:val="24"/>
          <w:szCs w:val="24"/>
        </w:rPr>
        <w:t>Направленность</w:t>
      </w:r>
      <w:r w:rsidR="00113DB8" w:rsidRPr="00113DB8">
        <w:rPr>
          <w:bCs/>
          <w:sz w:val="24"/>
          <w:szCs w:val="24"/>
        </w:rPr>
        <w:t>:</w:t>
      </w:r>
      <w:r w:rsidR="00113DB8" w:rsidRPr="00113DB8">
        <w:rPr>
          <w:b/>
          <w:bCs/>
          <w:sz w:val="24"/>
          <w:szCs w:val="24"/>
        </w:rPr>
        <w:t xml:space="preserve">  </w:t>
      </w:r>
      <w:r w:rsidR="005F22B4" w:rsidRPr="005F22B4">
        <w:rPr>
          <w:bCs/>
          <w:sz w:val="24"/>
          <w:szCs w:val="24"/>
          <w:u w:val="single"/>
        </w:rPr>
        <w:t>Музыкальное</w:t>
      </w:r>
      <w:proofErr w:type="gramEnd"/>
      <w:r w:rsidR="005F22B4" w:rsidRPr="005F22B4">
        <w:rPr>
          <w:bCs/>
          <w:sz w:val="24"/>
          <w:szCs w:val="24"/>
          <w:u w:val="single"/>
        </w:rPr>
        <w:t xml:space="preserve"> искусство</w:t>
      </w:r>
      <w:r w:rsidR="005F22B4" w:rsidRPr="005F22B4">
        <w:rPr>
          <w:b/>
          <w:bCs/>
          <w:sz w:val="24"/>
          <w:szCs w:val="24"/>
        </w:rPr>
        <w:t xml:space="preserve"> </w:t>
      </w:r>
    </w:p>
    <w:p w:rsidR="002D7635" w:rsidRP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b/>
          <w:bCs/>
          <w:sz w:val="24"/>
          <w:szCs w:val="24"/>
        </w:rPr>
        <w:t xml:space="preserve">                                                 </w:t>
      </w:r>
    </w:p>
    <w:p w:rsidR="008450B0" w:rsidRP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bCs/>
          <w:sz w:val="24"/>
          <w:szCs w:val="24"/>
        </w:rPr>
        <w:t xml:space="preserve">Форма </w:t>
      </w:r>
      <w:proofErr w:type="gramStart"/>
      <w:r w:rsidRPr="00113DB8">
        <w:rPr>
          <w:bCs/>
          <w:sz w:val="24"/>
          <w:szCs w:val="24"/>
        </w:rPr>
        <w:t>обучения</w:t>
      </w:r>
      <w:r w:rsidR="00113DB8" w:rsidRPr="00113DB8">
        <w:rPr>
          <w:bCs/>
          <w:sz w:val="24"/>
          <w:szCs w:val="24"/>
        </w:rPr>
        <w:t>:</w:t>
      </w:r>
      <w:r w:rsidRPr="00113DB8">
        <w:rPr>
          <w:b/>
          <w:bCs/>
          <w:sz w:val="24"/>
          <w:szCs w:val="24"/>
        </w:rPr>
        <w:t xml:space="preserve">  </w:t>
      </w:r>
      <w:r w:rsidR="002D7635" w:rsidRPr="00113DB8">
        <w:rPr>
          <w:bCs/>
          <w:sz w:val="24"/>
          <w:szCs w:val="24"/>
          <w:u w:val="single"/>
        </w:rPr>
        <w:t>очная</w:t>
      </w:r>
      <w:proofErr w:type="gramEnd"/>
    </w:p>
    <w:p w:rsidR="008450B0" w:rsidRPr="00113DB8" w:rsidRDefault="008450B0" w:rsidP="008450B0">
      <w:pPr>
        <w:tabs>
          <w:tab w:val="right" w:leader="underscore" w:pos="8505"/>
        </w:tabs>
        <w:rPr>
          <w:bCs/>
          <w:i/>
          <w:sz w:val="24"/>
          <w:szCs w:val="24"/>
        </w:rPr>
      </w:pPr>
      <w:r w:rsidRPr="00113DB8">
        <w:rPr>
          <w:b/>
          <w:bCs/>
          <w:sz w:val="24"/>
          <w:szCs w:val="24"/>
        </w:rPr>
        <w:t xml:space="preserve">                                                      </w:t>
      </w:r>
    </w:p>
    <w:p w:rsidR="008450B0" w:rsidRDefault="00113DB8" w:rsidP="008450B0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  <w:r w:rsidRPr="00113DB8">
        <w:rPr>
          <w:color w:val="000000"/>
          <w:sz w:val="24"/>
          <w:szCs w:val="24"/>
        </w:rPr>
        <w:t xml:space="preserve">Квалификация: </w:t>
      </w:r>
      <w:r w:rsidRPr="00113DB8">
        <w:rPr>
          <w:color w:val="000000"/>
          <w:sz w:val="24"/>
          <w:szCs w:val="24"/>
          <w:u w:val="single"/>
        </w:rPr>
        <w:t>Исследователь. Преподаватель-исследователь</w:t>
      </w:r>
    </w:p>
    <w:p w:rsidR="00C01D8A" w:rsidRDefault="00C01D8A" w:rsidP="008450B0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</w:p>
    <w:p w:rsidR="00C01D8A" w:rsidRPr="00C01D8A" w:rsidRDefault="00C01D8A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C333E">
        <w:rPr>
          <w:color w:val="000000"/>
          <w:sz w:val="24"/>
          <w:szCs w:val="24"/>
        </w:rPr>
        <w:t xml:space="preserve">Нормативный срок освоения </w:t>
      </w:r>
      <w:r w:rsidR="001C333E">
        <w:rPr>
          <w:color w:val="000000"/>
          <w:sz w:val="24"/>
          <w:szCs w:val="24"/>
        </w:rPr>
        <w:t xml:space="preserve">образовательной программы </w:t>
      </w:r>
      <w:r w:rsidR="001C333E" w:rsidRPr="005F22B4">
        <w:rPr>
          <w:sz w:val="24"/>
          <w:szCs w:val="24"/>
        </w:rPr>
        <w:t>– 3</w:t>
      </w:r>
      <w:r w:rsidR="001C333E">
        <w:rPr>
          <w:color w:val="000000"/>
          <w:sz w:val="24"/>
          <w:szCs w:val="24"/>
        </w:rPr>
        <w:t xml:space="preserve"> года</w:t>
      </w:r>
    </w:p>
    <w:p w:rsidR="008450B0" w:rsidRP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Pr="00113DB8" w:rsidRDefault="008450B0" w:rsidP="008450B0">
      <w:pPr>
        <w:tabs>
          <w:tab w:val="right" w:leader="underscore" w:pos="8505"/>
        </w:tabs>
        <w:rPr>
          <w:bCs/>
          <w:sz w:val="24"/>
          <w:szCs w:val="24"/>
        </w:rPr>
      </w:pPr>
      <w:proofErr w:type="gramStart"/>
      <w:r w:rsidRPr="00113DB8">
        <w:rPr>
          <w:bCs/>
          <w:sz w:val="24"/>
          <w:szCs w:val="24"/>
        </w:rPr>
        <w:t xml:space="preserve">Кафедра  </w:t>
      </w:r>
      <w:r w:rsidR="009E40E0" w:rsidRPr="009E40E0">
        <w:rPr>
          <w:bCs/>
          <w:sz w:val="24"/>
          <w:szCs w:val="24"/>
          <w:u w:val="single"/>
        </w:rPr>
        <w:t>Клинической</w:t>
      </w:r>
      <w:proofErr w:type="gramEnd"/>
      <w:r w:rsidR="009E40E0" w:rsidRPr="009E40E0">
        <w:rPr>
          <w:bCs/>
          <w:sz w:val="24"/>
          <w:szCs w:val="24"/>
          <w:u w:val="single"/>
        </w:rPr>
        <w:t xml:space="preserve"> психологии, философии и </w:t>
      </w:r>
      <w:proofErr w:type="spellStart"/>
      <w:r w:rsidR="009E40E0" w:rsidRPr="009E40E0">
        <w:rPr>
          <w:bCs/>
          <w:sz w:val="24"/>
          <w:szCs w:val="24"/>
          <w:u w:val="single"/>
        </w:rPr>
        <w:t>манусологии</w:t>
      </w:r>
      <w:proofErr w:type="spellEnd"/>
      <w:r w:rsidR="009E40E0" w:rsidRPr="009E40E0">
        <w:rPr>
          <w:bCs/>
          <w:sz w:val="24"/>
          <w:szCs w:val="24"/>
          <w:u w:val="single"/>
        </w:rPr>
        <w:t xml:space="preserve"> </w:t>
      </w:r>
    </w:p>
    <w:p w:rsidR="008450B0" w:rsidRP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P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P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Default="008450B0" w:rsidP="008450B0">
      <w:pPr>
        <w:tabs>
          <w:tab w:val="right" w:leader="underscore" w:pos="8505"/>
        </w:tabs>
        <w:rPr>
          <w:sz w:val="24"/>
          <w:szCs w:val="24"/>
        </w:rPr>
      </w:pPr>
    </w:p>
    <w:p w:rsidR="00177510" w:rsidRDefault="0017751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77510" w:rsidRDefault="0017751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77510" w:rsidRDefault="0017751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77510" w:rsidRDefault="0017751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77510" w:rsidRDefault="0017751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13DB8" w:rsidRPr="00113DB8" w:rsidRDefault="00113DB8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P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P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b/>
          <w:bCs/>
          <w:sz w:val="24"/>
          <w:szCs w:val="24"/>
        </w:rPr>
        <w:t xml:space="preserve">                                               </w:t>
      </w:r>
    </w:p>
    <w:p w:rsidR="00113DB8" w:rsidRDefault="00113DB8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13DB8" w:rsidRDefault="00113DB8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13DB8" w:rsidRDefault="00113DB8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13DB8" w:rsidRDefault="00113DB8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13DB8" w:rsidRDefault="00113DB8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13DB8" w:rsidRDefault="00113DB8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Pr="00113DB8" w:rsidRDefault="00C01D8A" w:rsidP="00113DB8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113DB8">
        <w:rPr>
          <w:b/>
          <w:bCs/>
          <w:sz w:val="24"/>
          <w:szCs w:val="24"/>
        </w:rPr>
        <w:t>осква</w:t>
      </w:r>
      <w:r w:rsidR="008450B0" w:rsidRPr="00113DB8">
        <w:rPr>
          <w:b/>
          <w:bCs/>
          <w:sz w:val="24"/>
          <w:szCs w:val="24"/>
        </w:rPr>
        <w:t xml:space="preserve"> 20</w:t>
      </w:r>
      <w:r w:rsidR="00177510">
        <w:rPr>
          <w:b/>
          <w:bCs/>
          <w:sz w:val="24"/>
          <w:szCs w:val="24"/>
        </w:rPr>
        <w:t>22</w:t>
      </w:r>
      <w:r w:rsidR="008450B0" w:rsidRPr="00113DB8">
        <w:rPr>
          <w:b/>
          <w:bCs/>
          <w:sz w:val="24"/>
          <w:szCs w:val="24"/>
        </w:rPr>
        <w:t xml:space="preserve"> г.</w:t>
      </w:r>
    </w:p>
    <w:p w:rsidR="00177510" w:rsidRPr="00C56947" w:rsidRDefault="00113DB8" w:rsidP="00177510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</w:rPr>
        <w:br w:type="page"/>
      </w:r>
      <w:bookmarkStart w:id="0" w:name="_GoBack"/>
      <w:bookmarkEnd w:id="0"/>
      <w:r w:rsidR="00177510" w:rsidRPr="00C56947">
        <w:rPr>
          <w:b/>
          <w:bCs/>
          <w:sz w:val="24"/>
          <w:szCs w:val="24"/>
        </w:rPr>
        <w:lastRenderedPageBreak/>
        <w:t xml:space="preserve"> </w:t>
      </w:r>
    </w:p>
    <w:p w:rsidR="008450B0" w:rsidRPr="00C56947" w:rsidRDefault="00140B37" w:rsidP="008450B0">
      <w:pPr>
        <w:tabs>
          <w:tab w:val="left" w:pos="708"/>
        </w:tabs>
        <w:rPr>
          <w:b/>
          <w:sz w:val="24"/>
          <w:szCs w:val="24"/>
        </w:rPr>
      </w:pPr>
      <w:r w:rsidRPr="00C56947">
        <w:rPr>
          <w:b/>
          <w:bCs/>
          <w:sz w:val="24"/>
          <w:szCs w:val="24"/>
        </w:rPr>
        <w:t>1</w:t>
      </w:r>
      <w:r w:rsidR="00C56947" w:rsidRPr="00C56947">
        <w:rPr>
          <w:b/>
          <w:bCs/>
          <w:sz w:val="24"/>
          <w:szCs w:val="24"/>
        </w:rPr>
        <w:t>.</w:t>
      </w:r>
      <w:r w:rsidR="008450B0" w:rsidRPr="00C56947">
        <w:rPr>
          <w:b/>
          <w:bCs/>
          <w:sz w:val="24"/>
          <w:szCs w:val="24"/>
        </w:rPr>
        <w:t xml:space="preserve"> Ц</w:t>
      </w:r>
      <w:r w:rsidR="00C56947" w:rsidRPr="00C56947">
        <w:rPr>
          <w:b/>
          <w:bCs/>
          <w:sz w:val="24"/>
          <w:szCs w:val="24"/>
        </w:rPr>
        <w:t xml:space="preserve">ели освоения учебной дисциплины </w:t>
      </w:r>
    </w:p>
    <w:p w:rsidR="008450B0" w:rsidRPr="00C56947" w:rsidRDefault="008450B0" w:rsidP="008450B0">
      <w:pPr>
        <w:ind w:firstLine="709"/>
        <w:jc w:val="both"/>
        <w:rPr>
          <w:b/>
          <w:bCs/>
          <w:sz w:val="24"/>
          <w:szCs w:val="24"/>
        </w:rPr>
      </w:pPr>
    </w:p>
    <w:p w:rsidR="008450B0" w:rsidRDefault="008450B0" w:rsidP="00C56947">
      <w:pPr>
        <w:ind w:firstLine="709"/>
        <w:jc w:val="both"/>
        <w:rPr>
          <w:i/>
          <w:sz w:val="24"/>
          <w:szCs w:val="24"/>
        </w:rPr>
      </w:pPr>
      <w:r w:rsidRPr="00C56947">
        <w:rPr>
          <w:sz w:val="24"/>
          <w:szCs w:val="24"/>
        </w:rPr>
        <w:t xml:space="preserve">В результате освоения учебной дисциплины </w:t>
      </w:r>
      <w:r w:rsidR="00450833">
        <w:rPr>
          <w:sz w:val="24"/>
          <w:szCs w:val="24"/>
        </w:rPr>
        <w:t xml:space="preserve">«Психология художественного творчества» </w:t>
      </w:r>
      <w:proofErr w:type="gramStart"/>
      <w:r w:rsidRPr="00C56947">
        <w:rPr>
          <w:sz w:val="24"/>
          <w:szCs w:val="24"/>
        </w:rPr>
        <w:t>обучающийся  должен</w:t>
      </w:r>
      <w:proofErr w:type="gramEnd"/>
      <w:r w:rsidRPr="00C56947">
        <w:rPr>
          <w:i/>
          <w:sz w:val="24"/>
          <w:szCs w:val="24"/>
        </w:rPr>
        <w:tab/>
      </w:r>
    </w:p>
    <w:p w:rsidR="00B4541F" w:rsidRDefault="00B4541F" w:rsidP="00B454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HiddenHorzOCR"/>
          <w:sz w:val="24"/>
          <w:szCs w:val="24"/>
        </w:rPr>
        <w:t xml:space="preserve">– </w:t>
      </w:r>
      <w:r w:rsidR="00DC3613">
        <w:rPr>
          <w:sz w:val="24"/>
          <w:szCs w:val="24"/>
        </w:rPr>
        <w:t>применять знания об исторических закономерностях</w:t>
      </w:r>
      <w:r w:rsidRPr="00852D25">
        <w:rPr>
          <w:sz w:val="24"/>
          <w:szCs w:val="24"/>
        </w:rPr>
        <w:t xml:space="preserve"> возникновения и </w:t>
      </w:r>
      <w:r w:rsidR="00DC3613">
        <w:rPr>
          <w:sz w:val="24"/>
          <w:szCs w:val="24"/>
        </w:rPr>
        <w:t>развития психологии творчества;</w:t>
      </w:r>
    </w:p>
    <w:p w:rsidR="00DC3613" w:rsidRDefault="00DC3613" w:rsidP="00DC361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D3EC0">
        <w:rPr>
          <w:sz w:val="24"/>
          <w:szCs w:val="24"/>
        </w:rPr>
        <w:t>использовать</w:t>
      </w:r>
      <w:r>
        <w:rPr>
          <w:sz w:val="24"/>
          <w:szCs w:val="24"/>
        </w:rPr>
        <w:t xml:space="preserve"> основные</w:t>
      </w:r>
      <w:r w:rsidRPr="00ED3EC0">
        <w:rPr>
          <w:sz w:val="24"/>
          <w:szCs w:val="24"/>
        </w:rPr>
        <w:t xml:space="preserve"> </w:t>
      </w:r>
      <w:r w:rsidRPr="00852D25">
        <w:rPr>
          <w:sz w:val="24"/>
          <w:szCs w:val="24"/>
        </w:rPr>
        <w:t>классификаци</w:t>
      </w:r>
      <w:r>
        <w:rPr>
          <w:sz w:val="24"/>
          <w:szCs w:val="24"/>
        </w:rPr>
        <w:t>и</w:t>
      </w:r>
      <w:r w:rsidRPr="00852D25">
        <w:rPr>
          <w:sz w:val="24"/>
          <w:szCs w:val="24"/>
        </w:rPr>
        <w:t xml:space="preserve"> ви</w:t>
      </w:r>
      <w:r>
        <w:rPr>
          <w:sz w:val="24"/>
          <w:szCs w:val="24"/>
        </w:rPr>
        <w:t>дов и форм творчества;</w:t>
      </w:r>
    </w:p>
    <w:p w:rsidR="00B4541F" w:rsidRDefault="00B4541F" w:rsidP="00B454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C3613" w:rsidRPr="00ED3EC0">
        <w:rPr>
          <w:sz w:val="24"/>
          <w:szCs w:val="24"/>
        </w:rPr>
        <w:t xml:space="preserve">применять знания о </w:t>
      </w:r>
      <w:r w:rsidRPr="00852D25">
        <w:rPr>
          <w:sz w:val="24"/>
          <w:szCs w:val="24"/>
        </w:rPr>
        <w:t>природ</w:t>
      </w:r>
      <w:r w:rsidR="00DC3613">
        <w:rPr>
          <w:sz w:val="24"/>
          <w:szCs w:val="24"/>
        </w:rPr>
        <w:t>е</w:t>
      </w:r>
      <w:r w:rsidRPr="00852D25">
        <w:rPr>
          <w:sz w:val="24"/>
          <w:szCs w:val="24"/>
        </w:rPr>
        <w:t xml:space="preserve"> творческих способностей личности и закономерност</w:t>
      </w:r>
      <w:r w:rsidR="00DC3613">
        <w:rPr>
          <w:sz w:val="24"/>
          <w:szCs w:val="24"/>
        </w:rPr>
        <w:t>ях</w:t>
      </w:r>
      <w:r w:rsidRPr="00852D25">
        <w:rPr>
          <w:sz w:val="24"/>
          <w:szCs w:val="24"/>
        </w:rPr>
        <w:t xml:space="preserve"> творческой дея</w:t>
      </w:r>
      <w:r>
        <w:rPr>
          <w:sz w:val="24"/>
          <w:szCs w:val="24"/>
        </w:rPr>
        <w:t>тельности</w:t>
      </w:r>
      <w:r w:rsidR="00DC3613">
        <w:rPr>
          <w:sz w:val="24"/>
          <w:szCs w:val="24"/>
        </w:rPr>
        <w:t>;</w:t>
      </w:r>
    </w:p>
    <w:p w:rsidR="00DC3613" w:rsidRDefault="00DC3613" w:rsidP="00B454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D3EC0">
        <w:rPr>
          <w:sz w:val="24"/>
          <w:szCs w:val="24"/>
        </w:rPr>
        <w:t>использовать основные категории и понятия</w:t>
      </w:r>
      <w:r>
        <w:rPr>
          <w:sz w:val="24"/>
          <w:szCs w:val="24"/>
        </w:rPr>
        <w:t xml:space="preserve"> психологии художественного творчества;</w:t>
      </w:r>
    </w:p>
    <w:p w:rsidR="00B4541F" w:rsidRDefault="00B4541F" w:rsidP="00B454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C3613">
        <w:rPr>
          <w:sz w:val="24"/>
          <w:szCs w:val="24"/>
        </w:rPr>
        <w:t xml:space="preserve">интерпретировать </w:t>
      </w:r>
      <w:r w:rsidRPr="00852D25">
        <w:rPr>
          <w:sz w:val="24"/>
          <w:szCs w:val="24"/>
        </w:rPr>
        <w:t xml:space="preserve">основные теории и </w:t>
      </w:r>
      <w:proofErr w:type="gramStart"/>
      <w:r w:rsidRPr="00852D25">
        <w:rPr>
          <w:sz w:val="24"/>
          <w:szCs w:val="24"/>
        </w:rPr>
        <w:t>концепции творчества</w:t>
      </w:r>
      <w:proofErr w:type="gramEnd"/>
      <w:r w:rsidRPr="00852D25">
        <w:rPr>
          <w:sz w:val="24"/>
          <w:szCs w:val="24"/>
        </w:rPr>
        <w:t xml:space="preserve"> и их методологическое значе</w:t>
      </w:r>
      <w:r>
        <w:rPr>
          <w:sz w:val="24"/>
          <w:szCs w:val="24"/>
        </w:rPr>
        <w:t>ние</w:t>
      </w:r>
      <w:r w:rsidR="00DC3613">
        <w:rPr>
          <w:sz w:val="24"/>
          <w:szCs w:val="24"/>
        </w:rPr>
        <w:t>;</w:t>
      </w:r>
    </w:p>
    <w:p w:rsidR="00B4541F" w:rsidRPr="00852D25" w:rsidRDefault="00B4541F" w:rsidP="00B454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C3613" w:rsidRPr="00ED3EC0">
        <w:rPr>
          <w:sz w:val="24"/>
          <w:szCs w:val="24"/>
        </w:rPr>
        <w:t xml:space="preserve">применять знания о </w:t>
      </w:r>
      <w:r w:rsidRPr="00852D25">
        <w:rPr>
          <w:sz w:val="24"/>
          <w:szCs w:val="24"/>
        </w:rPr>
        <w:t>специфик</w:t>
      </w:r>
      <w:r w:rsidR="00DC3613">
        <w:rPr>
          <w:sz w:val="24"/>
          <w:szCs w:val="24"/>
        </w:rPr>
        <w:t>е</w:t>
      </w:r>
      <w:r w:rsidRPr="00852D25">
        <w:rPr>
          <w:sz w:val="24"/>
          <w:szCs w:val="24"/>
        </w:rPr>
        <w:t>, структур</w:t>
      </w:r>
      <w:r w:rsidR="00DC3613">
        <w:rPr>
          <w:sz w:val="24"/>
          <w:szCs w:val="24"/>
        </w:rPr>
        <w:t>е</w:t>
      </w:r>
      <w:r w:rsidRPr="00852D25">
        <w:rPr>
          <w:sz w:val="24"/>
          <w:szCs w:val="24"/>
        </w:rPr>
        <w:t>, стади</w:t>
      </w:r>
      <w:r w:rsidR="00DC3613">
        <w:rPr>
          <w:sz w:val="24"/>
          <w:szCs w:val="24"/>
        </w:rPr>
        <w:t>ях</w:t>
      </w:r>
      <w:r w:rsidRPr="00852D25">
        <w:rPr>
          <w:sz w:val="24"/>
          <w:szCs w:val="24"/>
        </w:rPr>
        <w:t xml:space="preserve"> и модел</w:t>
      </w:r>
      <w:r w:rsidR="00DC3613">
        <w:rPr>
          <w:sz w:val="24"/>
          <w:szCs w:val="24"/>
        </w:rPr>
        <w:t>ях</w:t>
      </w:r>
      <w:r w:rsidRPr="00852D25">
        <w:rPr>
          <w:sz w:val="24"/>
          <w:szCs w:val="24"/>
        </w:rPr>
        <w:t xml:space="preserve"> построения творче</w:t>
      </w:r>
      <w:r>
        <w:rPr>
          <w:sz w:val="24"/>
          <w:szCs w:val="24"/>
        </w:rPr>
        <w:t>ского процесса</w:t>
      </w:r>
      <w:r w:rsidR="00DC3613">
        <w:rPr>
          <w:sz w:val="24"/>
          <w:szCs w:val="24"/>
        </w:rPr>
        <w:t xml:space="preserve">, </w:t>
      </w:r>
      <w:r w:rsidRPr="00852D25">
        <w:rPr>
          <w:sz w:val="24"/>
          <w:szCs w:val="24"/>
        </w:rPr>
        <w:t>закономерностях формирования психологического облика творческой личности;</w:t>
      </w:r>
    </w:p>
    <w:p w:rsidR="00B4541F" w:rsidRDefault="00B4541F" w:rsidP="00B454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852D25">
        <w:rPr>
          <w:sz w:val="24"/>
          <w:szCs w:val="24"/>
        </w:rPr>
        <w:t>анализировать творческий процесс и оценивать его эффективность с профессио</w:t>
      </w:r>
      <w:r>
        <w:rPr>
          <w:sz w:val="24"/>
          <w:szCs w:val="24"/>
        </w:rPr>
        <w:t>нальной точки зрения</w:t>
      </w:r>
      <w:r w:rsidR="00DC3613">
        <w:rPr>
          <w:sz w:val="24"/>
          <w:szCs w:val="24"/>
        </w:rPr>
        <w:t>;</w:t>
      </w:r>
    </w:p>
    <w:p w:rsidR="00B4541F" w:rsidRDefault="00B4541F" w:rsidP="00B454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852D25">
        <w:rPr>
          <w:sz w:val="24"/>
          <w:szCs w:val="24"/>
        </w:rPr>
        <w:t xml:space="preserve"> </w:t>
      </w:r>
      <w:r w:rsidR="00A740B6">
        <w:rPr>
          <w:sz w:val="24"/>
          <w:szCs w:val="24"/>
        </w:rPr>
        <w:t>применять знания о построении</w:t>
      </w:r>
      <w:r w:rsidRPr="00852D25">
        <w:rPr>
          <w:sz w:val="24"/>
          <w:szCs w:val="24"/>
        </w:rPr>
        <w:t xml:space="preserve"> творческ</w:t>
      </w:r>
      <w:r w:rsidR="00A740B6">
        <w:rPr>
          <w:sz w:val="24"/>
          <w:szCs w:val="24"/>
        </w:rPr>
        <w:t>ого</w:t>
      </w:r>
      <w:r w:rsidRPr="00852D25">
        <w:rPr>
          <w:sz w:val="24"/>
          <w:szCs w:val="24"/>
        </w:rPr>
        <w:t xml:space="preserve"> процесс</w:t>
      </w:r>
      <w:r w:rsidR="00A740B6">
        <w:rPr>
          <w:sz w:val="24"/>
          <w:szCs w:val="24"/>
        </w:rPr>
        <w:t>а</w:t>
      </w:r>
      <w:r w:rsidRPr="00852D25">
        <w:rPr>
          <w:sz w:val="24"/>
          <w:szCs w:val="24"/>
        </w:rPr>
        <w:t xml:space="preserve"> с учетом индивидуальных особенно</w:t>
      </w:r>
      <w:r>
        <w:rPr>
          <w:sz w:val="24"/>
          <w:szCs w:val="24"/>
        </w:rPr>
        <w:t>стей</w:t>
      </w:r>
      <w:r w:rsidR="00A740B6">
        <w:rPr>
          <w:sz w:val="24"/>
          <w:szCs w:val="24"/>
        </w:rPr>
        <w:t>;</w:t>
      </w:r>
    </w:p>
    <w:p w:rsidR="00B4541F" w:rsidRDefault="00B4541F" w:rsidP="00B454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C3613" w:rsidRPr="00ED3EC0">
        <w:rPr>
          <w:sz w:val="24"/>
          <w:szCs w:val="24"/>
        </w:rPr>
        <w:t>изучить и уметь применять на практике</w:t>
      </w:r>
      <w:r w:rsidRPr="00852D25">
        <w:rPr>
          <w:sz w:val="24"/>
          <w:szCs w:val="24"/>
        </w:rPr>
        <w:t xml:space="preserve"> методические инструменты, адекватные поставленным за</w:t>
      </w:r>
      <w:r>
        <w:rPr>
          <w:sz w:val="24"/>
          <w:szCs w:val="24"/>
        </w:rPr>
        <w:t>дачам</w:t>
      </w:r>
      <w:r w:rsidR="00DC3613">
        <w:rPr>
          <w:sz w:val="24"/>
          <w:szCs w:val="24"/>
        </w:rPr>
        <w:t>;</w:t>
      </w:r>
    </w:p>
    <w:p w:rsidR="00B4541F" w:rsidRDefault="00B4541F" w:rsidP="00B454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C3613" w:rsidRPr="00ED3EC0">
        <w:rPr>
          <w:sz w:val="24"/>
          <w:szCs w:val="24"/>
        </w:rPr>
        <w:t>приобрести навыки практической актуализации</w:t>
      </w:r>
      <w:r w:rsidRPr="00852D25">
        <w:rPr>
          <w:sz w:val="24"/>
          <w:szCs w:val="24"/>
        </w:rPr>
        <w:t xml:space="preserve"> модел</w:t>
      </w:r>
      <w:r w:rsidR="00DC3613">
        <w:rPr>
          <w:sz w:val="24"/>
          <w:szCs w:val="24"/>
        </w:rPr>
        <w:t>ей</w:t>
      </w:r>
      <w:r w:rsidRPr="00852D25">
        <w:rPr>
          <w:sz w:val="24"/>
          <w:szCs w:val="24"/>
        </w:rPr>
        <w:t xml:space="preserve"> принятия решения в творческом процессе</w:t>
      </w:r>
      <w:r w:rsidR="00DC3613">
        <w:rPr>
          <w:sz w:val="24"/>
          <w:szCs w:val="24"/>
        </w:rPr>
        <w:t>.</w:t>
      </w:r>
    </w:p>
    <w:p w:rsidR="00DC3613" w:rsidRPr="00852D25" w:rsidRDefault="00DC3613" w:rsidP="00B454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50B0" w:rsidRPr="00003AFA" w:rsidRDefault="00140B37" w:rsidP="008450B0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 w:rsidRPr="00003AFA">
        <w:rPr>
          <w:b/>
          <w:bCs/>
          <w:sz w:val="24"/>
          <w:szCs w:val="24"/>
        </w:rPr>
        <w:t>2</w:t>
      </w:r>
      <w:r w:rsidR="00C56947" w:rsidRPr="00003AFA">
        <w:rPr>
          <w:b/>
          <w:bCs/>
          <w:sz w:val="24"/>
          <w:szCs w:val="24"/>
        </w:rPr>
        <w:t>.</w:t>
      </w:r>
      <w:r w:rsidR="008450B0" w:rsidRPr="00003AFA">
        <w:rPr>
          <w:b/>
          <w:bCs/>
          <w:sz w:val="24"/>
          <w:szCs w:val="24"/>
        </w:rPr>
        <w:t xml:space="preserve"> </w:t>
      </w:r>
      <w:r w:rsidR="00C56947" w:rsidRPr="00003AFA">
        <w:rPr>
          <w:b/>
          <w:bCs/>
          <w:sz w:val="24"/>
          <w:szCs w:val="24"/>
        </w:rPr>
        <w:t xml:space="preserve">Место учебной дисциплины в структуре </w:t>
      </w:r>
      <w:r w:rsidR="00003AFA" w:rsidRPr="00003AFA">
        <w:rPr>
          <w:b/>
          <w:sz w:val="24"/>
          <w:szCs w:val="24"/>
        </w:rPr>
        <w:t>программы аспирантуры</w:t>
      </w:r>
    </w:p>
    <w:p w:rsidR="00003AFA" w:rsidRDefault="00003AFA" w:rsidP="008450B0">
      <w:pPr>
        <w:ind w:firstLine="709"/>
        <w:jc w:val="both"/>
        <w:rPr>
          <w:sz w:val="24"/>
          <w:szCs w:val="24"/>
        </w:rPr>
      </w:pPr>
    </w:p>
    <w:p w:rsidR="008450B0" w:rsidRPr="00450833" w:rsidRDefault="008450B0" w:rsidP="008450B0">
      <w:pPr>
        <w:ind w:firstLine="709"/>
        <w:jc w:val="both"/>
        <w:rPr>
          <w:sz w:val="24"/>
          <w:szCs w:val="24"/>
        </w:rPr>
      </w:pPr>
      <w:r w:rsidRPr="00003AFA">
        <w:rPr>
          <w:sz w:val="24"/>
          <w:szCs w:val="24"/>
        </w:rPr>
        <w:t xml:space="preserve">Дисциплина </w:t>
      </w:r>
      <w:r w:rsidR="00450833">
        <w:rPr>
          <w:sz w:val="24"/>
          <w:szCs w:val="24"/>
        </w:rPr>
        <w:t xml:space="preserve">«Психология художественного творчества» </w:t>
      </w:r>
      <w:r w:rsidRPr="00003AFA">
        <w:rPr>
          <w:sz w:val="24"/>
          <w:szCs w:val="24"/>
        </w:rPr>
        <w:t xml:space="preserve">включена в </w:t>
      </w:r>
      <w:r w:rsidR="00450833">
        <w:rPr>
          <w:sz w:val="24"/>
          <w:szCs w:val="24"/>
        </w:rPr>
        <w:t xml:space="preserve">вариативную </w:t>
      </w:r>
      <w:r w:rsidRPr="00450833">
        <w:rPr>
          <w:sz w:val="24"/>
          <w:szCs w:val="24"/>
        </w:rPr>
        <w:t xml:space="preserve">часть Блока 1 </w:t>
      </w:r>
      <w:r w:rsidR="00003AFA" w:rsidRPr="00450833">
        <w:rPr>
          <w:sz w:val="24"/>
          <w:szCs w:val="24"/>
        </w:rPr>
        <w:t>Дисциплины</w:t>
      </w:r>
      <w:r w:rsidR="00450833">
        <w:rPr>
          <w:sz w:val="24"/>
          <w:szCs w:val="24"/>
        </w:rPr>
        <w:t xml:space="preserve"> по выбору</w:t>
      </w:r>
      <w:r w:rsidRPr="00450833">
        <w:rPr>
          <w:sz w:val="24"/>
          <w:szCs w:val="24"/>
        </w:rPr>
        <w:t xml:space="preserve">, семестр </w:t>
      </w:r>
      <w:r w:rsidR="00450833">
        <w:rPr>
          <w:sz w:val="24"/>
          <w:szCs w:val="24"/>
        </w:rPr>
        <w:t>4</w:t>
      </w:r>
      <w:r w:rsidRPr="00450833">
        <w:rPr>
          <w:sz w:val="24"/>
          <w:szCs w:val="24"/>
        </w:rPr>
        <w:t>.</w:t>
      </w:r>
    </w:p>
    <w:p w:rsidR="008450B0" w:rsidRPr="00157FC4" w:rsidRDefault="00FA6089" w:rsidP="008450B0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Дисциплина базируется на знаниях, умениях и навыках, полученных при освоении предыдущих</w:t>
      </w:r>
      <w:r w:rsidR="001C333E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</w:t>
      </w:r>
      <w:r w:rsidR="00BF5A7E">
        <w:rPr>
          <w:sz w:val="24"/>
          <w:szCs w:val="24"/>
        </w:rPr>
        <w:t xml:space="preserve"> («</w:t>
      </w:r>
      <w:r w:rsidR="00B4541F">
        <w:rPr>
          <w:sz w:val="24"/>
          <w:szCs w:val="24"/>
        </w:rPr>
        <w:t>Основы педагогики и психологии высшего образования</w:t>
      </w:r>
      <w:r w:rsidR="00BF5A7E">
        <w:rPr>
          <w:sz w:val="24"/>
          <w:szCs w:val="24"/>
        </w:rPr>
        <w:t xml:space="preserve">») </w:t>
      </w:r>
      <w:proofErr w:type="gramStart"/>
      <w:r w:rsidR="00B4541F">
        <w:rPr>
          <w:sz w:val="24"/>
          <w:szCs w:val="24"/>
        </w:rPr>
        <w:t xml:space="preserve">и </w:t>
      </w:r>
      <w:r w:rsidR="00157FC4">
        <w:rPr>
          <w:color w:val="FF0000"/>
          <w:sz w:val="24"/>
          <w:szCs w:val="24"/>
        </w:rPr>
        <w:t xml:space="preserve"> </w:t>
      </w:r>
      <w:r w:rsidR="00157FC4" w:rsidRPr="00B4541F">
        <w:rPr>
          <w:sz w:val="24"/>
          <w:szCs w:val="24"/>
        </w:rPr>
        <w:t>дисциплин</w:t>
      </w:r>
      <w:r w:rsidR="00BF5A7E">
        <w:rPr>
          <w:sz w:val="24"/>
          <w:szCs w:val="24"/>
        </w:rPr>
        <w:t>ы</w:t>
      </w:r>
      <w:proofErr w:type="gramEnd"/>
      <w:r w:rsidR="00157FC4" w:rsidRPr="00B4541F">
        <w:rPr>
          <w:sz w:val="24"/>
          <w:szCs w:val="24"/>
        </w:rPr>
        <w:t xml:space="preserve"> предыдущего уровня образования</w:t>
      </w:r>
      <w:r w:rsidR="00BF5A7E">
        <w:rPr>
          <w:sz w:val="24"/>
          <w:szCs w:val="24"/>
        </w:rPr>
        <w:t xml:space="preserve"> («</w:t>
      </w:r>
      <w:r w:rsidR="00B4541F">
        <w:rPr>
          <w:sz w:val="24"/>
          <w:szCs w:val="24"/>
        </w:rPr>
        <w:t>Музыкальна</w:t>
      </w:r>
      <w:r w:rsidR="00BF5A7E">
        <w:rPr>
          <w:sz w:val="24"/>
          <w:szCs w:val="24"/>
        </w:rPr>
        <w:t>я</w:t>
      </w:r>
      <w:r w:rsidR="00B4541F">
        <w:rPr>
          <w:sz w:val="24"/>
          <w:szCs w:val="24"/>
        </w:rPr>
        <w:t xml:space="preserve"> психология</w:t>
      </w:r>
      <w:r w:rsidR="00BF5A7E">
        <w:rPr>
          <w:sz w:val="24"/>
          <w:szCs w:val="24"/>
        </w:rPr>
        <w:t>»)</w:t>
      </w:r>
      <w:r w:rsidR="00B4541F">
        <w:rPr>
          <w:sz w:val="24"/>
          <w:szCs w:val="24"/>
        </w:rPr>
        <w:t>.</w:t>
      </w:r>
    </w:p>
    <w:p w:rsidR="00846A69" w:rsidRPr="00846A69" w:rsidRDefault="00846A69" w:rsidP="00846A69">
      <w:pPr>
        <w:jc w:val="both"/>
        <w:rPr>
          <w:sz w:val="24"/>
          <w:szCs w:val="24"/>
        </w:rPr>
      </w:pPr>
    </w:p>
    <w:p w:rsidR="008450B0" w:rsidRDefault="008450B0" w:rsidP="00140B37">
      <w:pPr>
        <w:rPr>
          <w:b/>
        </w:rPr>
      </w:pPr>
      <w:r w:rsidRPr="00F54686">
        <w:rPr>
          <w:b/>
        </w:rPr>
        <w:t>3</w:t>
      </w:r>
      <w:r w:rsidR="00FA6089">
        <w:rPr>
          <w:b/>
        </w:rPr>
        <w:t>.</w:t>
      </w:r>
      <w:r>
        <w:rPr>
          <w:b/>
        </w:rPr>
        <w:t xml:space="preserve"> </w:t>
      </w:r>
      <w:r w:rsidR="00FA6089" w:rsidRPr="00FA6089">
        <w:rPr>
          <w:b/>
          <w:sz w:val="24"/>
          <w:szCs w:val="24"/>
        </w:rPr>
        <w:t>Компетенции, формируемые в результате</w:t>
      </w:r>
      <w:r w:rsidRPr="00FA6089">
        <w:rPr>
          <w:b/>
          <w:sz w:val="24"/>
          <w:szCs w:val="24"/>
        </w:rPr>
        <w:t xml:space="preserve"> </w:t>
      </w:r>
      <w:r w:rsidR="00FA6089" w:rsidRPr="00FA6089">
        <w:rPr>
          <w:b/>
          <w:sz w:val="24"/>
          <w:szCs w:val="24"/>
        </w:rPr>
        <w:t xml:space="preserve">освоения </w:t>
      </w:r>
      <w:r w:rsidR="00FA6089">
        <w:rPr>
          <w:b/>
          <w:sz w:val="24"/>
          <w:szCs w:val="24"/>
        </w:rPr>
        <w:t>учебной</w:t>
      </w:r>
      <w:r w:rsidR="00FA6089" w:rsidRPr="00FA6089">
        <w:rPr>
          <w:b/>
          <w:sz w:val="24"/>
          <w:szCs w:val="24"/>
        </w:rPr>
        <w:t xml:space="preserve"> дисциплины</w:t>
      </w:r>
      <w:r w:rsidRPr="00C958D3">
        <w:rPr>
          <w:b/>
        </w:rPr>
        <w:t xml:space="preserve"> </w:t>
      </w:r>
    </w:p>
    <w:p w:rsidR="00B436C8" w:rsidRDefault="00B436C8" w:rsidP="00140B37">
      <w:pPr>
        <w:rPr>
          <w:i/>
        </w:rPr>
      </w:pPr>
    </w:p>
    <w:p w:rsidR="00B436C8" w:rsidRPr="00B436C8" w:rsidRDefault="008450B0" w:rsidP="008450B0">
      <w:pPr>
        <w:ind w:firstLine="709"/>
        <w:jc w:val="right"/>
        <w:rPr>
          <w:b/>
          <w:sz w:val="24"/>
          <w:szCs w:val="24"/>
        </w:rPr>
      </w:pPr>
      <w:r w:rsidRPr="00B436C8">
        <w:rPr>
          <w:b/>
          <w:sz w:val="24"/>
          <w:szCs w:val="24"/>
        </w:rPr>
        <w:t>Таблица 1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4819"/>
        <w:gridCol w:w="1779"/>
      </w:tblGrid>
      <w:tr w:rsidR="00157FC4" w:rsidTr="0080295C">
        <w:trPr>
          <w:jc w:val="center"/>
        </w:trPr>
        <w:tc>
          <w:tcPr>
            <w:tcW w:w="2632" w:type="dxa"/>
            <w:vAlign w:val="center"/>
          </w:tcPr>
          <w:p w:rsidR="00F91B93" w:rsidRPr="00F91B93" w:rsidRDefault="00157FC4" w:rsidP="00F91B93">
            <w:pPr>
              <w:jc w:val="center"/>
            </w:pPr>
            <w:r>
              <w:t>Код и с</w:t>
            </w:r>
            <w:r w:rsidRPr="00FA6089">
              <w:t>одержание компетенции</w:t>
            </w:r>
          </w:p>
        </w:tc>
        <w:tc>
          <w:tcPr>
            <w:tcW w:w="4819" w:type="dxa"/>
            <w:vAlign w:val="center"/>
          </w:tcPr>
          <w:p w:rsidR="00157FC4" w:rsidRPr="00D3703C" w:rsidRDefault="00157FC4" w:rsidP="00FA6089">
            <w:pPr>
              <w:jc w:val="center"/>
            </w:pPr>
            <w:r w:rsidRPr="00D3703C">
              <w:t>Критерии результатов</w:t>
            </w:r>
            <w:r>
              <w:t xml:space="preserve"> </w:t>
            </w:r>
            <w:r w:rsidRPr="00D3703C">
              <w:t>обучения</w:t>
            </w:r>
          </w:p>
        </w:tc>
        <w:tc>
          <w:tcPr>
            <w:tcW w:w="1779" w:type="dxa"/>
            <w:vAlign w:val="center"/>
          </w:tcPr>
          <w:p w:rsidR="00157FC4" w:rsidRPr="00D3703C" w:rsidRDefault="00157FC4" w:rsidP="00FA6089">
            <w:pPr>
              <w:jc w:val="center"/>
            </w:pPr>
            <w:r w:rsidRPr="00D3703C">
              <w:t>Технологии</w:t>
            </w:r>
          </w:p>
          <w:p w:rsidR="00157FC4" w:rsidRPr="00D3703C" w:rsidRDefault="00157FC4" w:rsidP="00FA6089">
            <w:pPr>
              <w:jc w:val="center"/>
            </w:pPr>
            <w:r w:rsidRPr="00D3703C">
              <w:t>формирования</w:t>
            </w:r>
          </w:p>
          <w:p w:rsidR="00157FC4" w:rsidRPr="00D3703C" w:rsidRDefault="00157FC4" w:rsidP="00FA6089">
            <w:pPr>
              <w:jc w:val="center"/>
              <w:rPr>
                <w:vertAlign w:val="superscript"/>
              </w:rPr>
            </w:pPr>
            <w:r w:rsidRPr="00D3703C">
              <w:t>компетенций</w:t>
            </w:r>
          </w:p>
        </w:tc>
      </w:tr>
      <w:tr w:rsidR="00157FC4" w:rsidTr="0080295C">
        <w:trPr>
          <w:jc w:val="center"/>
        </w:trPr>
        <w:tc>
          <w:tcPr>
            <w:tcW w:w="2632" w:type="dxa"/>
            <w:vAlign w:val="center"/>
          </w:tcPr>
          <w:p w:rsidR="00157FC4" w:rsidRPr="0080295C" w:rsidRDefault="0080295C" w:rsidP="00F84553">
            <w:r w:rsidRPr="0080295C">
              <w:t xml:space="preserve">ОПК-2 </w:t>
            </w:r>
            <w:r w:rsidRPr="0080295C">
              <w:rPr>
                <w:rFonts w:eastAsia="Calibri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4819" w:type="dxa"/>
          </w:tcPr>
          <w:p w:rsidR="00157FC4" w:rsidRPr="0080295C" w:rsidRDefault="00157FC4" w:rsidP="004D2A35">
            <w:r w:rsidRPr="0080295C">
              <w:t>Знать:</w:t>
            </w:r>
            <w:r w:rsidR="00F84553" w:rsidRPr="0080295C">
              <w:t xml:space="preserve"> основной круг проблем психологии творчества, основные источники и методы поиска научной информации</w:t>
            </w:r>
          </w:p>
          <w:p w:rsidR="00157FC4" w:rsidRPr="0080295C" w:rsidRDefault="00157FC4" w:rsidP="004D2A35">
            <w:r w:rsidRPr="0080295C">
              <w:t>Уметь:</w:t>
            </w:r>
            <w:r w:rsidR="00F84553" w:rsidRPr="0080295C">
              <w:t xml:space="preserve"> находить наиболее эффективные</w:t>
            </w:r>
            <w:r w:rsidR="00BF5A7E" w:rsidRPr="0080295C">
              <w:t xml:space="preserve"> </w:t>
            </w:r>
            <w:r w:rsidR="00F84553" w:rsidRPr="0080295C">
              <w:t>методы решения проблем психологии художественного творчества</w:t>
            </w:r>
          </w:p>
          <w:p w:rsidR="00157FC4" w:rsidRPr="0080295C" w:rsidRDefault="00157FC4" w:rsidP="004D2A35">
            <w:r w:rsidRPr="0080295C">
              <w:t>Владеть:</w:t>
            </w:r>
            <w:r w:rsidR="00F84553" w:rsidRPr="0080295C">
              <w:t xml:space="preserve"> современными методами, инструментами и технологией научно-исследовательской деятельности</w:t>
            </w:r>
            <w:r w:rsidR="0080295C" w:rsidRPr="0080295C">
              <w:t xml:space="preserve">, </w:t>
            </w:r>
            <w:r w:rsidR="0080295C" w:rsidRPr="0080295C">
              <w:rPr>
                <w:rFonts w:eastAsia="Calibri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779" w:type="dxa"/>
          </w:tcPr>
          <w:p w:rsidR="00506321" w:rsidRPr="00373FE2" w:rsidRDefault="00506321" w:rsidP="00506321">
            <w:r w:rsidRPr="00373FE2">
              <w:t xml:space="preserve">лекции (Л), практические занятия (ПЗ) </w:t>
            </w:r>
          </w:p>
          <w:p w:rsidR="00506321" w:rsidRPr="00373FE2" w:rsidRDefault="00506321" w:rsidP="00506321">
            <w:r w:rsidRPr="00373FE2">
              <w:t>самостоятельная работа (СР)</w:t>
            </w:r>
          </w:p>
          <w:p w:rsidR="00157FC4" w:rsidRPr="00373FE2" w:rsidRDefault="00157FC4" w:rsidP="00506321"/>
        </w:tc>
      </w:tr>
      <w:tr w:rsidR="00157FC4" w:rsidTr="0080295C">
        <w:trPr>
          <w:jc w:val="center"/>
        </w:trPr>
        <w:tc>
          <w:tcPr>
            <w:tcW w:w="2632" w:type="dxa"/>
            <w:vAlign w:val="center"/>
          </w:tcPr>
          <w:p w:rsidR="00157FC4" w:rsidRPr="0080295C" w:rsidRDefault="00F84553" w:rsidP="004D2A35">
            <w:r w:rsidRPr="0080295C">
              <w:t xml:space="preserve">ПК-5: готовность преподавать специальные музыкально-исторические и музыкально-теоретические дисциплины по программам высшего образования на уровне, </w:t>
            </w:r>
            <w:r w:rsidRPr="0080295C">
              <w:lastRenderedPageBreak/>
              <w:t>соответствующем требованиям ФГОС ВО, разрабатывать и применять современные образовательные технологии, выбирать оптимальную цель и стратегию обучения, вести научно-методическую работу, создавать творческую атмосферу образовательного процесса</w:t>
            </w:r>
          </w:p>
        </w:tc>
        <w:tc>
          <w:tcPr>
            <w:tcW w:w="4819" w:type="dxa"/>
          </w:tcPr>
          <w:p w:rsidR="00157FC4" w:rsidRPr="0080295C" w:rsidRDefault="00157FC4" w:rsidP="00157FC4">
            <w:r w:rsidRPr="0080295C">
              <w:lastRenderedPageBreak/>
              <w:t>Знать:</w:t>
            </w:r>
            <w:r w:rsidR="00F84553" w:rsidRPr="0080295C">
              <w:t xml:space="preserve"> основные понятия и категории психологии художественного творчества; основные подходы, направления, научные школы и отдельные авторские концепции;  предмет, задачи и методы психологии художественного творчества как науки</w:t>
            </w:r>
            <w:r w:rsidR="0080295C" w:rsidRPr="0080295C">
              <w:t xml:space="preserve">; психологические особенности преподавания специальных музыкально-исторических и </w:t>
            </w:r>
            <w:r w:rsidR="0080295C" w:rsidRPr="0080295C">
              <w:lastRenderedPageBreak/>
              <w:t>музыкально-теоретических дисциплин по программам высшего образования на уровне, соответствующем требованиям ФГОС ВО</w:t>
            </w:r>
          </w:p>
          <w:p w:rsidR="00157FC4" w:rsidRPr="0080295C" w:rsidRDefault="00157FC4" w:rsidP="00F84553">
            <w:r w:rsidRPr="0080295C">
              <w:t>Уметь:</w:t>
            </w:r>
            <w:r w:rsidR="00F84553" w:rsidRPr="0080295C">
              <w:t xml:space="preserve"> целесообразно использовать психологические технологии для реализации методов обучения и </w:t>
            </w:r>
            <w:proofErr w:type="gramStart"/>
            <w:r w:rsidR="00F84553" w:rsidRPr="0080295C">
              <w:t>воспитания;  составлять</w:t>
            </w:r>
            <w:proofErr w:type="gramEnd"/>
            <w:r w:rsidR="00F84553" w:rsidRPr="0080295C">
              <w:t xml:space="preserve"> модели образовательных систем</w:t>
            </w:r>
            <w:r w:rsidR="0080295C" w:rsidRPr="0080295C">
              <w:t>, разрабатывать и применять современные образовательные технологии, выбирать оптимальную цель и стратегию обучения, вести научно-методическую работу, создавать творческую атмосферу образовательного процесса</w:t>
            </w:r>
          </w:p>
          <w:p w:rsidR="00157FC4" w:rsidRPr="0080295C" w:rsidRDefault="00157FC4" w:rsidP="00157FC4">
            <w:r w:rsidRPr="0080295C">
              <w:t>Владеть:</w:t>
            </w:r>
            <w:r w:rsidR="00F84553" w:rsidRPr="0080295C">
              <w:t xml:space="preserve"> навыками самообразовательной деятельности в освоении содержания курса, в интерпретации педагогической деятельности, анализе индивидуальных стилевых особенностей представителей современной высшей школы; навыками применения психологических знаний в музыкальной деятельности, анализе особенностей индивидуальных стилей деятельности различных музыкантов с комментарием в грамотной, доступной различным возрастным категориям учащихся форме</w:t>
            </w:r>
          </w:p>
        </w:tc>
        <w:tc>
          <w:tcPr>
            <w:tcW w:w="1779" w:type="dxa"/>
          </w:tcPr>
          <w:p w:rsidR="00506321" w:rsidRPr="00373FE2" w:rsidRDefault="00506321" w:rsidP="00506321">
            <w:r w:rsidRPr="00373FE2">
              <w:lastRenderedPageBreak/>
              <w:t xml:space="preserve">лекции (Л), практические занятия (ПЗ) </w:t>
            </w:r>
          </w:p>
          <w:p w:rsidR="00506321" w:rsidRPr="00373FE2" w:rsidRDefault="00506321" w:rsidP="00506321">
            <w:r w:rsidRPr="00373FE2">
              <w:t>самостоятельная работа (СР)</w:t>
            </w:r>
          </w:p>
          <w:p w:rsidR="00157FC4" w:rsidRPr="00373FE2" w:rsidRDefault="00157FC4" w:rsidP="00506321"/>
        </w:tc>
      </w:tr>
      <w:tr w:rsidR="00157FC4" w:rsidTr="0080295C">
        <w:trPr>
          <w:jc w:val="center"/>
        </w:trPr>
        <w:tc>
          <w:tcPr>
            <w:tcW w:w="2632" w:type="dxa"/>
            <w:vAlign w:val="center"/>
          </w:tcPr>
          <w:p w:rsidR="00157FC4" w:rsidRPr="0080295C" w:rsidRDefault="0080295C" w:rsidP="00F84553">
            <w:r w:rsidRPr="0080295C">
              <w:t xml:space="preserve">ПК-6 </w:t>
            </w:r>
            <w:r w:rsidRPr="0080295C">
              <w:rPr>
                <w:color w:val="000000"/>
                <w:spacing w:val="-6"/>
              </w:rPr>
              <w:t>способность анализировать и использовать результаты современных исследований в области искусства для целей преподавания соответствующих дисциплин в образовательных организациях высшего образования и профессионального обучения</w:t>
            </w:r>
          </w:p>
        </w:tc>
        <w:tc>
          <w:tcPr>
            <w:tcW w:w="4819" w:type="dxa"/>
          </w:tcPr>
          <w:p w:rsidR="00157FC4" w:rsidRPr="0080295C" w:rsidRDefault="00157FC4" w:rsidP="00157FC4">
            <w:r w:rsidRPr="0080295C">
              <w:t>Знать:</w:t>
            </w:r>
            <w:r w:rsidR="00276F3F" w:rsidRPr="0080295C">
              <w:t xml:space="preserve"> 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  <w:p w:rsidR="00157FC4" w:rsidRPr="0080295C" w:rsidRDefault="00157FC4" w:rsidP="00157FC4">
            <w:r w:rsidRPr="0080295C">
              <w:t>Уметь:</w:t>
            </w:r>
            <w:r w:rsidR="00276F3F" w:rsidRPr="0080295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  <w:p w:rsidR="00157FC4" w:rsidRPr="0080295C" w:rsidRDefault="00157FC4" w:rsidP="00276F3F">
            <w:r w:rsidRPr="0080295C">
              <w:t>Владеть:</w:t>
            </w:r>
            <w:r w:rsidR="00276F3F" w:rsidRPr="0080295C">
              <w:t xml:space="preserve"> 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79" w:type="dxa"/>
          </w:tcPr>
          <w:p w:rsidR="00506321" w:rsidRPr="00373FE2" w:rsidRDefault="00506321" w:rsidP="00506321">
            <w:r w:rsidRPr="00373FE2">
              <w:t xml:space="preserve">лекции (Л), практические занятия (ПЗ) </w:t>
            </w:r>
          </w:p>
          <w:p w:rsidR="00506321" w:rsidRPr="00373FE2" w:rsidRDefault="00506321" w:rsidP="00506321">
            <w:r w:rsidRPr="00373FE2">
              <w:t>самостоятельная работа (СР)</w:t>
            </w:r>
          </w:p>
          <w:p w:rsidR="00157FC4" w:rsidRPr="00373FE2" w:rsidRDefault="00157FC4" w:rsidP="00506321"/>
        </w:tc>
      </w:tr>
      <w:tr w:rsidR="00E7005C" w:rsidTr="0080295C">
        <w:trPr>
          <w:jc w:val="center"/>
        </w:trPr>
        <w:tc>
          <w:tcPr>
            <w:tcW w:w="2632" w:type="dxa"/>
            <w:vAlign w:val="center"/>
          </w:tcPr>
          <w:p w:rsidR="00E7005C" w:rsidRPr="0080295C" w:rsidRDefault="0080295C" w:rsidP="004D2A35">
            <w:r w:rsidRPr="0080295C">
              <w:t xml:space="preserve">ПК-8 </w:t>
            </w:r>
            <w:r w:rsidR="00B132F7" w:rsidRPr="00507874">
              <w:rPr>
                <w:color w:val="000000"/>
                <w:lang w:bidi="ru-RU"/>
              </w:rPr>
              <w:t>способность освещать важнейшие события и факты в области музыкального искусства, науки и педагогики в газетах, журналах, информационных агентствах, на телевидении и радио, в сетевых средствах массовой информации, информационно-рекламных службах, организовывать работу, связанную с научно-просветительскими целями в отношении малоизвестных явлений старинной и современной музыки</w:t>
            </w:r>
          </w:p>
        </w:tc>
        <w:tc>
          <w:tcPr>
            <w:tcW w:w="4819" w:type="dxa"/>
          </w:tcPr>
          <w:p w:rsidR="00E7005C" w:rsidRPr="0080295C" w:rsidRDefault="00E7005C" w:rsidP="00E7005C">
            <w:r w:rsidRPr="0080295C">
              <w:t>Знать:</w:t>
            </w:r>
            <w:r w:rsidR="00276F3F" w:rsidRPr="0080295C">
              <w:t xml:space="preserve"> возможные сферы и направления профессиональной самореализации; приемы и технологии целеполагания и </w:t>
            </w:r>
            <w:proofErr w:type="spellStart"/>
            <w:r w:rsidR="00276F3F" w:rsidRPr="0080295C">
              <w:t>целереализации</w:t>
            </w:r>
            <w:proofErr w:type="spellEnd"/>
            <w:r w:rsidR="00276F3F" w:rsidRPr="0080295C">
              <w:t>; пути достижения более высоких уровней профессионального и личного развития</w:t>
            </w:r>
          </w:p>
          <w:p w:rsidR="00E7005C" w:rsidRPr="0080295C" w:rsidRDefault="00E7005C" w:rsidP="00E7005C">
            <w:r w:rsidRPr="0080295C">
              <w:t>Уметь:</w:t>
            </w:r>
            <w:r w:rsidR="00276F3F" w:rsidRPr="0080295C">
              <w:t xml:space="preserve"> 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</w:t>
            </w:r>
            <w:r w:rsidR="0080295C" w:rsidRPr="0080295C">
              <w:t xml:space="preserve">; </w:t>
            </w:r>
          </w:p>
          <w:p w:rsidR="00E7005C" w:rsidRPr="0080295C" w:rsidRDefault="00E7005C" w:rsidP="00276F3F">
            <w:r w:rsidRPr="0080295C">
              <w:t>Владеть:</w:t>
            </w:r>
            <w:r w:rsidR="00276F3F" w:rsidRPr="0080295C">
              <w:t xml:space="preserve"> 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  <w:tc>
          <w:tcPr>
            <w:tcW w:w="1779" w:type="dxa"/>
          </w:tcPr>
          <w:p w:rsidR="00506321" w:rsidRPr="00373FE2" w:rsidRDefault="00506321" w:rsidP="00506321">
            <w:r w:rsidRPr="00373FE2">
              <w:t xml:space="preserve">лекции (Л), практические занятия (ПЗ) </w:t>
            </w:r>
          </w:p>
          <w:p w:rsidR="00506321" w:rsidRPr="00373FE2" w:rsidRDefault="00506321" w:rsidP="00506321">
            <w:r w:rsidRPr="00373FE2">
              <w:t>самостоятельная работа (СР)</w:t>
            </w:r>
          </w:p>
          <w:p w:rsidR="00E7005C" w:rsidRPr="00373FE2" w:rsidRDefault="00E7005C" w:rsidP="00506321"/>
        </w:tc>
      </w:tr>
    </w:tbl>
    <w:p w:rsidR="00052F21" w:rsidRDefault="00052F21" w:rsidP="00140B37">
      <w:pPr>
        <w:jc w:val="both"/>
        <w:rPr>
          <w:b/>
          <w:bCs/>
          <w:sz w:val="24"/>
          <w:szCs w:val="24"/>
        </w:rPr>
      </w:pPr>
    </w:p>
    <w:p w:rsidR="00052F21" w:rsidRDefault="00052F21" w:rsidP="00140B37">
      <w:pPr>
        <w:jc w:val="both"/>
        <w:rPr>
          <w:b/>
          <w:bCs/>
          <w:sz w:val="24"/>
          <w:szCs w:val="24"/>
        </w:rPr>
      </w:pPr>
    </w:p>
    <w:p w:rsidR="00276F3F" w:rsidRDefault="00276F3F" w:rsidP="00140B37">
      <w:pPr>
        <w:jc w:val="both"/>
        <w:rPr>
          <w:b/>
          <w:bCs/>
          <w:sz w:val="24"/>
          <w:szCs w:val="24"/>
        </w:rPr>
      </w:pPr>
    </w:p>
    <w:p w:rsidR="00276F3F" w:rsidRDefault="00276F3F" w:rsidP="00140B37">
      <w:pPr>
        <w:jc w:val="both"/>
        <w:rPr>
          <w:b/>
          <w:bCs/>
          <w:sz w:val="24"/>
          <w:szCs w:val="24"/>
        </w:rPr>
      </w:pPr>
    </w:p>
    <w:p w:rsidR="00276F3F" w:rsidRDefault="00276F3F" w:rsidP="00140B37">
      <w:pPr>
        <w:jc w:val="both"/>
        <w:rPr>
          <w:b/>
          <w:bCs/>
          <w:sz w:val="24"/>
          <w:szCs w:val="24"/>
        </w:rPr>
      </w:pPr>
    </w:p>
    <w:p w:rsidR="008450B0" w:rsidRPr="00157FC4" w:rsidRDefault="00140B37" w:rsidP="00140B37">
      <w:pPr>
        <w:jc w:val="both"/>
        <w:rPr>
          <w:b/>
          <w:bCs/>
          <w:sz w:val="24"/>
          <w:szCs w:val="24"/>
        </w:rPr>
      </w:pPr>
      <w:r w:rsidRPr="00157FC4">
        <w:rPr>
          <w:b/>
          <w:bCs/>
          <w:sz w:val="24"/>
          <w:szCs w:val="24"/>
        </w:rPr>
        <w:lastRenderedPageBreak/>
        <w:t>4</w:t>
      </w:r>
      <w:r w:rsidR="00157FC4" w:rsidRPr="00157FC4">
        <w:rPr>
          <w:b/>
          <w:bCs/>
          <w:sz w:val="24"/>
          <w:szCs w:val="24"/>
        </w:rPr>
        <w:t>.</w:t>
      </w:r>
      <w:r w:rsidR="008450B0" w:rsidRPr="00157FC4">
        <w:rPr>
          <w:b/>
          <w:bCs/>
          <w:sz w:val="24"/>
          <w:szCs w:val="24"/>
        </w:rPr>
        <w:t xml:space="preserve"> </w:t>
      </w:r>
      <w:r w:rsidR="00157FC4" w:rsidRPr="00157FC4">
        <w:rPr>
          <w:b/>
          <w:bCs/>
          <w:sz w:val="24"/>
          <w:szCs w:val="24"/>
        </w:rPr>
        <w:t>Объем и содержание дисциплины</w:t>
      </w:r>
    </w:p>
    <w:p w:rsidR="008450B0" w:rsidRPr="00BD52D7" w:rsidRDefault="008450B0" w:rsidP="008450B0">
      <w:pPr>
        <w:pStyle w:val="Default"/>
        <w:ind w:firstLine="709"/>
        <w:jc w:val="both"/>
        <w:rPr>
          <w:b/>
          <w:bCs/>
        </w:rPr>
      </w:pPr>
    </w:p>
    <w:p w:rsidR="008450B0" w:rsidRDefault="00140B37" w:rsidP="008450B0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</w:t>
      </w:r>
      <w:r w:rsidR="00F91B93">
        <w:rPr>
          <w:b/>
          <w:bCs/>
        </w:rPr>
        <w:t>.</w:t>
      </w:r>
      <w:r w:rsidR="008450B0">
        <w:rPr>
          <w:b/>
          <w:bCs/>
        </w:rPr>
        <w:t xml:space="preserve"> Объем дисциплины</w:t>
      </w:r>
    </w:p>
    <w:p w:rsidR="00B436C8" w:rsidRPr="00157FC4" w:rsidRDefault="008450B0" w:rsidP="008450B0">
      <w:pPr>
        <w:pStyle w:val="Default"/>
        <w:ind w:firstLine="709"/>
        <w:jc w:val="right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203"/>
      </w:tblGrid>
      <w:tr w:rsidR="00E7005C" w:rsidRPr="00B436C8" w:rsidTr="00B436C8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E7005C" w:rsidRPr="00B436C8" w:rsidRDefault="00E7005C" w:rsidP="00B436C8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E7005C" w:rsidRPr="00B436C8" w:rsidRDefault="00E7005C" w:rsidP="00B436C8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E7005C" w:rsidRPr="00E7120F" w:rsidTr="00B436C8">
        <w:trPr>
          <w:trHeight w:val="276"/>
          <w:jc w:val="center"/>
        </w:trPr>
        <w:tc>
          <w:tcPr>
            <w:tcW w:w="7027" w:type="dxa"/>
            <w:vMerge/>
          </w:tcPr>
          <w:p w:rsidR="00E7005C" w:rsidRPr="00157FC4" w:rsidRDefault="00E7005C" w:rsidP="00B436C8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203" w:type="dxa"/>
            <w:vMerge/>
          </w:tcPr>
          <w:p w:rsidR="00E7005C" w:rsidRPr="00157FC4" w:rsidRDefault="00E7005C" w:rsidP="00B436C8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57FC4" w:rsidRDefault="00E7005C" w:rsidP="00B436C8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зачетных единицах</w:t>
            </w:r>
          </w:p>
        </w:tc>
        <w:tc>
          <w:tcPr>
            <w:tcW w:w="2203" w:type="dxa"/>
          </w:tcPr>
          <w:p w:rsidR="00E7005C" w:rsidRPr="00157FC4" w:rsidRDefault="00276F3F" w:rsidP="00276F3F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57FC4" w:rsidRDefault="00E7005C" w:rsidP="00B436C8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часах</w:t>
            </w:r>
          </w:p>
        </w:tc>
        <w:tc>
          <w:tcPr>
            <w:tcW w:w="2203" w:type="dxa"/>
          </w:tcPr>
          <w:p w:rsidR="00E7005C" w:rsidRPr="00157FC4" w:rsidRDefault="00276F3F" w:rsidP="00276F3F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42D48" w:rsidRDefault="00B436C8" w:rsidP="00B436C8">
            <w:pPr>
              <w:pStyle w:val="Default"/>
              <w:ind w:hanging="48"/>
              <w:rPr>
                <w:bCs/>
              </w:rPr>
            </w:pPr>
            <w:proofErr w:type="gramStart"/>
            <w:r w:rsidRPr="00142D48">
              <w:rPr>
                <w:bCs/>
              </w:rPr>
              <w:t>Лекции  (</w:t>
            </w:r>
            <w:proofErr w:type="gramEnd"/>
            <w:r w:rsidRPr="00142D48">
              <w:rPr>
                <w:bCs/>
              </w:rPr>
              <w:t>ч</w:t>
            </w:r>
            <w:r w:rsidR="00E7005C" w:rsidRPr="00142D48">
              <w:rPr>
                <w:bCs/>
              </w:rPr>
              <w:t>)</w:t>
            </w:r>
          </w:p>
        </w:tc>
        <w:tc>
          <w:tcPr>
            <w:tcW w:w="2203" w:type="dxa"/>
          </w:tcPr>
          <w:p w:rsidR="00E7005C" w:rsidRPr="00157FC4" w:rsidRDefault="00276F3F" w:rsidP="00276F3F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42D48" w:rsidRDefault="00E7005C" w:rsidP="00B436C8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Практические занятия</w:t>
            </w:r>
          </w:p>
          <w:p w:rsidR="00E7005C" w:rsidRPr="00142D48" w:rsidRDefault="00E7005C" w:rsidP="00B436C8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 xml:space="preserve">                          (семина</w:t>
            </w:r>
            <w:r w:rsidR="00B436C8" w:rsidRPr="00142D48">
              <w:rPr>
                <w:bCs/>
              </w:rPr>
              <w:t>ры) (ч</w:t>
            </w:r>
            <w:r w:rsidRPr="00142D48">
              <w:rPr>
                <w:bCs/>
              </w:rPr>
              <w:t>)</w:t>
            </w:r>
          </w:p>
        </w:tc>
        <w:tc>
          <w:tcPr>
            <w:tcW w:w="2203" w:type="dxa"/>
          </w:tcPr>
          <w:p w:rsidR="00E7005C" w:rsidRPr="00157FC4" w:rsidRDefault="00276F3F" w:rsidP="00276F3F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42D48" w:rsidRDefault="00E7005C" w:rsidP="00B436C8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Самостоятельная рабо</w:t>
            </w:r>
            <w:r w:rsidR="00B436C8" w:rsidRPr="00142D48">
              <w:rPr>
                <w:bCs/>
              </w:rPr>
              <w:t>та (ч</w:t>
            </w:r>
            <w:r w:rsidRPr="00142D48">
              <w:rPr>
                <w:bCs/>
              </w:rPr>
              <w:t>)</w:t>
            </w:r>
          </w:p>
        </w:tc>
        <w:tc>
          <w:tcPr>
            <w:tcW w:w="2203" w:type="dxa"/>
          </w:tcPr>
          <w:p w:rsidR="00E7005C" w:rsidRPr="00157FC4" w:rsidRDefault="00276F3F" w:rsidP="00276F3F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57FC4" w:rsidRDefault="00B132F7" w:rsidP="00B132F7">
            <w:pPr>
              <w:pStyle w:val="Default"/>
              <w:ind w:hanging="48"/>
              <w:rPr>
                <w:bCs/>
              </w:rPr>
            </w:pPr>
            <w:r>
              <w:rPr>
                <w:bCs/>
              </w:rPr>
              <w:t>Форма контроля (экзамен</w:t>
            </w:r>
            <w:r w:rsidR="00E7005C" w:rsidRPr="00157FC4">
              <w:rPr>
                <w:bCs/>
              </w:rPr>
              <w:t>)</w:t>
            </w:r>
          </w:p>
        </w:tc>
        <w:tc>
          <w:tcPr>
            <w:tcW w:w="2203" w:type="dxa"/>
          </w:tcPr>
          <w:p w:rsidR="00E7005C" w:rsidRPr="00157FC4" w:rsidRDefault="00276F3F" w:rsidP="00276F3F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</w:tbl>
    <w:p w:rsidR="00E7005C" w:rsidRDefault="00E7005C" w:rsidP="00B436C8">
      <w:pPr>
        <w:ind w:firstLine="708"/>
      </w:pPr>
    </w:p>
    <w:p w:rsidR="008450B0" w:rsidRPr="00E7005C" w:rsidRDefault="008450B0" w:rsidP="00E7005C">
      <w:pPr>
        <w:sectPr w:rsidR="008450B0" w:rsidRPr="00E7005C" w:rsidSect="008450B0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50B0" w:rsidRPr="00E7005C" w:rsidRDefault="008450B0" w:rsidP="008450B0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  <w:vertAlign w:val="superscript"/>
        </w:rPr>
      </w:pPr>
      <w:r w:rsidRPr="00E7005C">
        <w:rPr>
          <w:b/>
          <w:bCs/>
          <w:sz w:val="24"/>
          <w:szCs w:val="24"/>
        </w:rPr>
        <w:lastRenderedPageBreak/>
        <w:t>4.</w:t>
      </w:r>
      <w:r w:rsidR="00140B37" w:rsidRPr="00E7005C">
        <w:rPr>
          <w:b/>
          <w:bCs/>
          <w:sz w:val="24"/>
          <w:szCs w:val="24"/>
        </w:rPr>
        <w:t>2</w:t>
      </w:r>
      <w:r w:rsidRPr="00E7005C">
        <w:rPr>
          <w:b/>
          <w:bCs/>
          <w:sz w:val="24"/>
          <w:szCs w:val="24"/>
        </w:rPr>
        <w:t xml:space="preserve"> Содержание разделов учебной дисциплины </w:t>
      </w:r>
    </w:p>
    <w:p w:rsidR="008450B0" w:rsidRPr="00E7005C" w:rsidRDefault="008450B0" w:rsidP="008450B0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E7005C">
        <w:rPr>
          <w:b/>
          <w:bCs/>
          <w:sz w:val="24"/>
          <w:szCs w:val="24"/>
        </w:rPr>
        <w:t>Таблица 3</w:t>
      </w: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795"/>
        <w:gridCol w:w="588"/>
        <w:gridCol w:w="3689"/>
        <w:gridCol w:w="567"/>
        <w:gridCol w:w="1984"/>
      </w:tblGrid>
      <w:tr w:rsidR="00157FC4" w:rsidRPr="00D148FE" w:rsidTr="00E7005C">
        <w:trPr>
          <w:jc w:val="center"/>
        </w:trPr>
        <w:tc>
          <w:tcPr>
            <w:tcW w:w="3205" w:type="dxa"/>
            <w:vMerge w:val="restart"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383" w:type="dxa"/>
            <w:gridSpan w:val="2"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4256" w:type="dxa"/>
            <w:gridSpan w:val="2"/>
            <w:vAlign w:val="center"/>
          </w:tcPr>
          <w:p w:rsidR="00157FC4" w:rsidRPr="00223D6F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23D6F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vMerge w:val="restart"/>
            <w:vAlign w:val="center"/>
          </w:tcPr>
          <w:p w:rsidR="00157FC4" w:rsidRPr="00223D6F" w:rsidRDefault="00157FC4" w:rsidP="00157FC4">
            <w:pPr>
              <w:ind w:hanging="15"/>
              <w:jc w:val="center"/>
              <w:rPr>
                <w:b/>
                <w:bCs/>
                <w:vertAlign w:val="superscript"/>
              </w:rPr>
            </w:pPr>
            <w:r w:rsidRPr="00223D6F">
              <w:rPr>
                <w:b/>
              </w:rPr>
              <w:t>Оценочные средства</w:t>
            </w:r>
          </w:p>
        </w:tc>
      </w:tr>
      <w:tr w:rsidR="00157FC4" w:rsidRPr="00D148FE" w:rsidTr="00E7005C">
        <w:trPr>
          <w:cantSplit/>
          <w:trHeight w:val="1826"/>
          <w:jc w:val="center"/>
        </w:trPr>
        <w:tc>
          <w:tcPr>
            <w:tcW w:w="3205" w:type="dxa"/>
            <w:vMerge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795" w:type="dxa"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588" w:type="dxa"/>
            <w:textDirection w:val="btLr"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3689" w:type="dxa"/>
            <w:vAlign w:val="center"/>
          </w:tcPr>
          <w:p w:rsidR="00157FC4" w:rsidRPr="00223D6F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23D6F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157FC4" w:rsidRPr="00223D6F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23D6F">
              <w:rPr>
                <w:b/>
                <w:bCs/>
              </w:rPr>
              <w:t>Трудоемкость, час</w:t>
            </w:r>
          </w:p>
        </w:tc>
        <w:tc>
          <w:tcPr>
            <w:tcW w:w="1984" w:type="dxa"/>
            <w:vMerge/>
            <w:vAlign w:val="center"/>
          </w:tcPr>
          <w:p w:rsidR="00157FC4" w:rsidRPr="00223D6F" w:rsidRDefault="00157FC4" w:rsidP="004D2A35">
            <w:pPr>
              <w:ind w:hanging="15"/>
              <w:jc w:val="both"/>
              <w:rPr>
                <w:b/>
              </w:rPr>
            </w:pPr>
          </w:p>
        </w:tc>
      </w:tr>
      <w:tr w:rsidR="00BE62AC" w:rsidRPr="00D148FE" w:rsidTr="00E7005C">
        <w:trPr>
          <w:jc w:val="center"/>
        </w:trPr>
        <w:tc>
          <w:tcPr>
            <w:tcW w:w="3205" w:type="dxa"/>
            <w:vAlign w:val="center"/>
          </w:tcPr>
          <w:p w:rsidR="00BE62AC" w:rsidRPr="00276F3F" w:rsidRDefault="00BE62AC" w:rsidP="00BE62AC">
            <w:r>
              <w:t xml:space="preserve">1. </w:t>
            </w:r>
            <w:r w:rsidRPr="00276F3F">
              <w:t>Введение в дисциплину. Психология творчества как область междисциплинарного взаимодействия</w:t>
            </w:r>
          </w:p>
        </w:tc>
        <w:tc>
          <w:tcPr>
            <w:tcW w:w="3795" w:type="dxa"/>
            <w:vAlign w:val="center"/>
          </w:tcPr>
          <w:p w:rsidR="00BE62AC" w:rsidRPr="00BE62AC" w:rsidRDefault="00BE62AC" w:rsidP="00373FE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 xml:space="preserve">1.  </w:t>
            </w:r>
            <w:r w:rsidRPr="00BE62AC">
              <w:rPr>
                <w:rFonts w:eastAsia="TimesNewRomanPSMT" w:cs="Times New Roman"/>
                <w:sz w:val="20"/>
                <w:szCs w:val="20"/>
              </w:rPr>
              <w:t xml:space="preserve">Введение в психологию творчества. </w:t>
            </w:r>
            <w:r w:rsidRPr="00BE62AC">
              <w:rPr>
                <w:rFonts w:eastAsia="Times New Roman" w:cs="Times New Roman"/>
                <w:color w:val="000000"/>
                <w:sz w:val="20"/>
                <w:szCs w:val="20"/>
              </w:rPr>
              <w:t>Цели и задачи курса. Предмет и объект психологии творчества.</w:t>
            </w:r>
          </w:p>
          <w:p w:rsidR="00BE62AC" w:rsidRDefault="00BE62AC" w:rsidP="00373FE2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6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История развития психологии творчества. Понятие о творчестве как когнитивной деятельности и как культурно-историческом явлении, имеющем психологические аспекты: личностный и процессуальный. </w:t>
            </w:r>
          </w:p>
          <w:p w:rsidR="00BE62AC" w:rsidRPr="00BE62AC" w:rsidRDefault="00BE62AC" w:rsidP="00373FE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BE62AC">
              <w:rPr>
                <w:rFonts w:eastAsia="Times New Roman" w:cs="Times New Roman"/>
                <w:color w:val="000000"/>
                <w:sz w:val="20"/>
                <w:szCs w:val="20"/>
              </w:rPr>
              <w:t>Творчество и экзистенция. Философские и психологические подходы к определению творчества.</w:t>
            </w:r>
          </w:p>
          <w:p w:rsidR="00BE62AC" w:rsidRPr="00FA4454" w:rsidRDefault="00BE62AC" w:rsidP="00373FE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E62AC">
              <w:rPr>
                <w:color w:val="000000"/>
              </w:rPr>
              <w:t>Взгляд на творчество в исторической ретроспективе. Становление и развитие психологии творчества.  Современное состояние и проблематика исследований психологии творчества.</w:t>
            </w:r>
          </w:p>
        </w:tc>
        <w:tc>
          <w:tcPr>
            <w:tcW w:w="588" w:type="dxa"/>
            <w:vAlign w:val="center"/>
          </w:tcPr>
          <w:p w:rsidR="00BE62AC" w:rsidRPr="009525FC" w:rsidRDefault="00BE62AC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:rsidR="00BE62AC" w:rsidRPr="00223D6F" w:rsidRDefault="00BE62AC" w:rsidP="00BE62AC">
            <w:pPr>
              <w:pStyle w:val="af4"/>
              <w:numPr>
                <w:ilvl w:val="0"/>
                <w:numId w:val="5"/>
              </w:num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223D6F">
              <w:rPr>
                <w:bCs/>
                <w:sz w:val="20"/>
                <w:szCs w:val="20"/>
              </w:rPr>
              <w:t xml:space="preserve"> </w:t>
            </w:r>
            <w:r w:rsidRPr="00223D6F">
              <w:rPr>
                <w:color w:val="000000"/>
                <w:sz w:val="20"/>
                <w:szCs w:val="20"/>
              </w:rPr>
              <w:t>Творчество и мышление, творчество и познание, творчество и интуиция.</w:t>
            </w:r>
          </w:p>
          <w:p w:rsidR="00BE62AC" w:rsidRPr="00223D6F" w:rsidRDefault="00BE62AC" w:rsidP="00BE62AC">
            <w:pPr>
              <w:pStyle w:val="af4"/>
              <w:numPr>
                <w:ilvl w:val="0"/>
                <w:numId w:val="5"/>
              </w:num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223D6F">
              <w:rPr>
                <w:color w:val="000000"/>
                <w:sz w:val="20"/>
                <w:szCs w:val="20"/>
              </w:rPr>
              <w:t>Современное состояние и проблематика исследований психологии творчества.</w:t>
            </w:r>
          </w:p>
        </w:tc>
        <w:tc>
          <w:tcPr>
            <w:tcW w:w="567" w:type="dxa"/>
            <w:vAlign w:val="center"/>
          </w:tcPr>
          <w:p w:rsidR="00BE62AC" w:rsidRPr="00223D6F" w:rsidRDefault="00BE62AC" w:rsidP="00BE62A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:rsidR="00BE62AC" w:rsidRPr="00223D6F" w:rsidRDefault="00223D6F" w:rsidP="00157FC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t>Коллоквиум</w:t>
            </w:r>
          </w:p>
        </w:tc>
      </w:tr>
      <w:tr w:rsidR="00BE62AC" w:rsidRPr="00D148FE" w:rsidTr="00E7005C">
        <w:trPr>
          <w:jc w:val="center"/>
        </w:trPr>
        <w:tc>
          <w:tcPr>
            <w:tcW w:w="3205" w:type="dxa"/>
            <w:vAlign w:val="center"/>
          </w:tcPr>
          <w:p w:rsidR="00BE62AC" w:rsidRPr="00276F3F" w:rsidRDefault="00BE62AC" w:rsidP="00BE62AC">
            <w:r>
              <w:t xml:space="preserve">2. </w:t>
            </w:r>
            <w:r w:rsidRPr="00276F3F">
              <w:t>Виды и функции творчества</w:t>
            </w:r>
          </w:p>
        </w:tc>
        <w:tc>
          <w:tcPr>
            <w:tcW w:w="3795" w:type="dxa"/>
            <w:vAlign w:val="center"/>
          </w:tcPr>
          <w:p w:rsidR="00BE62AC" w:rsidRDefault="00BE62AC" w:rsidP="00373FE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Pr="00BE62AC">
              <w:rPr>
                <w:sz w:val="20"/>
                <w:szCs w:val="20"/>
              </w:rPr>
              <w:t xml:space="preserve">Понятие творчества, как процесса изменения, преобразования, создания новых форм материи. Творчество природы и человека. </w:t>
            </w:r>
          </w:p>
          <w:p w:rsidR="00BE62AC" w:rsidRPr="00BE62AC" w:rsidRDefault="00BE62AC" w:rsidP="00373FE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BE62AC">
              <w:rPr>
                <w:sz w:val="20"/>
                <w:szCs w:val="20"/>
              </w:rPr>
              <w:t>Функции и цели творчества человека с позиции основных законов жизни (создание новых эмоций, знаний, средств труда; создание (достижение) новых результатов; гедонистическая функция; коммуникативная</w:t>
            </w:r>
            <w:r>
              <w:rPr>
                <w:sz w:val="20"/>
                <w:szCs w:val="20"/>
              </w:rPr>
              <w:t xml:space="preserve"> функция</w:t>
            </w:r>
            <w:r w:rsidRPr="00BE62AC">
              <w:rPr>
                <w:sz w:val="20"/>
                <w:szCs w:val="20"/>
              </w:rPr>
              <w:t>)</w:t>
            </w:r>
          </w:p>
          <w:p w:rsidR="00BE62AC" w:rsidRDefault="00BE62AC" w:rsidP="00373FE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  <w:r w:rsidRPr="00BE62AC">
              <w:rPr>
                <w:sz w:val="20"/>
                <w:szCs w:val="20"/>
              </w:rPr>
              <w:t xml:space="preserve">Виды творчества человека. Направленность и цели научного, оперативного, технического и художественного творчества. Их различия по объекту, процессу и продукту. </w:t>
            </w:r>
          </w:p>
          <w:p w:rsidR="00BE62AC" w:rsidRPr="00BE62AC" w:rsidRDefault="00BE62AC" w:rsidP="00373FE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BE62AC">
              <w:rPr>
                <w:sz w:val="20"/>
                <w:szCs w:val="20"/>
              </w:rPr>
              <w:t xml:space="preserve">Природа и назначение художественного творчества.  </w:t>
            </w:r>
          </w:p>
          <w:p w:rsidR="00BE62AC" w:rsidRPr="00BE62AC" w:rsidRDefault="00BE62AC" w:rsidP="00373FE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E62AC">
              <w:t>Результаты творчества. Произведения (искусства). Теории</w:t>
            </w:r>
            <w:r w:rsidRPr="00852D25">
              <w:t>. Открытия. Изобретения.</w:t>
            </w:r>
          </w:p>
        </w:tc>
        <w:tc>
          <w:tcPr>
            <w:tcW w:w="588" w:type="dxa"/>
            <w:vAlign w:val="center"/>
          </w:tcPr>
          <w:p w:rsidR="00BE62AC" w:rsidRPr="00370AD1" w:rsidRDefault="00BE62AC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70AD1">
              <w:rPr>
                <w:bCs/>
              </w:rPr>
              <w:lastRenderedPageBreak/>
              <w:t>4</w:t>
            </w:r>
          </w:p>
        </w:tc>
        <w:tc>
          <w:tcPr>
            <w:tcW w:w="3689" w:type="dxa"/>
            <w:vAlign w:val="center"/>
          </w:tcPr>
          <w:p w:rsidR="00BE62AC" w:rsidRPr="00223D6F" w:rsidRDefault="00370AD1" w:rsidP="00370AD1">
            <w:pPr>
              <w:pStyle w:val="af4"/>
              <w:numPr>
                <w:ilvl w:val="0"/>
                <w:numId w:val="5"/>
              </w:num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223D6F">
              <w:rPr>
                <w:sz w:val="20"/>
                <w:szCs w:val="20"/>
              </w:rPr>
              <w:t>Виды творчества человека.</w:t>
            </w:r>
          </w:p>
          <w:p w:rsidR="00370AD1" w:rsidRPr="00223D6F" w:rsidRDefault="00370AD1" w:rsidP="00370AD1">
            <w:pPr>
              <w:pStyle w:val="af4"/>
              <w:numPr>
                <w:ilvl w:val="0"/>
                <w:numId w:val="5"/>
              </w:num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223D6F">
              <w:rPr>
                <w:sz w:val="20"/>
                <w:szCs w:val="20"/>
              </w:rPr>
              <w:t>Произведения (искусства). Теории. Открытия. Изобретения.</w:t>
            </w:r>
          </w:p>
        </w:tc>
        <w:tc>
          <w:tcPr>
            <w:tcW w:w="567" w:type="dxa"/>
            <w:vAlign w:val="center"/>
          </w:tcPr>
          <w:p w:rsidR="00BE62AC" w:rsidRPr="00223D6F" w:rsidRDefault="00BE62AC" w:rsidP="00BE62A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>4</w:t>
            </w:r>
          </w:p>
        </w:tc>
        <w:tc>
          <w:tcPr>
            <w:tcW w:w="1984" w:type="dxa"/>
            <w:vAlign w:val="center"/>
          </w:tcPr>
          <w:p w:rsidR="00BE62AC" w:rsidRPr="00223D6F" w:rsidRDefault="00652ED1" w:rsidP="00652ED1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>
              <w:t>П</w:t>
            </w:r>
            <w:r w:rsidR="0080295C" w:rsidRPr="00BF12C5">
              <w:t>олемика</w:t>
            </w:r>
          </w:p>
        </w:tc>
      </w:tr>
      <w:tr w:rsidR="00BE62AC" w:rsidRPr="00D148FE" w:rsidTr="00E7005C">
        <w:trPr>
          <w:jc w:val="center"/>
        </w:trPr>
        <w:tc>
          <w:tcPr>
            <w:tcW w:w="3205" w:type="dxa"/>
            <w:vAlign w:val="center"/>
          </w:tcPr>
          <w:p w:rsidR="00BE62AC" w:rsidRPr="00276F3F" w:rsidRDefault="00BE62AC" w:rsidP="00BE62AC">
            <w:r>
              <w:t xml:space="preserve">3. </w:t>
            </w:r>
            <w:r w:rsidRPr="00276F3F">
              <w:t>Творчество как культурный, антропологический и социальный феномен</w:t>
            </w:r>
          </w:p>
        </w:tc>
        <w:tc>
          <w:tcPr>
            <w:tcW w:w="3795" w:type="dxa"/>
            <w:vAlign w:val="center"/>
          </w:tcPr>
          <w:p w:rsidR="00BE62AC" w:rsidRPr="00BE62AC" w:rsidRDefault="00BE62AC" w:rsidP="00373FE2">
            <w:pPr>
              <w:pStyle w:val="Textbody"/>
              <w:autoSpaceDE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NewRomanPS-BoldMT" w:cs="Times New Roman"/>
                <w:sz w:val="20"/>
                <w:szCs w:val="20"/>
              </w:rPr>
              <w:t xml:space="preserve">7. </w:t>
            </w:r>
            <w:r w:rsidRPr="00BE62AC">
              <w:rPr>
                <w:rFonts w:eastAsia="TimesNewRomanPS-BoldMT" w:cs="Times New Roman"/>
                <w:sz w:val="20"/>
                <w:szCs w:val="20"/>
              </w:rPr>
              <w:t>Интроекция и творческая эволюция.</w:t>
            </w:r>
            <w:r w:rsidRPr="00BE62AC">
              <w:rPr>
                <w:rFonts w:cs="Times New Roman"/>
                <w:sz w:val="20"/>
                <w:szCs w:val="20"/>
              </w:rPr>
              <w:t xml:space="preserve"> Искусство как феномен культуры.</w:t>
            </w:r>
          </w:p>
          <w:p w:rsidR="00BE62AC" w:rsidRPr="00BE62AC" w:rsidRDefault="00BE62AC" w:rsidP="00373FE2">
            <w:pPr>
              <w:pStyle w:val="Textbody"/>
              <w:autoSpaceDE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BE62AC">
              <w:rPr>
                <w:rFonts w:eastAsia="TimesNewRomanPSMT" w:cs="Times New Roman"/>
                <w:sz w:val="20"/>
                <w:szCs w:val="20"/>
              </w:rPr>
              <w:t xml:space="preserve">Образы творчества в культуре.   Антропологический аспект генезиса творчества.  </w:t>
            </w:r>
            <w:proofErr w:type="gramStart"/>
            <w:r w:rsidRPr="00BE62AC">
              <w:rPr>
                <w:rFonts w:eastAsia="Times New Roman" w:cs="Times New Roman"/>
                <w:color w:val="000000"/>
                <w:sz w:val="20"/>
                <w:szCs w:val="20"/>
              </w:rPr>
              <w:t>Социальное  оформление</w:t>
            </w:r>
            <w:proofErr w:type="gramEnd"/>
            <w:r w:rsidRPr="00BE6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творчества и социальное бытование творчества.</w:t>
            </w:r>
          </w:p>
          <w:p w:rsidR="00BE62AC" w:rsidRPr="00BE62AC" w:rsidRDefault="00BE62AC" w:rsidP="00373FE2">
            <w:pPr>
              <w:pStyle w:val="Textbody"/>
              <w:autoSpaceDE w:val="0"/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8. </w:t>
            </w:r>
            <w:r w:rsidRPr="00BE6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Роль бессознательного в творческом процессе. Проблема творчества в классическом и неклассическом психоанализе. </w:t>
            </w:r>
          </w:p>
          <w:p w:rsidR="00BE62AC" w:rsidRPr="00BE62AC" w:rsidRDefault="00BE62AC" w:rsidP="00373FE2">
            <w:pPr>
              <w:pStyle w:val="Textbody"/>
              <w:autoSpaceDE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BE62AC">
              <w:rPr>
                <w:rFonts w:eastAsia="Times New Roman" w:cs="Times New Roman"/>
                <w:color w:val="000000"/>
                <w:sz w:val="20"/>
                <w:szCs w:val="20"/>
              </w:rPr>
              <w:t>Творчество как символизация коллективного бессознательного. Творчество и архетипы культуры. Спонтанность творческого акта.</w:t>
            </w:r>
          </w:p>
          <w:p w:rsidR="00BE62AC" w:rsidRPr="00BE62AC" w:rsidRDefault="00BE62AC" w:rsidP="00373FE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E62AC">
              <w:rPr>
                <w:rFonts w:eastAsia="TimesNewRomanPSMT"/>
                <w:color w:val="000000"/>
              </w:rPr>
              <w:t xml:space="preserve">Творчество в жизни и деятельности личности.  </w:t>
            </w:r>
            <w:r w:rsidRPr="00BE62AC">
              <w:rPr>
                <w:color w:val="000000"/>
              </w:rPr>
              <w:t>Архетипы творческого начала личности. Творческое отношение личности к жизни и жизнь как творчество. Типы творческих достижений.</w:t>
            </w:r>
          </w:p>
        </w:tc>
        <w:tc>
          <w:tcPr>
            <w:tcW w:w="588" w:type="dxa"/>
            <w:vAlign w:val="center"/>
          </w:tcPr>
          <w:p w:rsidR="00BE62AC" w:rsidRPr="009525FC" w:rsidRDefault="00BE62AC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:rsidR="00BE62AC" w:rsidRPr="00223D6F" w:rsidRDefault="00370AD1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>5.</w:t>
            </w:r>
            <w:r w:rsidRPr="00223D6F">
              <w:rPr>
                <w:color w:val="000000"/>
              </w:rPr>
              <w:t xml:space="preserve"> Творчество и архетипы культуры.</w:t>
            </w:r>
          </w:p>
        </w:tc>
        <w:tc>
          <w:tcPr>
            <w:tcW w:w="567" w:type="dxa"/>
            <w:vAlign w:val="center"/>
          </w:tcPr>
          <w:p w:rsidR="00BE62AC" w:rsidRPr="00223D6F" w:rsidRDefault="00BE62AC" w:rsidP="00BE62A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:rsidR="00BE62AC" w:rsidRPr="00223D6F" w:rsidRDefault="00652ED1" w:rsidP="00223D6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t>П</w:t>
            </w:r>
            <w:r w:rsidRPr="00BF12C5">
              <w:t>олемика</w:t>
            </w:r>
          </w:p>
        </w:tc>
      </w:tr>
      <w:tr w:rsidR="00BE62AC" w:rsidRPr="00D148FE" w:rsidTr="00E7005C">
        <w:trPr>
          <w:jc w:val="center"/>
        </w:trPr>
        <w:tc>
          <w:tcPr>
            <w:tcW w:w="3205" w:type="dxa"/>
            <w:vAlign w:val="center"/>
          </w:tcPr>
          <w:p w:rsidR="00BE62AC" w:rsidRPr="00276F3F" w:rsidRDefault="00BE62AC" w:rsidP="00BE62AC">
            <w:r>
              <w:t xml:space="preserve">4. </w:t>
            </w:r>
            <w:r w:rsidRPr="00276F3F">
              <w:t>Теории творчества</w:t>
            </w:r>
          </w:p>
        </w:tc>
        <w:tc>
          <w:tcPr>
            <w:tcW w:w="3795" w:type="dxa"/>
            <w:vAlign w:val="center"/>
          </w:tcPr>
          <w:p w:rsidR="00BE62AC" w:rsidRPr="00BE62AC" w:rsidRDefault="00BE62AC" w:rsidP="00373FE2">
            <w:pPr>
              <w:pStyle w:val="Default"/>
              <w:jc w:val="both"/>
              <w:rPr>
                <w:sz w:val="20"/>
                <w:szCs w:val="20"/>
              </w:rPr>
            </w:pPr>
            <w:r w:rsidRPr="00BE62AC">
              <w:rPr>
                <w:sz w:val="20"/>
                <w:szCs w:val="20"/>
              </w:rPr>
              <w:t>9. Общее представления о теориях творчества. Методологическое значение классических теорий, концепций. Субъект и объект творчества.</w:t>
            </w:r>
          </w:p>
          <w:p w:rsidR="00BE62AC" w:rsidRPr="00BE62AC" w:rsidRDefault="00BE62AC" w:rsidP="00373FE2">
            <w:pPr>
              <w:pStyle w:val="Default"/>
              <w:jc w:val="both"/>
              <w:rPr>
                <w:sz w:val="20"/>
                <w:szCs w:val="20"/>
              </w:rPr>
            </w:pPr>
            <w:r w:rsidRPr="00BE62AC">
              <w:rPr>
                <w:sz w:val="20"/>
                <w:szCs w:val="20"/>
              </w:rPr>
              <w:t xml:space="preserve">10. </w:t>
            </w:r>
            <w:proofErr w:type="spellStart"/>
            <w:r w:rsidRPr="00BE62AC">
              <w:rPr>
                <w:sz w:val="20"/>
                <w:szCs w:val="20"/>
              </w:rPr>
              <w:t>Потебнистская</w:t>
            </w:r>
            <w:proofErr w:type="spellEnd"/>
            <w:r w:rsidRPr="00BE62AC">
              <w:rPr>
                <w:sz w:val="20"/>
                <w:szCs w:val="20"/>
              </w:rPr>
              <w:t xml:space="preserve"> концепция художественного творчества. Теория психологии творчества Д.Н. Овсяника-</w:t>
            </w:r>
            <w:r w:rsidRPr="00BE62AC">
              <w:rPr>
                <w:sz w:val="20"/>
                <w:szCs w:val="20"/>
              </w:rPr>
              <w:lastRenderedPageBreak/>
              <w:t xml:space="preserve">Куликовского, Б.А. </w:t>
            </w:r>
            <w:proofErr w:type="spellStart"/>
            <w:r w:rsidRPr="00BE62AC">
              <w:rPr>
                <w:sz w:val="20"/>
                <w:szCs w:val="20"/>
              </w:rPr>
              <w:t>Лезина</w:t>
            </w:r>
            <w:proofErr w:type="spellEnd"/>
            <w:r w:rsidRPr="00BE62AC">
              <w:rPr>
                <w:sz w:val="20"/>
                <w:szCs w:val="20"/>
              </w:rPr>
              <w:t>.</w:t>
            </w:r>
          </w:p>
          <w:p w:rsidR="00BE62AC" w:rsidRPr="00BE62AC" w:rsidRDefault="00BE62AC" w:rsidP="00373FE2">
            <w:pPr>
              <w:pStyle w:val="Default"/>
              <w:jc w:val="both"/>
              <w:rPr>
                <w:sz w:val="20"/>
                <w:szCs w:val="20"/>
              </w:rPr>
            </w:pPr>
            <w:r w:rsidRPr="00BE62AC">
              <w:rPr>
                <w:sz w:val="20"/>
                <w:szCs w:val="20"/>
              </w:rPr>
              <w:t xml:space="preserve">Теория творчества П.К. </w:t>
            </w:r>
            <w:proofErr w:type="spellStart"/>
            <w:r w:rsidRPr="00BE62AC">
              <w:rPr>
                <w:sz w:val="20"/>
                <w:szCs w:val="20"/>
              </w:rPr>
              <w:t>Энгельмейера</w:t>
            </w:r>
            <w:proofErr w:type="spellEnd"/>
            <w:r w:rsidRPr="00BE62AC">
              <w:rPr>
                <w:sz w:val="20"/>
                <w:szCs w:val="20"/>
              </w:rPr>
              <w:t>. Теория творчества М.А. Блоха. Теория творчества П.М. Якобсона. Теория творческого выражения и индивидуальности личности Б.Г. Ананьева. Концепция творческого процесса А.Н. Леонтьева. Рефлексологическая теория творчества В.М. Бехтерева, Ф.Ю. Левинсона-Лессинга.</w:t>
            </w:r>
          </w:p>
          <w:p w:rsidR="00BE62AC" w:rsidRPr="00BE62AC" w:rsidRDefault="00BE62AC" w:rsidP="00373FE2">
            <w:pPr>
              <w:pStyle w:val="Default"/>
              <w:jc w:val="both"/>
              <w:rPr>
                <w:sz w:val="20"/>
                <w:szCs w:val="20"/>
              </w:rPr>
            </w:pPr>
            <w:r w:rsidRPr="00BE62AC">
              <w:rPr>
                <w:sz w:val="20"/>
                <w:szCs w:val="20"/>
              </w:rPr>
              <w:t xml:space="preserve">11. Взгляды на творчество </w:t>
            </w:r>
            <w:proofErr w:type="spellStart"/>
            <w:r w:rsidRPr="00BE62AC">
              <w:rPr>
                <w:sz w:val="20"/>
                <w:szCs w:val="20"/>
              </w:rPr>
              <w:t>Л.С.Выготского</w:t>
            </w:r>
            <w:proofErr w:type="spellEnd"/>
            <w:r w:rsidRPr="00BE62AC">
              <w:rPr>
                <w:sz w:val="20"/>
                <w:szCs w:val="20"/>
              </w:rPr>
              <w:t xml:space="preserve">. Концепция одаренности Б.М. Теплова. Теория творчества О.С. </w:t>
            </w:r>
            <w:proofErr w:type="spellStart"/>
            <w:r w:rsidRPr="00BE62AC">
              <w:rPr>
                <w:sz w:val="20"/>
                <w:szCs w:val="20"/>
              </w:rPr>
              <w:t>Грузенберга</w:t>
            </w:r>
            <w:proofErr w:type="spellEnd"/>
            <w:r w:rsidRPr="00BE62AC">
              <w:rPr>
                <w:sz w:val="20"/>
                <w:szCs w:val="20"/>
              </w:rPr>
              <w:t xml:space="preserve">. Система идей о творчестве в трудах С. Л. Рубинштейна. Свобода творчества по Д.В. </w:t>
            </w:r>
            <w:proofErr w:type="spellStart"/>
            <w:r w:rsidRPr="00BE62AC">
              <w:rPr>
                <w:sz w:val="20"/>
                <w:szCs w:val="20"/>
              </w:rPr>
              <w:t>Винникоту</w:t>
            </w:r>
            <w:proofErr w:type="spellEnd"/>
            <w:r w:rsidRPr="00BE62AC">
              <w:rPr>
                <w:sz w:val="20"/>
                <w:szCs w:val="20"/>
              </w:rPr>
              <w:t>. Понятие творческого потенциала личности.</w:t>
            </w:r>
          </w:p>
          <w:p w:rsidR="00BE62AC" w:rsidRPr="00BE62AC" w:rsidRDefault="00BE62AC" w:rsidP="00373FE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E62AC">
              <w:rPr>
                <w:color w:val="000000"/>
              </w:rPr>
              <w:t xml:space="preserve">12. Философия творчества в ХХ в.: от феноменологии и герменевтики к структурализму и постмодернизму. </w:t>
            </w:r>
            <w:proofErr w:type="spellStart"/>
            <w:r w:rsidRPr="00BE62AC">
              <w:rPr>
                <w:color w:val="000000"/>
              </w:rPr>
              <w:t>Интердисциплинарные</w:t>
            </w:r>
            <w:proofErr w:type="spellEnd"/>
            <w:r w:rsidRPr="00BE62AC">
              <w:rPr>
                <w:color w:val="000000"/>
              </w:rPr>
              <w:t xml:space="preserve"> практики творческой активности (</w:t>
            </w:r>
            <w:proofErr w:type="spellStart"/>
            <w:r w:rsidRPr="00BE62AC">
              <w:rPr>
                <w:color w:val="000000"/>
              </w:rPr>
              <w:t>перформенс</w:t>
            </w:r>
            <w:proofErr w:type="spellEnd"/>
            <w:r w:rsidRPr="00BE62AC">
              <w:rPr>
                <w:color w:val="000000"/>
              </w:rPr>
              <w:t xml:space="preserve">, </w:t>
            </w:r>
            <w:proofErr w:type="spellStart"/>
            <w:r w:rsidRPr="00BE62AC">
              <w:rPr>
                <w:color w:val="000000"/>
              </w:rPr>
              <w:t>реди-мейд</w:t>
            </w:r>
            <w:proofErr w:type="spellEnd"/>
            <w:r w:rsidRPr="00BE62AC">
              <w:rPr>
                <w:color w:val="000000"/>
              </w:rPr>
              <w:t xml:space="preserve">, инсталляция, </w:t>
            </w:r>
            <w:proofErr w:type="spellStart"/>
            <w:r w:rsidRPr="00BE62AC">
              <w:rPr>
                <w:color w:val="000000"/>
              </w:rPr>
              <w:t>инвайронмент</w:t>
            </w:r>
            <w:proofErr w:type="spellEnd"/>
            <w:r w:rsidRPr="00BE62AC">
              <w:rPr>
                <w:color w:val="000000"/>
              </w:rPr>
              <w:t xml:space="preserve"> и др.).</w:t>
            </w:r>
          </w:p>
        </w:tc>
        <w:tc>
          <w:tcPr>
            <w:tcW w:w="588" w:type="dxa"/>
            <w:vAlign w:val="center"/>
          </w:tcPr>
          <w:p w:rsidR="00BE62AC" w:rsidRPr="009525FC" w:rsidRDefault="00BE62AC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689" w:type="dxa"/>
            <w:vAlign w:val="center"/>
          </w:tcPr>
          <w:p w:rsidR="00BE62AC" w:rsidRPr="00223D6F" w:rsidRDefault="00370AD1" w:rsidP="00370AD1">
            <w:pPr>
              <w:pStyle w:val="af4"/>
              <w:numPr>
                <w:ilvl w:val="0"/>
                <w:numId w:val="5"/>
              </w:num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223D6F">
              <w:rPr>
                <w:bCs/>
                <w:sz w:val="20"/>
                <w:szCs w:val="20"/>
              </w:rPr>
              <w:t xml:space="preserve">Теории творчества. </w:t>
            </w:r>
            <w:r w:rsidRPr="00223D6F">
              <w:rPr>
                <w:sz w:val="20"/>
                <w:szCs w:val="20"/>
              </w:rPr>
              <w:t>Субъект и объект творчества</w:t>
            </w:r>
          </w:p>
        </w:tc>
        <w:tc>
          <w:tcPr>
            <w:tcW w:w="567" w:type="dxa"/>
            <w:vAlign w:val="center"/>
          </w:tcPr>
          <w:p w:rsidR="00BE62AC" w:rsidRPr="00223D6F" w:rsidRDefault="00BE62AC" w:rsidP="00BE62A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:rsidR="00BE62AC" w:rsidRPr="00223D6F" w:rsidRDefault="00223D6F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223D6F">
              <w:t>Коллоквиум</w:t>
            </w:r>
          </w:p>
        </w:tc>
      </w:tr>
      <w:tr w:rsidR="00BE62AC" w:rsidRPr="00D148FE" w:rsidTr="00BE62AC">
        <w:trPr>
          <w:jc w:val="center"/>
        </w:trPr>
        <w:tc>
          <w:tcPr>
            <w:tcW w:w="3205" w:type="dxa"/>
            <w:vAlign w:val="center"/>
          </w:tcPr>
          <w:p w:rsidR="00BE62AC" w:rsidRPr="00276F3F" w:rsidRDefault="00BE62AC" w:rsidP="00BE62AC">
            <w:r>
              <w:t xml:space="preserve">5. </w:t>
            </w:r>
            <w:r w:rsidRPr="00276F3F">
              <w:t>Системно-типологический подход к исследованию творчества</w:t>
            </w:r>
          </w:p>
        </w:tc>
        <w:tc>
          <w:tcPr>
            <w:tcW w:w="3795" w:type="dxa"/>
          </w:tcPr>
          <w:p w:rsidR="00BE62AC" w:rsidRDefault="00BE62AC" w:rsidP="00373FE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BE62AC">
              <w:rPr>
                <w:sz w:val="20"/>
                <w:szCs w:val="20"/>
              </w:rPr>
              <w:t xml:space="preserve">Концептуальные основания системно-типологического подхода к исследованию творчества. Экспериментальная парадигма в исследовании творческого стиля. Психоаналитическая парадигма в исследовании творческого стиля. Фигура творца. Психология черт личности. </w:t>
            </w:r>
          </w:p>
          <w:p w:rsidR="00BE62AC" w:rsidRDefault="00BE62AC" w:rsidP="00373FE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BE62AC">
              <w:rPr>
                <w:sz w:val="20"/>
                <w:szCs w:val="20"/>
              </w:rPr>
              <w:t>Психология типов личности. Психологический тип и вид творчества. Психотип и творческий стиль. Рациональный тип. Иррациональный тип. Развитие творческих способностей.</w:t>
            </w:r>
          </w:p>
          <w:p w:rsidR="00BF5A7E" w:rsidRPr="00BE62AC" w:rsidRDefault="00BF5A7E" w:rsidP="00373FE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E62AC" w:rsidRPr="009525FC" w:rsidRDefault="00BE62AC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:rsidR="00BE62AC" w:rsidRPr="00223D6F" w:rsidRDefault="00370AD1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 xml:space="preserve">6. </w:t>
            </w:r>
            <w:r w:rsidRPr="00223D6F">
              <w:t>Психология типов личности.</w:t>
            </w:r>
          </w:p>
        </w:tc>
        <w:tc>
          <w:tcPr>
            <w:tcW w:w="567" w:type="dxa"/>
            <w:vAlign w:val="center"/>
          </w:tcPr>
          <w:p w:rsidR="00BE62AC" w:rsidRPr="00223D6F" w:rsidRDefault="00BE62AC" w:rsidP="00BE62A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:rsidR="00BE62AC" w:rsidRPr="00223D6F" w:rsidRDefault="00223D6F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BF12C5">
              <w:t>Коллоквиум</w:t>
            </w:r>
          </w:p>
        </w:tc>
      </w:tr>
      <w:tr w:rsidR="00BE62AC" w:rsidRPr="00D148FE" w:rsidTr="00BE62AC">
        <w:trPr>
          <w:jc w:val="center"/>
        </w:trPr>
        <w:tc>
          <w:tcPr>
            <w:tcW w:w="3205" w:type="dxa"/>
            <w:vAlign w:val="center"/>
          </w:tcPr>
          <w:p w:rsidR="00BE62AC" w:rsidRPr="00276F3F" w:rsidRDefault="00BE62AC" w:rsidP="00BE62AC">
            <w:r>
              <w:lastRenderedPageBreak/>
              <w:t xml:space="preserve">6. </w:t>
            </w:r>
            <w:r w:rsidRPr="00276F3F">
              <w:t>Структура и динамика творческого процесса</w:t>
            </w:r>
          </w:p>
        </w:tc>
        <w:tc>
          <w:tcPr>
            <w:tcW w:w="3795" w:type="dxa"/>
          </w:tcPr>
          <w:p w:rsidR="00BE62AC" w:rsidRPr="00BE62AC" w:rsidRDefault="00BE62AC" w:rsidP="00373FE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BE62AC">
              <w:rPr>
                <w:sz w:val="20"/>
                <w:szCs w:val="20"/>
              </w:rPr>
              <w:t xml:space="preserve">Творческий процесс, его составляющие и динамика. Творчество как процесс создания чего-то нового (П.К. </w:t>
            </w:r>
            <w:proofErr w:type="spellStart"/>
            <w:r w:rsidRPr="00BE62AC">
              <w:rPr>
                <w:sz w:val="20"/>
                <w:szCs w:val="20"/>
              </w:rPr>
              <w:t>Энгельмейер</w:t>
            </w:r>
            <w:proofErr w:type="spellEnd"/>
            <w:r w:rsidRPr="00BE62AC">
              <w:rPr>
                <w:sz w:val="20"/>
                <w:szCs w:val="20"/>
              </w:rPr>
              <w:t>, П.М. Якобсон). Творчество как процесс взаимодействия личности и деятельности (С.Л. Рубинштейн, Б.Г. Ананьев).</w:t>
            </w:r>
          </w:p>
          <w:p w:rsidR="00BE62AC" w:rsidRPr="00BE62AC" w:rsidRDefault="00BE62AC" w:rsidP="00373FE2">
            <w:pPr>
              <w:pStyle w:val="Default"/>
              <w:jc w:val="both"/>
              <w:rPr>
                <w:sz w:val="20"/>
                <w:szCs w:val="20"/>
              </w:rPr>
            </w:pPr>
            <w:r w:rsidRPr="00BE62AC">
              <w:rPr>
                <w:sz w:val="20"/>
                <w:szCs w:val="20"/>
              </w:rPr>
              <w:t xml:space="preserve">Структура творческого процесса. Стадии творческого процесса. Четыре стадии творческого мышления </w:t>
            </w:r>
            <w:proofErr w:type="spellStart"/>
            <w:r w:rsidRPr="00BE62AC">
              <w:rPr>
                <w:sz w:val="20"/>
                <w:szCs w:val="20"/>
              </w:rPr>
              <w:t>Грэма</w:t>
            </w:r>
            <w:proofErr w:type="spellEnd"/>
            <w:r w:rsidRPr="00BE62AC">
              <w:rPr>
                <w:sz w:val="20"/>
                <w:szCs w:val="20"/>
              </w:rPr>
              <w:t xml:space="preserve"> Уоллеса. </w:t>
            </w:r>
            <w:r>
              <w:rPr>
                <w:sz w:val="20"/>
                <w:szCs w:val="20"/>
              </w:rPr>
              <w:t xml:space="preserve">16. </w:t>
            </w:r>
            <w:r w:rsidRPr="00BE62AC">
              <w:rPr>
                <w:sz w:val="20"/>
                <w:szCs w:val="20"/>
              </w:rPr>
              <w:t xml:space="preserve">Стадии творческого процесса Анри Пуанкаре. Концепция Германа Гельмгольца. Этапы процесса художественного творчества Б.А. </w:t>
            </w:r>
            <w:proofErr w:type="spellStart"/>
            <w:r w:rsidRPr="00BE62AC">
              <w:rPr>
                <w:sz w:val="20"/>
                <w:szCs w:val="20"/>
              </w:rPr>
              <w:t>Лезина</w:t>
            </w:r>
            <w:proofErr w:type="spellEnd"/>
            <w:r w:rsidRPr="00BE62AC">
              <w:rPr>
                <w:sz w:val="20"/>
                <w:szCs w:val="20"/>
              </w:rPr>
              <w:t>. Соотношение социального и индивидуального творчества. Фазы протекания индивидуального творчества: подготовительная, поисковая и исполнительная.  Игра и творчество.</w:t>
            </w:r>
          </w:p>
        </w:tc>
        <w:tc>
          <w:tcPr>
            <w:tcW w:w="588" w:type="dxa"/>
            <w:vAlign w:val="center"/>
          </w:tcPr>
          <w:p w:rsidR="00BE62AC" w:rsidRPr="009525FC" w:rsidRDefault="00BE62AC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:rsidR="00BE62AC" w:rsidRPr="00223D6F" w:rsidRDefault="00BE62AC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E62AC" w:rsidRPr="00223D6F" w:rsidRDefault="00BE62AC" w:rsidP="00BE62A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>4</w:t>
            </w:r>
          </w:p>
        </w:tc>
        <w:tc>
          <w:tcPr>
            <w:tcW w:w="1984" w:type="dxa"/>
            <w:vAlign w:val="center"/>
          </w:tcPr>
          <w:p w:rsidR="00BE62AC" w:rsidRPr="00BF5A7E" w:rsidRDefault="00652ED1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color w:val="FF0000"/>
              </w:rPr>
            </w:pPr>
            <w:r>
              <w:t>П</w:t>
            </w:r>
            <w:r w:rsidRPr="00BF12C5">
              <w:t>олемика</w:t>
            </w:r>
          </w:p>
        </w:tc>
      </w:tr>
      <w:tr w:rsidR="00BE62AC" w:rsidRPr="00D148FE" w:rsidTr="00BE62AC">
        <w:trPr>
          <w:jc w:val="center"/>
        </w:trPr>
        <w:tc>
          <w:tcPr>
            <w:tcW w:w="3205" w:type="dxa"/>
            <w:vAlign w:val="center"/>
          </w:tcPr>
          <w:p w:rsidR="00BE62AC" w:rsidRPr="00276F3F" w:rsidRDefault="00BE62AC" w:rsidP="00BE62AC">
            <w:r>
              <w:t xml:space="preserve">7. </w:t>
            </w:r>
            <w:r w:rsidRPr="00276F3F">
              <w:t>Индивидуально-личностная обусловленность творчества</w:t>
            </w:r>
          </w:p>
        </w:tc>
        <w:tc>
          <w:tcPr>
            <w:tcW w:w="3795" w:type="dxa"/>
          </w:tcPr>
          <w:p w:rsidR="00BE62AC" w:rsidRPr="00BE62AC" w:rsidRDefault="00BE62AC" w:rsidP="00373FE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BE62AC">
              <w:rPr>
                <w:sz w:val="20"/>
                <w:szCs w:val="20"/>
              </w:rPr>
              <w:t>Общая характеристика творческой личности. Физиологические механизмы творчества. Личностные и ситуативные детерминанты творческой деятельности. Психофизиологические корреляты творчества.</w:t>
            </w:r>
          </w:p>
          <w:p w:rsidR="00BE62AC" w:rsidRPr="00BE62AC" w:rsidRDefault="00BE62AC" w:rsidP="00373FE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BE62AC">
              <w:rPr>
                <w:sz w:val="20"/>
                <w:szCs w:val="20"/>
              </w:rPr>
              <w:t>Индивидуальная структура интеллекта и творческие способности. Свойства и качества творческой личности. Особенности эмоциональной сферы творческой личности. Эмпирическое описание творческой личности. Творческая активность в процессах внутренней деятельности.</w:t>
            </w:r>
          </w:p>
        </w:tc>
        <w:tc>
          <w:tcPr>
            <w:tcW w:w="588" w:type="dxa"/>
            <w:vAlign w:val="center"/>
          </w:tcPr>
          <w:p w:rsidR="00BE62AC" w:rsidRPr="009525FC" w:rsidRDefault="00BE62AC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89" w:type="dxa"/>
            <w:vAlign w:val="center"/>
          </w:tcPr>
          <w:p w:rsidR="00BE62AC" w:rsidRPr="00223D6F" w:rsidRDefault="00370AD1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 xml:space="preserve">7. </w:t>
            </w:r>
            <w:r w:rsidRPr="00223D6F">
              <w:t>Физиологические механизмы творчества.</w:t>
            </w:r>
          </w:p>
          <w:p w:rsidR="00370AD1" w:rsidRPr="00223D6F" w:rsidRDefault="00370AD1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 xml:space="preserve">8.  </w:t>
            </w:r>
            <w:r w:rsidRPr="00223D6F">
              <w:t>Физиологические механизмы творчества.</w:t>
            </w:r>
          </w:p>
        </w:tc>
        <w:tc>
          <w:tcPr>
            <w:tcW w:w="567" w:type="dxa"/>
            <w:vAlign w:val="center"/>
          </w:tcPr>
          <w:p w:rsidR="00BE62AC" w:rsidRPr="00223D6F" w:rsidRDefault="00BE62AC" w:rsidP="00BE62A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>4</w:t>
            </w:r>
          </w:p>
        </w:tc>
        <w:tc>
          <w:tcPr>
            <w:tcW w:w="1984" w:type="dxa"/>
            <w:vAlign w:val="center"/>
          </w:tcPr>
          <w:p w:rsidR="00BE62AC" w:rsidRPr="00223D6F" w:rsidRDefault="00652ED1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t>П</w:t>
            </w:r>
            <w:r w:rsidRPr="00BF12C5">
              <w:t>олемика</w:t>
            </w:r>
          </w:p>
        </w:tc>
      </w:tr>
      <w:tr w:rsidR="00BE62AC" w:rsidRPr="00D148FE" w:rsidTr="00BE62AC">
        <w:trPr>
          <w:jc w:val="center"/>
        </w:trPr>
        <w:tc>
          <w:tcPr>
            <w:tcW w:w="3205" w:type="dxa"/>
            <w:vAlign w:val="center"/>
          </w:tcPr>
          <w:p w:rsidR="00BE62AC" w:rsidRPr="00276F3F" w:rsidRDefault="00BE62AC" w:rsidP="00BE62AC">
            <w:r>
              <w:t xml:space="preserve">8. </w:t>
            </w:r>
            <w:r w:rsidRPr="00276F3F">
              <w:t>Проблемы творческих способностей</w:t>
            </w:r>
          </w:p>
        </w:tc>
        <w:tc>
          <w:tcPr>
            <w:tcW w:w="3795" w:type="dxa"/>
          </w:tcPr>
          <w:p w:rsidR="00BE62AC" w:rsidRDefault="00BE62AC" w:rsidP="00373FE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BE62AC">
              <w:rPr>
                <w:sz w:val="20"/>
                <w:szCs w:val="20"/>
              </w:rPr>
              <w:t xml:space="preserve">Психологические особенности одаренности личности. Уровни способностей. Способности и творчество. Уровни развития способностей: талант, гениальность, одаренность. Общие и специальные </w:t>
            </w:r>
            <w:r w:rsidRPr="00BE62AC">
              <w:rPr>
                <w:sz w:val="20"/>
                <w:szCs w:val="20"/>
              </w:rPr>
              <w:lastRenderedPageBreak/>
              <w:t xml:space="preserve">способности. Виды способностей: музыкальные, художественные, спортивные, литературные. </w:t>
            </w:r>
          </w:p>
          <w:p w:rsidR="00BE62AC" w:rsidRPr="00BE62AC" w:rsidRDefault="00BE62AC" w:rsidP="00373FE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BE62AC">
              <w:rPr>
                <w:sz w:val="20"/>
                <w:szCs w:val="20"/>
              </w:rPr>
              <w:t>Предпосылки формирования творческих способностей: генотип, среда, талант, макроструктура, строение мозга. Роль среды в развитии творческих способностей.</w:t>
            </w:r>
          </w:p>
          <w:p w:rsidR="00BE62AC" w:rsidRPr="00BE62AC" w:rsidRDefault="00BE62AC" w:rsidP="00373FE2">
            <w:pPr>
              <w:pStyle w:val="Textbody"/>
              <w:autoSpaceDE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21. </w:t>
            </w:r>
            <w:r w:rsidRPr="00BE6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Развитие творческих способностей. </w:t>
            </w:r>
            <w:proofErr w:type="spellStart"/>
            <w:r w:rsidRPr="00BE62AC">
              <w:rPr>
                <w:rFonts w:eastAsia="Times New Roman" w:cs="Times New Roman"/>
                <w:color w:val="000000"/>
                <w:sz w:val="20"/>
                <w:szCs w:val="20"/>
              </w:rPr>
              <w:t>Психогенетика</w:t>
            </w:r>
            <w:proofErr w:type="spellEnd"/>
            <w:r w:rsidRPr="00BE6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творчество.</w:t>
            </w:r>
          </w:p>
          <w:p w:rsidR="00BE62AC" w:rsidRPr="00BE62AC" w:rsidRDefault="00BE62AC" w:rsidP="00373FE2">
            <w:pPr>
              <w:pStyle w:val="Textbody"/>
              <w:autoSpaceDE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BE6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Гений, талант и творчество как психофизиологический феномен </w:t>
            </w:r>
            <w:proofErr w:type="gramStart"/>
            <w:r w:rsidRPr="00BE62AC">
              <w:rPr>
                <w:rFonts w:eastAsia="Times New Roman" w:cs="Times New Roman"/>
                <w:color w:val="000000"/>
                <w:sz w:val="20"/>
                <w:szCs w:val="20"/>
              </w:rPr>
              <w:t>в  социокультурном</w:t>
            </w:r>
            <w:proofErr w:type="gramEnd"/>
            <w:r w:rsidRPr="00BE6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контексте. </w:t>
            </w:r>
            <w:r w:rsidRPr="00BE62AC">
              <w:rPr>
                <w:rFonts w:cs="Times New Roman"/>
                <w:sz w:val="20"/>
                <w:szCs w:val="20"/>
              </w:rPr>
              <w:t xml:space="preserve">Гениальность и талант как история болезни. </w:t>
            </w:r>
            <w:r w:rsidRPr="00BE6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Проблема определения критериев гениальности. Универсализм великой личности. Модели креативного поведения. Возрастная динамика творчества. Творческая самоактуализация и </w:t>
            </w:r>
            <w:proofErr w:type="spellStart"/>
            <w:r w:rsidRPr="00BE62AC">
              <w:rPr>
                <w:rFonts w:eastAsia="Times New Roman" w:cs="Times New Roman"/>
                <w:color w:val="000000"/>
                <w:sz w:val="20"/>
                <w:szCs w:val="20"/>
              </w:rPr>
              <w:t>самотворчество</w:t>
            </w:r>
            <w:proofErr w:type="spellEnd"/>
            <w:r w:rsidRPr="00BE6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личности.</w:t>
            </w:r>
          </w:p>
          <w:p w:rsidR="00BE62AC" w:rsidRDefault="00BE62AC" w:rsidP="00373FE2">
            <w:pPr>
              <w:pStyle w:val="Default"/>
              <w:jc w:val="both"/>
              <w:rPr>
                <w:sz w:val="20"/>
                <w:szCs w:val="20"/>
              </w:rPr>
            </w:pPr>
            <w:r w:rsidRPr="00BE62AC">
              <w:rPr>
                <w:sz w:val="20"/>
                <w:szCs w:val="20"/>
              </w:rPr>
              <w:t xml:space="preserve">Творческое мышление и рефлексия. </w:t>
            </w:r>
          </w:p>
          <w:p w:rsidR="00BE62AC" w:rsidRPr="00BE62AC" w:rsidRDefault="00BE62AC" w:rsidP="00373FE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BE62AC">
              <w:rPr>
                <w:sz w:val="20"/>
                <w:szCs w:val="20"/>
              </w:rPr>
              <w:t xml:space="preserve">Концепции креативности Дж. </w:t>
            </w:r>
            <w:proofErr w:type="spellStart"/>
            <w:r w:rsidRPr="00BE62AC">
              <w:rPr>
                <w:sz w:val="20"/>
                <w:szCs w:val="20"/>
              </w:rPr>
              <w:t>Гилфорда</w:t>
            </w:r>
            <w:proofErr w:type="spellEnd"/>
            <w:r w:rsidRPr="00BE62AC">
              <w:rPr>
                <w:sz w:val="20"/>
                <w:szCs w:val="20"/>
              </w:rPr>
              <w:t xml:space="preserve">, Э. </w:t>
            </w:r>
            <w:proofErr w:type="spellStart"/>
            <w:r w:rsidRPr="00BE62AC">
              <w:rPr>
                <w:sz w:val="20"/>
                <w:szCs w:val="20"/>
              </w:rPr>
              <w:t>Торренса</w:t>
            </w:r>
            <w:proofErr w:type="spellEnd"/>
            <w:r w:rsidRPr="00BE62AC">
              <w:rPr>
                <w:sz w:val="20"/>
                <w:szCs w:val="20"/>
              </w:rPr>
              <w:t xml:space="preserve">. Концепция М. </w:t>
            </w:r>
            <w:proofErr w:type="spellStart"/>
            <w:r w:rsidRPr="00BE62AC">
              <w:rPr>
                <w:sz w:val="20"/>
                <w:szCs w:val="20"/>
              </w:rPr>
              <w:t>Воллаха</w:t>
            </w:r>
            <w:proofErr w:type="spellEnd"/>
            <w:r w:rsidRPr="00BE62AC">
              <w:rPr>
                <w:sz w:val="20"/>
                <w:szCs w:val="20"/>
              </w:rPr>
              <w:t xml:space="preserve"> и Н. Когана. Концепция С. Медника.</w:t>
            </w:r>
          </w:p>
          <w:p w:rsidR="00BE62AC" w:rsidRPr="00BE62AC" w:rsidRDefault="00BE62AC" w:rsidP="00373FE2">
            <w:pPr>
              <w:pStyle w:val="Default"/>
              <w:jc w:val="both"/>
              <w:rPr>
                <w:sz w:val="20"/>
                <w:szCs w:val="20"/>
              </w:rPr>
            </w:pPr>
            <w:r w:rsidRPr="00BE62AC">
              <w:rPr>
                <w:bCs/>
                <w:sz w:val="20"/>
                <w:szCs w:val="20"/>
              </w:rPr>
              <w:t xml:space="preserve">Теория </w:t>
            </w:r>
            <w:proofErr w:type="spellStart"/>
            <w:r w:rsidRPr="00BE62AC">
              <w:rPr>
                <w:bCs/>
                <w:sz w:val="20"/>
                <w:szCs w:val="20"/>
              </w:rPr>
              <w:t>Д.Б.Богоявленской</w:t>
            </w:r>
            <w:proofErr w:type="spellEnd"/>
            <w:r w:rsidRPr="00BE62AC">
              <w:rPr>
                <w:bCs/>
                <w:sz w:val="20"/>
                <w:szCs w:val="20"/>
              </w:rPr>
              <w:t>. Метод «Креативного поля».</w:t>
            </w:r>
          </w:p>
        </w:tc>
        <w:tc>
          <w:tcPr>
            <w:tcW w:w="588" w:type="dxa"/>
            <w:vAlign w:val="center"/>
          </w:tcPr>
          <w:p w:rsidR="00BE62AC" w:rsidRPr="009525FC" w:rsidRDefault="00BE62AC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689" w:type="dxa"/>
            <w:vAlign w:val="center"/>
          </w:tcPr>
          <w:p w:rsidR="00BE62AC" w:rsidRPr="00223D6F" w:rsidRDefault="00370AD1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 xml:space="preserve">9. </w:t>
            </w:r>
            <w:r w:rsidRPr="0080295C">
              <w:rPr>
                <w:bCs/>
              </w:rPr>
              <w:t>Одаренная личность Спо</w:t>
            </w:r>
            <w:r w:rsidR="0080295C" w:rsidRPr="0080295C">
              <w:rPr>
                <w:bCs/>
              </w:rPr>
              <w:t>с</w:t>
            </w:r>
            <w:r w:rsidRPr="0080295C">
              <w:rPr>
                <w:bCs/>
              </w:rPr>
              <w:t>обности.</w:t>
            </w:r>
          </w:p>
          <w:p w:rsidR="00370AD1" w:rsidRPr="00223D6F" w:rsidRDefault="00370AD1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>10. Диагностика и формирование способностей.</w:t>
            </w:r>
          </w:p>
        </w:tc>
        <w:tc>
          <w:tcPr>
            <w:tcW w:w="567" w:type="dxa"/>
            <w:vAlign w:val="center"/>
          </w:tcPr>
          <w:p w:rsidR="00BE62AC" w:rsidRPr="00223D6F" w:rsidRDefault="00BE62AC" w:rsidP="00BE62A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>4</w:t>
            </w:r>
          </w:p>
        </w:tc>
        <w:tc>
          <w:tcPr>
            <w:tcW w:w="1984" w:type="dxa"/>
            <w:vAlign w:val="center"/>
          </w:tcPr>
          <w:p w:rsidR="00BE62AC" w:rsidRPr="00223D6F" w:rsidRDefault="0080295C" w:rsidP="00652ED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t>Доклад</w:t>
            </w:r>
          </w:p>
        </w:tc>
      </w:tr>
      <w:tr w:rsidR="00BE62AC" w:rsidRPr="00D148FE" w:rsidTr="00BE62AC">
        <w:trPr>
          <w:jc w:val="center"/>
        </w:trPr>
        <w:tc>
          <w:tcPr>
            <w:tcW w:w="3205" w:type="dxa"/>
            <w:vAlign w:val="center"/>
          </w:tcPr>
          <w:p w:rsidR="00BE62AC" w:rsidRPr="00276F3F" w:rsidRDefault="00BE62AC" w:rsidP="00BE62AC">
            <w:r>
              <w:t xml:space="preserve">9. </w:t>
            </w:r>
            <w:r w:rsidRPr="00276F3F">
              <w:t>Психологические основы авторского и исполнительского творчества</w:t>
            </w:r>
          </w:p>
        </w:tc>
        <w:tc>
          <w:tcPr>
            <w:tcW w:w="3795" w:type="dxa"/>
          </w:tcPr>
          <w:p w:rsidR="00BE62AC" w:rsidRPr="00BE62AC" w:rsidRDefault="00BE62AC" w:rsidP="00373FE2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</w:t>
            </w:r>
            <w:r w:rsidRPr="00BE62AC">
              <w:rPr>
                <w:rFonts w:cs="Times New Roman"/>
                <w:sz w:val="20"/>
                <w:szCs w:val="20"/>
              </w:rPr>
              <w:t>Сходство и различие авторского и исполнительского творчества. Зависимость характера воплощения художественной идеи в произведении от типа творческого мышления автора.</w:t>
            </w:r>
          </w:p>
          <w:p w:rsidR="00BE62AC" w:rsidRPr="00BE62AC" w:rsidRDefault="00BE62AC" w:rsidP="00373FE2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BE62AC">
              <w:rPr>
                <w:rFonts w:cs="Times New Roman"/>
                <w:sz w:val="20"/>
                <w:szCs w:val="20"/>
              </w:rPr>
              <w:t>Специфика любительского и профессионального авторского и исполнительского творчества.</w:t>
            </w:r>
          </w:p>
          <w:p w:rsidR="00BE62AC" w:rsidRPr="00BE62AC" w:rsidRDefault="00BE62AC" w:rsidP="00373FE2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</w:t>
            </w:r>
            <w:r w:rsidRPr="00BE62AC">
              <w:rPr>
                <w:rFonts w:cs="Times New Roman"/>
                <w:sz w:val="20"/>
                <w:szCs w:val="20"/>
              </w:rPr>
              <w:t>Возможности управления творческим процессом в исполнительской деятельности.</w:t>
            </w:r>
          </w:p>
          <w:p w:rsidR="00BE62AC" w:rsidRPr="00BE62AC" w:rsidRDefault="00BE62AC" w:rsidP="00373FE2">
            <w:pPr>
              <w:jc w:val="both"/>
            </w:pPr>
            <w:r w:rsidRPr="00BE62AC">
              <w:t>Анализ особенностей художественно-</w:t>
            </w:r>
            <w:r w:rsidRPr="00BE62AC">
              <w:lastRenderedPageBreak/>
              <w:t>образного языка произведений автора. Индивидуальные выразительные средства в русле архетипического подхода. Проблемы творческой интерпретации.</w:t>
            </w:r>
          </w:p>
        </w:tc>
        <w:tc>
          <w:tcPr>
            <w:tcW w:w="588" w:type="dxa"/>
            <w:vAlign w:val="center"/>
          </w:tcPr>
          <w:p w:rsidR="00BE62AC" w:rsidRPr="009525FC" w:rsidRDefault="00BE62AC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689" w:type="dxa"/>
            <w:vAlign w:val="center"/>
          </w:tcPr>
          <w:p w:rsidR="00370AD1" w:rsidRPr="00223D6F" w:rsidRDefault="00370AD1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 xml:space="preserve">11. Авторское и исполнительское творчество. </w:t>
            </w:r>
          </w:p>
          <w:p w:rsidR="00370AD1" w:rsidRPr="00223D6F" w:rsidRDefault="00370AD1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>12. Любительское и профессиональное творчество.</w:t>
            </w:r>
          </w:p>
          <w:p w:rsidR="00370AD1" w:rsidRPr="00223D6F" w:rsidRDefault="00370AD1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E62AC" w:rsidRPr="00223D6F" w:rsidRDefault="00BE62AC" w:rsidP="00BE62A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>4</w:t>
            </w:r>
          </w:p>
        </w:tc>
        <w:tc>
          <w:tcPr>
            <w:tcW w:w="1984" w:type="dxa"/>
            <w:vAlign w:val="center"/>
          </w:tcPr>
          <w:p w:rsidR="00BE62AC" w:rsidRPr="00223D6F" w:rsidRDefault="0080295C" w:rsidP="00652ED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t>Доклад</w:t>
            </w:r>
          </w:p>
        </w:tc>
      </w:tr>
      <w:tr w:rsidR="00BE62AC" w:rsidRPr="00D148FE" w:rsidTr="00BE62AC">
        <w:trPr>
          <w:jc w:val="center"/>
        </w:trPr>
        <w:tc>
          <w:tcPr>
            <w:tcW w:w="3205" w:type="dxa"/>
            <w:vAlign w:val="center"/>
          </w:tcPr>
          <w:p w:rsidR="00BE62AC" w:rsidRPr="00276F3F" w:rsidRDefault="00BE62AC" w:rsidP="00BE62AC">
            <w:r w:rsidRPr="00276F3F">
              <w:t>10.  Методы исследования творчества</w:t>
            </w:r>
          </w:p>
        </w:tc>
        <w:tc>
          <w:tcPr>
            <w:tcW w:w="3795" w:type="dxa"/>
          </w:tcPr>
          <w:p w:rsidR="00BE62AC" w:rsidRDefault="00BE62AC" w:rsidP="00373FE2">
            <w:pPr>
              <w:pStyle w:val="Standard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BE62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Методологические основы психологии творчества. Феноменология психологии творчества. Принципы диагностики творческих способностей. Общие принципы оценки креативности. Методики выявления творческого потенциала личности. Методики диагностики интеллектуального, художественного, коммуникативного творчества. </w:t>
            </w:r>
          </w:p>
          <w:p w:rsidR="00BE62AC" w:rsidRPr="00BE62AC" w:rsidRDefault="00BE62AC" w:rsidP="00373FE2">
            <w:pPr>
              <w:pStyle w:val="Standard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BE62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Методики диагностики творческой одаренности. Диагностика невербальной креативности. Диагностика вербальной креативности. Тесты творческого мышления </w:t>
            </w:r>
            <w:proofErr w:type="spellStart"/>
            <w:r w:rsidRPr="00BE62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Торренса</w:t>
            </w:r>
            <w:proofErr w:type="spellEnd"/>
            <w:r w:rsidRPr="00BE62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Батарея креативных тестов, </w:t>
            </w:r>
            <w:proofErr w:type="spellStart"/>
            <w:proofErr w:type="gramStart"/>
            <w:r w:rsidRPr="00BE62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соз</w:t>
            </w:r>
            <w:proofErr w:type="spellEnd"/>
            <w:r w:rsidRPr="00BE62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-данная</w:t>
            </w:r>
            <w:proofErr w:type="gramEnd"/>
            <w:r w:rsidRPr="00BE62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тестов </w:t>
            </w:r>
            <w:proofErr w:type="spellStart"/>
            <w:r w:rsidRPr="00BE62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Гилфорда</w:t>
            </w:r>
            <w:proofErr w:type="spellEnd"/>
            <w:r w:rsidRPr="00BE62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E62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Торренса</w:t>
            </w:r>
            <w:proofErr w:type="spellEnd"/>
            <w:r w:rsidRPr="00BE62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Методика «Пиктограмма».</w:t>
            </w:r>
          </w:p>
          <w:p w:rsidR="00BE62AC" w:rsidRPr="00BE62AC" w:rsidRDefault="00BE62AC" w:rsidP="00373FE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BE62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Анализ продуктов художественного творчества.</w:t>
            </w:r>
          </w:p>
        </w:tc>
        <w:tc>
          <w:tcPr>
            <w:tcW w:w="588" w:type="dxa"/>
            <w:vAlign w:val="center"/>
          </w:tcPr>
          <w:p w:rsidR="00BE62AC" w:rsidRPr="009525FC" w:rsidRDefault="00BE62AC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89" w:type="dxa"/>
            <w:vAlign w:val="center"/>
          </w:tcPr>
          <w:p w:rsidR="00BE62AC" w:rsidRPr="00223D6F" w:rsidRDefault="00370AD1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>13. Диагностика творчества.</w:t>
            </w:r>
          </w:p>
          <w:p w:rsidR="00370AD1" w:rsidRPr="00223D6F" w:rsidRDefault="00370AD1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 xml:space="preserve">14. </w:t>
            </w:r>
            <w:r w:rsidRPr="00223D6F">
              <w:rPr>
                <w:color w:val="000000"/>
              </w:rPr>
              <w:t>Анализ продуктов художественного творчества.</w:t>
            </w:r>
          </w:p>
          <w:p w:rsidR="00370AD1" w:rsidRPr="00223D6F" w:rsidRDefault="00370AD1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E62AC" w:rsidRPr="00223D6F" w:rsidRDefault="00BE62AC" w:rsidP="00BE62A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>4</w:t>
            </w:r>
          </w:p>
        </w:tc>
        <w:tc>
          <w:tcPr>
            <w:tcW w:w="1984" w:type="dxa"/>
            <w:vAlign w:val="center"/>
          </w:tcPr>
          <w:p w:rsidR="00BE62AC" w:rsidRPr="00223D6F" w:rsidRDefault="0080295C" w:rsidP="00652ED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t>Доклад</w:t>
            </w:r>
          </w:p>
        </w:tc>
      </w:tr>
      <w:tr w:rsidR="00BE62AC" w:rsidRPr="00D148FE" w:rsidTr="00BE62AC">
        <w:trPr>
          <w:jc w:val="center"/>
        </w:trPr>
        <w:tc>
          <w:tcPr>
            <w:tcW w:w="3205" w:type="dxa"/>
            <w:vAlign w:val="center"/>
          </w:tcPr>
          <w:p w:rsidR="00BE62AC" w:rsidRPr="00276F3F" w:rsidRDefault="00BE62AC" w:rsidP="00BE62AC">
            <w:r w:rsidRPr="00276F3F">
              <w:t>11.Творчество с точки зрения психотерапии</w:t>
            </w:r>
          </w:p>
        </w:tc>
        <w:tc>
          <w:tcPr>
            <w:tcW w:w="3795" w:type="dxa"/>
          </w:tcPr>
          <w:p w:rsidR="00BE62AC" w:rsidRPr="00370AD1" w:rsidRDefault="00BE62AC" w:rsidP="00373FE2">
            <w:pPr>
              <w:pStyle w:val="Standard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27.</w:t>
            </w:r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развития </w:t>
            </w:r>
            <w:proofErr w:type="spellStart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арттерапии</w:t>
            </w:r>
            <w:proofErr w:type="spellEnd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(первобытное искусство, возникновение интереса к детскому творчеству (</w:t>
            </w:r>
            <w:proofErr w:type="spellStart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К.Риччи</w:t>
            </w:r>
            <w:proofErr w:type="spellEnd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З.Фрейд</w:t>
            </w:r>
            <w:proofErr w:type="spellEnd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М.Кляйн</w:t>
            </w:r>
            <w:proofErr w:type="spellEnd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М.Наумбург</w:t>
            </w:r>
            <w:proofErr w:type="spellEnd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М.Ловенфельд</w:t>
            </w:r>
            <w:proofErr w:type="spellEnd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BE62AC" w:rsidRPr="00BE62AC" w:rsidRDefault="00BE62AC" w:rsidP="00373FE2">
            <w:pPr>
              <w:pStyle w:val="Standard"/>
              <w:jc w:val="both"/>
              <w:rPr>
                <w:sz w:val="20"/>
                <w:szCs w:val="20"/>
              </w:rPr>
            </w:pPr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творчества в </w:t>
            </w:r>
            <w:proofErr w:type="gramStart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патологии.(</w:t>
            </w:r>
            <w:proofErr w:type="spellStart"/>
            <w:proofErr w:type="gramEnd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Ч.Ломброзо</w:t>
            </w:r>
            <w:proofErr w:type="spellEnd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А.Тардье</w:t>
            </w:r>
            <w:proofErr w:type="spellEnd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И.Симно</w:t>
            </w:r>
            <w:proofErr w:type="spellEnd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Г.Принцхорн</w:t>
            </w:r>
            <w:proofErr w:type="spellEnd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Ж.Бобон</w:t>
            </w:r>
            <w:proofErr w:type="spellEnd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)).  </w:t>
            </w:r>
            <w:proofErr w:type="spellStart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Арттерапевтическая</w:t>
            </w:r>
            <w:proofErr w:type="spellEnd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теория </w:t>
            </w:r>
            <w:proofErr w:type="spellStart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Э.Крамер</w:t>
            </w:r>
            <w:proofErr w:type="spellEnd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стимуляция творческого потенциала. 28.Психологические механизмы и теории </w:t>
            </w:r>
            <w:proofErr w:type="spellStart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арттерапии</w:t>
            </w:r>
            <w:proofErr w:type="spellEnd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: компенсаторная, </w:t>
            </w:r>
            <w:proofErr w:type="spellStart"/>
            <w:proofErr w:type="gramStart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сублима-ционная</w:t>
            </w:r>
            <w:proofErr w:type="spellEnd"/>
            <w:proofErr w:type="gramEnd"/>
            <w:r w:rsidRPr="00370A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изоляционная. Основные направления и виды арт-терапии (работа</w:t>
            </w:r>
            <w:r w:rsidRPr="00BE62AC">
              <w:rPr>
                <w:sz w:val="20"/>
                <w:szCs w:val="20"/>
              </w:rPr>
              <w:t xml:space="preserve"> </w:t>
            </w:r>
            <w:r w:rsidRPr="00BE62AC">
              <w:rPr>
                <w:sz w:val="20"/>
                <w:szCs w:val="20"/>
              </w:rPr>
              <w:lastRenderedPageBreak/>
              <w:t xml:space="preserve">с рисунком и глиной, музыкотерапия, </w:t>
            </w:r>
            <w:proofErr w:type="spellStart"/>
            <w:r w:rsidRPr="00BE62AC">
              <w:rPr>
                <w:sz w:val="20"/>
                <w:szCs w:val="20"/>
              </w:rPr>
              <w:t>танцедвигательная</w:t>
            </w:r>
            <w:proofErr w:type="spellEnd"/>
            <w:r w:rsidRPr="00BE62AC">
              <w:rPr>
                <w:sz w:val="20"/>
                <w:szCs w:val="20"/>
              </w:rPr>
              <w:t xml:space="preserve"> терапия, </w:t>
            </w:r>
            <w:proofErr w:type="spellStart"/>
            <w:r w:rsidRPr="00BE62AC">
              <w:rPr>
                <w:sz w:val="20"/>
                <w:szCs w:val="20"/>
              </w:rPr>
              <w:t>драматерапия</w:t>
            </w:r>
            <w:proofErr w:type="spellEnd"/>
            <w:r w:rsidRPr="00BE62AC">
              <w:rPr>
                <w:sz w:val="20"/>
                <w:szCs w:val="20"/>
              </w:rPr>
              <w:t xml:space="preserve"> и т.д.). </w:t>
            </w:r>
            <w:r>
              <w:rPr>
                <w:sz w:val="20"/>
                <w:szCs w:val="20"/>
              </w:rPr>
              <w:t>29.</w:t>
            </w:r>
            <w:r w:rsidRPr="00BE62AC">
              <w:rPr>
                <w:sz w:val="20"/>
                <w:szCs w:val="20"/>
              </w:rPr>
              <w:t xml:space="preserve">Диагностические возможности арт-терапии. </w:t>
            </w:r>
            <w:r>
              <w:rPr>
                <w:sz w:val="20"/>
                <w:szCs w:val="20"/>
              </w:rPr>
              <w:t>30.</w:t>
            </w:r>
            <w:r w:rsidRPr="00BE62AC">
              <w:rPr>
                <w:sz w:val="20"/>
                <w:szCs w:val="20"/>
              </w:rPr>
              <w:t>Психотерапевтические возможности арт-терапии. Основные факторы психотерапевтического воздействия в арт-терапии.</w:t>
            </w:r>
          </w:p>
        </w:tc>
        <w:tc>
          <w:tcPr>
            <w:tcW w:w="588" w:type="dxa"/>
            <w:vAlign w:val="center"/>
          </w:tcPr>
          <w:p w:rsidR="00BE62AC" w:rsidRPr="009525FC" w:rsidRDefault="00BE62AC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689" w:type="dxa"/>
            <w:vAlign w:val="center"/>
          </w:tcPr>
          <w:p w:rsidR="00BE62AC" w:rsidRPr="00223D6F" w:rsidRDefault="00370AD1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>15.</w:t>
            </w:r>
            <w:r w:rsidRPr="00223D6F">
              <w:rPr>
                <w:color w:val="000000"/>
              </w:rPr>
              <w:t xml:space="preserve"> Психологические механизмы и теории </w:t>
            </w:r>
            <w:proofErr w:type="spellStart"/>
            <w:r w:rsidRPr="00223D6F">
              <w:rPr>
                <w:color w:val="000000"/>
              </w:rPr>
              <w:t>арттерапии</w:t>
            </w:r>
            <w:proofErr w:type="spellEnd"/>
            <w:r w:rsidRPr="00223D6F">
              <w:rPr>
                <w:color w:val="000000"/>
              </w:rPr>
              <w:t>.</w:t>
            </w:r>
          </w:p>
          <w:p w:rsidR="00370AD1" w:rsidRPr="00223D6F" w:rsidRDefault="00370AD1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 xml:space="preserve">16. </w:t>
            </w:r>
            <w:r w:rsidRPr="00223D6F">
              <w:rPr>
                <w:color w:val="000000"/>
              </w:rPr>
              <w:t>Основные направления и виды арт-терапии.</w:t>
            </w:r>
          </w:p>
        </w:tc>
        <w:tc>
          <w:tcPr>
            <w:tcW w:w="567" w:type="dxa"/>
            <w:vAlign w:val="center"/>
          </w:tcPr>
          <w:p w:rsidR="00BE62AC" w:rsidRPr="00223D6F" w:rsidRDefault="00BE62AC" w:rsidP="00BE62A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>4</w:t>
            </w:r>
          </w:p>
        </w:tc>
        <w:tc>
          <w:tcPr>
            <w:tcW w:w="1984" w:type="dxa"/>
            <w:vAlign w:val="center"/>
          </w:tcPr>
          <w:p w:rsidR="00BE62AC" w:rsidRPr="00223D6F" w:rsidRDefault="00297E26" w:rsidP="00157FC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584CD7">
              <w:t>Коллоквиум</w:t>
            </w:r>
          </w:p>
        </w:tc>
      </w:tr>
      <w:tr w:rsidR="00BE62AC" w:rsidRPr="00D148FE" w:rsidTr="00E7005C">
        <w:trPr>
          <w:jc w:val="center"/>
        </w:trPr>
        <w:tc>
          <w:tcPr>
            <w:tcW w:w="3205" w:type="dxa"/>
            <w:vAlign w:val="center"/>
          </w:tcPr>
          <w:p w:rsidR="00BE62AC" w:rsidRPr="00D148FE" w:rsidRDefault="00BE62AC" w:rsidP="00BE62AC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3795" w:type="dxa"/>
            <w:vAlign w:val="center"/>
          </w:tcPr>
          <w:p w:rsidR="00BE62AC" w:rsidRPr="00D978B3" w:rsidRDefault="00BE62AC" w:rsidP="00BE62AC"/>
        </w:tc>
        <w:tc>
          <w:tcPr>
            <w:tcW w:w="588" w:type="dxa"/>
            <w:vAlign w:val="center"/>
          </w:tcPr>
          <w:p w:rsidR="00BE62AC" w:rsidRPr="009525FC" w:rsidRDefault="00BE62AC" w:rsidP="00BE62A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689" w:type="dxa"/>
            <w:vAlign w:val="center"/>
          </w:tcPr>
          <w:p w:rsidR="00BE62AC" w:rsidRPr="00223D6F" w:rsidRDefault="00BE62AC" w:rsidP="00BE62A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E62AC" w:rsidRPr="00223D6F" w:rsidRDefault="00BE62AC" w:rsidP="00BE62A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3D6F">
              <w:rPr>
                <w:bCs/>
              </w:rPr>
              <w:t>36</w:t>
            </w:r>
          </w:p>
        </w:tc>
        <w:tc>
          <w:tcPr>
            <w:tcW w:w="1984" w:type="dxa"/>
            <w:vAlign w:val="center"/>
          </w:tcPr>
          <w:p w:rsidR="00BE62AC" w:rsidRPr="00223D6F" w:rsidRDefault="00BE62AC" w:rsidP="00276F3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223D6F">
              <w:rPr>
                <w:b/>
                <w:bCs/>
              </w:rPr>
              <w:t>Экзамен</w:t>
            </w:r>
          </w:p>
        </w:tc>
      </w:tr>
    </w:tbl>
    <w:p w:rsidR="008450B0" w:rsidRDefault="008450B0" w:rsidP="008450B0">
      <w:pPr>
        <w:ind w:firstLine="709"/>
        <w:jc w:val="both"/>
        <w:rPr>
          <w:i/>
        </w:rPr>
      </w:pPr>
    </w:p>
    <w:p w:rsidR="008450B0" w:rsidRPr="006575F0" w:rsidRDefault="008450B0" w:rsidP="00140B37">
      <w:pPr>
        <w:rPr>
          <w:b/>
          <w:sz w:val="24"/>
          <w:szCs w:val="24"/>
          <w:vertAlign w:val="superscript"/>
        </w:rPr>
      </w:pPr>
      <w:r>
        <w:rPr>
          <w:i/>
        </w:rPr>
        <w:br w:type="page"/>
      </w:r>
      <w:r w:rsidR="00140B37" w:rsidRPr="006575F0">
        <w:rPr>
          <w:b/>
          <w:sz w:val="24"/>
          <w:szCs w:val="24"/>
        </w:rPr>
        <w:lastRenderedPageBreak/>
        <w:t>5</w:t>
      </w:r>
      <w:r w:rsidR="00E7005C" w:rsidRPr="006575F0">
        <w:rPr>
          <w:b/>
          <w:sz w:val="24"/>
          <w:szCs w:val="24"/>
        </w:rPr>
        <w:t>.</w:t>
      </w:r>
      <w:r w:rsidR="00140B37" w:rsidRPr="006575F0">
        <w:rPr>
          <w:b/>
          <w:sz w:val="24"/>
          <w:szCs w:val="24"/>
        </w:rPr>
        <w:t xml:space="preserve"> </w:t>
      </w:r>
      <w:r w:rsidR="00E7005C" w:rsidRPr="006575F0">
        <w:rPr>
          <w:b/>
          <w:sz w:val="24"/>
          <w:szCs w:val="24"/>
        </w:rPr>
        <w:t>Самостоятельная работа обучающихся</w:t>
      </w:r>
    </w:p>
    <w:p w:rsidR="008450B0" w:rsidRPr="006575F0" w:rsidRDefault="008450B0" w:rsidP="008450B0">
      <w:pPr>
        <w:ind w:firstLine="709"/>
        <w:jc w:val="right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380"/>
        <w:gridCol w:w="6071"/>
        <w:gridCol w:w="1784"/>
      </w:tblGrid>
      <w:tr w:rsidR="00E7005C" w:rsidRPr="00C340CB" w:rsidTr="00E7005C">
        <w:trPr>
          <w:trHeight w:val="912"/>
          <w:jc w:val="center"/>
        </w:trPr>
        <w:tc>
          <w:tcPr>
            <w:tcW w:w="1291" w:type="dxa"/>
            <w:vAlign w:val="center"/>
          </w:tcPr>
          <w:p w:rsidR="00E7005C" w:rsidRPr="00C340CB" w:rsidRDefault="00E7005C" w:rsidP="004D2A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4380" w:type="dxa"/>
            <w:vAlign w:val="center"/>
          </w:tcPr>
          <w:p w:rsidR="00E7005C" w:rsidRPr="00C340CB" w:rsidRDefault="00E7005C" w:rsidP="004D2A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6071" w:type="dxa"/>
            <w:vAlign w:val="center"/>
          </w:tcPr>
          <w:p w:rsidR="00E7005C" w:rsidRPr="00C340CB" w:rsidRDefault="00E7005C" w:rsidP="004D2A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784" w:type="dxa"/>
            <w:vAlign w:val="center"/>
          </w:tcPr>
          <w:p w:rsidR="00E7005C" w:rsidRPr="00C340CB" w:rsidRDefault="00E7005C" w:rsidP="004D2A35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3402CB" w:rsidRPr="00C340CB" w:rsidTr="00DC3613">
        <w:trPr>
          <w:jc w:val="center"/>
        </w:trPr>
        <w:tc>
          <w:tcPr>
            <w:tcW w:w="1291" w:type="dxa"/>
          </w:tcPr>
          <w:p w:rsidR="003402CB" w:rsidRPr="003402CB" w:rsidRDefault="003402CB" w:rsidP="00DC3613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1.</w:t>
            </w:r>
          </w:p>
        </w:tc>
        <w:tc>
          <w:tcPr>
            <w:tcW w:w="4380" w:type="dxa"/>
          </w:tcPr>
          <w:p w:rsidR="003402CB" w:rsidRPr="003402CB" w:rsidRDefault="003402CB" w:rsidP="00DC3613">
            <w:pPr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Введение в дисциплину. Психология творчества как область междисциплинарного взаимодействия</w:t>
            </w:r>
          </w:p>
        </w:tc>
        <w:tc>
          <w:tcPr>
            <w:tcW w:w="6071" w:type="dxa"/>
          </w:tcPr>
          <w:p w:rsidR="003402CB" w:rsidRPr="003402CB" w:rsidRDefault="003402CB" w:rsidP="00DC3613">
            <w:pPr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Чтение литературы; работа с конспектом лекций.</w:t>
            </w:r>
          </w:p>
        </w:tc>
        <w:tc>
          <w:tcPr>
            <w:tcW w:w="1784" w:type="dxa"/>
            <w:vAlign w:val="center"/>
          </w:tcPr>
          <w:p w:rsidR="003402CB" w:rsidRPr="006575F0" w:rsidRDefault="007D2F69" w:rsidP="004D2A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402CB" w:rsidRPr="00C340CB" w:rsidTr="00DC3613">
        <w:trPr>
          <w:jc w:val="center"/>
        </w:trPr>
        <w:tc>
          <w:tcPr>
            <w:tcW w:w="1291" w:type="dxa"/>
          </w:tcPr>
          <w:p w:rsidR="003402CB" w:rsidRPr="003402CB" w:rsidRDefault="003402CB" w:rsidP="00DC3613">
            <w:pPr>
              <w:jc w:val="center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2.</w:t>
            </w:r>
          </w:p>
        </w:tc>
        <w:tc>
          <w:tcPr>
            <w:tcW w:w="4380" w:type="dxa"/>
          </w:tcPr>
          <w:p w:rsidR="003402CB" w:rsidRPr="003402CB" w:rsidRDefault="003402CB" w:rsidP="00DC3613">
            <w:pPr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Виды и функции творчества</w:t>
            </w:r>
          </w:p>
        </w:tc>
        <w:tc>
          <w:tcPr>
            <w:tcW w:w="6071" w:type="dxa"/>
          </w:tcPr>
          <w:p w:rsidR="003402CB" w:rsidRPr="003402CB" w:rsidRDefault="003402CB" w:rsidP="00DC3613">
            <w:pPr>
              <w:pStyle w:val="Default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Составление таблиц, различные типы тестов.</w:t>
            </w:r>
          </w:p>
        </w:tc>
        <w:tc>
          <w:tcPr>
            <w:tcW w:w="1784" w:type="dxa"/>
            <w:vAlign w:val="center"/>
          </w:tcPr>
          <w:p w:rsidR="003402CB" w:rsidRPr="00370726" w:rsidRDefault="003402CB" w:rsidP="004D2A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70726">
              <w:rPr>
                <w:bCs/>
              </w:rPr>
              <w:t>4</w:t>
            </w:r>
          </w:p>
        </w:tc>
      </w:tr>
      <w:tr w:rsidR="003402CB" w:rsidRPr="00C340CB" w:rsidTr="00DC3613">
        <w:trPr>
          <w:jc w:val="center"/>
        </w:trPr>
        <w:tc>
          <w:tcPr>
            <w:tcW w:w="1291" w:type="dxa"/>
          </w:tcPr>
          <w:p w:rsidR="003402CB" w:rsidRPr="003402CB" w:rsidRDefault="003402CB" w:rsidP="00DC3613">
            <w:pPr>
              <w:jc w:val="center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3.</w:t>
            </w:r>
          </w:p>
        </w:tc>
        <w:tc>
          <w:tcPr>
            <w:tcW w:w="4380" w:type="dxa"/>
          </w:tcPr>
          <w:p w:rsidR="003402CB" w:rsidRPr="003402CB" w:rsidRDefault="003402CB" w:rsidP="00DC3613">
            <w:pPr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Творчество как культурный, антропологический и социальный феномен</w:t>
            </w:r>
          </w:p>
        </w:tc>
        <w:tc>
          <w:tcPr>
            <w:tcW w:w="6071" w:type="dxa"/>
          </w:tcPr>
          <w:p w:rsidR="003402CB" w:rsidRPr="003402CB" w:rsidRDefault="003402CB" w:rsidP="00DC3613">
            <w:pPr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Чтение литературы; работа с конспектом лекции; составление тезисов; подготовка доклада.</w:t>
            </w:r>
          </w:p>
        </w:tc>
        <w:tc>
          <w:tcPr>
            <w:tcW w:w="1784" w:type="dxa"/>
            <w:vAlign w:val="center"/>
          </w:tcPr>
          <w:p w:rsidR="003402CB" w:rsidRPr="00370726" w:rsidRDefault="003402CB" w:rsidP="004D2A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70726">
              <w:rPr>
                <w:bCs/>
              </w:rPr>
              <w:t>4</w:t>
            </w:r>
          </w:p>
        </w:tc>
      </w:tr>
      <w:tr w:rsidR="003402CB" w:rsidRPr="00C340CB" w:rsidTr="00DC3613">
        <w:trPr>
          <w:jc w:val="center"/>
        </w:trPr>
        <w:tc>
          <w:tcPr>
            <w:tcW w:w="1291" w:type="dxa"/>
          </w:tcPr>
          <w:p w:rsidR="003402CB" w:rsidRPr="003402CB" w:rsidRDefault="003402CB" w:rsidP="00DC3613">
            <w:pPr>
              <w:jc w:val="center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4.</w:t>
            </w:r>
          </w:p>
        </w:tc>
        <w:tc>
          <w:tcPr>
            <w:tcW w:w="4380" w:type="dxa"/>
          </w:tcPr>
          <w:p w:rsidR="003402CB" w:rsidRPr="003402CB" w:rsidRDefault="003402CB" w:rsidP="00DC3613">
            <w:pPr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Теории творчества</w:t>
            </w:r>
          </w:p>
        </w:tc>
        <w:tc>
          <w:tcPr>
            <w:tcW w:w="6071" w:type="dxa"/>
          </w:tcPr>
          <w:p w:rsidR="003402CB" w:rsidRPr="003402CB" w:rsidRDefault="003402CB" w:rsidP="00DC3613">
            <w:pPr>
              <w:pStyle w:val="Default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Тесты на соотнесение, творческие работы.</w:t>
            </w:r>
          </w:p>
        </w:tc>
        <w:tc>
          <w:tcPr>
            <w:tcW w:w="1784" w:type="dxa"/>
            <w:vAlign w:val="center"/>
          </w:tcPr>
          <w:p w:rsidR="003402CB" w:rsidRPr="00370726" w:rsidRDefault="003402CB" w:rsidP="00DC361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70726">
              <w:rPr>
                <w:bCs/>
              </w:rPr>
              <w:t>4</w:t>
            </w:r>
          </w:p>
        </w:tc>
      </w:tr>
      <w:tr w:rsidR="003402CB" w:rsidRPr="00C340CB" w:rsidTr="00DC3613">
        <w:trPr>
          <w:jc w:val="center"/>
        </w:trPr>
        <w:tc>
          <w:tcPr>
            <w:tcW w:w="1291" w:type="dxa"/>
          </w:tcPr>
          <w:p w:rsidR="003402CB" w:rsidRPr="003402CB" w:rsidRDefault="003402CB" w:rsidP="00DC3613">
            <w:pPr>
              <w:jc w:val="center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5.</w:t>
            </w:r>
          </w:p>
        </w:tc>
        <w:tc>
          <w:tcPr>
            <w:tcW w:w="4380" w:type="dxa"/>
          </w:tcPr>
          <w:p w:rsidR="003402CB" w:rsidRPr="003402CB" w:rsidRDefault="003402CB" w:rsidP="00DC3613">
            <w:pPr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Системно-типологический подход к исследованию творчества</w:t>
            </w:r>
          </w:p>
        </w:tc>
        <w:tc>
          <w:tcPr>
            <w:tcW w:w="6071" w:type="dxa"/>
          </w:tcPr>
          <w:p w:rsidR="003402CB" w:rsidRPr="003402CB" w:rsidRDefault="003402CB" w:rsidP="00E7348F">
            <w:pPr>
              <w:pStyle w:val="Default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 xml:space="preserve">Аналитические работы, </w:t>
            </w:r>
            <w:r w:rsidR="00E7348F">
              <w:rPr>
                <w:sz w:val="22"/>
                <w:szCs w:val="22"/>
              </w:rPr>
              <w:t>полемика</w:t>
            </w:r>
            <w:r w:rsidRPr="003402CB">
              <w:rPr>
                <w:sz w:val="22"/>
                <w:szCs w:val="22"/>
              </w:rPr>
              <w:t>.</w:t>
            </w:r>
          </w:p>
        </w:tc>
        <w:tc>
          <w:tcPr>
            <w:tcW w:w="1784" w:type="dxa"/>
            <w:vAlign w:val="center"/>
          </w:tcPr>
          <w:p w:rsidR="003402CB" w:rsidRPr="00370726" w:rsidRDefault="003402CB" w:rsidP="00DC361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70726">
              <w:rPr>
                <w:bCs/>
              </w:rPr>
              <w:t>4</w:t>
            </w:r>
          </w:p>
        </w:tc>
      </w:tr>
      <w:tr w:rsidR="003402CB" w:rsidRPr="00C340CB" w:rsidTr="00DC3613">
        <w:trPr>
          <w:jc w:val="center"/>
        </w:trPr>
        <w:tc>
          <w:tcPr>
            <w:tcW w:w="1291" w:type="dxa"/>
          </w:tcPr>
          <w:p w:rsidR="003402CB" w:rsidRPr="003402CB" w:rsidRDefault="003402CB" w:rsidP="00DC3613">
            <w:pPr>
              <w:jc w:val="center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6.</w:t>
            </w:r>
          </w:p>
        </w:tc>
        <w:tc>
          <w:tcPr>
            <w:tcW w:w="4380" w:type="dxa"/>
          </w:tcPr>
          <w:p w:rsidR="003402CB" w:rsidRPr="003402CB" w:rsidRDefault="003402CB" w:rsidP="00DC3613">
            <w:pPr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Структура и динамика творческого процесса</w:t>
            </w:r>
          </w:p>
        </w:tc>
        <w:tc>
          <w:tcPr>
            <w:tcW w:w="6071" w:type="dxa"/>
          </w:tcPr>
          <w:p w:rsidR="003402CB" w:rsidRPr="003402CB" w:rsidRDefault="003402CB" w:rsidP="00DC3613">
            <w:pPr>
              <w:pStyle w:val="Default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Составление таблиц, различные типы тестов.</w:t>
            </w:r>
          </w:p>
        </w:tc>
        <w:tc>
          <w:tcPr>
            <w:tcW w:w="1784" w:type="dxa"/>
            <w:vAlign w:val="center"/>
          </w:tcPr>
          <w:p w:rsidR="003402CB" w:rsidRPr="00370726" w:rsidRDefault="003402CB" w:rsidP="00DC361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70726">
              <w:rPr>
                <w:bCs/>
              </w:rPr>
              <w:t>4</w:t>
            </w:r>
          </w:p>
        </w:tc>
      </w:tr>
      <w:tr w:rsidR="003402CB" w:rsidRPr="00C340CB" w:rsidTr="00DC3613">
        <w:trPr>
          <w:jc w:val="center"/>
        </w:trPr>
        <w:tc>
          <w:tcPr>
            <w:tcW w:w="1291" w:type="dxa"/>
          </w:tcPr>
          <w:p w:rsidR="003402CB" w:rsidRPr="003402CB" w:rsidRDefault="003402CB" w:rsidP="00DC3613">
            <w:pPr>
              <w:jc w:val="center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7.</w:t>
            </w:r>
          </w:p>
        </w:tc>
        <w:tc>
          <w:tcPr>
            <w:tcW w:w="4380" w:type="dxa"/>
          </w:tcPr>
          <w:p w:rsidR="003402CB" w:rsidRPr="003402CB" w:rsidRDefault="003402CB" w:rsidP="00DC3613">
            <w:pPr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Индивидуально-личностная обусловленность творчества</w:t>
            </w:r>
          </w:p>
        </w:tc>
        <w:tc>
          <w:tcPr>
            <w:tcW w:w="6071" w:type="dxa"/>
          </w:tcPr>
          <w:p w:rsidR="003402CB" w:rsidRPr="003402CB" w:rsidRDefault="003402CB" w:rsidP="00DC3613">
            <w:pPr>
              <w:pStyle w:val="Default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Выполнение практикума, творческие отчеты, тестирование.</w:t>
            </w:r>
          </w:p>
        </w:tc>
        <w:tc>
          <w:tcPr>
            <w:tcW w:w="1784" w:type="dxa"/>
            <w:vAlign w:val="center"/>
          </w:tcPr>
          <w:p w:rsidR="003402CB" w:rsidRPr="00370726" w:rsidRDefault="003402CB" w:rsidP="00DC361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70726">
              <w:rPr>
                <w:bCs/>
              </w:rPr>
              <w:t>4</w:t>
            </w:r>
          </w:p>
        </w:tc>
      </w:tr>
      <w:tr w:rsidR="003402CB" w:rsidRPr="00C340CB" w:rsidTr="00DC3613">
        <w:trPr>
          <w:jc w:val="center"/>
        </w:trPr>
        <w:tc>
          <w:tcPr>
            <w:tcW w:w="1291" w:type="dxa"/>
          </w:tcPr>
          <w:p w:rsidR="003402CB" w:rsidRPr="003402CB" w:rsidRDefault="003402CB" w:rsidP="00DC3613">
            <w:pPr>
              <w:jc w:val="center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8.</w:t>
            </w:r>
          </w:p>
        </w:tc>
        <w:tc>
          <w:tcPr>
            <w:tcW w:w="4380" w:type="dxa"/>
          </w:tcPr>
          <w:p w:rsidR="003402CB" w:rsidRPr="003402CB" w:rsidRDefault="003402CB" w:rsidP="00DC3613">
            <w:pPr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Проблемы творческих способностей</w:t>
            </w:r>
          </w:p>
        </w:tc>
        <w:tc>
          <w:tcPr>
            <w:tcW w:w="6071" w:type="dxa"/>
          </w:tcPr>
          <w:p w:rsidR="003402CB" w:rsidRPr="003402CB" w:rsidRDefault="003402CB" w:rsidP="00DC3613">
            <w:pPr>
              <w:pStyle w:val="Default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Аналитические письменные работы.</w:t>
            </w:r>
          </w:p>
        </w:tc>
        <w:tc>
          <w:tcPr>
            <w:tcW w:w="1784" w:type="dxa"/>
            <w:vAlign w:val="center"/>
          </w:tcPr>
          <w:p w:rsidR="003402CB" w:rsidRPr="00370726" w:rsidRDefault="007D2F69" w:rsidP="00DC361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70726">
              <w:rPr>
                <w:bCs/>
              </w:rPr>
              <w:t>5</w:t>
            </w:r>
          </w:p>
        </w:tc>
      </w:tr>
      <w:tr w:rsidR="003402CB" w:rsidRPr="00C340CB" w:rsidTr="00DC3613">
        <w:trPr>
          <w:jc w:val="center"/>
        </w:trPr>
        <w:tc>
          <w:tcPr>
            <w:tcW w:w="1291" w:type="dxa"/>
          </w:tcPr>
          <w:p w:rsidR="003402CB" w:rsidRPr="003402CB" w:rsidRDefault="003402CB" w:rsidP="00DC3613">
            <w:pPr>
              <w:jc w:val="center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9.</w:t>
            </w:r>
          </w:p>
        </w:tc>
        <w:tc>
          <w:tcPr>
            <w:tcW w:w="4380" w:type="dxa"/>
          </w:tcPr>
          <w:p w:rsidR="003402CB" w:rsidRPr="003402CB" w:rsidRDefault="003402CB" w:rsidP="00DC3613">
            <w:pPr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Психологические основы авторского и исполнительского творчества</w:t>
            </w:r>
          </w:p>
        </w:tc>
        <w:tc>
          <w:tcPr>
            <w:tcW w:w="6071" w:type="dxa"/>
          </w:tcPr>
          <w:p w:rsidR="003402CB" w:rsidRPr="003402CB" w:rsidRDefault="003402CB" w:rsidP="00DC3613">
            <w:pPr>
              <w:pStyle w:val="Default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Творческие отчеты.</w:t>
            </w:r>
          </w:p>
        </w:tc>
        <w:tc>
          <w:tcPr>
            <w:tcW w:w="1784" w:type="dxa"/>
            <w:vAlign w:val="center"/>
          </w:tcPr>
          <w:p w:rsidR="003402CB" w:rsidRPr="00370726" w:rsidRDefault="003402CB" w:rsidP="00DC361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70726">
              <w:rPr>
                <w:bCs/>
              </w:rPr>
              <w:t>4</w:t>
            </w:r>
          </w:p>
        </w:tc>
      </w:tr>
      <w:tr w:rsidR="003402CB" w:rsidRPr="00C340CB" w:rsidTr="00DC3613">
        <w:trPr>
          <w:jc w:val="center"/>
        </w:trPr>
        <w:tc>
          <w:tcPr>
            <w:tcW w:w="1291" w:type="dxa"/>
          </w:tcPr>
          <w:p w:rsidR="003402CB" w:rsidRPr="003402CB" w:rsidRDefault="003402CB" w:rsidP="00DC3613">
            <w:pPr>
              <w:jc w:val="center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10.</w:t>
            </w:r>
          </w:p>
        </w:tc>
        <w:tc>
          <w:tcPr>
            <w:tcW w:w="4380" w:type="dxa"/>
          </w:tcPr>
          <w:p w:rsidR="003402CB" w:rsidRPr="003402CB" w:rsidRDefault="003402CB" w:rsidP="00DC3613">
            <w:pPr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Методы исследования творчества</w:t>
            </w:r>
          </w:p>
        </w:tc>
        <w:tc>
          <w:tcPr>
            <w:tcW w:w="6071" w:type="dxa"/>
          </w:tcPr>
          <w:p w:rsidR="003402CB" w:rsidRPr="003402CB" w:rsidRDefault="003402CB" w:rsidP="00DC3613">
            <w:pPr>
              <w:pStyle w:val="Default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 xml:space="preserve">Аналитические письменные работы, практическое тестирование. </w:t>
            </w:r>
          </w:p>
        </w:tc>
        <w:tc>
          <w:tcPr>
            <w:tcW w:w="1784" w:type="dxa"/>
            <w:vAlign w:val="center"/>
          </w:tcPr>
          <w:p w:rsidR="003402CB" w:rsidRPr="00370726" w:rsidRDefault="003402CB" w:rsidP="00DC361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70726">
              <w:rPr>
                <w:bCs/>
              </w:rPr>
              <w:t>4</w:t>
            </w:r>
          </w:p>
        </w:tc>
      </w:tr>
      <w:tr w:rsidR="003402CB" w:rsidRPr="00C340CB" w:rsidTr="00DC3613">
        <w:trPr>
          <w:jc w:val="center"/>
        </w:trPr>
        <w:tc>
          <w:tcPr>
            <w:tcW w:w="1291" w:type="dxa"/>
          </w:tcPr>
          <w:p w:rsidR="003402CB" w:rsidRPr="003402CB" w:rsidRDefault="003402CB" w:rsidP="00DC3613">
            <w:pPr>
              <w:jc w:val="center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11.</w:t>
            </w:r>
          </w:p>
        </w:tc>
        <w:tc>
          <w:tcPr>
            <w:tcW w:w="4380" w:type="dxa"/>
          </w:tcPr>
          <w:p w:rsidR="003402CB" w:rsidRPr="003402CB" w:rsidRDefault="003402CB" w:rsidP="00DC3613">
            <w:pPr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Творчество с точки зрения психотерапии</w:t>
            </w:r>
          </w:p>
        </w:tc>
        <w:tc>
          <w:tcPr>
            <w:tcW w:w="6071" w:type="dxa"/>
          </w:tcPr>
          <w:p w:rsidR="003402CB" w:rsidRPr="003402CB" w:rsidRDefault="003402CB" w:rsidP="00DC3613">
            <w:pPr>
              <w:pStyle w:val="Default"/>
              <w:rPr>
                <w:sz w:val="22"/>
                <w:szCs w:val="22"/>
              </w:rPr>
            </w:pPr>
            <w:r w:rsidRPr="003402CB">
              <w:rPr>
                <w:sz w:val="22"/>
                <w:szCs w:val="22"/>
              </w:rPr>
              <w:t>Выполнение практических работ по индивидуальному плану, творческие отчеты.</w:t>
            </w:r>
          </w:p>
        </w:tc>
        <w:tc>
          <w:tcPr>
            <w:tcW w:w="1784" w:type="dxa"/>
            <w:vAlign w:val="center"/>
          </w:tcPr>
          <w:p w:rsidR="003402CB" w:rsidRPr="00370726" w:rsidRDefault="007D2F69" w:rsidP="004D2A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70726">
              <w:rPr>
                <w:bCs/>
              </w:rPr>
              <w:t>6</w:t>
            </w:r>
          </w:p>
        </w:tc>
      </w:tr>
      <w:tr w:rsidR="00370726" w:rsidRPr="00C340CB" w:rsidTr="002C1D90">
        <w:trPr>
          <w:jc w:val="center"/>
        </w:trPr>
        <w:tc>
          <w:tcPr>
            <w:tcW w:w="11742" w:type="dxa"/>
            <w:gridSpan w:val="3"/>
          </w:tcPr>
          <w:p w:rsidR="00370726" w:rsidRPr="003402CB" w:rsidRDefault="00370726" w:rsidP="00DC36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1784" w:type="dxa"/>
            <w:vAlign w:val="center"/>
          </w:tcPr>
          <w:p w:rsidR="00370726" w:rsidRPr="00370726" w:rsidRDefault="00370726" w:rsidP="004D2A3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370726">
              <w:rPr>
                <w:bCs/>
                <w:sz w:val="24"/>
                <w:szCs w:val="24"/>
              </w:rPr>
              <w:t>45</w:t>
            </w:r>
          </w:p>
        </w:tc>
      </w:tr>
      <w:tr w:rsidR="003402CB" w:rsidRPr="00C340CB" w:rsidTr="00DC3613">
        <w:trPr>
          <w:jc w:val="center"/>
        </w:trPr>
        <w:tc>
          <w:tcPr>
            <w:tcW w:w="11742" w:type="dxa"/>
            <w:gridSpan w:val="3"/>
            <w:vAlign w:val="center"/>
          </w:tcPr>
          <w:p w:rsidR="003402CB" w:rsidRPr="00C340CB" w:rsidRDefault="003402CB" w:rsidP="00E7005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Подготовка к экзамену:</w:t>
            </w:r>
          </w:p>
        </w:tc>
        <w:tc>
          <w:tcPr>
            <w:tcW w:w="1784" w:type="dxa"/>
          </w:tcPr>
          <w:p w:rsidR="003402CB" w:rsidRPr="00157FC4" w:rsidRDefault="003402CB" w:rsidP="00DC361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3402CB" w:rsidRPr="00C340CB" w:rsidTr="00DC3613">
        <w:trPr>
          <w:jc w:val="center"/>
        </w:trPr>
        <w:tc>
          <w:tcPr>
            <w:tcW w:w="11742" w:type="dxa"/>
            <w:gridSpan w:val="3"/>
            <w:vAlign w:val="center"/>
          </w:tcPr>
          <w:p w:rsidR="003402CB" w:rsidRDefault="003402CB" w:rsidP="00E7005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семестре:</w:t>
            </w:r>
          </w:p>
        </w:tc>
        <w:tc>
          <w:tcPr>
            <w:tcW w:w="1784" w:type="dxa"/>
          </w:tcPr>
          <w:p w:rsidR="003402CB" w:rsidRPr="00157FC4" w:rsidRDefault="003402CB" w:rsidP="00DC361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</w:tbl>
    <w:p w:rsidR="008450B0" w:rsidRDefault="008450B0" w:rsidP="008450B0">
      <w:pPr>
        <w:ind w:firstLine="709"/>
        <w:jc w:val="both"/>
        <w:rPr>
          <w:b/>
        </w:rPr>
      </w:pPr>
    </w:p>
    <w:p w:rsidR="008450B0" w:rsidRDefault="008450B0" w:rsidP="008450B0">
      <w:pPr>
        <w:ind w:firstLine="709"/>
        <w:jc w:val="both"/>
        <w:rPr>
          <w:b/>
        </w:rPr>
      </w:pPr>
    </w:p>
    <w:p w:rsidR="006575F0" w:rsidRDefault="006575F0" w:rsidP="00140B37">
      <w:pPr>
        <w:jc w:val="both"/>
        <w:rPr>
          <w:b/>
          <w:bCs/>
        </w:rPr>
        <w:sectPr w:rsidR="006575F0" w:rsidSect="004D2A3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450B0" w:rsidRPr="006575F0" w:rsidRDefault="00140B37" w:rsidP="00140B37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lastRenderedPageBreak/>
        <w:t>6</w:t>
      </w:r>
      <w:r w:rsidR="006575F0" w:rsidRPr="006575F0">
        <w:rPr>
          <w:b/>
          <w:bCs/>
          <w:sz w:val="24"/>
          <w:szCs w:val="24"/>
        </w:rPr>
        <w:t>.</w:t>
      </w:r>
      <w:r w:rsidRPr="006575F0">
        <w:rPr>
          <w:b/>
          <w:bCs/>
          <w:sz w:val="24"/>
          <w:szCs w:val="24"/>
        </w:rPr>
        <w:t xml:space="preserve"> </w:t>
      </w:r>
      <w:r w:rsidR="006575F0" w:rsidRPr="006575F0">
        <w:rPr>
          <w:b/>
          <w:bCs/>
          <w:sz w:val="24"/>
          <w:szCs w:val="24"/>
        </w:rPr>
        <w:t>Образовательные технологии</w:t>
      </w:r>
    </w:p>
    <w:p w:rsidR="008450B0" w:rsidRPr="006575F0" w:rsidRDefault="008450B0" w:rsidP="008450B0">
      <w:pPr>
        <w:ind w:firstLine="709"/>
        <w:jc w:val="both"/>
        <w:rPr>
          <w:bCs/>
          <w:i/>
          <w:sz w:val="24"/>
          <w:szCs w:val="24"/>
        </w:rPr>
      </w:pPr>
    </w:p>
    <w:p w:rsidR="00370726" w:rsidRPr="00020CCE" w:rsidRDefault="00370726" w:rsidP="00370726">
      <w:pPr>
        <w:ind w:firstLine="709"/>
        <w:jc w:val="both"/>
        <w:rPr>
          <w:bCs/>
          <w:sz w:val="24"/>
          <w:szCs w:val="24"/>
        </w:rPr>
      </w:pPr>
      <w:r w:rsidRPr="00020CCE">
        <w:rPr>
          <w:bCs/>
          <w:sz w:val="24"/>
          <w:szCs w:val="24"/>
        </w:rPr>
        <w:t>При освоении дисциплины «</w:t>
      </w:r>
      <w:r>
        <w:rPr>
          <w:bCs/>
          <w:sz w:val="24"/>
          <w:szCs w:val="24"/>
        </w:rPr>
        <w:t>Музыкальное</w:t>
      </w:r>
      <w:r w:rsidRPr="00020CCE">
        <w:rPr>
          <w:bCs/>
          <w:sz w:val="24"/>
          <w:szCs w:val="24"/>
        </w:rPr>
        <w:t xml:space="preserve"> искусств</w:t>
      </w:r>
      <w:r>
        <w:rPr>
          <w:bCs/>
          <w:sz w:val="24"/>
          <w:szCs w:val="24"/>
        </w:rPr>
        <w:t>о</w:t>
      </w:r>
      <w:r w:rsidRPr="00020CCE">
        <w:rPr>
          <w:bCs/>
          <w:sz w:val="24"/>
          <w:szCs w:val="24"/>
        </w:rPr>
        <w:t>» используются следующие образовательные технологии:</w:t>
      </w:r>
    </w:p>
    <w:p w:rsidR="00370726" w:rsidRPr="00370726" w:rsidRDefault="00370726" w:rsidP="00370726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370726">
        <w:rPr>
          <w:sz w:val="24"/>
          <w:szCs w:val="24"/>
        </w:rPr>
        <w:t>Коллоквиум.</w:t>
      </w:r>
    </w:p>
    <w:p w:rsidR="00370726" w:rsidRPr="00370726" w:rsidRDefault="00652ED1" w:rsidP="00370726">
      <w:pPr>
        <w:numPr>
          <w:ilvl w:val="0"/>
          <w:numId w:val="16"/>
        </w:numPr>
        <w:autoSpaceDE w:val="0"/>
        <w:autoSpaceDN w:val="0"/>
        <w:adjustRightInd w:val="0"/>
        <w:rPr>
          <w:rFonts w:eastAsia="HiddenHorzOCR"/>
          <w:i/>
          <w:sz w:val="24"/>
          <w:szCs w:val="24"/>
        </w:rPr>
      </w:pPr>
      <w:r>
        <w:rPr>
          <w:sz w:val="24"/>
          <w:szCs w:val="24"/>
        </w:rPr>
        <w:t>Доклад</w:t>
      </w:r>
      <w:r w:rsidR="00370726" w:rsidRPr="00370726">
        <w:rPr>
          <w:sz w:val="24"/>
          <w:szCs w:val="24"/>
        </w:rPr>
        <w:t>.</w:t>
      </w:r>
    </w:p>
    <w:p w:rsidR="00370726" w:rsidRPr="00652ED1" w:rsidRDefault="00652ED1" w:rsidP="00370726">
      <w:pPr>
        <w:numPr>
          <w:ilvl w:val="0"/>
          <w:numId w:val="16"/>
        </w:numPr>
        <w:autoSpaceDE w:val="0"/>
        <w:autoSpaceDN w:val="0"/>
        <w:adjustRightInd w:val="0"/>
        <w:rPr>
          <w:rFonts w:eastAsia="HiddenHorzOCR"/>
          <w:i/>
          <w:sz w:val="24"/>
          <w:szCs w:val="24"/>
        </w:rPr>
      </w:pPr>
      <w:r w:rsidRPr="00652ED1">
        <w:rPr>
          <w:sz w:val="24"/>
          <w:szCs w:val="24"/>
        </w:rPr>
        <w:t>Полемика</w:t>
      </w:r>
    </w:p>
    <w:p w:rsidR="006575F0" w:rsidRPr="00BF5A7E" w:rsidRDefault="006575F0" w:rsidP="008450B0">
      <w:pPr>
        <w:ind w:firstLine="709"/>
        <w:jc w:val="both"/>
        <w:rPr>
          <w:b/>
          <w:color w:val="FF0000"/>
        </w:rPr>
      </w:pPr>
    </w:p>
    <w:p w:rsidR="008450B0" w:rsidRPr="006575F0" w:rsidRDefault="00140B37" w:rsidP="006575F0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t>7</w:t>
      </w:r>
      <w:r w:rsidR="006575F0" w:rsidRPr="006575F0">
        <w:rPr>
          <w:b/>
          <w:bCs/>
          <w:sz w:val="24"/>
          <w:szCs w:val="24"/>
        </w:rPr>
        <w:t>.</w:t>
      </w:r>
      <w:r w:rsidR="008450B0" w:rsidRPr="006575F0">
        <w:rPr>
          <w:b/>
          <w:bCs/>
          <w:sz w:val="24"/>
          <w:szCs w:val="24"/>
        </w:rPr>
        <w:t xml:space="preserve"> </w:t>
      </w:r>
      <w:r w:rsidR="006575F0" w:rsidRPr="006575F0">
        <w:rPr>
          <w:b/>
          <w:bCs/>
          <w:sz w:val="24"/>
          <w:szCs w:val="24"/>
        </w:rPr>
        <w:t xml:space="preserve">Фонд оценочных средств для проведения текущей и промежуточной аттестации по дисциплине </w:t>
      </w:r>
    </w:p>
    <w:p w:rsidR="009C1EE4" w:rsidRDefault="009C1EE4" w:rsidP="008450B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450B0" w:rsidRPr="00AE18BB" w:rsidRDefault="008450B0" w:rsidP="008450B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E18BB">
        <w:rPr>
          <w:b/>
          <w:sz w:val="24"/>
          <w:szCs w:val="24"/>
        </w:rPr>
        <w:t>7.</w:t>
      </w:r>
      <w:r w:rsidR="00AE18BB">
        <w:rPr>
          <w:b/>
          <w:sz w:val="24"/>
          <w:szCs w:val="24"/>
        </w:rPr>
        <w:t>1</w:t>
      </w:r>
      <w:r w:rsidRPr="00AE18BB">
        <w:rPr>
          <w:b/>
          <w:sz w:val="24"/>
          <w:szCs w:val="24"/>
        </w:rPr>
        <w:t xml:space="preserve"> Примерная тематика курсовых проектов (работ)</w:t>
      </w:r>
      <w:r w:rsidR="00AE18BB">
        <w:rPr>
          <w:b/>
          <w:sz w:val="24"/>
          <w:szCs w:val="24"/>
        </w:rPr>
        <w:t xml:space="preserve"> – </w:t>
      </w:r>
      <w:r w:rsidR="00AE18BB" w:rsidRPr="00AE18BB">
        <w:rPr>
          <w:sz w:val="24"/>
          <w:szCs w:val="24"/>
        </w:rPr>
        <w:t>не предусмотрены</w:t>
      </w:r>
      <w:r w:rsidR="00AE18BB">
        <w:rPr>
          <w:b/>
          <w:sz w:val="24"/>
          <w:szCs w:val="24"/>
        </w:rPr>
        <w:t>.</w:t>
      </w:r>
    </w:p>
    <w:p w:rsidR="008450B0" w:rsidRPr="00AE18BB" w:rsidRDefault="008450B0" w:rsidP="008450B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E18BB">
        <w:rPr>
          <w:b/>
          <w:sz w:val="24"/>
          <w:szCs w:val="24"/>
        </w:rPr>
        <w:t xml:space="preserve"> </w:t>
      </w:r>
    </w:p>
    <w:p w:rsidR="00B82FB6" w:rsidRDefault="00B82FB6" w:rsidP="00B82FB6">
      <w:pPr>
        <w:ind w:firstLine="709"/>
        <w:jc w:val="both"/>
        <w:rPr>
          <w:b/>
          <w:sz w:val="24"/>
          <w:szCs w:val="24"/>
        </w:rPr>
      </w:pPr>
      <w:r w:rsidRPr="00AE18BB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2</w:t>
      </w:r>
      <w:r w:rsidRPr="00AE18BB">
        <w:rPr>
          <w:b/>
          <w:sz w:val="24"/>
          <w:szCs w:val="24"/>
        </w:rPr>
        <w:t xml:space="preserve"> Примеры используемых оценочных средств</w:t>
      </w:r>
      <w:r>
        <w:rPr>
          <w:b/>
          <w:sz w:val="24"/>
          <w:szCs w:val="24"/>
        </w:rPr>
        <w:t xml:space="preserve"> для текущего контроля</w:t>
      </w:r>
    </w:p>
    <w:p w:rsidR="00B82FB6" w:rsidRDefault="00B82FB6" w:rsidP="00B82FB6">
      <w:pPr>
        <w:ind w:firstLine="709"/>
        <w:jc w:val="center"/>
        <w:rPr>
          <w:sz w:val="24"/>
          <w:szCs w:val="24"/>
        </w:rPr>
      </w:pPr>
    </w:p>
    <w:p w:rsidR="00B82FB6" w:rsidRPr="008C39B0" w:rsidRDefault="00B82FB6" w:rsidP="00B82FB6">
      <w:pPr>
        <w:ind w:firstLine="284"/>
        <w:jc w:val="center"/>
        <w:rPr>
          <w:i/>
          <w:sz w:val="24"/>
          <w:szCs w:val="24"/>
        </w:rPr>
      </w:pPr>
      <w:r w:rsidRPr="008C39B0">
        <w:rPr>
          <w:i/>
          <w:sz w:val="24"/>
          <w:szCs w:val="24"/>
        </w:rPr>
        <w:t>Вопросы для коллоквиума</w:t>
      </w:r>
    </w:p>
    <w:p w:rsidR="005C33C8" w:rsidRPr="007355EE" w:rsidRDefault="005C33C8" w:rsidP="005C33C8">
      <w:pPr>
        <w:pStyle w:val="af4"/>
        <w:numPr>
          <w:ilvl w:val="0"/>
          <w:numId w:val="12"/>
        </w:numPr>
        <w:ind w:left="0" w:firstLine="0"/>
        <w:jc w:val="both"/>
        <w:rPr>
          <w:color w:val="000000"/>
        </w:rPr>
      </w:pPr>
      <w:r w:rsidRPr="007355EE">
        <w:rPr>
          <w:color w:val="000000"/>
        </w:rPr>
        <w:t>Предмет и объект психологии творчества.</w:t>
      </w:r>
    </w:p>
    <w:p w:rsidR="005C33C8" w:rsidRPr="007355EE" w:rsidRDefault="005C33C8" w:rsidP="005C33C8">
      <w:pPr>
        <w:pStyle w:val="af4"/>
        <w:numPr>
          <w:ilvl w:val="0"/>
          <w:numId w:val="12"/>
        </w:numPr>
        <w:ind w:left="0" w:firstLine="0"/>
        <w:jc w:val="both"/>
        <w:rPr>
          <w:color w:val="000000"/>
        </w:rPr>
      </w:pPr>
      <w:r w:rsidRPr="007355EE">
        <w:rPr>
          <w:color w:val="000000"/>
        </w:rPr>
        <w:t>Современное состояние и проблематика исследований психологии творчества.</w:t>
      </w:r>
    </w:p>
    <w:p w:rsidR="005C33C8" w:rsidRPr="007355EE" w:rsidRDefault="005C33C8" w:rsidP="005C33C8">
      <w:pPr>
        <w:pStyle w:val="af4"/>
        <w:numPr>
          <w:ilvl w:val="0"/>
          <w:numId w:val="12"/>
        </w:numPr>
        <w:ind w:left="0" w:firstLine="0"/>
        <w:jc w:val="both"/>
      </w:pPr>
      <w:r w:rsidRPr="007355EE">
        <w:t>Функции и цели творчества</w:t>
      </w:r>
    </w:p>
    <w:p w:rsidR="005C33C8" w:rsidRPr="007355EE" w:rsidRDefault="005C33C8" w:rsidP="005C33C8">
      <w:pPr>
        <w:pStyle w:val="af4"/>
        <w:numPr>
          <w:ilvl w:val="0"/>
          <w:numId w:val="12"/>
        </w:numPr>
        <w:ind w:left="0" w:firstLine="0"/>
        <w:jc w:val="both"/>
      </w:pPr>
      <w:r w:rsidRPr="007355EE">
        <w:t xml:space="preserve">Природа и назначение художественного творчества.  </w:t>
      </w:r>
    </w:p>
    <w:p w:rsidR="005C33C8" w:rsidRPr="007355EE" w:rsidRDefault="005C33C8" w:rsidP="005C33C8">
      <w:pPr>
        <w:pStyle w:val="af4"/>
        <w:numPr>
          <w:ilvl w:val="0"/>
          <w:numId w:val="12"/>
        </w:numPr>
        <w:ind w:left="0" w:firstLine="0"/>
        <w:jc w:val="both"/>
        <w:rPr>
          <w:color w:val="000000"/>
        </w:rPr>
      </w:pPr>
      <w:r w:rsidRPr="007355EE">
        <w:rPr>
          <w:color w:val="000000"/>
        </w:rPr>
        <w:t>Архетипы творческого начала личности.</w:t>
      </w:r>
    </w:p>
    <w:p w:rsidR="005C33C8" w:rsidRPr="007355EE" w:rsidRDefault="005C33C8" w:rsidP="005C33C8">
      <w:pPr>
        <w:pStyle w:val="af4"/>
        <w:numPr>
          <w:ilvl w:val="0"/>
          <w:numId w:val="12"/>
        </w:numPr>
        <w:ind w:left="0" w:firstLine="0"/>
        <w:jc w:val="both"/>
      </w:pPr>
      <w:r w:rsidRPr="007355EE">
        <w:t>Концепция творческого процесса А.Н. Леонтьева.</w:t>
      </w:r>
    </w:p>
    <w:p w:rsidR="005C33C8" w:rsidRDefault="005C33C8" w:rsidP="00952650">
      <w:pPr>
        <w:jc w:val="both"/>
        <w:rPr>
          <w:b/>
          <w:sz w:val="22"/>
          <w:szCs w:val="22"/>
        </w:rPr>
      </w:pPr>
    </w:p>
    <w:p w:rsidR="00B82FB6" w:rsidRPr="009C1EE4" w:rsidRDefault="00B82FB6" w:rsidP="00B82FB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Полный к</w:t>
      </w:r>
      <w:r w:rsidRPr="009C1EE4">
        <w:rPr>
          <w:bCs/>
          <w:sz w:val="24"/>
          <w:szCs w:val="24"/>
        </w:rPr>
        <w:t>омплект оценочных средств приведен в приложении к рабочей программе.</w:t>
      </w:r>
    </w:p>
    <w:p w:rsidR="00B82FB6" w:rsidRDefault="00B82FB6" w:rsidP="00952650">
      <w:pPr>
        <w:jc w:val="both"/>
        <w:rPr>
          <w:b/>
          <w:sz w:val="22"/>
          <w:szCs w:val="22"/>
        </w:rPr>
      </w:pPr>
    </w:p>
    <w:p w:rsidR="00B82FB6" w:rsidRPr="00C00077" w:rsidRDefault="00B82FB6" w:rsidP="00B82FB6">
      <w:pPr>
        <w:ind w:firstLine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Примерный </w:t>
      </w:r>
      <w:r w:rsidRPr="00652ED1">
        <w:rPr>
          <w:sz w:val="24"/>
          <w:szCs w:val="24"/>
        </w:rPr>
        <w:t xml:space="preserve">перечень тем для </w:t>
      </w:r>
      <w:r w:rsidR="00370726" w:rsidRPr="00652ED1">
        <w:rPr>
          <w:sz w:val="24"/>
          <w:szCs w:val="24"/>
        </w:rPr>
        <w:t>полемики</w:t>
      </w:r>
    </w:p>
    <w:p w:rsidR="00B82FB6" w:rsidRPr="00C00077" w:rsidRDefault="00B82FB6" w:rsidP="00B82FB6">
      <w:pPr>
        <w:numPr>
          <w:ilvl w:val="0"/>
          <w:numId w:val="13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</w:rPr>
      </w:pPr>
      <w:r w:rsidRPr="00C00077">
        <w:rPr>
          <w:sz w:val="24"/>
          <w:szCs w:val="24"/>
        </w:rPr>
        <w:t>Талант как социокультурный феномен.</w:t>
      </w:r>
    </w:p>
    <w:p w:rsidR="00B82FB6" w:rsidRPr="00C00077" w:rsidRDefault="00B82FB6" w:rsidP="00B82FB6">
      <w:pPr>
        <w:numPr>
          <w:ilvl w:val="0"/>
          <w:numId w:val="13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</w:rPr>
      </w:pPr>
      <w:r w:rsidRPr="00C00077">
        <w:rPr>
          <w:sz w:val="24"/>
          <w:szCs w:val="24"/>
        </w:rPr>
        <w:t>Творческая одаренность и свойства личности.</w:t>
      </w:r>
    </w:p>
    <w:p w:rsidR="00B82FB6" w:rsidRPr="00C00077" w:rsidRDefault="00B82FB6" w:rsidP="00B82FB6">
      <w:pPr>
        <w:numPr>
          <w:ilvl w:val="0"/>
          <w:numId w:val="13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</w:rPr>
      </w:pPr>
      <w:r w:rsidRPr="00C00077">
        <w:rPr>
          <w:sz w:val="24"/>
          <w:szCs w:val="24"/>
        </w:rPr>
        <w:t>Формы художественно-творческого восприятия.</w:t>
      </w:r>
    </w:p>
    <w:p w:rsidR="00B82FB6" w:rsidRPr="00C00077" w:rsidRDefault="00B82FB6" w:rsidP="00B82FB6">
      <w:pPr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C00077">
        <w:rPr>
          <w:sz w:val="24"/>
          <w:szCs w:val="24"/>
        </w:rPr>
        <w:t>Соотношение эмоций в искусстве.</w:t>
      </w:r>
    </w:p>
    <w:p w:rsidR="00B82FB6" w:rsidRPr="00C00077" w:rsidRDefault="00B82FB6" w:rsidP="00B82FB6">
      <w:pPr>
        <w:pStyle w:val="af4"/>
        <w:numPr>
          <w:ilvl w:val="0"/>
          <w:numId w:val="13"/>
        </w:numPr>
        <w:tabs>
          <w:tab w:val="left" w:pos="709"/>
        </w:tabs>
        <w:suppressAutoHyphens/>
        <w:jc w:val="both"/>
      </w:pPr>
      <w:r w:rsidRPr="00C00077">
        <w:t>Проблемы креативности в современной психологической науке.</w:t>
      </w:r>
    </w:p>
    <w:p w:rsidR="0026523D" w:rsidRPr="002D7046" w:rsidRDefault="0026523D" w:rsidP="0026523D">
      <w:pPr>
        <w:pStyle w:val="Default"/>
        <w:numPr>
          <w:ilvl w:val="0"/>
          <w:numId w:val="13"/>
        </w:numPr>
      </w:pPr>
      <w:r w:rsidRPr="002D7046">
        <w:t xml:space="preserve">Развивающий эффект произведений искусства. </w:t>
      </w:r>
    </w:p>
    <w:p w:rsidR="0026523D" w:rsidRPr="002D7046" w:rsidRDefault="0026523D" w:rsidP="0026523D">
      <w:pPr>
        <w:pStyle w:val="Default"/>
        <w:numPr>
          <w:ilvl w:val="0"/>
          <w:numId w:val="13"/>
        </w:numPr>
      </w:pPr>
      <w:r w:rsidRPr="002D7046">
        <w:t xml:space="preserve">Музыка и ее возможности в регуляции эмоционального состояния человека. Опыт восприятия литературного творчества как основа личностного роста. </w:t>
      </w:r>
    </w:p>
    <w:p w:rsidR="0026523D" w:rsidRPr="002D7046" w:rsidRDefault="0026523D" w:rsidP="0026523D">
      <w:pPr>
        <w:pStyle w:val="Default"/>
        <w:numPr>
          <w:ilvl w:val="0"/>
          <w:numId w:val="13"/>
        </w:numPr>
      </w:pPr>
      <w:r w:rsidRPr="002D7046">
        <w:t xml:space="preserve">Психотерапевтические возможности библиотерапии. </w:t>
      </w:r>
    </w:p>
    <w:p w:rsidR="0026523D" w:rsidRPr="002D7046" w:rsidRDefault="0026523D" w:rsidP="0026523D">
      <w:pPr>
        <w:pStyle w:val="af4"/>
        <w:numPr>
          <w:ilvl w:val="0"/>
          <w:numId w:val="13"/>
        </w:numPr>
      </w:pPr>
      <w:r w:rsidRPr="002D7046">
        <w:t xml:space="preserve">Прикладное художественное творчество как способ саморегуляции и самореализации. </w:t>
      </w:r>
    </w:p>
    <w:p w:rsidR="0026523D" w:rsidRPr="002D7046" w:rsidRDefault="0026523D" w:rsidP="0026523D">
      <w:pPr>
        <w:pStyle w:val="af4"/>
        <w:numPr>
          <w:ilvl w:val="0"/>
          <w:numId w:val="13"/>
        </w:numPr>
        <w:tabs>
          <w:tab w:val="left" w:pos="426"/>
          <w:tab w:val="left" w:pos="993"/>
        </w:tabs>
        <w:jc w:val="both"/>
      </w:pPr>
      <w:r w:rsidRPr="002D7046">
        <w:t>Развитие творческого мышления.</w:t>
      </w:r>
    </w:p>
    <w:p w:rsidR="002D7046" w:rsidRDefault="002D7046" w:rsidP="002D7046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2D7046" w:rsidRPr="009C1EE4" w:rsidRDefault="002D7046" w:rsidP="002D704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Полный к</w:t>
      </w:r>
      <w:r w:rsidRPr="009C1EE4">
        <w:rPr>
          <w:bCs/>
          <w:sz w:val="24"/>
          <w:szCs w:val="24"/>
        </w:rPr>
        <w:t>омплект оценочных средств приведен в приложении к рабочей программе.</w:t>
      </w:r>
    </w:p>
    <w:p w:rsidR="002D7046" w:rsidRPr="00C00077" w:rsidRDefault="002D7046" w:rsidP="002D7046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2D7046" w:rsidRDefault="002D7046" w:rsidP="002D7046">
      <w:pPr>
        <w:jc w:val="center"/>
        <w:rPr>
          <w:color w:val="FF0000"/>
          <w:sz w:val="24"/>
          <w:szCs w:val="24"/>
        </w:rPr>
      </w:pPr>
    </w:p>
    <w:p w:rsidR="009B556A" w:rsidRDefault="009B556A" w:rsidP="009B55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перечень</w:t>
      </w:r>
      <w:r w:rsidRPr="00C00077">
        <w:rPr>
          <w:i/>
          <w:sz w:val="24"/>
          <w:szCs w:val="24"/>
        </w:rPr>
        <w:t xml:space="preserve"> тем</w:t>
      </w:r>
      <w:r>
        <w:rPr>
          <w:i/>
          <w:sz w:val="24"/>
          <w:szCs w:val="24"/>
        </w:rPr>
        <w:t xml:space="preserve"> для докладов</w:t>
      </w:r>
    </w:p>
    <w:p w:rsidR="009B556A" w:rsidRPr="00CB36EA" w:rsidRDefault="009B556A" w:rsidP="009B556A">
      <w:pPr>
        <w:jc w:val="center"/>
        <w:rPr>
          <w:bCs/>
          <w:sz w:val="24"/>
          <w:szCs w:val="24"/>
        </w:rPr>
      </w:pPr>
    </w:p>
    <w:p w:rsidR="009B556A" w:rsidRPr="006D0C98" w:rsidRDefault="009B556A" w:rsidP="009B556A">
      <w:pPr>
        <w:pStyle w:val="af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D0C98">
        <w:rPr>
          <w:rFonts w:ascii="Times New Roman" w:hAnsi="Times New Roman"/>
          <w:sz w:val="24"/>
          <w:szCs w:val="24"/>
        </w:rPr>
        <w:t>Понятие творчества.</w:t>
      </w:r>
    </w:p>
    <w:p w:rsidR="009B556A" w:rsidRPr="006D0C98" w:rsidRDefault="009B556A" w:rsidP="009B556A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D0C98">
        <w:rPr>
          <w:rFonts w:ascii="Times New Roman" w:hAnsi="Times New Roman"/>
          <w:sz w:val="24"/>
          <w:szCs w:val="24"/>
        </w:rPr>
        <w:t>Творчество как когнитивная деятельность.</w:t>
      </w:r>
    </w:p>
    <w:p w:rsidR="009B556A" w:rsidRPr="006D0C98" w:rsidRDefault="009B556A" w:rsidP="009B556A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D0C98">
        <w:rPr>
          <w:rFonts w:ascii="Times New Roman" w:hAnsi="Times New Roman"/>
          <w:sz w:val="24"/>
          <w:szCs w:val="24"/>
        </w:rPr>
        <w:t xml:space="preserve">Психология творчества. </w:t>
      </w:r>
    </w:p>
    <w:p w:rsidR="009B556A" w:rsidRPr="006D0C98" w:rsidRDefault="009B556A" w:rsidP="009B556A">
      <w:pPr>
        <w:pStyle w:val="aff4"/>
        <w:numPr>
          <w:ilvl w:val="0"/>
          <w:numId w:val="15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D0C98">
        <w:rPr>
          <w:rFonts w:cs="Times New Roman"/>
          <w:sz w:val="24"/>
          <w:szCs w:val="24"/>
        </w:rPr>
        <w:t>Виды творчества.</w:t>
      </w:r>
    </w:p>
    <w:p w:rsidR="009B556A" w:rsidRPr="009B556A" w:rsidRDefault="009B556A" w:rsidP="009B556A">
      <w:pPr>
        <w:pStyle w:val="af4"/>
        <w:numPr>
          <w:ilvl w:val="0"/>
          <w:numId w:val="15"/>
        </w:numPr>
        <w:jc w:val="both"/>
        <w:rPr>
          <w:bCs/>
        </w:rPr>
      </w:pPr>
      <w:r w:rsidRPr="006D0C98">
        <w:t>Философия творчества.</w:t>
      </w:r>
    </w:p>
    <w:p w:rsidR="009B556A" w:rsidRDefault="009B556A" w:rsidP="009B556A">
      <w:pPr>
        <w:pStyle w:val="af4"/>
        <w:jc w:val="both"/>
      </w:pPr>
    </w:p>
    <w:p w:rsidR="00E327B0" w:rsidRPr="009C1EE4" w:rsidRDefault="009B556A" w:rsidP="009B556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="00E327B0">
        <w:rPr>
          <w:bCs/>
          <w:sz w:val="24"/>
          <w:szCs w:val="24"/>
        </w:rPr>
        <w:t>Полный к</w:t>
      </w:r>
      <w:r w:rsidR="00E327B0" w:rsidRPr="009C1EE4">
        <w:rPr>
          <w:bCs/>
          <w:sz w:val="24"/>
          <w:szCs w:val="24"/>
        </w:rPr>
        <w:t>омплект оценочных средств приведен в приложении к рабочей программе.</w:t>
      </w:r>
    </w:p>
    <w:p w:rsidR="00372C94" w:rsidRPr="00AE18BB" w:rsidRDefault="00372C94" w:rsidP="008450B0">
      <w:pPr>
        <w:ind w:firstLine="709"/>
        <w:jc w:val="both"/>
        <w:rPr>
          <w:sz w:val="24"/>
          <w:szCs w:val="24"/>
        </w:rPr>
      </w:pPr>
    </w:p>
    <w:p w:rsidR="00372C94" w:rsidRPr="00AE18BB" w:rsidRDefault="00372C94" w:rsidP="00372C94">
      <w:pPr>
        <w:ind w:firstLine="709"/>
        <w:jc w:val="both"/>
        <w:rPr>
          <w:b/>
          <w:sz w:val="24"/>
          <w:szCs w:val="24"/>
        </w:rPr>
      </w:pPr>
      <w:r w:rsidRPr="00AE18BB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3</w:t>
      </w:r>
      <w:r w:rsidRPr="00AE18BB">
        <w:rPr>
          <w:b/>
          <w:sz w:val="24"/>
          <w:szCs w:val="24"/>
        </w:rPr>
        <w:t xml:space="preserve"> Примеры используемых оценочных средств</w:t>
      </w:r>
      <w:r>
        <w:rPr>
          <w:b/>
          <w:sz w:val="24"/>
          <w:szCs w:val="24"/>
        </w:rPr>
        <w:t xml:space="preserve"> для промежуточной аттестации</w:t>
      </w:r>
    </w:p>
    <w:p w:rsidR="00372C94" w:rsidRDefault="00372C94" w:rsidP="00372C94">
      <w:pPr>
        <w:ind w:firstLine="709"/>
        <w:jc w:val="both"/>
        <w:rPr>
          <w:b/>
          <w:sz w:val="24"/>
          <w:szCs w:val="24"/>
        </w:rPr>
      </w:pPr>
    </w:p>
    <w:p w:rsidR="00E327B0" w:rsidRDefault="00E327B0" w:rsidP="009B556A">
      <w:pPr>
        <w:autoSpaceDE w:val="0"/>
        <w:autoSpaceDN w:val="0"/>
        <w:adjustRightInd w:val="0"/>
        <w:jc w:val="center"/>
        <w:rPr>
          <w:rFonts w:eastAsia="HiddenHorzOCR"/>
          <w:bCs/>
          <w:i/>
          <w:sz w:val="24"/>
          <w:szCs w:val="24"/>
        </w:rPr>
      </w:pPr>
      <w:r w:rsidRPr="009B556A">
        <w:rPr>
          <w:rFonts w:eastAsia="HiddenHorzOCR"/>
          <w:bCs/>
          <w:i/>
          <w:sz w:val="24"/>
          <w:szCs w:val="24"/>
        </w:rPr>
        <w:t>Примерный перечень вопросов к экзамену</w:t>
      </w:r>
    </w:p>
    <w:p w:rsidR="009B556A" w:rsidRPr="009B556A" w:rsidRDefault="009B556A" w:rsidP="009B556A">
      <w:pPr>
        <w:autoSpaceDE w:val="0"/>
        <w:autoSpaceDN w:val="0"/>
        <w:adjustRightInd w:val="0"/>
        <w:jc w:val="center"/>
        <w:rPr>
          <w:rFonts w:eastAsia="HiddenHorzOCR"/>
          <w:bCs/>
          <w:i/>
          <w:sz w:val="24"/>
          <w:szCs w:val="24"/>
        </w:rPr>
      </w:pPr>
    </w:p>
    <w:p w:rsidR="00E327B0" w:rsidRPr="009B556A" w:rsidRDefault="00E327B0" w:rsidP="009B556A">
      <w:pPr>
        <w:pStyle w:val="Default"/>
        <w:ind w:left="357"/>
      </w:pPr>
      <w:r w:rsidRPr="00E327B0">
        <w:rPr>
          <w:sz w:val="22"/>
          <w:szCs w:val="22"/>
        </w:rPr>
        <w:t xml:space="preserve">1. </w:t>
      </w:r>
      <w:r w:rsidRPr="009B556A">
        <w:t>Предмет психологии творчества и его о</w:t>
      </w:r>
      <w:r w:rsidR="009B556A">
        <w:t>пределения с точки зрения основ</w:t>
      </w:r>
      <w:r w:rsidRPr="009B556A">
        <w:t xml:space="preserve">ных психологических школ и направлений. </w:t>
      </w:r>
    </w:p>
    <w:p w:rsidR="00E327B0" w:rsidRPr="009B556A" w:rsidRDefault="00E327B0" w:rsidP="009B556A">
      <w:pPr>
        <w:autoSpaceDE w:val="0"/>
        <w:autoSpaceDN w:val="0"/>
        <w:adjustRightInd w:val="0"/>
        <w:ind w:left="357"/>
        <w:rPr>
          <w:sz w:val="24"/>
          <w:szCs w:val="24"/>
        </w:rPr>
      </w:pPr>
      <w:r w:rsidRPr="009B556A">
        <w:rPr>
          <w:sz w:val="24"/>
          <w:szCs w:val="24"/>
        </w:rPr>
        <w:t>2. Из истории античного и ренессансного понимания творчества</w:t>
      </w:r>
    </w:p>
    <w:p w:rsidR="00E327B0" w:rsidRPr="009B556A" w:rsidRDefault="00E327B0" w:rsidP="009B556A">
      <w:pPr>
        <w:pStyle w:val="Default"/>
        <w:ind w:left="357"/>
      </w:pPr>
      <w:r w:rsidRPr="009B556A">
        <w:t xml:space="preserve">3. Структура творческого процесса. </w:t>
      </w:r>
    </w:p>
    <w:p w:rsidR="00E327B0" w:rsidRPr="009B556A" w:rsidRDefault="00E327B0" w:rsidP="009B556A">
      <w:pPr>
        <w:pStyle w:val="Default"/>
        <w:ind w:left="357"/>
      </w:pPr>
      <w:r w:rsidRPr="009B556A">
        <w:t xml:space="preserve">4. Стадии творческого процесса </w:t>
      </w:r>
    </w:p>
    <w:p w:rsidR="00E327B0" w:rsidRPr="009B556A" w:rsidRDefault="00E327B0" w:rsidP="009B556A">
      <w:pPr>
        <w:pStyle w:val="Default"/>
        <w:ind w:left="357"/>
      </w:pPr>
      <w:r w:rsidRPr="009B556A">
        <w:t xml:space="preserve">5. Единство сознания и бессознательного в творчестве. </w:t>
      </w:r>
    </w:p>
    <w:p w:rsidR="00E327B0" w:rsidRPr="009B556A" w:rsidRDefault="00E327B0" w:rsidP="009B556A">
      <w:pPr>
        <w:pStyle w:val="Default"/>
        <w:ind w:left="357"/>
      </w:pPr>
      <w:r w:rsidRPr="009B556A">
        <w:t xml:space="preserve">6. Свойства и качества творческой личности </w:t>
      </w:r>
    </w:p>
    <w:p w:rsidR="00E327B0" w:rsidRPr="009B556A" w:rsidRDefault="00E327B0" w:rsidP="009B556A">
      <w:pPr>
        <w:pStyle w:val="Default"/>
        <w:ind w:left="357"/>
      </w:pPr>
      <w:r w:rsidRPr="009B556A">
        <w:t xml:space="preserve">7. Психологические особенности одаренности личности. </w:t>
      </w:r>
    </w:p>
    <w:p w:rsidR="00E327B0" w:rsidRPr="009B556A" w:rsidRDefault="00E327B0" w:rsidP="009B556A">
      <w:pPr>
        <w:autoSpaceDE w:val="0"/>
        <w:autoSpaceDN w:val="0"/>
        <w:adjustRightInd w:val="0"/>
        <w:ind w:left="357"/>
        <w:rPr>
          <w:sz w:val="24"/>
          <w:szCs w:val="24"/>
        </w:rPr>
      </w:pPr>
      <w:r w:rsidRPr="009B556A">
        <w:rPr>
          <w:sz w:val="24"/>
          <w:szCs w:val="24"/>
        </w:rPr>
        <w:t>8. Арт-терапия как стимуляция творческого потенциала</w:t>
      </w:r>
    </w:p>
    <w:p w:rsidR="00370726" w:rsidRDefault="00370726" w:rsidP="009C1EE4">
      <w:pPr>
        <w:ind w:firstLine="709"/>
        <w:jc w:val="both"/>
        <w:rPr>
          <w:bCs/>
          <w:sz w:val="24"/>
          <w:szCs w:val="24"/>
        </w:rPr>
      </w:pPr>
    </w:p>
    <w:p w:rsidR="009C1EE4" w:rsidRPr="009C1EE4" w:rsidRDefault="009C1EE4" w:rsidP="009C1EE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Полный к</w:t>
      </w:r>
      <w:r w:rsidRPr="009C1EE4">
        <w:rPr>
          <w:bCs/>
          <w:sz w:val="24"/>
          <w:szCs w:val="24"/>
        </w:rPr>
        <w:t>омплект оценочных средств приведен в приложении к рабочей программе.</w:t>
      </w:r>
    </w:p>
    <w:p w:rsidR="008450B0" w:rsidRPr="00AE18BB" w:rsidRDefault="008450B0" w:rsidP="008450B0">
      <w:pPr>
        <w:ind w:firstLine="709"/>
        <w:jc w:val="both"/>
        <w:rPr>
          <w:sz w:val="24"/>
          <w:szCs w:val="24"/>
        </w:rPr>
      </w:pPr>
    </w:p>
    <w:p w:rsidR="008450B0" w:rsidRPr="00372C94" w:rsidRDefault="008450B0" w:rsidP="00372C94">
      <w:pPr>
        <w:jc w:val="both"/>
        <w:rPr>
          <w:b/>
          <w:bCs/>
          <w:sz w:val="24"/>
          <w:szCs w:val="24"/>
        </w:rPr>
      </w:pPr>
      <w:r w:rsidRPr="00372C94">
        <w:rPr>
          <w:b/>
          <w:sz w:val="24"/>
          <w:szCs w:val="24"/>
        </w:rPr>
        <w:t>8</w:t>
      </w:r>
      <w:r w:rsidR="00372C94" w:rsidRPr="00372C94">
        <w:rPr>
          <w:b/>
          <w:sz w:val="24"/>
          <w:szCs w:val="24"/>
        </w:rPr>
        <w:t>.</w:t>
      </w:r>
      <w:r w:rsidRPr="00372C94">
        <w:rPr>
          <w:b/>
          <w:sz w:val="24"/>
          <w:szCs w:val="24"/>
        </w:rPr>
        <w:t xml:space="preserve"> </w:t>
      </w:r>
      <w:r w:rsidR="00372C94" w:rsidRPr="00372C94">
        <w:rPr>
          <w:b/>
          <w:bCs/>
          <w:sz w:val="24"/>
          <w:szCs w:val="24"/>
        </w:rPr>
        <w:t>Учебно-методическое и информационное обеспеч</w:t>
      </w:r>
      <w:r w:rsidR="00DD3550">
        <w:rPr>
          <w:b/>
          <w:bCs/>
          <w:sz w:val="24"/>
          <w:szCs w:val="24"/>
        </w:rPr>
        <w:t xml:space="preserve">ение учебной дисциплины </w:t>
      </w:r>
    </w:p>
    <w:p w:rsidR="008450B0" w:rsidRPr="00372C94" w:rsidRDefault="008450B0" w:rsidP="008450B0">
      <w:pPr>
        <w:ind w:firstLine="709"/>
        <w:rPr>
          <w:b/>
          <w:sz w:val="24"/>
          <w:szCs w:val="24"/>
        </w:rPr>
      </w:pPr>
    </w:p>
    <w:p w:rsidR="008450B0" w:rsidRPr="00372C94" w:rsidRDefault="00140B37" w:rsidP="008450B0">
      <w:pPr>
        <w:ind w:firstLine="709"/>
        <w:rPr>
          <w:b/>
          <w:sz w:val="24"/>
          <w:szCs w:val="24"/>
        </w:rPr>
      </w:pPr>
      <w:r w:rsidRPr="00372C94">
        <w:rPr>
          <w:b/>
          <w:sz w:val="24"/>
          <w:szCs w:val="24"/>
        </w:rPr>
        <w:t>8.1</w:t>
      </w:r>
      <w:r w:rsidR="008450B0" w:rsidRPr="00372C94">
        <w:rPr>
          <w:b/>
          <w:sz w:val="24"/>
          <w:szCs w:val="24"/>
        </w:rPr>
        <w:t xml:space="preserve"> Перечень </w:t>
      </w:r>
      <w:proofErr w:type="gramStart"/>
      <w:r w:rsidR="008450B0" w:rsidRPr="00372C94">
        <w:rPr>
          <w:b/>
          <w:sz w:val="24"/>
          <w:szCs w:val="24"/>
        </w:rPr>
        <w:t>основной  и</w:t>
      </w:r>
      <w:proofErr w:type="gramEnd"/>
      <w:r w:rsidR="008450B0" w:rsidRPr="00372C94">
        <w:rPr>
          <w:b/>
          <w:sz w:val="24"/>
          <w:szCs w:val="24"/>
        </w:rPr>
        <w:t xml:space="preserve"> дополнительной учебной литературы </w:t>
      </w:r>
    </w:p>
    <w:p w:rsidR="00372C94" w:rsidRDefault="00372C94" w:rsidP="00372C94">
      <w:pPr>
        <w:ind w:firstLine="709"/>
        <w:jc w:val="right"/>
        <w:rPr>
          <w:b/>
          <w:sz w:val="24"/>
          <w:szCs w:val="24"/>
        </w:rPr>
      </w:pPr>
    </w:p>
    <w:p w:rsidR="00372C94" w:rsidRPr="00372C94" w:rsidRDefault="00372C94" w:rsidP="00372C94">
      <w:pPr>
        <w:ind w:firstLine="709"/>
        <w:jc w:val="right"/>
        <w:rPr>
          <w:b/>
          <w:sz w:val="24"/>
          <w:szCs w:val="24"/>
        </w:rPr>
      </w:pPr>
      <w:r w:rsidRPr="00372C94">
        <w:rPr>
          <w:b/>
          <w:sz w:val="24"/>
          <w:szCs w:val="24"/>
        </w:rPr>
        <w:t>Таблица 5</w:t>
      </w:r>
    </w:p>
    <w:tbl>
      <w:tblPr>
        <w:tblW w:w="5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41"/>
        <w:gridCol w:w="2550"/>
        <w:gridCol w:w="1276"/>
        <w:gridCol w:w="1417"/>
        <w:gridCol w:w="1134"/>
        <w:gridCol w:w="851"/>
        <w:gridCol w:w="1163"/>
      </w:tblGrid>
      <w:tr w:rsidR="00B132F7" w:rsidRPr="00B72CDC" w:rsidTr="00B132F7">
        <w:trPr>
          <w:trHeight w:val="16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132F7" w:rsidRPr="00372C94" w:rsidRDefault="00B132F7" w:rsidP="00932CDF">
            <w:pPr>
              <w:jc w:val="center"/>
            </w:pPr>
            <w:r w:rsidRPr="00372C94">
              <w:t>№ п/п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132F7" w:rsidRPr="00372C94" w:rsidRDefault="00B132F7" w:rsidP="00932CDF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132F7" w:rsidRPr="00372C94" w:rsidRDefault="00B132F7" w:rsidP="00932CDF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2F7" w:rsidRPr="00372C94" w:rsidRDefault="00B132F7" w:rsidP="00932CDF">
            <w:pPr>
              <w:jc w:val="both"/>
              <w:rPr>
                <w:bCs/>
              </w:rPr>
            </w:pPr>
            <w:r w:rsidRPr="00372C94">
              <w:rPr>
                <w:bCs/>
              </w:rPr>
              <w:t xml:space="preserve">Вид издания (учебник, учебное </w:t>
            </w:r>
            <w:proofErr w:type="gramStart"/>
            <w:r w:rsidRPr="00372C94">
              <w:rPr>
                <w:bCs/>
              </w:rPr>
              <w:t>пособие, ….</w:t>
            </w:r>
            <w:proofErr w:type="gramEnd"/>
            <w:r w:rsidRPr="00372C94">
              <w:rPr>
                <w:bCs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32F7" w:rsidRPr="00372C94" w:rsidRDefault="00B132F7" w:rsidP="00932CDF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2F7" w:rsidRPr="00372C94" w:rsidRDefault="00B132F7" w:rsidP="00932CDF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Год издания</w:t>
            </w:r>
          </w:p>
        </w:tc>
        <w:tc>
          <w:tcPr>
            <w:tcW w:w="851" w:type="dxa"/>
          </w:tcPr>
          <w:p w:rsidR="00B132F7" w:rsidRPr="00B30BA8" w:rsidRDefault="00B132F7" w:rsidP="00932CDF">
            <w:pPr>
              <w:jc w:val="center"/>
              <w:rPr>
                <w:bCs/>
                <w:sz w:val="18"/>
                <w:szCs w:val="18"/>
              </w:rPr>
            </w:pPr>
            <w:r w:rsidRPr="00B30BA8">
              <w:rPr>
                <w:bCs/>
                <w:sz w:val="18"/>
                <w:szCs w:val="18"/>
              </w:rPr>
              <w:t>К-во экземпляров</w:t>
            </w:r>
          </w:p>
        </w:tc>
        <w:tc>
          <w:tcPr>
            <w:tcW w:w="1163" w:type="dxa"/>
          </w:tcPr>
          <w:p w:rsidR="00B132F7" w:rsidRPr="00372C94" w:rsidRDefault="00B132F7" w:rsidP="00B132F7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Электронный ресурс</w:t>
            </w:r>
          </w:p>
        </w:tc>
      </w:tr>
      <w:tr w:rsidR="00B132F7" w:rsidRPr="00B72CDC" w:rsidTr="00B132F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132F7" w:rsidRPr="00372C94" w:rsidRDefault="00B132F7" w:rsidP="00932CDF">
            <w:pPr>
              <w:jc w:val="center"/>
            </w:pPr>
            <w:r w:rsidRPr="00372C94"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132F7" w:rsidRPr="00372C94" w:rsidRDefault="00B132F7" w:rsidP="00932CDF">
            <w:pPr>
              <w:jc w:val="center"/>
            </w:pPr>
            <w:r w:rsidRPr="00372C94"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132F7" w:rsidRPr="00372C94" w:rsidRDefault="00B132F7" w:rsidP="00932CDF">
            <w:pPr>
              <w:jc w:val="center"/>
            </w:pPr>
            <w:r w:rsidRPr="00372C94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2F7" w:rsidRPr="00372C94" w:rsidRDefault="00B132F7" w:rsidP="00932CDF">
            <w:pPr>
              <w:jc w:val="center"/>
            </w:pPr>
            <w:r w:rsidRPr="00372C94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32F7" w:rsidRPr="00372C94" w:rsidRDefault="00B132F7" w:rsidP="00932CDF">
            <w:pPr>
              <w:jc w:val="center"/>
            </w:pPr>
            <w:r w:rsidRPr="00372C94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2F7" w:rsidRPr="00372C94" w:rsidRDefault="00B132F7" w:rsidP="00932CDF">
            <w:pPr>
              <w:jc w:val="center"/>
            </w:pPr>
            <w:r w:rsidRPr="00372C94">
              <w:t>6</w:t>
            </w:r>
          </w:p>
        </w:tc>
        <w:tc>
          <w:tcPr>
            <w:tcW w:w="851" w:type="dxa"/>
          </w:tcPr>
          <w:p w:rsidR="00B132F7" w:rsidRPr="00372C94" w:rsidRDefault="00954C0C" w:rsidP="00932CDF">
            <w:pPr>
              <w:jc w:val="center"/>
            </w:pPr>
            <w:r>
              <w:t>7</w:t>
            </w:r>
          </w:p>
        </w:tc>
        <w:tc>
          <w:tcPr>
            <w:tcW w:w="1163" w:type="dxa"/>
          </w:tcPr>
          <w:p w:rsidR="00B132F7" w:rsidRPr="00372C94" w:rsidRDefault="00954C0C" w:rsidP="00932CDF">
            <w:pPr>
              <w:jc w:val="center"/>
            </w:pPr>
            <w:r>
              <w:t>8</w:t>
            </w:r>
          </w:p>
        </w:tc>
      </w:tr>
      <w:tr w:rsidR="00B132F7" w:rsidRPr="00B72CDC" w:rsidTr="00B132F7">
        <w:trPr>
          <w:jc w:val="center"/>
        </w:trPr>
        <w:tc>
          <w:tcPr>
            <w:tcW w:w="8535" w:type="dxa"/>
            <w:gridSpan w:val="6"/>
            <w:shd w:val="clear" w:color="auto" w:fill="auto"/>
            <w:vAlign w:val="center"/>
          </w:tcPr>
          <w:p w:rsidR="00B132F7" w:rsidRPr="00372C94" w:rsidRDefault="00B132F7" w:rsidP="00932CDF">
            <w:pPr>
              <w:jc w:val="both"/>
              <w:rPr>
                <w:b/>
              </w:rPr>
            </w:pPr>
            <w:r w:rsidRPr="00372C94">
              <w:rPr>
                <w:b/>
              </w:rPr>
              <w:t xml:space="preserve">Основная литература </w:t>
            </w:r>
          </w:p>
        </w:tc>
        <w:tc>
          <w:tcPr>
            <w:tcW w:w="851" w:type="dxa"/>
          </w:tcPr>
          <w:p w:rsidR="00B132F7" w:rsidRPr="00372C94" w:rsidRDefault="00B132F7" w:rsidP="00932CDF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:rsidR="00B132F7" w:rsidRPr="00372C94" w:rsidRDefault="00B132F7" w:rsidP="00932CDF">
            <w:pPr>
              <w:jc w:val="both"/>
              <w:rPr>
                <w:b/>
              </w:rPr>
            </w:pPr>
          </w:p>
        </w:tc>
      </w:tr>
      <w:tr w:rsidR="00B132F7" w:rsidRPr="005067DD" w:rsidTr="00A627C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132F7" w:rsidRPr="00A627C7" w:rsidRDefault="00A627C7" w:rsidP="00A627C7">
            <w:pPr>
              <w:jc w:val="center"/>
            </w:pPr>
            <w: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132F7" w:rsidRPr="00E90076" w:rsidRDefault="00B132F7" w:rsidP="00932CDF">
            <w:pPr>
              <w:jc w:val="both"/>
            </w:pPr>
            <w:r w:rsidRPr="00E90076">
              <w:t>Грекова Т.Н.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132F7" w:rsidRPr="00B30BA8" w:rsidRDefault="00B132F7" w:rsidP="00B30BA8">
            <w:pPr>
              <w:jc w:val="both"/>
            </w:pPr>
            <w:r w:rsidRPr="00B30BA8">
              <w:t xml:space="preserve">Психология творчества </w:t>
            </w:r>
            <w:r w:rsidRPr="00B30BA8">
              <w:rPr>
                <w:sz w:val="17"/>
                <w:szCs w:val="17"/>
                <w:shd w:val="clear" w:color="auto" w:fill="FFFFFF"/>
              </w:rPr>
              <w:t xml:space="preserve">[Электронный ресурс]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2F7" w:rsidRPr="00B30BA8" w:rsidRDefault="00B132F7" w:rsidP="00932CDF">
            <w:pPr>
              <w:jc w:val="both"/>
            </w:pPr>
            <w:r w:rsidRPr="00B30BA8">
              <w:t>Учебное пособие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32F7" w:rsidRPr="00B30BA8" w:rsidRDefault="00B132F7" w:rsidP="005067DD">
            <w:pPr>
              <w:jc w:val="both"/>
            </w:pPr>
            <w:r w:rsidRPr="00B30BA8">
              <w:t>М.: РИО МГУДТ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2F7" w:rsidRPr="00B30BA8" w:rsidRDefault="00B132F7" w:rsidP="00932CDF">
            <w:pPr>
              <w:jc w:val="both"/>
            </w:pPr>
            <w:r w:rsidRPr="00B30BA8">
              <w:t>2011</w:t>
            </w:r>
          </w:p>
        </w:tc>
        <w:tc>
          <w:tcPr>
            <w:tcW w:w="851" w:type="dxa"/>
            <w:vAlign w:val="center"/>
          </w:tcPr>
          <w:p w:rsidR="00B132F7" w:rsidRPr="00B30BA8" w:rsidRDefault="00B132F7" w:rsidP="00B132F7">
            <w:pPr>
              <w:jc w:val="center"/>
              <w:rPr>
                <w:sz w:val="17"/>
                <w:szCs w:val="17"/>
                <w:shd w:val="clear" w:color="auto" w:fill="FFFFFF"/>
              </w:rPr>
            </w:pPr>
            <w:r>
              <w:rPr>
                <w:sz w:val="17"/>
                <w:szCs w:val="17"/>
                <w:shd w:val="clear" w:color="auto" w:fill="FFFFFF"/>
              </w:rPr>
              <w:t>–</w:t>
            </w:r>
          </w:p>
        </w:tc>
        <w:tc>
          <w:tcPr>
            <w:tcW w:w="1163" w:type="dxa"/>
          </w:tcPr>
          <w:p w:rsidR="00B132F7" w:rsidRPr="00B30BA8" w:rsidRDefault="00B132F7" w:rsidP="00932CDF">
            <w:pPr>
              <w:jc w:val="both"/>
            </w:pPr>
            <w:r w:rsidRPr="00B30BA8">
              <w:rPr>
                <w:sz w:val="17"/>
                <w:szCs w:val="17"/>
                <w:shd w:val="clear" w:color="auto" w:fill="FFFFFF"/>
              </w:rPr>
              <w:t>http://znanium.com/catalog/product/467099</w:t>
            </w:r>
          </w:p>
        </w:tc>
      </w:tr>
      <w:tr w:rsidR="00B132F7" w:rsidRPr="005067DD" w:rsidTr="00A627C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132F7" w:rsidRPr="00A627C7" w:rsidRDefault="00A627C7" w:rsidP="00A627C7">
            <w:pPr>
              <w:jc w:val="center"/>
            </w:pPr>
            <w:r>
              <w:t>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132F7" w:rsidRPr="00E90076" w:rsidRDefault="00B132F7" w:rsidP="0083343D">
            <w:pPr>
              <w:jc w:val="both"/>
            </w:pPr>
            <w:r w:rsidRPr="00E90076">
              <w:rPr>
                <w:shd w:val="clear" w:color="auto" w:fill="FFFFFF"/>
              </w:rPr>
              <w:t xml:space="preserve">Островский Э.В., </w:t>
            </w:r>
            <w:proofErr w:type="spellStart"/>
            <w:r w:rsidRPr="00E90076">
              <w:rPr>
                <w:shd w:val="clear" w:color="auto" w:fill="FFFFFF"/>
              </w:rPr>
              <w:t>Чернышова</w:t>
            </w:r>
            <w:proofErr w:type="spellEnd"/>
            <w:r w:rsidRPr="00E90076">
              <w:rPr>
                <w:shd w:val="clear" w:color="auto" w:fill="FFFFFF"/>
              </w:rPr>
              <w:t xml:space="preserve"> Л.И.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132F7" w:rsidRPr="00B30BA8" w:rsidRDefault="00B132F7" w:rsidP="0083343D">
            <w:pPr>
              <w:jc w:val="both"/>
              <w:rPr>
                <w:shd w:val="clear" w:color="auto" w:fill="FFFFFF"/>
              </w:rPr>
            </w:pPr>
            <w:r w:rsidRPr="00B30BA8">
              <w:rPr>
                <w:bCs/>
                <w:shd w:val="clear" w:color="auto" w:fill="FFFFFF"/>
              </w:rPr>
              <w:t>Психология и педагогика</w:t>
            </w:r>
            <w:r w:rsidRPr="00B30BA8">
              <w:rPr>
                <w:shd w:val="clear" w:color="auto" w:fill="FFFFFF"/>
              </w:rPr>
              <w:t>: Учеб. пособие / Под ред. Э.В. Островского</w:t>
            </w:r>
          </w:p>
          <w:p w:rsidR="00B132F7" w:rsidRPr="00B30BA8" w:rsidRDefault="00B132F7" w:rsidP="0083343D">
            <w:pPr>
              <w:jc w:val="both"/>
            </w:pPr>
            <w:r w:rsidRPr="00B30BA8">
              <w:rPr>
                <w:sz w:val="17"/>
                <w:szCs w:val="17"/>
                <w:shd w:val="clear" w:color="auto" w:fill="FFFFFF"/>
              </w:rPr>
              <w:t>[Электронный ресурс]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2F7" w:rsidRPr="00B30BA8" w:rsidRDefault="00B132F7" w:rsidP="00932CDF">
            <w:pPr>
              <w:jc w:val="both"/>
            </w:pPr>
            <w:r w:rsidRPr="00B30BA8">
              <w:t>Учебник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32F7" w:rsidRPr="00B30BA8" w:rsidRDefault="00B132F7" w:rsidP="0083343D">
            <w:pPr>
              <w:jc w:val="both"/>
            </w:pPr>
            <w:r w:rsidRPr="00B30BA8">
              <w:rPr>
                <w:shd w:val="clear" w:color="auto" w:fill="FFFFFF"/>
              </w:rPr>
              <w:t xml:space="preserve">М.: Вуз. учебник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2F7" w:rsidRPr="00B30BA8" w:rsidRDefault="00B132F7" w:rsidP="00932CDF">
            <w:pPr>
              <w:jc w:val="both"/>
            </w:pPr>
            <w:r w:rsidRPr="00B30BA8">
              <w:rPr>
                <w:shd w:val="clear" w:color="auto" w:fill="FFFFFF"/>
              </w:rPr>
              <w:t>2005</w:t>
            </w:r>
          </w:p>
        </w:tc>
        <w:tc>
          <w:tcPr>
            <w:tcW w:w="851" w:type="dxa"/>
            <w:vAlign w:val="center"/>
          </w:tcPr>
          <w:p w:rsidR="00B132F7" w:rsidRPr="00B30BA8" w:rsidRDefault="00B132F7" w:rsidP="00B132F7">
            <w:pPr>
              <w:jc w:val="center"/>
              <w:rPr>
                <w:sz w:val="17"/>
                <w:szCs w:val="17"/>
                <w:shd w:val="clear" w:color="auto" w:fill="FFFFFF"/>
              </w:rPr>
            </w:pPr>
            <w:r>
              <w:rPr>
                <w:sz w:val="17"/>
                <w:szCs w:val="17"/>
                <w:shd w:val="clear" w:color="auto" w:fill="FFFFFF"/>
              </w:rPr>
              <w:t>–</w:t>
            </w:r>
          </w:p>
        </w:tc>
        <w:tc>
          <w:tcPr>
            <w:tcW w:w="1163" w:type="dxa"/>
          </w:tcPr>
          <w:p w:rsidR="00B132F7" w:rsidRPr="00B30BA8" w:rsidRDefault="00B132F7" w:rsidP="00932CDF">
            <w:pPr>
              <w:jc w:val="both"/>
              <w:rPr>
                <w:shd w:val="clear" w:color="auto" w:fill="FFFFFF"/>
              </w:rPr>
            </w:pPr>
            <w:r w:rsidRPr="00B30BA8">
              <w:rPr>
                <w:sz w:val="17"/>
                <w:szCs w:val="17"/>
                <w:shd w:val="clear" w:color="auto" w:fill="FFFFFF"/>
              </w:rPr>
              <w:t>http://znanium.com/catalog/product/91973</w:t>
            </w:r>
          </w:p>
        </w:tc>
      </w:tr>
      <w:tr w:rsidR="00B132F7" w:rsidRPr="00B72CDC" w:rsidTr="00B132F7">
        <w:trPr>
          <w:jc w:val="center"/>
        </w:trPr>
        <w:tc>
          <w:tcPr>
            <w:tcW w:w="8535" w:type="dxa"/>
            <w:gridSpan w:val="6"/>
            <w:shd w:val="clear" w:color="auto" w:fill="auto"/>
            <w:vAlign w:val="center"/>
          </w:tcPr>
          <w:p w:rsidR="00B132F7" w:rsidRPr="00B30BA8" w:rsidRDefault="00B132F7" w:rsidP="00932CDF">
            <w:pPr>
              <w:jc w:val="both"/>
              <w:rPr>
                <w:vertAlign w:val="superscript"/>
              </w:rPr>
            </w:pPr>
            <w:r w:rsidRPr="00B30BA8">
              <w:t>Дополнительная литература</w:t>
            </w:r>
          </w:p>
        </w:tc>
        <w:tc>
          <w:tcPr>
            <w:tcW w:w="851" w:type="dxa"/>
            <w:vAlign w:val="center"/>
          </w:tcPr>
          <w:p w:rsidR="00B132F7" w:rsidRPr="00B30BA8" w:rsidRDefault="00B132F7" w:rsidP="00B132F7">
            <w:pPr>
              <w:jc w:val="center"/>
            </w:pPr>
          </w:p>
        </w:tc>
        <w:tc>
          <w:tcPr>
            <w:tcW w:w="1163" w:type="dxa"/>
          </w:tcPr>
          <w:p w:rsidR="00B132F7" w:rsidRPr="00B30BA8" w:rsidRDefault="00B132F7" w:rsidP="00932CDF">
            <w:pPr>
              <w:jc w:val="both"/>
            </w:pPr>
          </w:p>
        </w:tc>
      </w:tr>
      <w:tr w:rsidR="00A627C7" w:rsidRPr="00B72CDC" w:rsidTr="00A627C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7C7" w:rsidRPr="00A627C7" w:rsidRDefault="00A627C7" w:rsidP="00A627C7">
            <w:pPr>
              <w:jc w:val="center"/>
            </w:pPr>
            <w: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27C7" w:rsidRPr="00E90076" w:rsidRDefault="00A627C7" w:rsidP="00932CDF">
            <w:pPr>
              <w:jc w:val="both"/>
            </w:pPr>
            <w:proofErr w:type="spellStart"/>
            <w:r w:rsidRPr="00E90076">
              <w:rPr>
                <w:shd w:val="clear" w:color="auto" w:fill="FFFFFF"/>
              </w:rPr>
              <w:t>Артемцева</w:t>
            </w:r>
            <w:proofErr w:type="spellEnd"/>
            <w:r>
              <w:rPr>
                <w:shd w:val="clear" w:color="auto" w:fill="FFFFFF"/>
              </w:rPr>
              <w:t xml:space="preserve"> Н. </w:t>
            </w:r>
            <w:r w:rsidRPr="00E90076">
              <w:rPr>
                <w:shd w:val="clear" w:color="auto" w:fill="FFFFFF"/>
              </w:rPr>
              <w:t>Г.</w:t>
            </w:r>
            <w:r>
              <w:t xml:space="preserve">, </w:t>
            </w:r>
            <w:r>
              <w:rPr>
                <w:shd w:val="clear" w:color="auto" w:fill="FFFFFF"/>
              </w:rPr>
              <w:t>Грекова, Н. </w:t>
            </w:r>
            <w:r w:rsidRPr="00E90076">
              <w:rPr>
                <w:shd w:val="clear" w:color="auto" w:fill="FFFFFF"/>
              </w:rPr>
              <w:t>Л.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627C7" w:rsidRPr="00B30BA8" w:rsidRDefault="00A627C7" w:rsidP="00932CDF">
            <w:pPr>
              <w:jc w:val="both"/>
              <w:rPr>
                <w:shd w:val="clear" w:color="auto" w:fill="FFFFFF"/>
              </w:rPr>
            </w:pPr>
            <w:r w:rsidRPr="00B30BA8">
              <w:rPr>
                <w:bCs/>
                <w:shd w:val="clear" w:color="auto" w:fill="FFFFFF"/>
              </w:rPr>
              <w:t>Психология искусства: типологический подход</w:t>
            </w:r>
            <w:r w:rsidRPr="00B30BA8">
              <w:t xml:space="preserve">. </w:t>
            </w:r>
            <w:r w:rsidRPr="00B30BA8">
              <w:rPr>
                <w:shd w:val="clear" w:color="auto" w:fill="FFFFFF"/>
              </w:rPr>
              <w:t>2-е издание, доп.</w:t>
            </w:r>
          </w:p>
          <w:p w:rsidR="00A627C7" w:rsidRPr="00B30BA8" w:rsidRDefault="00A627C7" w:rsidP="00932CDF">
            <w:pPr>
              <w:jc w:val="both"/>
            </w:pPr>
            <w:r w:rsidRPr="00B30BA8">
              <w:rPr>
                <w:sz w:val="17"/>
                <w:szCs w:val="17"/>
                <w:shd w:val="clear" w:color="auto" w:fill="FFFFFF"/>
              </w:rPr>
              <w:t>[Электронный ресурс]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7C7" w:rsidRPr="00B30BA8" w:rsidRDefault="00A627C7" w:rsidP="00932CDF">
            <w:pPr>
              <w:jc w:val="both"/>
            </w:pPr>
            <w:r w:rsidRPr="00B30BA8">
              <w:t>Учебное пособие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7C7" w:rsidRPr="00B30BA8" w:rsidRDefault="00A627C7" w:rsidP="005067DD">
            <w:pPr>
              <w:jc w:val="both"/>
            </w:pPr>
            <w:r w:rsidRPr="00B30BA8">
              <w:rPr>
                <w:shd w:val="clear" w:color="auto" w:fill="FFFFFF"/>
              </w:rPr>
              <w:t>М.: РИО МГУДТ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7C7" w:rsidRPr="00B30BA8" w:rsidRDefault="00A627C7" w:rsidP="0083343D">
            <w:pPr>
              <w:jc w:val="both"/>
            </w:pPr>
            <w:r w:rsidRPr="00B30BA8">
              <w:t>2012</w:t>
            </w:r>
          </w:p>
        </w:tc>
        <w:tc>
          <w:tcPr>
            <w:tcW w:w="851" w:type="dxa"/>
            <w:vAlign w:val="center"/>
          </w:tcPr>
          <w:p w:rsidR="00A627C7" w:rsidRPr="00B30BA8" w:rsidRDefault="00A627C7" w:rsidP="00B132F7">
            <w:pPr>
              <w:jc w:val="center"/>
              <w:rPr>
                <w:sz w:val="17"/>
                <w:szCs w:val="17"/>
                <w:shd w:val="clear" w:color="auto" w:fill="FFFFFF"/>
              </w:rPr>
            </w:pPr>
            <w:r>
              <w:rPr>
                <w:sz w:val="17"/>
                <w:szCs w:val="17"/>
                <w:shd w:val="clear" w:color="auto" w:fill="FFFFFF"/>
              </w:rPr>
              <w:t>–</w:t>
            </w:r>
          </w:p>
        </w:tc>
        <w:tc>
          <w:tcPr>
            <w:tcW w:w="1163" w:type="dxa"/>
          </w:tcPr>
          <w:p w:rsidR="00A627C7" w:rsidRPr="00B30BA8" w:rsidRDefault="00A627C7" w:rsidP="0083343D">
            <w:pPr>
              <w:jc w:val="both"/>
            </w:pPr>
            <w:r w:rsidRPr="00B30BA8">
              <w:rPr>
                <w:sz w:val="17"/>
                <w:szCs w:val="17"/>
                <w:shd w:val="clear" w:color="auto" w:fill="FFFFFF"/>
              </w:rPr>
              <w:t>http://znanium.com/catalog/product/467025</w:t>
            </w:r>
          </w:p>
        </w:tc>
      </w:tr>
      <w:tr w:rsidR="00A627C7" w:rsidRPr="00B72CDC" w:rsidTr="00A627C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7C7" w:rsidRPr="005067DD" w:rsidRDefault="00A627C7" w:rsidP="00A627C7">
            <w:pPr>
              <w:jc w:val="center"/>
            </w:pPr>
            <w:r>
              <w:t>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27C7" w:rsidRPr="00E90076" w:rsidRDefault="00A627C7" w:rsidP="002C1D90">
            <w:pPr>
              <w:jc w:val="both"/>
            </w:pPr>
            <w:proofErr w:type="spellStart"/>
            <w:r w:rsidRPr="00E90076">
              <w:t>Базылевич</w:t>
            </w:r>
            <w:proofErr w:type="spellEnd"/>
            <w:r w:rsidRPr="00E90076">
              <w:t xml:space="preserve"> Т.Ф.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627C7" w:rsidRPr="00B30BA8" w:rsidRDefault="00A627C7" w:rsidP="002C1D90">
            <w:pPr>
              <w:jc w:val="both"/>
              <w:rPr>
                <w:bCs/>
                <w:shd w:val="clear" w:color="auto" w:fill="FFFFFF"/>
              </w:rPr>
            </w:pPr>
            <w:r w:rsidRPr="00B30BA8">
              <w:rPr>
                <w:bCs/>
                <w:shd w:val="clear" w:color="auto" w:fill="FFFFFF"/>
              </w:rPr>
              <w:t>Психология высших достижений личности (</w:t>
            </w:r>
            <w:proofErr w:type="spellStart"/>
            <w:r w:rsidRPr="00B30BA8">
              <w:rPr>
                <w:bCs/>
                <w:shd w:val="clear" w:color="auto" w:fill="FFFFFF"/>
              </w:rPr>
              <w:t>психоакмеология</w:t>
            </w:r>
            <w:proofErr w:type="spellEnd"/>
            <w:r w:rsidRPr="00B30BA8">
              <w:rPr>
                <w:bCs/>
                <w:shd w:val="clear" w:color="auto" w:fill="FFFFFF"/>
              </w:rPr>
              <w:t>)</w:t>
            </w:r>
          </w:p>
          <w:p w:rsidR="00A627C7" w:rsidRPr="00B30BA8" w:rsidRDefault="00A627C7" w:rsidP="002C1D90">
            <w:pPr>
              <w:jc w:val="both"/>
            </w:pPr>
            <w:r w:rsidRPr="00B30BA8">
              <w:rPr>
                <w:sz w:val="17"/>
                <w:szCs w:val="17"/>
                <w:shd w:val="clear" w:color="auto" w:fill="FFFFFF"/>
              </w:rPr>
              <w:t>[Электронный ресурс]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7C7" w:rsidRPr="00B30BA8" w:rsidRDefault="00A627C7" w:rsidP="002C1D90">
            <w:pPr>
              <w:jc w:val="both"/>
            </w:pPr>
            <w:r w:rsidRPr="00B30BA8">
              <w:t>Монография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7C7" w:rsidRPr="00B30BA8" w:rsidRDefault="00A627C7" w:rsidP="002C1D90">
            <w:pPr>
              <w:jc w:val="both"/>
            </w:pPr>
            <w:r w:rsidRPr="00B30BA8">
              <w:rPr>
                <w:shd w:val="clear" w:color="auto" w:fill="FFFFFF"/>
              </w:rPr>
              <w:t>М.: ИНФРА-М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7C7" w:rsidRPr="00B30BA8" w:rsidRDefault="00A627C7" w:rsidP="002C1D90">
            <w:pPr>
              <w:jc w:val="both"/>
            </w:pPr>
            <w:r w:rsidRPr="00B30BA8">
              <w:t>2016</w:t>
            </w:r>
          </w:p>
        </w:tc>
        <w:tc>
          <w:tcPr>
            <w:tcW w:w="851" w:type="dxa"/>
            <w:vAlign w:val="center"/>
          </w:tcPr>
          <w:p w:rsidR="00A627C7" w:rsidRPr="00B30BA8" w:rsidRDefault="00A627C7" w:rsidP="00B132F7">
            <w:pPr>
              <w:jc w:val="center"/>
              <w:rPr>
                <w:sz w:val="17"/>
                <w:szCs w:val="17"/>
                <w:shd w:val="clear" w:color="auto" w:fill="FFFFFF"/>
              </w:rPr>
            </w:pPr>
            <w:r>
              <w:rPr>
                <w:sz w:val="17"/>
                <w:szCs w:val="17"/>
                <w:shd w:val="clear" w:color="auto" w:fill="FFFFFF"/>
              </w:rPr>
              <w:t>–</w:t>
            </w:r>
          </w:p>
        </w:tc>
        <w:tc>
          <w:tcPr>
            <w:tcW w:w="1163" w:type="dxa"/>
          </w:tcPr>
          <w:p w:rsidR="00A627C7" w:rsidRPr="00B30BA8" w:rsidRDefault="00A627C7" w:rsidP="002C1D90">
            <w:pPr>
              <w:jc w:val="both"/>
            </w:pPr>
            <w:r w:rsidRPr="00B30BA8">
              <w:rPr>
                <w:sz w:val="17"/>
                <w:szCs w:val="17"/>
                <w:shd w:val="clear" w:color="auto" w:fill="FFFFFF"/>
              </w:rPr>
              <w:t>http://znanium.com/catalog/product/539691</w:t>
            </w:r>
          </w:p>
        </w:tc>
      </w:tr>
      <w:tr w:rsidR="00A627C7" w:rsidRPr="00B72CDC" w:rsidTr="00A627C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7C7" w:rsidRDefault="00A627C7" w:rsidP="00A627C7">
            <w:pPr>
              <w:jc w:val="center"/>
            </w:pPr>
            <w:r>
              <w:t>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27C7" w:rsidRPr="00B72CDC" w:rsidRDefault="00A627C7" w:rsidP="00CB232C">
            <w:pPr>
              <w:jc w:val="both"/>
            </w:pPr>
            <w:r>
              <w:t>Богоявленская Д.Б.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627C7" w:rsidRPr="00D12274" w:rsidRDefault="00A627C7" w:rsidP="00CB232C">
            <w:pPr>
              <w:jc w:val="both"/>
            </w:pPr>
            <w:r w:rsidRPr="00D12274">
              <w:rPr>
                <w:bCs/>
              </w:rPr>
              <w:t xml:space="preserve">Психология творческих способностей.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7C7" w:rsidRPr="00B72CDC" w:rsidRDefault="00A627C7" w:rsidP="00CB232C">
            <w:pPr>
              <w:jc w:val="both"/>
            </w:pPr>
            <w:r>
              <w:t>Монография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7C7" w:rsidRPr="00B72CDC" w:rsidRDefault="00A627C7" w:rsidP="00B132F7">
            <w:pPr>
              <w:jc w:val="both"/>
            </w:pPr>
            <w:r>
              <w:t>Самара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7C7" w:rsidRPr="00B30BA8" w:rsidRDefault="00A627C7" w:rsidP="00932CDF">
            <w:pPr>
              <w:jc w:val="both"/>
            </w:pPr>
            <w:r>
              <w:t>2009</w:t>
            </w:r>
          </w:p>
        </w:tc>
        <w:tc>
          <w:tcPr>
            <w:tcW w:w="851" w:type="dxa"/>
            <w:vAlign w:val="center"/>
          </w:tcPr>
          <w:p w:rsidR="00A627C7" w:rsidRDefault="00A627C7" w:rsidP="00B132F7">
            <w:pPr>
              <w:jc w:val="center"/>
              <w:rPr>
                <w:sz w:val="17"/>
                <w:szCs w:val="17"/>
                <w:shd w:val="clear" w:color="auto" w:fill="FFFFFF"/>
              </w:rPr>
            </w:pPr>
            <w:r>
              <w:rPr>
                <w:sz w:val="17"/>
                <w:szCs w:val="17"/>
                <w:shd w:val="clear" w:color="auto" w:fill="FFFFFF"/>
              </w:rPr>
              <w:t>–</w:t>
            </w:r>
          </w:p>
        </w:tc>
        <w:tc>
          <w:tcPr>
            <w:tcW w:w="1163" w:type="dxa"/>
            <w:vAlign w:val="center"/>
          </w:tcPr>
          <w:p w:rsidR="00A627C7" w:rsidRPr="00A627C7" w:rsidRDefault="00177510" w:rsidP="00CB232C">
            <w:pPr>
              <w:jc w:val="both"/>
            </w:pPr>
            <w:hyperlink r:id="rId11" w:history="1">
              <w:r w:rsidR="00A627C7" w:rsidRPr="00A627C7">
                <w:rPr>
                  <w:rStyle w:val="ab"/>
                  <w:color w:val="auto"/>
                  <w:u w:val="none"/>
                </w:rPr>
                <w:t>https://elibrary.ru/item.asp?id=20104487</w:t>
              </w:r>
            </w:hyperlink>
          </w:p>
          <w:p w:rsidR="00A627C7" w:rsidRPr="00B72CDC" w:rsidRDefault="00A627C7" w:rsidP="00CB232C">
            <w:pPr>
              <w:jc w:val="both"/>
            </w:pPr>
          </w:p>
        </w:tc>
      </w:tr>
      <w:tr w:rsidR="00A627C7" w:rsidRPr="00B72CDC" w:rsidTr="00A627C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7C7" w:rsidRDefault="00A627C7" w:rsidP="00A627C7">
            <w:pPr>
              <w:jc w:val="center"/>
            </w:pPr>
            <w:r>
              <w:lastRenderedPageBreak/>
              <w:t>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27C7" w:rsidRPr="00B72CDC" w:rsidRDefault="00A627C7" w:rsidP="00CB232C">
            <w:pPr>
              <w:jc w:val="both"/>
            </w:pPr>
            <w:r>
              <w:t>Богоявленская Д.Б., Богоявленская М.Е.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627C7" w:rsidRPr="00B72CDC" w:rsidRDefault="00A627C7" w:rsidP="00CB232C">
            <w:pPr>
              <w:jc w:val="both"/>
            </w:pPr>
            <w:r>
              <w:t>Психология одаренности: понятие, виды, проблемы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7C7" w:rsidRPr="00B72CDC" w:rsidRDefault="00A627C7" w:rsidP="00CB232C">
            <w:pPr>
              <w:jc w:val="both"/>
            </w:pPr>
            <w:r>
              <w:t>Монография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7C7" w:rsidRPr="00B72CDC" w:rsidRDefault="00A627C7" w:rsidP="00B132F7">
            <w:pPr>
              <w:jc w:val="both"/>
            </w:pPr>
            <w:r>
              <w:t>М.: МИОО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7C7" w:rsidRPr="00B30BA8" w:rsidRDefault="00A627C7" w:rsidP="00932CDF">
            <w:pPr>
              <w:jc w:val="both"/>
            </w:pPr>
            <w:r>
              <w:t>2005</w:t>
            </w:r>
          </w:p>
        </w:tc>
        <w:tc>
          <w:tcPr>
            <w:tcW w:w="851" w:type="dxa"/>
            <w:vAlign w:val="center"/>
          </w:tcPr>
          <w:p w:rsidR="00A627C7" w:rsidRDefault="00A627C7" w:rsidP="00B132F7">
            <w:pPr>
              <w:jc w:val="center"/>
              <w:rPr>
                <w:sz w:val="17"/>
                <w:szCs w:val="17"/>
                <w:shd w:val="clear" w:color="auto" w:fill="FFFFFF"/>
              </w:rPr>
            </w:pPr>
            <w:r>
              <w:rPr>
                <w:sz w:val="17"/>
                <w:szCs w:val="17"/>
                <w:shd w:val="clear" w:color="auto" w:fill="FFFFFF"/>
              </w:rPr>
              <w:t>–</w:t>
            </w:r>
          </w:p>
        </w:tc>
        <w:tc>
          <w:tcPr>
            <w:tcW w:w="1163" w:type="dxa"/>
            <w:vAlign w:val="center"/>
          </w:tcPr>
          <w:p w:rsidR="00A627C7" w:rsidRPr="00B72CDC" w:rsidRDefault="00A627C7" w:rsidP="00CB232C">
            <w:pPr>
              <w:jc w:val="both"/>
            </w:pPr>
            <w:r w:rsidRPr="005067DD">
              <w:t>https://elibrary.ru/item.asp?id=20087004</w:t>
            </w:r>
          </w:p>
        </w:tc>
      </w:tr>
      <w:tr w:rsidR="00A627C7" w:rsidRPr="00B72CDC" w:rsidTr="00A627C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7C7" w:rsidRDefault="00A627C7" w:rsidP="00A627C7">
            <w:pPr>
              <w:jc w:val="center"/>
            </w:pPr>
            <w:r>
              <w:t>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27C7" w:rsidRPr="00B72CDC" w:rsidRDefault="00A627C7" w:rsidP="00CB232C">
            <w:pPr>
              <w:jc w:val="both"/>
            </w:pPr>
            <w:proofErr w:type="spellStart"/>
            <w:r w:rsidRPr="00E90076">
              <w:t>Гербарт</w:t>
            </w:r>
            <w:proofErr w:type="spellEnd"/>
            <w:r w:rsidRPr="00E90076">
              <w:t xml:space="preserve"> И.Ф., </w:t>
            </w:r>
            <w:proofErr w:type="spellStart"/>
            <w:r w:rsidRPr="00E90076">
              <w:t>Куреннов</w:t>
            </w:r>
            <w:proofErr w:type="spellEnd"/>
            <w:r w:rsidRPr="00E90076">
              <w:t xml:space="preserve"> В.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627C7" w:rsidRPr="00B72CDC" w:rsidRDefault="00A627C7" w:rsidP="00CB232C">
            <w:pPr>
              <w:jc w:val="both"/>
            </w:pPr>
            <w:r w:rsidRPr="00E90076">
              <w:rPr>
                <w:bCs/>
              </w:rPr>
              <w:t>Психологи</w:t>
            </w:r>
            <w:r>
              <w:rPr>
                <w:bCs/>
              </w:rPr>
              <w:t>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7C7" w:rsidRPr="00B72CDC" w:rsidRDefault="00A627C7" w:rsidP="00CB232C">
            <w:pPr>
              <w:jc w:val="both"/>
            </w:pPr>
            <w:r w:rsidRPr="00E90076">
              <w:t>Учебное пособие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7C7" w:rsidRPr="00B72CDC" w:rsidRDefault="00A627C7" w:rsidP="00B132F7">
            <w:pPr>
              <w:jc w:val="both"/>
            </w:pPr>
            <w:r w:rsidRPr="00E90076">
              <w:t>М.:</w:t>
            </w:r>
            <w:r>
              <w:t xml:space="preserve"> </w:t>
            </w:r>
            <w:r w:rsidRPr="00E90076">
              <w:t>ИД Тер. Будущего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7C7" w:rsidRPr="00B30BA8" w:rsidRDefault="00A627C7" w:rsidP="00932CDF">
            <w:pPr>
              <w:jc w:val="both"/>
            </w:pPr>
            <w:r>
              <w:t>2007</w:t>
            </w:r>
          </w:p>
        </w:tc>
        <w:tc>
          <w:tcPr>
            <w:tcW w:w="851" w:type="dxa"/>
            <w:vAlign w:val="center"/>
          </w:tcPr>
          <w:p w:rsidR="00A627C7" w:rsidRDefault="00A627C7" w:rsidP="00B132F7">
            <w:pPr>
              <w:jc w:val="center"/>
              <w:rPr>
                <w:sz w:val="17"/>
                <w:szCs w:val="17"/>
                <w:shd w:val="clear" w:color="auto" w:fill="FFFFFF"/>
              </w:rPr>
            </w:pPr>
            <w:r>
              <w:rPr>
                <w:sz w:val="17"/>
                <w:szCs w:val="17"/>
                <w:shd w:val="clear" w:color="auto" w:fill="FFFFFF"/>
              </w:rPr>
              <w:t>–</w:t>
            </w:r>
          </w:p>
        </w:tc>
        <w:tc>
          <w:tcPr>
            <w:tcW w:w="1163" w:type="dxa"/>
            <w:vAlign w:val="center"/>
          </w:tcPr>
          <w:p w:rsidR="00A627C7" w:rsidRPr="00B72CDC" w:rsidRDefault="00A627C7" w:rsidP="00CB232C">
            <w:pPr>
              <w:jc w:val="both"/>
            </w:pPr>
            <w:r w:rsidRPr="00E90076">
              <w:t>http://znanium.com/catalog/product/151454</w:t>
            </w:r>
          </w:p>
        </w:tc>
      </w:tr>
      <w:tr w:rsidR="00A627C7" w:rsidRPr="00B72CDC" w:rsidTr="00A627C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7C7" w:rsidRPr="005067DD" w:rsidRDefault="00A627C7" w:rsidP="00A627C7">
            <w:pPr>
              <w:jc w:val="center"/>
            </w:pPr>
            <w:r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27C7" w:rsidRPr="00E90076" w:rsidRDefault="00A627C7" w:rsidP="002C1D90">
            <w:pPr>
              <w:jc w:val="both"/>
            </w:pPr>
            <w:proofErr w:type="spellStart"/>
            <w:r w:rsidRPr="00E90076">
              <w:t>Джанерьян</w:t>
            </w:r>
            <w:proofErr w:type="spellEnd"/>
            <w:r w:rsidRPr="00E90076">
              <w:t xml:space="preserve"> С.Т.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627C7" w:rsidRPr="00B30BA8" w:rsidRDefault="00A627C7" w:rsidP="002C1D90">
            <w:pPr>
              <w:jc w:val="both"/>
              <w:rPr>
                <w:bCs/>
              </w:rPr>
            </w:pPr>
            <w:r w:rsidRPr="00B30BA8">
              <w:rPr>
                <w:bCs/>
              </w:rPr>
              <w:t>Психология профессионального самосознания</w:t>
            </w:r>
          </w:p>
          <w:p w:rsidR="00A627C7" w:rsidRPr="00B30BA8" w:rsidRDefault="00A627C7" w:rsidP="002C1D90">
            <w:pPr>
              <w:jc w:val="both"/>
              <w:rPr>
                <w:bCs/>
                <w:shd w:val="clear" w:color="auto" w:fill="FFFFFF"/>
              </w:rPr>
            </w:pPr>
            <w:r w:rsidRPr="00B30BA8">
              <w:rPr>
                <w:sz w:val="17"/>
                <w:szCs w:val="17"/>
                <w:shd w:val="clear" w:color="auto" w:fill="FFFFFF"/>
              </w:rPr>
              <w:t>[Электронный ресурс]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7C7" w:rsidRPr="00B30BA8" w:rsidRDefault="00A627C7" w:rsidP="002C1D90">
            <w:pPr>
              <w:jc w:val="both"/>
            </w:pPr>
            <w:r w:rsidRPr="00B30BA8">
              <w:t>Учебник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7C7" w:rsidRPr="00B30BA8" w:rsidRDefault="00A627C7" w:rsidP="002C1D90">
            <w:pPr>
              <w:jc w:val="both"/>
              <w:rPr>
                <w:shd w:val="clear" w:color="auto" w:fill="FFFFFF"/>
              </w:rPr>
            </w:pPr>
            <w:proofErr w:type="spellStart"/>
            <w:r w:rsidRPr="00B30BA8">
              <w:t>Ростов</w:t>
            </w:r>
            <w:proofErr w:type="spellEnd"/>
            <w:r w:rsidRPr="00B30BA8">
              <w:t>-на-Дону: Издательство ЮФУ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7C7" w:rsidRPr="00B30BA8" w:rsidRDefault="00A627C7" w:rsidP="002C1D90">
            <w:pPr>
              <w:jc w:val="both"/>
            </w:pPr>
            <w:r w:rsidRPr="00B30BA8">
              <w:t>2008</w:t>
            </w:r>
          </w:p>
        </w:tc>
        <w:tc>
          <w:tcPr>
            <w:tcW w:w="851" w:type="dxa"/>
            <w:vAlign w:val="center"/>
          </w:tcPr>
          <w:p w:rsidR="00A627C7" w:rsidRPr="00B30BA8" w:rsidRDefault="00A627C7" w:rsidP="00B132F7">
            <w:pPr>
              <w:jc w:val="center"/>
              <w:rPr>
                <w:sz w:val="17"/>
                <w:szCs w:val="17"/>
                <w:shd w:val="clear" w:color="auto" w:fill="FFFFFF"/>
              </w:rPr>
            </w:pPr>
            <w:r>
              <w:rPr>
                <w:sz w:val="17"/>
                <w:szCs w:val="17"/>
                <w:shd w:val="clear" w:color="auto" w:fill="FFFFFF"/>
              </w:rPr>
              <w:t>–</w:t>
            </w:r>
          </w:p>
        </w:tc>
        <w:tc>
          <w:tcPr>
            <w:tcW w:w="1163" w:type="dxa"/>
          </w:tcPr>
          <w:p w:rsidR="00A627C7" w:rsidRPr="00B30BA8" w:rsidRDefault="00A627C7" w:rsidP="002C1D90">
            <w:pPr>
              <w:jc w:val="both"/>
            </w:pPr>
            <w:r w:rsidRPr="00B30BA8">
              <w:rPr>
                <w:sz w:val="17"/>
                <w:szCs w:val="17"/>
                <w:shd w:val="clear" w:color="auto" w:fill="FFFFFF"/>
              </w:rPr>
              <w:t>http://znanium.com/catalog/product/553391</w:t>
            </w:r>
          </w:p>
        </w:tc>
      </w:tr>
      <w:tr w:rsidR="00A627C7" w:rsidRPr="00B72CDC" w:rsidTr="00A627C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7C7" w:rsidRPr="005067DD" w:rsidRDefault="00A627C7" w:rsidP="00A627C7">
            <w:pPr>
              <w:jc w:val="center"/>
            </w:pPr>
            <w:r>
              <w:t>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27C7" w:rsidRPr="00E90076" w:rsidRDefault="00A627C7" w:rsidP="002C1D90">
            <w:pPr>
              <w:jc w:val="both"/>
            </w:pPr>
            <w:r w:rsidRPr="00E90076">
              <w:rPr>
                <w:shd w:val="clear" w:color="auto" w:fill="FFFFFF"/>
              </w:rPr>
              <w:t>Дикий И.С., Дикая Л.А.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627C7" w:rsidRPr="00B30BA8" w:rsidRDefault="00A627C7" w:rsidP="002C1D90">
            <w:pPr>
              <w:jc w:val="both"/>
              <w:rPr>
                <w:bCs/>
                <w:shd w:val="clear" w:color="auto" w:fill="FFFFFF"/>
              </w:rPr>
            </w:pPr>
            <w:r w:rsidRPr="00B30BA8">
              <w:rPr>
                <w:bCs/>
                <w:shd w:val="clear" w:color="auto" w:fill="FFFFFF"/>
              </w:rPr>
              <w:t>Психофизиологические корреляты творчества в норме и при психопатологии</w:t>
            </w:r>
          </w:p>
          <w:p w:rsidR="00A627C7" w:rsidRPr="00B30BA8" w:rsidRDefault="00A627C7" w:rsidP="002C1D90">
            <w:pPr>
              <w:jc w:val="both"/>
              <w:rPr>
                <w:bCs/>
              </w:rPr>
            </w:pPr>
            <w:r w:rsidRPr="00B30BA8">
              <w:rPr>
                <w:sz w:val="17"/>
                <w:szCs w:val="17"/>
                <w:shd w:val="clear" w:color="auto" w:fill="FFFFFF"/>
              </w:rPr>
              <w:t>[Электронный ресурс]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7C7" w:rsidRPr="00B30BA8" w:rsidRDefault="00A627C7" w:rsidP="002C1D90">
            <w:pPr>
              <w:jc w:val="both"/>
            </w:pPr>
            <w:r w:rsidRPr="00B30BA8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7C7" w:rsidRPr="00B30BA8" w:rsidRDefault="00A627C7" w:rsidP="002C1D90">
            <w:pPr>
              <w:jc w:val="both"/>
            </w:pPr>
            <w:proofErr w:type="spellStart"/>
            <w:r w:rsidRPr="00B30BA8">
              <w:t>Ростов</w:t>
            </w:r>
            <w:proofErr w:type="spellEnd"/>
            <w:r w:rsidRPr="00B30BA8">
              <w:t>-на-Дону: Издательство ЮФУ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7C7" w:rsidRPr="00B30BA8" w:rsidRDefault="00A627C7" w:rsidP="002C1D90">
            <w:pPr>
              <w:jc w:val="both"/>
            </w:pPr>
            <w:r w:rsidRPr="00B30BA8">
              <w:rPr>
                <w:shd w:val="clear" w:color="auto" w:fill="FFFFFF"/>
              </w:rPr>
              <w:t>2016</w:t>
            </w:r>
          </w:p>
        </w:tc>
        <w:tc>
          <w:tcPr>
            <w:tcW w:w="851" w:type="dxa"/>
            <w:vAlign w:val="center"/>
          </w:tcPr>
          <w:p w:rsidR="00A627C7" w:rsidRPr="00B30BA8" w:rsidRDefault="00A627C7" w:rsidP="00B132F7">
            <w:pPr>
              <w:jc w:val="center"/>
              <w:rPr>
                <w:sz w:val="17"/>
              </w:rPr>
            </w:pPr>
            <w:r>
              <w:rPr>
                <w:sz w:val="17"/>
                <w:szCs w:val="17"/>
                <w:shd w:val="clear" w:color="auto" w:fill="FFFFFF"/>
              </w:rPr>
              <w:t>–</w:t>
            </w:r>
          </w:p>
        </w:tc>
        <w:tc>
          <w:tcPr>
            <w:tcW w:w="1163" w:type="dxa"/>
          </w:tcPr>
          <w:p w:rsidR="00A627C7" w:rsidRPr="00B30BA8" w:rsidRDefault="00A627C7" w:rsidP="002C1D90">
            <w:pPr>
              <w:jc w:val="both"/>
              <w:rPr>
                <w:shd w:val="clear" w:color="auto" w:fill="FFFFFF"/>
              </w:rPr>
            </w:pPr>
            <w:r w:rsidRPr="00B30BA8">
              <w:rPr>
                <w:sz w:val="17"/>
              </w:rPr>
              <w:t> </w:t>
            </w:r>
            <w:r w:rsidRPr="00B30BA8">
              <w:rPr>
                <w:sz w:val="17"/>
                <w:szCs w:val="17"/>
                <w:shd w:val="clear" w:color="auto" w:fill="FFFFFF"/>
              </w:rPr>
              <w:t>http://znanium.com/catalog/product/995085</w:t>
            </w:r>
          </w:p>
        </w:tc>
      </w:tr>
      <w:tr w:rsidR="00A627C7" w:rsidRPr="00B72CDC" w:rsidTr="00A627C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7C7" w:rsidRDefault="00A627C7" w:rsidP="00A627C7">
            <w:pPr>
              <w:jc w:val="center"/>
            </w:pPr>
            <w:r>
              <w:t>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27C7" w:rsidRPr="00B72CDC" w:rsidRDefault="00A627C7" w:rsidP="00CB232C">
            <w:pPr>
              <w:jc w:val="both"/>
            </w:pPr>
            <w:r>
              <w:t>Дружинин В.Н.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627C7" w:rsidRPr="00B72CDC" w:rsidRDefault="00A627C7" w:rsidP="00CB232C">
            <w:pPr>
              <w:jc w:val="both"/>
            </w:pPr>
            <w:r>
              <w:t>Психология способностей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7C7" w:rsidRPr="00B72CDC" w:rsidRDefault="00A627C7" w:rsidP="00CB232C">
            <w:pPr>
              <w:jc w:val="both"/>
            </w:pPr>
            <w:r>
              <w:t>Монография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7C7" w:rsidRPr="00B72CDC" w:rsidRDefault="00A627C7" w:rsidP="00B132F7">
            <w:pPr>
              <w:jc w:val="both"/>
            </w:pPr>
            <w:r>
              <w:t>М.: ИП РАН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7C7" w:rsidRPr="00B30BA8" w:rsidRDefault="00A627C7" w:rsidP="00932CDF">
            <w:pPr>
              <w:jc w:val="both"/>
            </w:pPr>
            <w:r>
              <w:t>2007</w:t>
            </w:r>
          </w:p>
        </w:tc>
        <w:tc>
          <w:tcPr>
            <w:tcW w:w="851" w:type="dxa"/>
            <w:vAlign w:val="center"/>
          </w:tcPr>
          <w:p w:rsidR="00A627C7" w:rsidRDefault="00A627C7" w:rsidP="00B132F7">
            <w:pPr>
              <w:jc w:val="center"/>
              <w:rPr>
                <w:sz w:val="17"/>
                <w:szCs w:val="17"/>
                <w:shd w:val="clear" w:color="auto" w:fill="FFFFFF"/>
              </w:rPr>
            </w:pPr>
            <w:r>
              <w:rPr>
                <w:sz w:val="17"/>
                <w:szCs w:val="17"/>
                <w:shd w:val="clear" w:color="auto" w:fill="FFFFFF"/>
              </w:rPr>
              <w:t>–</w:t>
            </w:r>
          </w:p>
        </w:tc>
        <w:tc>
          <w:tcPr>
            <w:tcW w:w="1163" w:type="dxa"/>
            <w:vAlign w:val="center"/>
          </w:tcPr>
          <w:p w:rsidR="00A627C7" w:rsidRPr="00E90076" w:rsidRDefault="00177510" w:rsidP="00CB232C">
            <w:pPr>
              <w:jc w:val="both"/>
            </w:pPr>
            <w:hyperlink r:id="rId12" w:history="1">
              <w:r w:rsidR="00A627C7" w:rsidRPr="00E90076">
                <w:rPr>
                  <w:rStyle w:val="ab"/>
                  <w:color w:val="auto"/>
                </w:rPr>
                <w:t>https://elibrary.ru/item.asp?id=20247686</w:t>
              </w:r>
            </w:hyperlink>
          </w:p>
        </w:tc>
      </w:tr>
      <w:tr w:rsidR="00A627C7" w:rsidRPr="00B72CDC" w:rsidTr="00A627C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7C7" w:rsidRDefault="00A627C7" w:rsidP="00A627C7">
            <w:pPr>
              <w:jc w:val="center"/>
            </w:pPr>
            <w:r>
              <w:t>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27C7" w:rsidRPr="00E90076" w:rsidRDefault="00177510" w:rsidP="00CB232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proofErr w:type="spellStart"/>
              <w:r w:rsidR="00A627C7" w:rsidRPr="00E90076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Кашапов</w:t>
              </w:r>
              <w:proofErr w:type="spellEnd"/>
              <w:r w:rsidR="00A627C7" w:rsidRPr="00E90076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М</w:t>
              </w:r>
              <w:r w:rsidR="00A627C7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 М.</w:t>
              </w:r>
            </w:hyperlink>
          </w:p>
          <w:p w:rsidR="00A627C7" w:rsidRPr="00B72CDC" w:rsidRDefault="00A627C7" w:rsidP="00CB232C">
            <w:pPr>
              <w:jc w:val="both"/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A627C7" w:rsidRPr="00D12274" w:rsidRDefault="00A627C7" w:rsidP="00CB232C">
            <w:pPr>
              <w:jc w:val="both"/>
            </w:pPr>
            <w:r w:rsidRPr="00E90076">
              <w:rPr>
                <w:bCs/>
              </w:rPr>
              <w:t>Психология творческого мышления</w:t>
            </w:r>
            <w:r w:rsidRPr="00E90076">
              <w:rPr>
                <w:rStyle w:val="apple-converted-space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7C7" w:rsidRPr="00B72CDC" w:rsidRDefault="00A627C7" w:rsidP="00CB232C">
            <w:pPr>
              <w:jc w:val="both"/>
            </w:pPr>
            <w:r w:rsidRPr="00E90076">
              <w:t>Учебное пособие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7C7" w:rsidRPr="00B72CDC" w:rsidRDefault="00A627C7" w:rsidP="00B132F7">
            <w:pPr>
              <w:jc w:val="both"/>
            </w:pPr>
            <w:r>
              <w:t>М.</w:t>
            </w:r>
            <w:r w:rsidRPr="00E90076">
              <w:t>: ИНФРА-М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7C7" w:rsidRPr="00B30BA8" w:rsidRDefault="00A627C7" w:rsidP="00932CDF">
            <w:pPr>
              <w:jc w:val="both"/>
            </w:pPr>
            <w:r w:rsidRPr="00E90076">
              <w:t>2017</w:t>
            </w:r>
          </w:p>
        </w:tc>
        <w:tc>
          <w:tcPr>
            <w:tcW w:w="851" w:type="dxa"/>
            <w:vAlign w:val="center"/>
          </w:tcPr>
          <w:p w:rsidR="00A627C7" w:rsidRDefault="00A627C7" w:rsidP="00B132F7">
            <w:pPr>
              <w:jc w:val="center"/>
              <w:rPr>
                <w:sz w:val="17"/>
                <w:szCs w:val="17"/>
                <w:shd w:val="clear" w:color="auto" w:fill="FFFFFF"/>
              </w:rPr>
            </w:pPr>
            <w:r>
              <w:rPr>
                <w:sz w:val="17"/>
                <w:szCs w:val="17"/>
                <w:shd w:val="clear" w:color="auto" w:fill="FFFFFF"/>
              </w:rPr>
              <w:t>–</w:t>
            </w:r>
          </w:p>
        </w:tc>
        <w:tc>
          <w:tcPr>
            <w:tcW w:w="1163" w:type="dxa"/>
            <w:vAlign w:val="center"/>
          </w:tcPr>
          <w:p w:rsidR="00A627C7" w:rsidRPr="00B72CDC" w:rsidRDefault="00A627C7" w:rsidP="00CB232C">
            <w:pPr>
              <w:jc w:val="both"/>
            </w:pPr>
            <w:r w:rsidRPr="00E90076">
              <w:t>http://www.znanium.com]. — (Высшее образование: Бакалавриат). — www.dx.doi.org/10.12737/22371.</w:t>
            </w:r>
          </w:p>
        </w:tc>
      </w:tr>
      <w:tr w:rsidR="00A627C7" w:rsidRPr="00B72CDC" w:rsidTr="00A627C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7C7" w:rsidRDefault="00A627C7" w:rsidP="00A627C7">
            <w:pPr>
              <w:jc w:val="center"/>
            </w:pPr>
            <w:r>
              <w:t>10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27C7" w:rsidRDefault="00A627C7" w:rsidP="00CB232C">
            <w:pPr>
              <w:jc w:val="both"/>
            </w:pPr>
            <w:r>
              <w:t xml:space="preserve">Копытин А.И., </w:t>
            </w:r>
            <w:proofErr w:type="spellStart"/>
            <w:r>
              <w:t>Свистовская</w:t>
            </w:r>
            <w:proofErr w:type="spellEnd"/>
            <w:r>
              <w:t xml:space="preserve"> Е.Е.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627C7" w:rsidRDefault="00A627C7" w:rsidP="00CB232C">
            <w:pPr>
              <w:jc w:val="both"/>
            </w:pPr>
            <w:r>
              <w:t>Арт-терапия для детей и подростков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7C7" w:rsidRDefault="00A627C7" w:rsidP="00CB232C">
            <w:pPr>
              <w:jc w:val="both"/>
            </w:pPr>
            <w:r>
              <w:t>Монография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7C7" w:rsidRDefault="00A627C7" w:rsidP="00B132F7">
            <w:pPr>
              <w:jc w:val="both"/>
            </w:pPr>
            <w:r>
              <w:t xml:space="preserve">М.: </w:t>
            </w:r>
            <w:proofErr w:type="spellStart"/>
            <w:r>
              <w:t>Когито</w:t>
            </w:r>
            <w:proofErr w:type="spellEnd"/>
            <w:r>
              <w:t>-центр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7C7" w:rsidRPr="00B30BA8" w:rsidRDefault="00A627C7" w:rsidP="00932CDF">
            <w:pPr>
              <w:jc w:val="both"/>
            </w:pPr>
            <w:r>
              <w:t>2010</w:t>
            </w:r>
          </w:p>
        </w:tc>
        <w:tc>
          <w:tcPr>
            <w:tcW w:w="851" w:type="dxa"/>
            <w:vAlign w:val="center"/>
          </w:tcPr>
          <w:p w:rsidR="00A627C7" w:rsidRDefault="00A627C7" w:rsidP="00B132F7">
            <w:pPr>
              <w:jc w:val="center"/>
              <w:rPr>
                <w:sz w:val="17"/>
                <w:szCs w:val="17"/>
                <w:shd w:val="clear" w:color="auto" w:fill="FFFFFF"/>
              </w:rPr>
            </w:pPr>
            <w:r>
              <w:rPr>
                <w:sz w:val="17"/>
                <w:szCs w:val="17"/>
                <w:shd w:val="clear" w:color="auto" w:fill="FFFFFF"/>
              </w:rPr>
              <w:t>–</w:t>
            </w:r>
          </w:p>
        </w:tc>
        <w:tc>
          <w:tcPr>
            <w:tcW w:w="1163" w:type="dxa"/>
            <w:vAlign w:val="center"/>
          </w:tcPr>
          <w:p w:rsidR="00A627C7" w:rsidRPr="00D12274" w:rsidRDefault="00A627C7" w:rsidP="00CB232C">
            <w:pPr>
              <w:jc w:val="both"/>
            </w:pPr>
            <w:r w:rsidRPr="00D12274">
              <w:t>https://elibrary.ru/item.asp?id=20105231</w:t>
            </w:r>
          </w:p>
        </w:tc>
      </w:tr>
      <w:tr w:rsidR="00A627C7" w:rsidRPr="00B72CDC" w:rsidTr="00A627C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7C7" w:rsidRDefault="00A627C7" w:rsidP="00A627C7">
            <w:pPr>
              <w:jc w:val="center"/>
            </w:pPr>
            <w:r>
              <w:t>11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27C7" w:rsidRDefault="00A627C7" w:rsidP="00CB232C">
            <w:pPr>
              <w:jc w:val="both"/>
            </w:pPr>
            <w:r>
              <w:t>Пономарев Я.А.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627C7" w:rsidRDefault="00A627C7" w:rsidP="00CB232C">
            <w:pPr>
              <w:jc w:val="both"/>
            </w:pPr>
            <w:r>
              <w:t>Психология творчества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7C7" w:rsidRDefault="00A627C7" w:rsidP="00CB232C">
            <w:pPr>
              <w:jc w:val="both"/>
            </w:pPr>
            <w:r>
              <w:t>Монография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7C7" w:rsidRDefault="00A627C7" w:rsidP="00B132F7">
            <w:pPr>
              <w:jc w:val="both"/>
            </w:pPr>
            <w:r>
              <w:t>М.: ИП РАН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7C7" w:rsidRPr="00B30BA8" w:rsidRDefault="00A627C7" w:rsidP="00932CDF">
            <w:pPr>
              <w:jc w:val="both"/>
            </w:pPr>
            <w:r>
              <w:t>1976</w:t>
            </w:r>
          </w:p>
        </w:tc>
        <w:tc>
          <w:tcPr>
            <w:tcW w:w="851" w:type="dxa"/>
            <w:vAlign w:val="center"/>
          </w:tcPr>
          <w:p w:rsidR="00A627C7" w:rsidRDefault="00A627C7" w:rsidP="00B132F7">
            <w:pPr>
              <w:jc w:val="center"/>
              <w:rPr>
                <w:sz w:val="17"/>
                <w:szCs w:val="17"/>
                <w:shd w:val="clear" w:color="auto" w:fill="FFFFFF"/>
              </w:rPr>
            </w:pPr>
            <w:r>
              <w:rPr>
                <w:sz w:val="17"/>
                <w:szCs w:val="17"/>
                <w:shd w:val="clear" w:color="auto" w:fill="FFFFFF"/>
              </w:rPr>
              <w:t>–</w:t>
            </w:r>
          </w:p>
        </w:tc>
        <w:tc>
          <w:tcPr>
            <w:tcW w:w="1163" w:type="dxa"/>
            <w:vAlign w:val="center"/>
          </w:tcPr>
          <w:p w:rsidR="00A627C7" w:rsidRDefault="00A627C7" w:rsidP="00CB232C">
            <w:pPr>
              <w:jc w:val="both"/>
            </w:pPr>
            <w:r w:rsidRPr="00D12274">
              <w:t>https://elibrary.ru/item.asp?id=23346384</w:t>
            </w:r>
          </w:p>
        </w:tc>
      </w:tr>
      <w:tr w:rsidR="00A627C7" w:rsidRPr="00B72CDC" w:rsidTr="00A627C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7C7" w:rsidRDefault="00A627C7" w:rsidP="00A627C7">
            <w:pPr>
              <w:jc w:val="center"/>
            </w:pPr>
            <w:r>
              <w:t>12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27C7" w:rsidRDefault="00A627C7" w:rsidP="00CB232C">
            <w:pPr>
              <w:jc w:val="both"/>
            </w:pPr>
            <w:r>
              <w:t>Сусанина И.В.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627C7" w:rsidRDefault="00A627C7" w:rsidP="00CB232C">
            <w:pPr>
              <w:jc w:val="both"/>
            </w:pPr>
            <w:r>
              <w:t>Введение в арт-терапию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7C7" w:rsidRDefault="00A627C7" w:rsidP="00CB232C">
            <w:pPr>
              <w:jc w:val="both"/>
            </w:pPr>
            <w:r>
              <w:t>Учебное пособие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7C7" w:rsidRDefault="00A627C7" w:rsidP="00B132F7">
            <w:pPr>
              <w:jc w:val="both"/>
            </w:pPr>
            <w:r>
              <w:t xml:space="preserve">М.: </w:t>
            </w:r>
            <w:proofErr w:type="spellStart"/>
            <w:r>
              <w:t>Когито</w:t>
            </w:r>
            <w:proofErr w:type="spellEnd"/>
            <w:r>
              <w:t>-центр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7C7" w:rsidRPr="00B30BA8" w:rsidRDefault="00A627C7" w:rsidP="00932CDF">
            <w:pPr>
              <w:jc w:val="both"/>
            </w:pPr>
            <w:r>
              <w:t>2013</w:t>
            </w:r>
          </w:p>
        </w:tc>
        <w:tc>
          <w:tcPr>
            <w:tcW w:w="851" w:type="dxa"/>
            <w:vAlign w:val="center"/>
          </w:tcPr>
          <w:p w:rsidR="00A627C7" w:rsidRDefault="00A627C7" w:rsidP="00B132F7">
            <w:pPr>
              <w:jc w:val="center"/>
              <w:rPr>
                <w:sz w:val="17"/>
                <w:szCs w:val="17"/>
                <w:shd w:val="clear" w:color="auto" w:fill="FFFFFF"/>
              </w:rPr>
            </w:pPr>
            <w:r>
              <w:rPr>
                <w:sz w:val="17"/>
                <w:szCs w:val="17"/>
                <w:shd w:val="clear" w:color="auto" w:fill="FFFFFF"/>
              </w:rPr>
              <w:t>–</w:t>
            </w:r>
          </w:p>
        </w:tc>
        <w:tc>
          <w:tcPr>
            <w:tcW w:w="1163" w:type="dxa"/>
            <w:vAlign w:val="center"/>
          </w:tcPr>
          <w:p w:rsidR="00A627C7" w:rsidRPr="00D12274" w:rsidRDefault="00A627C7" w:rsidP="00CB232C">
            <w:pPr>
              <w:jc w:val="both"/>
            </w:pPr>
            <w:r w:rsidRPr="00D12274">
              <w:t>https://elibrary.ru/item.asp?id=20240640</w:t>
            </w:r>
          </w:p>
        </w:tc>
      </w:tr>
      <w:tr w:rsidR="00A627C7" w:rsidRPr="00B72CDC" w:rsidTr="00A627C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7C7" w:rsidRPr="005067DD" w:rsidRDefault="00A627C7" w:rsidP="00A627C7">
            <w:pPr>
              <w:jc w:val="center"/>
            </w:pPr>
            <w:r>
              <w:t>13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27C7" w:rsidRPr="00E90076" w:rsidRDefault="00A627C7" w:rsidP="00932CDF">
            <w:pPr>
              <w:jc w:val="both"/>
            </w:pPr>
            <w:proofErr w:type="spellStart"/>
            <w:r w:rsidRPr="00E90076">
              <w:t>Шафражинская</w:t>
            </w:r>
            <w:proofErr w:type="spellEnd"/>
            <w:r w:rsidRPr="00E90076">
              <w:t xml:space="preserve"> Н.Е.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627C7" w:rsidRPr="00B30BA8" w:rsidRDefault="00A627C7" w:rsidP="0083343D">
            <w:pPr>
              <w:jc w:val="both"/>
            </w:pPr>
            <w:r w:rsidRPr="00B30BA8">
              <w:rPr>
                <w:bCs/>
                <w:shd w:val="clear" w:color="auto" w:fill="FFFFFF"/>
              </w:rPr>
              <w:t>Психология духовных переживаний в контексте личностного самопознания: религиозно-философский аспект //</w:t>
            </w:r>
            <w:r w:rsidRPr="00B30BA8">
              <w:t xml:space="preserve"> Современная психология: теория и практика: материалы 8 международной научно-практической конференции, г. Москва, 2-3 апреля 2013 г. / Науч.-инф. </w:t>
            </w:r>
            <w:proofErr w:type="spellStart"/>
            <w:r w:rsidRPr="00B30BA8">
              <w:t>издат</w:t>
            </w:r>
            <w:proofErr w:type="spellEnd"/>
            <w:r w:rsidRPr="00B30BA8">
              <w:t>. центр Институт стратегических исследований. С. 148-152.</w:t>
            </w:r>
          </w:p>
          <w:p w:rsidR="00A627C7" w:rsidRPr="00B30BA8" w:rsidRDefault="00A627C7" w:rsidP="0083343D">
            <w:pPr>
              <w:jc w:val="both"/>
            </w:pPr>
            <w:r w:rsidRPr="00B30BA8">
              <w:rPr>
                <w:sz w:val="17"/>
                <w:szCs w:val="17"/>
                <w:shd w:val="clear" w:color="auto" w:fill="FFFFFF"/>
              </w:rPr>
              <w:t>[Электронный ресурс]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7C7" w:rsidRPr="00B30BA8" w:rsidRDefault="00A627C7" w:rsidP="00932CDF">
            <w:pPr>
              <w:jc w:val="both"/>
            </w:pPr>
            <w:r w:rsidRPr="00B30BA8">
              <w:t>Статья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7C7" w:rsidRPr="00B30BA8" w:rsidRDefault="00A627C7" w:rsidP="005067DD">
            <w:pPr>
              <w:jc w:val="both"/>
            </w:pPr>
            <w:r w:rsidRPr="00B30BA8">
              <w:rPr>
                <w:shd w:val="clear" w:color="auto" w:fill="FFFFFF"/>
              </w:rPr>
              <w:t xml:space="preserve">М.: Изд-во </w:t>
            </w:r>
            <w:proofErr w:type="spellStart"/>
            <w:r w:rsidRPr="00B30BA8">
              <w:rPr>
                <w:shd w:val="clear" w:color="auto" w:fill="FFFFFF"/>
              </w:rPr>
              <w:t>Спецкнига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627C7" w:rsidRPr="00B30BA8" w:rsidRDefault="00A627C7" w:rsidP="00932CDF">
            <w:pPr>
              <w:jc w:val="both"/>
            </w:pPr>
            <w:r w:rsidRPr="00B30BA8">
              <w:t>2013</w:t>
            </w:r>
          </w:p>
        </w:tc>
        <w:tc>
          <w:tcPr>
            <w:tcW w:w="851" w:type="dxa"/>
            <w:vAlign w:val="center"/>
          </w:tcPr>
          <w:p w:rsidR="00A627C7" w:rsidRPr="00B30BA8" w:rsidRDefault="00A627C7" w:rsidP="00B132F7">
            <w:pPr>
              <w:jc w:val="center"/>
              <w:rPr>
                <w:sz w:val="17"/>
                <w:szCs w:val="17"/>
                <w:shd w:val="clear" w:color="auto" w:fill="FFFFFF"/>
              </w:rPr>
            </w:pPr>
            <w:r>
              <w:rPr>
                <w:sz w:val="17"/>
                <w:szCs w:val="17"/>
                <w:shd w:val="clear" w:color="auto" w:fill="FFFFFF"/>
              </w:rPr>
              <w:t>–</w:t>
            </w:r>
          </w:p>
        </w:tc>
        <w:tc>
          <w:tcPr>
            <w:tcW w:w="1163" w:type="dxa"/>
          </w:tcPr>
          <w:p w:rsidR="00A627C7" w:rsidRPr="00B30BA8" w:rsidRDefault="00A627C7" w:rsidP="00932CDF">
            <w:pPr>
              <w:jc w:val="both"/>
            </w:pPr>
            <w:r w:rsidRPr="00B30BA8">
              <w:rPr>
                <w:sz w:val="17"/>
                <w:szCs w:val="17"/>
                <w:shd w:val="clear" w:color="auto" w:fill="FFFFFF"/>
              </w:rPr>
              <w:t>http://znanium.com/catalog/product/463121</w:t>
            </w:r>
          </w:p>
        </w:tc>
      </w:tr>
      <w:tr w:rsidR="00A627C7" w:rsidRPr="00B72CDC" w:rsidTr="00A627C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7C7" w:rsidRPr="005067DD" w:rsidRDefault="00A627C7" w:rsidP="00A627C7">
            <w:pPr>
              <w:jc w:val="center"/>
            </w:pPr>
            <w:r>
              <w:t>14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627C7" w:rsidRPr="00E90076" w:rsidRDefault="00A627C7" w:rsidP="00932CDF">
            <w:pPr>
              <w:jc w:val="both"/>
            </w:pPr>
            <w:r w:rsidRPr="00E90076">
              <w:t>Шкуратов В.А.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627C7" w:rsidRPr="00B30BA8" w:rsidRDefault="00A627C7" w:rsidP="0083343D">
            <w:pPr>
              <w:jc w:val="both"/>
              <w:rPr>
                <w:bCs/>
              </w:rPr>
            </w:pPr>
            <w:r w:rsidRPr="00B30BA8">
              <w:rPr>
                <w:bCs/>
              </w:rPr>
              <w:t>Психология в истории культуры и познания</w:t>
            </w:r>
          </w:p>
          <w:p w:rsidR="00A627C7" w:rsidRPr="00B30BA8" w:rsidRDefault="00A627C7" w:rsidP="0083343D">
            <w:pPr>
              <w:jc w:val="both"/>
              <w:rPr>
                <w:bCs/>
                <w:shd w:val="clear" w:color="auto" w:fill="FFFFFF"/>
              </w:rPr>
            </w:pPr>
            <w:r w:rsidRPr="00B30BA8">
              <w:rPr>
                <w:sz w:val="17"/>
                <w:szCs w:val="17"/>
                <w:shd w:val="clear" w:color="auto" w:fill="FFFFFF"/>
              </w:rPr>
              <w:lastRenderedPageBreak/>
              <w:t>[Электронный ресурс]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7C7" w:rsidRPr="00B30BA8" w:rsidRDefault="00A627C7" w:rsidP="00932CDF">
            <w:pPr>
              <w:jc w:val="both"/>
            </w:pPr>
            <w:r w:rsidRPr="00B30BA8">
              <w:lastRenderedPageBreak/>
              <w:t>Монография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7C7" w:rsidRPr="00B30BA8" w:rsidRDefault="00A627C7" w:rsidP="00E90076">
            <w:pPr>
              <w:jc w:val="both"/>
              <w:rPr>
                <w:shd w:val="clear" w:color="auto" w:fill="FFFFFF"/>
              </w:rPr>
            </w:pPr>
            <w:proofErr w:type="spellStart"/>
            <w:r w:rsidRPr="00B30BA8">
              <w:t>Ростов</w:t>
            </w:r>
            <w:proofErr w:type="spellEnd"/>
            <w:r w:rsidRPr="00B30BA8">
              <w:t xml:space="preserve">-на-Дону: </w:t>
            </w:r>
            <w:r w:rsidRPr="00B30BA8">
              <w:lastRenderedPageBreak/>
              <w:t>Издательство ЮФУ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7C7" w:rsidRPr="00B30BA8" w:rsidRDefault="00A627C7" w:rsidP="00932CDF">
            <w:pPr>
              <w:jc w:val="both"/>
            </w:pPr>
            <w:r w:rsidRPr="00B30BA8">
              <w:lastRenderedPageBreak/>
              <w:t>2011</w:t>
            </w:r>
          </w:p>
        </w:tc>
        <w:tc>
          <w:tcPr>
            <w:tcW w:w="851" w:type="dxa"/>
            <w:vAlign w:val="center"/>
          </w:tcPr>
          <w:p w:rsidR="00A627C7" w:rsidRPr="00B30BA8" w:rsidRDefault="00A627C7" w:rsidP="00B132F7">
            <w:pPr>
              <w:jc w:val="center"/>
              <w:rPr>
                <w:sz w:val="17"/>
                <w:szCs w:val="17"/>
                <w:shd w:val="clear" w:color="auto" w:fill="FFFFFF"/>
              </w:rPr>
            </w:pPr>
            <w:r>
              <w:rPr>
                <w:sz w:val="17"/>
                <w:szCs w:val="17"/>
                <w:shd w:val="clear" w:color="auto" w:fill="FFFFFF"/>
              </w:rPr>
              <w:t>–</w:t>
            </w:r>
          </w:p>
        </w:tc>
        <w:tc>
          <w:tcPr>
            <w:tcW w:w="1163" w:type="dxa"/>
          </w:tcPr>
          <w:p w:rsidR="00A627C7" w:rsidRPr="00B30BA8" w:rsidRDefault="00A627C7" w:rsidP="00932CDF">
            <w:pPr>
              <w:jc w:val="both"/>
            </w:pPr>
            <w:r w:rsidRPr="00B30BA8">
              <w:rPr>
                <w:sz w:val="17"/>
                <w:szCs w:val="17"/>
                <w:shd w:val="clear" w:color="auto" w:fill="FFFFFF"/>
              </w:rPr>
              <w:t>http://znanium.com/catalog/product/55</w:t>
            </w:r>
            <w:r w:rsidRPr="00B30BA8">
              <w:rPr>
                <w:sz w:val="17"/>
                <w:szCs w:val="17"/>
                <w:shd w:val="clear" w:color="auto" w:fill="FFFFFF"/>
              </w:rPr>
              <w:lastRenderedPageBreak/>
              <w:t>1040</w:t>
            </w:r>
          </w:p>
        </w:tc>
      </w:tr>
    </w:tbl>
    <w:p w:rsidR="00B30909" w:rsidRDefault="00B30909" w:rsidP="00372C94">
      <w:pPr>
        <w:ind w:firstLine="709"/>
        <w:jc w:val="both"/>
        <w:rPr>
          <w:b/>
          <w:sz w:val="24"/>
          <w:szCs w:val="24"/>
        </w:rPr>
      </w:pPr>
    </w:p>
    <w:p w:rsidR="008450B0" w:rsidRDefault="00B132F7" w:rsidP="008450B0">
      <w:pPr>
        <w:pStyle w:val="Default"/>
        <w:ind w:firstLine="709"/>
        <w:jc w:val="both"/>
        <w:rPr>
          <w:b/>
        </w:rPr>
      </w:pPr>
      <w:r>
        <w:rPr>
          <w:b/>
        </w:rPr>
        <w:t>8.2</w:t>
      </w:r>
      <w:r w:rsidR="008450B0" w:rsidRPr="00372C94">
        <w:rPr>
          <w:b/>
        </w:rPr>
        <w:t xml:space="preserve">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</w:rPr>
        <w:t>РГУ им. А.Н. </w:t>
      </w:r>
      <w:r w:rsidR="00372C94">
        <w:rPr>
          <w:b/>
        </w:rPr>
        <w:t>Косыгина</w:t>
      </w:r>
      <w:r w:rsidR="008450B0" w:rsidRPr="00372C94">
        <w:rPr>
          <w:b/>
        </w:rPr>
        <w:t xml:space="preserve">, необходимых для освоения дисциплины </w:t>
      </w:r>
    </w:p>
    <w:p w:rsidR="00F441C4" w:rsidRPr="00370726" w:rsidRDefault="00F441C4" w:rsidP="008450B0">
      <w:pPr>
        <w:pStyle w:val="Default"/>
        <w:ind w:firstLine="709"/>
        <w:jc w:val="both"/>
        <w:rPr>
          <w:b/>
          <w:color w:val="auto"/>
        </w:rPr>
      </w:pPr>
    </w:p>
    <w:p w:rsidR="001919AD" w:rsidRPr="00370726" w:rsidRDefault="008450B0" w:rsidP="00845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726">
        <w:rPr>
          <w:sz w:val="24"/>
          <w:szCs w:val="24"/>
        </w:rPr>
        <w:t xml:space="preserve">1. </w:t>
      </w:r>
      <w:r w:rsidR="001919AD" w:rsidRPr="00370726">
        <w:rPr>
          <w:sz w:val="24"/>
          <w:szCs w:val="24"/>
        </w:rPr>
        <w:t xml:space="preserve">Библиотека РГУ им. А.Н. Косыгина </w:t>
      </w:r>
      <w:hyperlink r:id="rId14" w:history="1">
        <w:r w:rsidR="001919AD" w:rsidRPr="00370726">
          <w:rPr>
            <w:rStyle w:val="ab"/>
            <w:color w:val="auto"/>
            <w:sz w:val="24"/>
            <w:szCs w:val="24"/>
            <w:u w:val="none"/>
          </w:rPr>
          <w:t>http://biblio.mgudt.ru/jirbis2/</w:t>
        </w:r>
      </w:hyperlink>
      <w:r w:rsidR="00372C94" w:rsidRPr="00370726">
        <w:rPr>
          <w:sz w:val="24"/>
          <w:szCs w:val="24"/>
        </w:rPr>
        <w:t xml:space="preserve">. </w:t>
      </w:r>
      <w:r w:rsidRPr="00370726">
        <w:rPr>
          <w:sz w:val="24"/>
          <w:szCs w:val="24"/>
        </w:rPr>
        <w:tab/>
      </w:r>
    </w:p>
    <w:p w:rsidR="001919AD" w:rsidRPr="00370726" w:rsidRDefault="001919AD" w:rsidP="00845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726">
        <w:rPr>
          <w:sz w:val="24"/>
          <w:szCs w:val="24"/>
        </w:rPr>
        <w:t>2. Электронно-библиотечная система (ЭБС) «ИНФРА-М» «Znanium.com»</w:t>
      </w:r>
      <w:r w:rsidR="008450B0" w:rsidRPr="00370726">
        <w:rPr>
          <w:sz w:val="24"/>
          <w:szCs w:val="24"/>
        </w:rPr>
        <w:tab/>
      </w:r>
      <w:r w:rsidRPr="00370726">
        <w:rPr>
          <w:sz w:val="24"/>
          <w:szCs w:val="24"/>
        </w:rPr>
        <w:t xml:space="preserve"> </w:t>
      </w:r>
      <w:hyperlink r:id="rId15" w:history="1">
        <w:r w:rsidRPr="00370726">
          <w:rPr>
            <w:rStyle w:val="ab"/>
            <w:color w:val="auto"/>
            <w:sz w:val="24"/>
            <w:szCs w:val="24"/>
            <w:u w:val="none"/>
          </w:rPr>
          <w:t>http://znanium.com/</w:t>
        </w:r>
      </w:hyperlink>
      <w:r w:rsidRPr="00370726">
        <w:rPr>
          <w:sz w:val="24"/>
          <w:szCs w:val="24"/>
        </w:rPr>
        <w:t>.</w:t>
      </w:r>
    </w:p>
    <w:p w:rsidR="00601F2C" w:rsidRPr="00370726" w:rsidRDefault="001919AD" w:rsidP="00845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726">
        <w:rPr>
          <w:sz w:val="24"/>
          <w:szCs w:val="24"/>
        </w:rPr>
        <w:t xml:space="preserve">3. </w:t>
      </w:r>
      <w:r w:rsidR="00601F2C" w:rsidRPr="00370726">
        <w:rPr>
          <w:sz w:val="24"/>
          <w:szCs w:val="24"/>
        </w:rPr>
        <w:t xml:space="preserve">Реферативная </w:t>
      </w:r>
      <w:r w:rsidR="00487FFE" w:rsidRPr="00370726">
        <w:rPr>
          <w:sz w:val="24"/>
          <w:szCs w:val="24"/>
        </w:rPr>
        <w:t>б</w:t>
      </w:r>
      <w:r w:rsidR="00601F2C" w:rsidRPr="00370726">
        <w:rPr>
          <w:sz w:val="24"/>
          <w:szCs w:val="24"/>
        </w:rPr>
        <w:t>аза данных «</w:t>
      </w:r>
      <w:proofErr w:type="spellStart"/>
      <w:r w:rsidR="00601F2C" w:rsidRPr="00370726">
        <w:rPr>
          <w:sz w:val="24"/>
          <w:szCs w:val="24"/>
        </w:rPr>
        <w:t>Web</w:t>
      </w:r>
      <w:proofErr w:type="spellEnd"/>
      <w:r w:rsidR="00601F2C" w:rsidRPr="00370726">
        <w:rPr>
          <w:sz w:val="24"/>
          <w:szCs w:val="24"/>
        </w:rPr>
        <w:t xml:space="preserve"> </w:t>
      </w:r>
      <w:proofErr w:type="spellStart"/>
      <w:r w:rsidR="00601F2C" w:rsidRPr="00370726">
        <w:rPr>
          <w:sz w:val="24"/>
          <w:szCs w:val="24"/>
        </w:rPr>
        <w:t>of</w:t>
      </w:r>
      <w:proofErr w:type="spellEnd"/>
      <w:r w:rsidR="00601F2C" w:rsidRPr="00370726">
        <w:rPr>
          <w:sz w:val="24"/>
          <w:szCs w:val="24"/>
        </w:rPr>
        <w:t xml:space="preserve"> </w:t>
      </w:r>
      <w:proofErr w:type="spellStart"/>
      <w:r w:rsidR="00601F2C" w:rsidRPr="00370726">
        <w:rPr>
          <w:sz w:val="24"/>
          <w:szCs w:val="24"/>
        </w:rPr>
        <w:t>Science</w:t>
      </w:r>
      <w:proofErr w:type="spellEnd"/>
      <w:r w:rsidR="00601F2C" w:rsidRPr="00370726">
        <w:rPr>
          <w:sz w:val="24"/>
          <w:szCs w:val="24"/>
        </w:rPr>
        <w:t xml:space="preserve">» </w:t>
      </w:r>
      <w:r w:rsidR="008450B0" w:rsidRPr="00370726">
        <w:rPr>
          <w:sz w:val="24"/>
          <w:szCs w:val="24"/>
        </w:rPr>
        <w:tab/>
      </w:r>
      <w:hyperlink r:id="rId16" w:tgtFrame="_blank" w:history="1">
        <w:r w:rsidR="00601F2C" w:rsidRPr="00370726">
          <w:rPr>
            <w:rStyle w:val="ab"/>
            <w:bCs/>
            <w:color w:val="auto"/>
            <w:sz w:val="24"/>
            <w:szCs w:val="24"/>
            <w:u w:val="none"/>
          </w:rPr>
          <w:t>http://webofknowledge.com/</w:t>
        </w:r>
      </w:hyperlink>
      <w:r w:rsidR="008450B0" w:rsidRPr="00370726">
        <w:rPr>
          <w:sz w:val="24"/>
          <w:szCs w:val="24"/>
        </w:rPr>
        <w:tab/>
      </w:r>
      <w:r w:rsidR="00601F2C" w:rsidRPr="00370726">
        <w:rPr>
          <w:sz w:val="24"/>
          <w:szCs w:val="24"/>
        </w:rPr>
        <w:t>.</w:t>
      </w:r>
    </w:p>
    <w:p w:rsidR="00487FFE" w:rsidRPr="00370726" w:rsidRDefault="00601F2C" w:rsidP="00845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726">
        <w:rPr>
          <w:sz w:val="24"/>
          <w:szCs w:val="24"/>
        </w:rPr>
        <w:t>4.</w:t>
      </w:r>
      <w:r w:rsidR="00487FFE" w:rsidRPr="00370726">
        <w:t xml:space="preserve"> </w:t>
      </w:r>
      <w:r w:rsidR="00487FFE" w:rsidRPr="00370726">
        <w:rPr>
          <w:sz w:val="24"/>
          <w:szCs w:val="24"/>
        </w:rPr>
        <w:t>Реферативная база данных «</w:t>
      </w:r>
      <w:proofErr w:type="spellStart"/>
      <w:r w:rsidR="00487FFE" w:rsidRPr="00370726">
        <w:rPr>
          <w:sz w:val="24"/>
          <w:szCs w:val="24"/>
        </w:rPr>
        <w:t>Scopus</w:t>
      </w:r>
      <w:proofErr w:type="spellEnd"/>
      <w:r w:rsidR="00487FFE" w:rsidRPr="00370726">
        <w:rPr>
          <w:sz w:val="24"/>
          <w:szCs w:val="24"/>
        </w:rPr>
        <w:t xml:space="preserve">» </w:t>
      </w:r>
      <w:hyperlink r:id="rId17" w:tgtFrame="_blank" w:history="1">
        <w:r w:rsidR="00487FFE" w:rsidRPr="00370726">
          <w:rPr>
            <w:rStyle w:val="ab"/>
            <w:bCs/>
            <w:color w:val="auto"/>
            <w:sz w:val="24"/>
            <w:szCs w:val="24"/>
            <w:u w:val="none"/>
          </w:rPr>
          <w:t>http://www.scopus.com/</w:t>
        </w:r>
      </w:hyperlink>
      <w:r w:rsidR="008450B0" w:rsidRPr="00370726">
        <w:rPr>
          <w:sz w:val="24"/>
          <w:szCs w:val="24"/>
        </w:rPr>
        <w:tab/>
      </w:r>
      <w:r w:rsidR="00487FFE" w:rsidRPr="00370726">
        <w:rPr>
          <w:sz w:val="24"/>
          <w:szCs w:val="24"/>
        </w:rPr>
        <w:t>.</w:t>
      </w:r>
    </w:p>
    <w:p w:rsidR="00F32220" w:rsidRPr="00370726" w:rsidRDefault="00487FFE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70726">
        <w:rPr>
          <w:sz w:val="24"/>
          <w:szCs w:val="24"/>
        </w:rPr>
        <w:t>5. Патентная баз</w:t>
      </w:r>
      <w:r w:rsidR="00F32220" w:rsidRPr="00370726">
        <w:rPr>
          <w:sz w:val="24"/>
          <w:szCs w:val="24"/>
        </w:rPr>
        <w:t>а</w:t>
      </w:r>
      <w:r w:rsidRPr="00370726">
        <w:rPr>
          <w:sz w:val="24"/>
          <w:szCs w:val="24"/>
        </w:rPr>
        <w:t xml:space="preserve"> данных компании «QUESTEL – ORBIT»</w:t>
      </w:r>
      <w:r w:rsidR="00F32220" w:rsidRPr="00370726">
        <w:rPr>
          <w:sz w:val="24"/>
          <w:szCs w:val="24"/>
        </w:rPr>
        <w:t xml:space="preserve">  </w:t>
      </w:r>
      <w:hyperlink r:id="rId18" w:anchor="PatentEasySearchPage" w:history="1">
        <w:r w:rsidR="00F32220" w:rsidRPr="00370726">
          <w:rPr>
            <w:rStyle w:val="ab"/>
            <w:bCs/>
            <w:color w:val="auto"/>
            <w:sz w:val="24"/>
            <w:szCs w:val="24"/>
            <w:u w:val="none"/>
          </w:rPr>
          <w:t>https://www37.orbit.com/#PatentEasySearchPage</w:t>
        </w:r>
      </w:hyperlink>
      <w:r w:rsidR="00F32220" w:rsidRPr="00370726">
        <w:rPr>
          <w:sz w:val="24"/>
          <w:szCs w:val="24"/>
        </w:rPr>
        <w:t>.</w:t>
      </w:r>
      <w:r w:rsidR="008450B0" w:rsidRPr="00370726">
        <w:rPr>
          <w:sz w:val="24"/>
          <w:szCs w:val="24"/>
        </w:rPr>
        <w:tab/>
      </w:r>
    </w:p>
    <w:p w:rsidR="00F32220" w:rsidRPr="00370726" w:rsidRDefault="00F32220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70726">
        <w:rPr>
          <w:sz w:val="24"/>
          <w:szCs w:val="24"/>
        </w:rPr>
        <w:t xml:space="preserve">6. Электронные ресурсы издательства «SPRINGERNATURE» </w:t>
      </w:r>
      <w:hyperlink r:id="rId19" w:tgtFrame="_blank" w:history="1">
        <w:r w:rsidRPr="00370726">
          <w:rPr>
            <w:rStyle w:val="ab"/>
            <w:bCs/>
            <w:color w:val="auto"/>
            <w:sz w:val="24"/>
            <w:szCs w:val="24"/>
            <w:u w:val="none"/>
          </w:rPr>
          <w:t>http://www.springernature.com/gp/librarians</w:t>
        </w:r>
      </w:hyperlink>
      <w:r w:rsidRPr="00370726">
        <w:rPr>
          <w:sz w:val="24"/>
          <w:szCs w:val="24"/>
        </w:rPr>
        <w:t>.</w:t>
      </w:r>
    </w:p>
    <w:p w:rsidR="00F32220" w:rsidRPr="00370726" w:rsidRDefault="00F32220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70726">
        <w:rPr>
          <w:sz w:val="24"/>
          <w:szCs w:val="24"/>
        </w:rPr>
        <w:t xml:space="preserve">7. ООО «ИВИС» </w:t>
      </w:r>
      <w:hyperlink r:id="rId20" w:tgtFrame="_blank" w:history="1">
        <w:r w:rsidRPr="00370726">
          <w:rPr>
            <w:rStyle w:val="ab"/>
            <w:bCs/>
            <w:color w:val="auto"/>
            <w:sz w:val="24"/>
            <w:szCs w:val="24"/>
            <w:u w:val="none"/>
          </w:rPr>
          <w:t>http://dlib.eastview.com/</w:t>
        </w:r>
      </w:hyperlink>
      <w:r w:rsidRPr="00370726">
        <w:rPr>
          <w:sz w:val="24"/>
          <w:szCs w:val="24"/>
        </w:rPr>
        <w:t>.</w:t>
      </w:r>
    </w:p>
    <w:p w:rsidR="00F32220" w:rsidRPr="00370726" w:rsidRDefault="00F32220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70726">
        <w:rPr>
          <w:sz w:val="24"/>
          <w:szCs w:val="24"/>
        </w:rPr>
        <w:t xml:space="preserve">8. Научная электронная библиотека «eLIBRARY.RU» </w:t>
      </w:r>
      <w:hyperlink r:id="rId21" w:tgtFrame="_blank" w:history="1">
        <w:r w:rsidRPr="00370726">
          <w:rPr>
            <w:rStyle w:val="ab"/>
            <w:bCs/>
            <w:color w:val="auto"/>
            <w:sz w:val="24"/>
            <w:szCs w:val="24"/>
            <w:u w:val="none"/>
          </w:rPr>
          <w:t>http://www.elibrary.ru/</w:t>
        </w:r>
      </w:hyperlink>
      <w:r w:rsidRPr="00370726">
        <w:rPr>
          <w:sz w:val="24"/>
          <w:szCs w:val="24"/>
        </w:rPr>
        <w:t>.</w:t>
      </w:r>
    </w:p>
    <w:p w:rsidR="00F32220" w:rsidRPr="00370726" w:rsidRDefault="00F32220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70726">
        <w:rPr>
          <w:sz w:val="24"/>
          <w:szCs w:val="24"/>
        </w:rPr>
        <w:t xml:space="preserve">9. Национальная электронная библиотека («НЭБ») </w:t>
      </w:r>
      <w:hyperlink r:id="rId22" w:tgtFrame="_blank" w:history="1">
        <w:r w:rsidRPr="00370726">
          <w:rPr>
            <w:rStyle w:val="ab"/>
            <w:bCs/>
            <w:color w:val="auto"/>
            <w:sz w:val="24"/>
            <w:szCs w:val="24"/>
            <w:u w:val="none"/>
          </w:rPr>
          <w:t>http://нэб.рф/</w:t>
        </w:r>
      </w:hyperlink>
      <w:r w:rsidRPr="00370726">
        <w:rPr>
          <w:sz w:val="24"/>
          <w:szCs w:val="24"/>
        </w:rPr>
        <w:t>.</w:t>
      </w:r>
    </w:p>
    <w:p w:rsidR="008450B0" w:rsidRPr="00370726" w:rsidRDefault="008450B0" w:rsidP="00F322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0726">
        <w:rPr>
          <w:sz w:val="24"/>
          <w:szCs w:val="24"/>
        </w:rPr>
        <w:tab/>
      </w:r>
      <w:r w:rsidRPr="00370726">
        <w:rPr>
          <w:sz w:val="24"/>
          <w:szCs w:val="24"/>
        </w:rPr>
        <w:tab/>
      </w:r>
      <w:r w:rsidRPr="00370726">
        <w:rPr>
          <w:sz w:val="24"/>
          <w:szCs w:val="24"/>
        </w:rPr>
        <w:tab/>
      </w:r>
      <w:r w:rsidRPr="00370726">
        <w:rPr>
          <w:sz w:val="24"/>
          <w:szCs w:val="24"/>
        </w:rPr>
        <w:tab/>
      </w:r>
      <w:r w:rsidRPr="00370726">
        <w:rPr>
          <w:sz w:val="24"/>
          <w:szCs w:val="24"/>
        </w:rPr>
        <w:tab/>
      </w:r>
      <w:r w:rsidRPr="00370726">
        <w:rPr>
          <w:sz w:val="24"/>
          <w:szCs w:val="24"/>
        </w:rPr>
        <w:tab/>
      </w:r>
      <w:r w:rsidRPr="00370726">
        <w:rPr>
          <w:sz w:val="24"/>
          <w:szCs w:val="24"/>
        </w:rPr>
        <w:tab/>
      </w:r>
    </w:p>
    <w:p w:rsidR="008450B0" w:rsidRPr="00B30909" w:rsidRDefault="008450B0" w:rsidP="00B30909">
      <w:pPr>
        <w:pStyle w:val="Default"/>
        <w:jc w:val="both"/>
        <w:rPr>
          <w:b/>
        </w:rPr>
      </w:pPr>
      <w:r w:rsidRPr="00372C94">
        <w:rPr>
          <w:b/>
        </w:rPr>
        <w:t xml:space="preserve"> </w:t>
      </w:r>
      <w:r w:rsidR="00140B37" w:rsidRPr="00372C94">
        <w:rPr>
          <w:b/>
          <w:bCs/>
        </w:rPr>
        <w:t>9</w:t>
      </w:r>
      <w:r w:rsidR="00F32220">
        <w:rPr>
          <w:b/>
          <w:bCs/>
        </w:rPr>
        <w:t>.</w:t>
      </w:r>
      <w:r w:rsidRPr="00372C94">
        <w:rPr>
          <w:b/>
          <w:bCs/>
        </w:rPr>
        <w:t xml:space="preserve"> </w:t>
      </w:r>
      <w:r w:rsidR="00F32220" w:rsidRPr="00372C94">
        <w:rPr>
          <w:b/>
          <w:bCs/>
        </w:rPr>
        <w:t>Материально-техническое</w:t>
      </w:r>
      <w:r w:rsidR="00DD3550">
        <w:rPr>
          <w:b/>
          <w:bCs/>
        </w:rPr>
        <w:t xml:space="preserve"> обеспечение дисциплины </w:t>
      </w:r>
    </w:p>
    <w:p w:rsidR="009C2C70" w:rsidRPr="00B132F7" w:rsidRDefault="009C2C70" w:rsidP="00F32220">
      <w:pPr>
        <w:pStyle w:val="Default"/>
        <w:ind w:firstLine="709"/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9C2C70" w:rsidRPr="00B132F7" w:rsidTr="00052F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AA" w:rsidRPr="00B132F7" w:rsidRDefault="009C2C70" w:rsidP="008077AA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 w:rsidRPr="00B132F7">
              <w:rPr>
                <w:iCs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AA" w:rsidRPr="00B132F7" w:rsidRDefault="009C2C70" w:rsidP="008077AA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 w:rsidRPr="00B132F7">
              <w:rPr>
                <w:iCs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AA" w:rsidRPr="00B132F7" w:rsidRDefault="009C2C70" w:rsidP="008077AA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 w:rsidRPr="00B132F7">
              <w:rPr>
                <w:iCs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C71A32" w:rsidRPr="00B132F7" w:rsidTr="008058F2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7" w:rsidRPr="00B132F7" w:rsidRDefault="00B132F7" w:rsidP="00B132F7">
            <w:pPr>
              <w:jc w:val="both"/>
            </w:pPr>
            <w:r w:rsidRPr="00B132F7">
              <w:t>Учебная аудитория № 300</w:t>
            </w:r>
          </w:p>
          <w:p w:rsidR="00B132F7" w:rsidRPr="00B132F7" w:rsidRDefault="00B132F7" w:rsidP="00B132F7">
            <w:pPr>
              <w:jc w:val="both"/>
            </w:pPr>
            <w:proofErr w:type="spellStart"/>
            <w:r w:rsidRPr="00B132F7">
              <w:t>Ул.Садовническая</w:t>
            </w:r>
            <w:proofErr w:type="spellEnd"/>
            <w:r w:rsidRPr="00B132F7">
              <w:t>, д.52/45</w:t>
            </w:r>
          </w:p>
          <w:p w:rsidR="00C71A32" w:rsidRPr="00B132F7" w:rsidRDefault="00B132F7" w:rsidP="00C71A32">
            <w:pPr>
              <w:jc w:val="both"/>
            </w:pPr>
            <w:r w:rsidRPr="00B132F7">
              <w:rPr>
                <w:rFonts w:eastAsia="Calibri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7" w:rsidRPr="00B132F7" w:rsidRDefault="00B132F7" w:rsidP="00B132F7">
            <w:pPr>
              <w:jc w:val="both"/>
            </w:pPr>
            <w:r w:rsidRPr="00B132F7">
              <w:rPr>
                <w:rFonts w:eastAsia="Calibri"/>
              </w:rPr>
              <w:t xml:space="preserve">Комплект учебной мебели, пианино </w:t>
            </w:r>
            <w:proofErr w:type="spellStart"/>
            <w:r w:rsidRPr="00B132F7">
              <w:rPr>
                <w:rFonts w:eastAsia="Calibri"/>
              </w:rPr>
              <w:t>Yamaha</w:t>
            </w:r>
            <w:proofErr w:type="spellEnd"/>
            <w:r w:rsidRPr="00B132F7">
              <w:rPr>
                <w:rFonts w:eastAsia="Calibri"/>
              </w:rPr>
              <w:t xml:space="preserve"> Y1J PE, пульты для нот.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C71A32" w:rsidRPr="00B132F7" w:rsidRDefault="00C71A32" w:rsidP="00B80B44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32" w:rsidRPr="00A627C7" w:rsidRDefault="00C71A32" w:rsidP="00B80B44">
            <w:pPr>
              <w:jc w:val="both"/>
            </w:pPr>
          </w:p>
        </w:tc>
      </w:tr>
      <w:tr w:rsidR="00B132F7" w:rsidRPr="00177510" w:rsidTr="008058F2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7" w:rsidRPr="00B132F7" w:rsidRDefault="00B132F7" w:rsidP="00B132F7">
            <w:pPr>
              <w:jc w:val="both"/>
            </w:pPr>
            <w:r w:rsidRPr="00B132F7">
              <w:rPr>
                <w:bCs/>
              </w:rPr>
              <w:t>Помещение для самостоятельной работы № 401</w:t>
            </w:r>
          </w:p>
          <w:p w:rsidR="00B132F7" w:rsidRPr="00B132F7" w:rsidRDefault="00B132F7" w:rsidP="00B132F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7" w:rsidRPr="00B132F7" w:rsidRDefault="00B132F7" w:rsidP="00B132F7">
            <w:pPr>
              <w:jc w:val="both"/>
            </w:pPr>
            <w:r w:rsidRPr="00B132F7">
              <w:t>Персональный компьютер с выходом в интернет и подключением к ЭБС – 7 шт.;</w:t>
            </w:r>
          </w:p>
          <w:p w:rsidR="00B132F7" w:rsidRPr="00B132F7" w:rsidRDefault="00B132F7" w:rsidP="00B132F7">
            <w:pPr>
              <w:jc w:val="both"/>
            </w:pPr>
            <w:r w:rsidRPr="00B132F7">
              <w:t>письменный стол – 17 шт.;</w:t>
            </w:r>
          </w:p>
          <w:p w:rsidR="00B132F7" w:rsidRPr="00B132F7" w:rsidRDefault="00B132F7" w:rsidP="00B132F7">
            <w:pPr>
              <w:jc w:val="both"/>
              <w:rPr>
                <w:rFonts w:eastAsia="Calibri"/>
              </w:rPr>
            </w:pPr>
            <w:r w:rsidRPr="00B132F7">
              <w:t>стул – 34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7" w:rsidRPr="00B132F7" w:rsidRDefault="00B132F7" w:rsidP="00B132F7">
            <w:pPr>
              <w:jc w:val="both"/>
              <w:rPr>
                <w:lang w:val="en-US"/>
              </w:rPr>
            </w:pPr>
            <w:r w:rsidRPr="00B132F7">
              <w:rPr>
                <w:lang w:val="en-US"/>
              </w:rPr>
              <w:t xml:space="preserve">Microsoft Windows 10 HOME Russian OLP NL Academic Edition Legalization </w:t>
            </w:r>
            <w:proofErr w:type="spellStart"/>
            <w:r w:rsidRPr="00B132F7">
              <w:rPr>
                <w:lang w:val="en-US"/>
              </w:rPr>
              <w:t>GetGenuine</w:t>
            </w:r>
            <w:proofErr w:type="spellEnd"/>
            <w:r w:rsidRPr="00B132F7">
              <w:rPr>
                <w:lang w:val="en-US"/>
              </w:rPr>
              <w:t xml:space="preserve">, </w:t>
            </w:r>
            <w:r w:rsidRPr="00B132F7">
              <w:t>артикул</w:t>
            </w:r>
            <w:r w:rsidRPr="00B132F7">
              <w:rPr>
                <w:lang w:val="en-US"/>
              </w:rPr>
              <w:t xml:space="preserve"> KW9-00322, </w:t>
            </w:r>
            <w:r w:rsidRPr="00B132F7">
              <w:t>Договор</w:t>
            </w:r>
            <w:r w:rsidRPr="00B132F7">
              <w:rPr>
                <w:lang w:val="en-US"/>
              </w:rPr>
              <w:t xml:space="preserve"> </w:t>
            </w:r>
            <w:r w:rsidRPr="00B132F7">
              <w:t>с</w:t>
            </w:r>
            <w:r w:rsidRPr="00B132F7">
              <w:rPr>
                <w:lang w:val="en-US"/>
              </w:rPr>
              <w:t xml:space="preserve"> </w:t>
            </w:r>
            <w:r w:rsidRPr="00B132F7">
              <w:t>ЗАО</w:t>
            </w:r>
            <w:r w:rsidRPr="00B132F7">
              <w:rPr>
                <w:lang w:val="en-US"/>
              </w:rPr>
              <w:t xml:space="preserve"> «</w:t>
            </w:r>
            <w:r w:rsidRPr="00B132F7">
              <w:t>Софт</w:t>
            </w:r>
            <w:r w:rsidRPr="00B132F7">
              <w:rPr>
                <w:lang w:val="en-US"/>
              </w:rPr>
              <w:t xml:space="preserve"> </w:t>
            </w:r>
            <w:proofErr w:type="spellStart"/>
            <w:r w:rsidRPr="00B132F7">
              <w:t>Лайн</w:t>
            </w:r>
            <w:proofErr w:type="spellEnd"/>
            <w:r w:rsidRPr="00B132F7">
              <w:rPr>
                <w:lang w:val="en-US"/>
              </w:rPr>
              <w:t xml:space="preserve"> </w:t>
            </w:r>
            <w:r w:rsidRPr="00B132F7">
              <w:t>Трейд</w:t>
            </w:r>
            <w:r w:rsidRPr="00B132F7">
              <w:rPr>
                <w:lang w:val="en-US"/>
              </w:rPr>
              <w:t xml:space="preserve">» №510/2015 </w:t>
            </w:r>
            <w:r w:rsidRPr="00B132F7">
              <w:t>от</w:t>
            </w:r>
            <w:r w:rsidRPr="00B132F7">
              <w:rPr>
                <w:lang w:val="en-US"/>
              </w:rPr>
              <w:t xml:space="preserve"> 15.12.2015</w:t>
            </w:r>
            <w:r w:rsidRPr="00B132F7">
              <w:t>г</w:t>
            </w:r>
            <w:r w:rsidRPr="00B132F7">
              <w:rPr>
                <w:lang w:val="en-US"/>
              </w:rPr>
              <w:t>.</w:t>
            </w:r>
          </w:p>
          <w:p w:rsidR="00B132F7" w:rsidRPr="00B132F7" w:rsidRDefault="00B132F7" w:rsidP="00B132F7">
            <w:pPr>
              <w:jc w:val="both"/>
              <w:rPr>
                <w:lang w:val="en-US"/>
              </w:rPr>
            </w:pPr>
            <w:r w:rsidRPr="00B132F7">
              <w:rPr>
                <w:lang w:val="en-US"/>
              </w:rPr>
              <w:t xml:space="preserve">Microsoft Office Standard 2016 Russian OLP NL Academic Edition, </w:t>
            </w:r>
            <w:r w:rsidRPr="00B132F7">
              <w:t>артикул</w:t>
            </w:r>
            <w:r w:rsidRPr="00B132F7">
              <w:rPr>
                <w:lang w:val="en-US"/>
              </w:rPr>
              <w:t xml:space="preserve"> 021-10548, </w:t>
            </w:r>
            <w:r w:rsidRPr="00B132F7">
              <w:t>Договор</w:t>
            </w:r>
            <w:r w:rsidRPr="00B132F7">
              <w:rPr>
                <w:lang w:val="en-US"/>
              </w:rPr>
              <w:t xml:space="preserve"> </w:t>
            </w:r>
            <w:r w:rsidRPr="00B132F7">
              <w:t>бюджетного</w:t>
            </w:r>
            <w:r w:rsidRPr="00B132F7">
              <w:rPr>
                <w:lang w:val="en-US"/>
              </w:rPr>
              <w:t xml:space="preserve"> </w:t>
            </w:r>
            <w:r w:rsidRPr="00B132F7">
              <w:t>учреждения</w:t>
            </w:r>
            <w:r w:rsidRPr="00B132F7">
              <w:rPr>
                <w:lang w:val="en-US"/>
              </w:rPr>
              <w:t xml:space="preserve"> </w:t>
            </w:r>
            <w:r w:rsidRPr="00B132F7">
              <w:t>с</w:t>
            </w:r>
            <w:r w:rsidRPr="00B132F7">
              <w:rPr>
                <w:lang w:val="en-US"/>
              </w:rPr>
              <w:t xml:space="preserve"> </w:t>
            </w:r>
            <w:r w:rsidRPr="00B132F7">
              <w:t>ЗАО</w:t>
            </w:r>
            <w:r w:rsidRPr="00B132F7">
              <w:rPr>
                <w:lang w:val="en-US"/>
              </w:rPr>
              <w:t xml:space="preserve"> «</w:t>
            </w:r>
            <w:r w:rsidRPr="00B132F7">
              <w:t>Софт</w:t>
            </w:r>
            <w:r w:rsidRPr="00B132F7">
              <w:rPr>
                <w:lang w:val="en-US"/>
              </w:rPr>
              <w:t xml:space="preserve"> </w:t>
            </w:r>
            <w:proofErr w:type="spellStart"/>
            <w:r w:rsidRPr="00B132F7">
              <w:t>Лайн</w:t>
            </w:r>
            <w:proofErr w:type="spellEnd"/>
            <w:r w:rsidRPr="00B132F7">
              <w:rPr>
                <w:lang w:val="en-US"/>
              </w:rPr>
              <w:t xml:space="preserve"> </w:t>
            </w:r>
            <w:r w:rsidRPr="00B132F7">
              <w:t>Трейд</w:t>
            </w:r>
            <w:r w:rsidRPr="00B132F7">
              <w:rPr>
                <w:lang w:val="en-US"/>
              </w:rPr>
              <w:t xml:space="preserve">» №511/2015 </w:t>
            </w:r>
            <w:r w:rsidRPr="00B132F7">
              <w:t>от</w:t>
            </w:r>
            <w:r w:rsidRPr="00B132F7">
              <w:rPr>
                <w:lang w:val="en-US"/>
              </w:rPr>
              <w:t xml:space="preserve"> 15.12.2015</w:t>
            </w:r>
            <w:r w:rsidRPr="00B132F7">
              <w:t>г</w:t>
            </w:r>
            <w:r w:rsidRPr="00B132F7">
              <w:rPr>
                <w:lang w:val="en-US"/>
              </w:rPr>
              <w:t>.</w:t>
            </w:r>
          </w:p>
          <w:p w:rsidR="00B132F7" w:rsidRPr="00B132F7" w:rsidRDefault="00B132F7" w:rsidP="00B80B44">
            <w:pPr>
              <w:jc w:val="both"/>
              <w:rPr>
                <w:lang w:val="en-US"/>
              </w:rPr>
            </w:pPr>
            <w:r w:rsidRPr="00B132F7">
              <w:rPr>
                <w:lang w:val="en-US"/>
              </w:rPr>
              <w:t xml:space="preserve">Kaspersky Endpoint Security </w:t>
            </w:r>
            <w:r w:rsidRPr="00B132F7">
              <w:t>для</w:t>
            </w:r>
            <w:r w:rsidRPr="00B132F7">
              <w:rPr>
                <w:lang w:val="en-US"/>
              </w:rPr>
              <w:t xml:space="preserve"> </w:t>
            </w:r>
            <w:r w:rsidRPr="00B132F7">
              <w:t>бизнеса</w:t>
            </w:r>
            <w:r w:rsidRPr="00B132F7">
              <w:rPr>
                <w:lang w:val="en-US"/>
              </w:rPr>
              <w:t xml:space="preserve"> – </w:t>
            </w:r>
            <w:r w:rsidRPr="00B132F7">
              <w:t>Стандартный</w:t>
            </w:r>
            <w:r w:rsidRPr="00B132F7">
              <w:rPr>
                <w:lang w:val="en-US"/>
              </w:rPr>
              <w:t xml:space="preserve"> Russian Edition 250-499 Node </w:t>
            </w:r>
            <w:proofErr w:type="gramStart"/>
            <w:r w:rsidRPr="00B132F7">
              <w:rPr>
                <w:lang w:val="en-US"/>
              </w:rPr>
              <w:t>1 year</w:t>
            </w:r>
            <w:proofErr w:type="gramEnd"/>
            <w:r w:rsidRPr="00B132F7">
              <w:rPr>
                <w:lang w:val="en-US"/>
              </w:rPr>
              <w:t xml:space="preserve"> Educational Renewal License, </w:t>
            </w:r>
            <w:r w:rsidRPr="00B132F7">
              <w:t>артикул</w:t>
            </w:r>
            <w:r w:rsidRPr="00B132F7">
              <w:rPr>
                <w:lang w:val="en-US"/>
              </w:rPr>
              <w:t xml:space="preserve"> KL4863RATFQ, </w:t>
            </w:r>
            <w:r w:rsidRPr="00B132F7">
              <w:t>Договор</w:t>
            </w:r>
            <w:r w:rsidRPr="00B132F7">
              <w:rPr>
                <w:lang w:val="en-US"/>
              </w:rPr>
              <w:t xml:space="preserve"> </w:t>
            </w:r>
            <w:r w:rsidRPr="00B132F7">
              <w:t>бюджетного</w:t>
            </w:r>
            <w:r w:rsidRPr="00B132F7">
              <w:rPr>
                <w:lang w:val="en-US"/>
              </w:rPr>
              <w:t xml:space="preserve"> </w:t>
            </w:r>
            <w:r w:rsidRPr="00B132F7">
              <w:t>учреждения</w:t>
            </w:r>
            <w:r w:rsidRPr="00B132F7">
              <w:rPr>
                <w:lang w:val="en-US"/>
              </w:rPr>
              <w:t xml:space="preserve"> </w:t>
            </w:r>
            <w:r w:rsidRPr="00B132F7">
              <w:t>с</w:t>
            </w:r>
            <w:r w:rsidRPr="00B132F7">
              <w:rPr>
                <w:lang w:val="en-US"/>
              </w:rPr>
              <w:t xml:space="preserve"> </w:t>
            </w:r>
            <w:r w:rsidRPr="00B132F7">
              <w:t>ЗАО</w:t>
            </w:r>
            <w:r w:rsidRPr="00B132F7">
              <w:rPr>
                <w:lang w:val="en-US"/>
              </w:rPr>
              <w:t xml:space="preserve"> «</w:t>
            </w:r>
            <w:r w:rsidRPr="00B132F7">
              <w:t>Софт</w:t>
            </w:r>
            <w:r w:rsidRPr="00B132F7">
              <w:rPr>
                <w:lang w:val="en-US"/>
              </w:rPr>
              <w:t xml:space="preserve"> </w:t>
            </w:r>
            <w:proofErr w:type="spellStart"/>
            <w:r w:rsidRPr="00B132F7">
              <w:t>Лайн</w:t>
            </w:r>
            <w:proofErr w:type="spellEnd"/>
            <w:r w:rsidRPr="00B132F7">
              <w:rPr>
                <w:lang w:val="en-US"/>
              </w:rPr>
              <w:t xml:space="preserve"> </w:t>
            </w:r>
            <w:r w:rsidRPr="00B132F7">
              <w:t>Трейд</w:t>
            </w:r>
            <w:r w:rsidRPr="00B132F7">
              <w:rPr>
                <w:lang w:val="en-US"/>
              </w:rPr>
              <w:t xml:space="preserve">» №542/2016 </w:t>
            </w:r>
            <w:r w:rsidRPr="00B132F7">
              <w:t>от</w:t>
            </w:r>
            <w:r w:rsidRPr="00B132F7">
              <w:rPr>
                <w:lang w:val="en-US"/>
              </w:rPr>
              <w:t xml:space="preserve"> 13.12.2016</w:t>
            </w:r>
            <w:r w:rsidRPr="00B132F7">
              <w:t>г</w:t>
            </w:r>
            <w:r w:rsidRPr="00B132F7">
              <w:rPr>
                <w:lang w:val="en-US"/>
              </w:rPr>
              <w:t>.</w:t>
            </w:r>
          </w:p>
        </w:tc>
      </w:tr>
    </w:tbl>
    <w:p w:rsidR="00193108" w:rsidRPr="00C71A32" w:rsidRDefault="00193108" w:rsidP="00F32220">
      <w:pPr>
        <w:pStyle w:val="Default"/>
        <w:ind w:firstLine="709"/>
        <w:jc w:val="both"/>
        <w:rPr>
          <w:lang w:val="en-US"/>
        </w:rPr>
      </w:pPr>
    </w:p>
    <w:sectPr w:rsidR="00193108" w:rsidRPr="00C71A32" w:rsidSect="00E106F3">
      <w:footerReference w:type="defaul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20F" w:rsidRDefault="00CA420F">
      <w:r>
        <w:separator/>
      </w:r>
    </w:p>
  </w:endnote>
  <w:endnote w:type="continuationSeparator" w:id="0">
    <w:p w:rsidR="00CA420F" w:rsidRDefault="00CA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D90" w:rsidRDefault="00B84161" w:rsidP="004D2A35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C1D9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1D90" w:rsidRDefault="002C1D90" w:rsidP="004D2A35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D90" w:rsidRDefault="00B84161" w:rsidP="004D2A35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C1D9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54C0C">
      <w:rPr>
        <w:rStyle w:val="af0"/>
        <w:noProof/>
      </w:rPr>
      <w:t>13</w:t>
    </w:r>
    <w:r>
      <w:rPr>
        <w:rStyle w:val="af0"/>
      </w:rPr>
      <w:fldChar w:fldCharType="end"/>
    </w:r>
  </w:p>
  <w:p w:rsidR="002C1D90" w:rsidRDefault="002C1D90" w:rsidP="004D2A35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D90" w:rsidRPr="000D3988" w:rsidRDefault="002C1D90" w:rsidP="004D2A35">
    <w:pPr>
      <w:pStyle w:val="af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D90" w:rsidRDefault="00B84161">
    <w:pPr>
      <w:pStyle w:val="af"/>
      <w:jc w:val="right"/>
    </w:pPr>
    <w:r>
      <w:fldChar w:fldCharType="begin"/>
    </w:r>
    <w:r w:rsidR="00652ED1">
      <w:instrText xml:space="preserve"> PAGE   \* MERGEFORMAT </w:instrText>
    </w:r>
    <w:r>
      <w:fldChar w:fldCharType="separate"/>
    </w:r>
    <w:r w:rsidR="00954C0C">
      <w:rPr>
        <w:noProof/>
      </w:rPr>
      <w:t>15</w:t>
    </w:r>
    <w:r>
      <w:rPr>
        <w:noProof/>
      </w:rPr>
      <w:fldChar w:fldCharType="end"/>
    </w:r>
  </w:p>
  <w:p w:rsidR="002C1D90" w:rsidRDefault="002C1D90">
    <w:pPr>
      <w:pStyle w:val="af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D90" w:rsidRPr="000D3988" w:rsidRDefault="002C1D90" w:rsidP="004D2A35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20F" w:rsidRDefault="00CA420F">
      <w:r>
        <w:separator/>
      </w:r>
    </w:p>
  </w:footnote>
  <w:footnote w:type="continuationSeparator" w:id="0">
    <w:p w:rsidR="00CA420F" w:rsidRDefault="00CA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  <w:rPr>
        <w:rFonts w:cs="Times New Roman"/>
      </w:rPr>
    </w:lvl>
  </w:abstractNum>
  <w:abstractNum w:abstractNumId="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70AAB"/>
    <w:multiLevelType w:val="hybridMultilevel"/>
    <w:tmpl w:val="EE88589A"/>
    <w:lvl w:ilvl="0" w:tplc="2556D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651119"/>
    <w:multiLevelType w:val="hybridMultilevel"/>
    <w:tmpl w:val="4FD8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500BD"/>
    <w:multiLevelType w:val="hybridMultilevel"/>
    <w:tmpl w:val="4D18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A34A9"/>
    <w:multiLevelType w:val="hybridMultilevel"/>
    <w:tmpl w:val="750C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D5368"/>
    <w:multiLevelType w:val="hybridMultilevel"/>
    <w:tmpl w:val="1F60EDDA"/>
    <w:lvl w:ilvl="0" w:tplc="324E2A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C02443"/>
    <w:multiLevelType w:val="hybridMultilevel"/>
    <w:tmpl w:val="62326E70"/>
    <w:lvl w:ilvl="0" w:tplc="7BC817C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6CAE1602"/>
    <w:multiLevelType w:val="hybridMultilevel"/>
    <w:tmpl w:val="6678A8BA"/>
    <w:lvl w:ilvl="0" w:tplc="87FE7CB8">
      <w:start w:val="1"/>
      <w:numFmt w:val="decimal"/>
      <w:lvlText w:val="%1."/>
      <w:lvlJc w:val="left"/>
      <w:pPr>
        <w:ind w:left="927" w:hanging="360"/>
      </w:pPr>
      <w:rPr>
        <w:rFonts w:eastAsia="HiddenHorzOCR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56E08"/>
    <w:multiLevelType w:val="hybridMultilevel"/>
    <w:tmpl w:val="EAD6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0"/>
  </w:num>
  <w:num w:numId="14">
    <w:abstractNumId w:val="6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0B0"/>
    <w:rsid w:val="00003AFA"/>
    <w:rsid w:val="000040B8"/>
    <w:rsid w:val="00012187"/>
    <w:rsid w:val="00033A80"/>
    <w:rsid w:val="00052F21"/>
    <w:rsid w:val="000D41FC"/>
    <w:rsid w:val="00105204"/>
    <w:rsid w:val="00113DB8"/>
    <w:rsid w:val="00123E25"/>
    <w:rsid w:val="00140B37"/>
    <w:rsid w:val="00142D48"/>
    <w:rsid w:val="00155657"/>
    <w:rsid w:val="00157FC4"/>
    <w:rsid w:val="00163A6C"/>
    <w:rsid w:val="00177510"/>
    <w:rsid w:val="001919AD"/>
    <w:rsid w:val="00193108"/>
    <w:rsid w:val="001C333E"/>
    <w:rsid w:val="001C5835"/>
    <w:rsid w:val="001F2E7F"/>
    <w:rsid w:val="001F6D0C"/>
    <w:rsid w:val="00223D6F"/>
    <w:rsid w:val="002252F2"/>
    <w:rsid w:val="00234D4A"/>
    <w:rsid w:val="0026523D"/>
    <w:rsid w:val="00276F3F"/>
    <w:rsid w:val="0029286E"/>
    <w:rsid w:val="00297E26"/>
    <w:rsid w:val="002A1041"/>
    <w:rsid w:val="002C1D90"/>
    <w:rsid w:val="002D7046"/>
    <w:rsid w:val="002D7635"/>
    <w:rsid w:val="002E04F6"/>
    <w:rsid w:val="003052D7"/>
    <w:rsid w:val="003402CB"/>
    <w:rsid w:val="00343599"/>
    <w:rsid w:val="003459D6"/>
    <w:rsid w:val="00370726"/>
    <w:rsid w:val="00370AD1"/>
    <w:rsid w:val="00372C94"/>
    <w:rsid w:val="00373FE2"/>
    <w:rsid w:val="00380F10"/>
    <w:rsid w:val="00391711"/>
    <w:rsid w:val="003A5BF1"/>
    <w:rsid w:val="003D185A"/>
    <w:rsid w:val="00432211"/>
    <w:rsid w:val="00450833"/>
    <w:rsid w:val="00487FFE"/>
    <w:rsid w:val="004A318D"/>
    <w:rsid w:val="004D2A35"/>
    <w:rsid w:val="004D5C33"/>
    <w:rsid w:val="004F7D5D"/>
    <w:rsid w:val="00506321"/>
    <w:rsid w:val="005067DD"/>
    <w:rsid w:val="005103C9"/>
    <w:rsid w:val="005148F5"/>
    <w:rsid w:val="005565F3"/>
    <w:rsid w:val="00560169"/>
    <w:rsid w:val="005C33C8"/>
    <w:rsid w:val="005D7E08"/>
    <w:rsid w:val="005F22B4"/>
    <w:rsid w:val="00600D01"/>
    <w:rsid w:val="00601F2C"/>
    <w:rsid w:val="006146D6"/>
    <w:rsid w:val="00623D95"/>
    <w:rsid w:val="00633F81"/>
    <w:rsid w:val="00652ED1"/>
    <w:rsid w:val="006575F0"/>
    <w:rsid w:val="006718BD"/>
    <w:rsid w:val="00672959"/>
    <w:rsid w:val="0067683B"/>
    <w:rsid w:val="006D2648"/>
    <w:rsid w:val="006E1DA8"/>
    <w:rsid w:val="00701877"/>
    <w:rsid w:val="007D2F69"/>
    <w:rsid w:val="007E6663"/>
    <w:rsid w:val="0080295C"/>
    <w:rsid w:val="008077AA"/>
    <w:rsid w:val="0083343D"/>
    <w:rsid w:val="008450B0"/>
    <w:rsid w:val="00845F24"/>
    <w:rsid w:val="00846A69"/>
    <w:rsid w:val="00857790"/>
    <w:rsid w:val="00890B86"/>
    <w:rsid w:val="008B22B1"/>
    <w:rsid w:val="008D3E61"/>
    <w:rsid w:val="00922DCD"/>
    <w:rsid w:val="009248D6"/>
    <w:rsid w:val="00932CDF"/>
    <w:rsid w:val="00952650"/>
    <w:rsid w:val="00954C0C"/>
    <w:rsid w:val="009976BB"/>
    <w:rsid w:val="009B086D"/>
    <w:rsid w:val="009B556A"/>
    <w:rsid w:val="009C1EE4"/>
    <w:rsid w:val="009C2C70"/>
    <w:rsid w:val="009D2024"/>
    <w:rsid w:val="009E40E0"/>
    <w:rsid w:val="00A41165"/>
    <w:rsid w:val="00A50435"/>
    <w:rsid w:val="00A627C7"/>
    <w:rsid w:val="00A64907"/>
    <w:rsid w:val="00A740B6"/>
    <w:rsid w:val="00A77DAF"/>
    <w:rsid w:val="00A90FCB"/>
    <w:rsid w:val="00AB5E0C"/>
    <w:rsid w:val="00AC4AB0"/>
    <w:rsid w:val="00AE044B"/>
    <w:rsid w:val="00AE18BB"/>
    <w:rsid w:val="00B132F7"/>
    <w:rsid w:val="00B23777"/>
    <w:rsid w:val="00B30909"/>
    <w:rsid w:val="00B30BA8"/>
    <w:rsid w:val="00B34AE7"/>
    <w:rsid w:val="00B436C8"/>
    <w:rsid w:val="00B4541F"/>
    <w:rsid w:val="00B6331A"/>
    <w:rsid w:val="00B82FB6"/>
    <w:rsid w:val="00B84161"/>
    <w:rsid w:val="00BB4300"/>
    <w:rsid w:val="00BE62AC"/>
    <w:rsid w:val="00BF5A7E"/>
    <w:rsid w:val="00C01D8A"/>
    <w:rsid w:val="00C02408"/>
    <w:rsid w:val="00C56947"/>
    <w:rsid w:val="00C629C9"/>
    <w:rsid w:val="00C71A32"/>
    <w:rsid w:val="00C74152"/>
    <w:rsid w:val="00C84FF2"/>
    <w:rsid w:val="00CA420F"/>
    <w:rsid w:val="00CE11C0"/>
    <w:rsid w:val="00D12274"/>
    <w:rsid w:val="00D56275"/>
    <w:rsid w:val="00D82CC7"/>
    <w:rsid w:val="00DA1187"/>
    <w:rsid w:val="00DC3613"/>
    <w:rsid w:val="00DD3550"/>
    <w:rsid w:val="00E106F3"/>
    <w:rsid w:val="00E327B0"/>
    <w:rsid w:val="00E471A0"/>
    <w:rsid w:val="00E7005C"/>
    <w:rsid w:val="00E7348F"/>
    <w:rsid w:val="00E90076"/>
    <w:rsid w:val="00EB1C9D"/>
    <w:rsid w:val="00EE2395"/>
    <w:rsid w:val="00F11073"/>
    <w:rsid w:val="00F32220"/>
    <w:rsid w:val="00F35B77"/>
    <w:rsid w:val="00F441C4"/>
    <w:rsid w:val="00F4658A"/>
    <w:rsid w:val="00F564C9"/>
    <w:rsid w:val="00F84553"/>
    <w:rsid w:val="00F91B93"/>
    <w:rsid w:val="00FA6089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64684CAF"/>
  <w15:docId w15:val="{9E270634-BD1B-4F9E-BEC0-EE49CA0C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450B0"/>
  </w:style>
  <w:style w:type="paragraph" w:styleId="1">
    <w:name w:val="heading 1"/>
    <w:basedOn w:val="a0"/>
    <w:next w:val="a0"/>
    <w:link w:val="10"/>
    <w:qFormat/>
    <w:rsid w:val="008450B0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8450B0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8450B0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8450B0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8450B0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8450B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8450B0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8450B0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0"/>
    <w:next w:val="a0"/>
    <w:qFormat/>
    <w:rsid w:val="008450B0"/>
    <w:pPr>
      <w:keepNext/>
      <w:ind w:firstLine="708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50B0"/>
    <w:rPr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450B0"/>
    <w:rPr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450B0"/>
    <w:rPr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450B0"/>
    <w:rPr>
      <w:sz w:val="28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8450B0"/>
    <w:rPr>
      <w:b/>
      <w:sz w:val="28"/>
      <w:lang w:val="ru-RU" w:eastAsia="ru-RU" w:bidi="ar-SA"/>
    </w:rPr>
  </w:style>
  <w:style w:type="paragraph" w:styleId="a4">
    <w:name w:val="Title"/>
    <w:basedOn w:val="a0"/>
    <w:link w:val="a5"/>
    <w:qFormat/>
    <w:rsid w:val="008450B0"/>
    <w:pPr>
      <w:jc w:val="center"/>
    </w:pPr>
    <w:rPr>
      <w:sz w:val="28"/>
    </w:rPr>
  </w:style>
  <w:style w:type="character" w:customStyle="1" w:styleId="a5">
    <w:name w:val="Заголовок Знак"/>
    <w:link w:val="a4"/>
    <w:locked/>
    <w:rsid w:val="008450B0"/>
    <w:rPr>
      <w:sz w:val="28"/>
      <w:lang w:val="ru-RU" w:eastAsia="ru-RU" w:bidi="ar-SA"/>
    </w:rPr>
  </w:style>
  <w:style w:type="paragraph" w:styleId="a6">
    <w:name w:val="Body Text"/>
    <w:basedOn w:val="a0"/>
    <w:link w:val="a7"/>
    <w:rsid w:val="008450B0"/>
    <w:pPr>
      <w:jc w:val="both"/>
    </w:pPr>
    <w:rPr>
      <w:sz w:val="24"/>
    </w:rPr>
  </w:style>
  <w:style w:type="character" w:customStyle="1" w:styleId="a7">
    <w:name w:val="Основной текст Знак"/>
    <w:link w:val="a6"/>
    <w:rsid w:val="008450B0"/>
    <w:rPr>
      <w:sz w:val="24"/>
      <w:lang w:val="ru-RU" w:eastAsia="ru-RU" w:bidi="ar-SA"/>
    </w:rPr>
  </w:style>
  <w:style w:type="paragraph" w:styleId="21">
    <w:name w:val="Body Text 2"/>
    <w:aliases w:val="Основной текст 2 Знак Знак Знак Знак"/>
    <w:basedOn w:val="a0"/>
    <w:link w:val="22"/>
    <w:rsid w:val="008450B0"/>
    <w:pPr>
      <w:jc w:val="center"/>
    </w:pPr>
    <w:rPr>
      <w:sz w:val="28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semiHidden/>
    <w:locked/>
    <w:rsid w:val="008450B0"/>
    <w:rPr>
      <w:sz w:val="28"/>
      <w:lang w:val="ru-RU" w:eastAsia="ru-RU" w:bidi="ar-SA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rsid w:val="008450B0"/>
    <w:pPr>
      <w:ind w:left="4320"/>
      <w:jc w:val="both"/>
    </w:pPr>
    <w:rPr>
      <w:sz w:val="24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rsid w:val="008450B0"/>
    <w:rPr>
      <w:sz w:val="24"/>
      <w:lang w:val="ru-RU" w:eastAsia="ru-RU" w:bidi="ar-SA"/>
    </w:rPr>
  </w:style>
  <w:style w:type="paragraph" w:customStyle="1" w:styleId="210">
    <w:name w:val="Основной текст с отступом 21"/>
    <w:basedOn w:val="a0"/>
    <w:rsid w:val="008450B0"/>
    <w:pPr>
      <w:ind w:firstLine="720"/>
      <w:jc w:val="center"/>
    </w:pPr>
    <w:rPr>
      <w:sz w:val="24"/>
    </w:rPr>
  </w:style>
  <w:style w:type="paragraph" w:styleId="30">
    <w:name w:val="Body Text 3"/>
    <w:basedOn w:val="a0"/>
    <w:rsid w:val="008450B0"/>
    <w:pPr>
      <w:jc w:val="both"/>
    </w:pPr>
    <w:rPr>
      <w:sz w:val="28"/>
    </w:rPr>
  </w:style>
  <w:style w:type="paragraph" w:styleId="23">
    <w:name w:val="Body Text Indent 2"/>
    <w:basedOn w:val="a0"/>
    <w:link w:val="24"/>
    <w:rsid w:val="008450B0"/>
    <w:pPr>
      <w:ind w:left="5040"/>
      <w:jc w:val="both"/>
    </w:pPr>
    <w:rPr>
      <w:sz w:val="24"/>
    </w:rPr>
  </w:style>
  <w:style w:type="character" w:customStyle="1" w:styleId="24">
    <w:name w:val="Основной текст с отступом 2 Знак"/>
    <w:link w:val="23"/>
    <w:semiHidden/>
    <w:locked/>
    <w:rsid w:val="008450B0"/>
    <w:rPr>
      <w:sz w:val="24"/>
      <w:lang w:val="ru-RU" w:eastAsia="ru-RU" w:bidi="ar-SA"/>
    </w:rPr>
  </w:style>
  <w:style w:type="paragraph" w:customStyle="1" w:styleId="aa">
    <w:name w:val="Стиль текст"/>
    <w:basedOn w:val="a0"/>
    <w:rsid w:val="008450B0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ab">
    <w:name w:val="Hyperlink"/>
    <w:rsid w:val="008450B0"/>
    <w:rPr>
      <w:color w:val="0000FF"/>
      <w:u w:val="single"/>
    </w:rPr>
  </w:style>
  <w:style w:type="paragraph" w:styleId="31">
    <w:name w:val="Body Text Indent 3"/>
    <w:basedOn w:val="a0"/>
    <w:rsid w:val="008450B0"/>
    <w:pPr>
      <w:ind w:left="709" w:firstLine="705"/>
      <w:jc w:val="both"/>
    </w:pPr>
    <w:rPr>
      <w:sz w:val="28"/>
    </w:rPr>
  </w:style>
  <w:style w:type="paragraph" w:customStyle="1" w:styleId="FR1">
    <w:name w:val="FR1"/>
    <w:rsid w:val="008450B0"/>
    <w:pPr>
      <w:widowControl w:val="0"/>
      <w:spacing w:before="100"/>
    </w:pPr>
    <w:rPr>
      <w:b/>
      <w:snapToGrid w:val="0"/>
      <w:sz w:val="16"/>
    </w:rPr>
  </w:style>
  <w:style w:type="paragraph" w:styleId="ac">
    <w:name w:val="header"/>
    <w:basedOn w:val="a0"/>
    <w:link w:val="ad"/>
    <w:rsid w:val="008450B0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ad">
    <w:name w:val="Верхний колонтитул Знак"/>
    <w:link w:val="ac"/>
    <w:locked/>
    <w:rsid w:val="008450B0"/>
    <w:rPr>
      <w:rFonts w:ascii="Courier New" w:hAnsi="Courier New"/>
      <w:sz w:val="28"/>
      <w:lang w:val="ru-RU" w:eastAsia="ru-RU" w:bidi="ar-SA"/>
    </w:rPr>
  </w:style>
  <w:style w:type="paragraph" w:styleId="ae">
    <w:name w:val="Block Text"/>
    <w:basedOn w:val="a0"/>
    <w:rsid w:val="008450B0"/>
    <w:pPr>
      <w:spacing w:line="260" w:lineRule="auto"/>
      <w:ind w:left="680" w:right="600"/>
      <w:jc w:val="center"/>
    </w:pPr>
    <w:rPr>
      <w:sz w:val="28"/>
    </w:rPr>
  </w:style>
  <w:style w:type="paragraph" w:customStyle="1" w:styleId="211">
    <w:name w:val="Основной текст 21"/>
    <w:basedOn w:val="a0"/>
    <w:rsid w:val="008450B0"/>
    <w:pPr>
      <w:ind w:firstLine="720"/>
      <w:jc w:val="both"/>
    </w:pPr>
    <w:rPr>
      <w:sz w:val="24"/>
    </w:rPr>
  </w:style>
  <w:style w:type="paragraph" w:styleId="af">
    <w:name w:val="footer"/>
    <w:basedOn w:val="a0"/>
    <w:rsid w:val="008450B0"/>
    <w:pPr>
      <w:tabs>
        <w:tab w:val="center" w:pos="4677"/>
        <w:tab w:val="right" w:pos="9355"/>
      </w:tabs>
    </w:pPr>
    <w:rPr>
      <w:sz w:val="24"/>
    </w:rPr>
  </w:style>
  <w:style w:type="character" w:styleId="af0">
    <w:name w:val="page number"/>
    <w:basedOn w:val="a1"/>
    <w:rsid w:val="008450B0"/>
  </w:style>
  <w:style w:type="paragraph" w:styleId="af1">
    <w:name w:val="caption"/>
    <w:basedOn w:val="a0"/>
    <w:next w:val="a0"/>
    <w:qFormat/>
    <w:rsid w:val="008450B0"/>
    <w:pPr>
      <w:jc w:val="both"/>
    </w:pPr>
    <w:rPr>
      <w:snapToGrid w:val="0"/>
      <w:color w:val="000000"/>
      <w:sz w:val="28"/>
    </w:rPr>
  </w:style>
  <w:style w:type="paragraph" w:styleId="af2">
    <w:name w:val="Plain Text"/>
    <w:basedOn w:val="a0"/>
    <w:link w:val="af3"/>
    <w:rsid w:val="008450B0"/>
    <w:rPr>
      <w:rFonts w:ascii="Courier New" w:hAnsi="Courier New"/>
    </w:rPr>
  </w:style>
  <w:style w:type="character" w:customStyle="1" w:styleId="af3">
    <w:name w:val="Текст Знак"/>
    <w:link w:val="af2"/>
    <w:locked/>
    <w:rsid w:val="008450B0"/>
    <w:rPr>
      <w:rFonts w:ascii="Courier New" w:hAnsi="Courier New"/>
      <w:lang w:val="ru-RU" w:eastAsia="ru-RU" w:bidi="ar-SA"/>
    </w:rPr>
  </w:style>
  <w:style w:type="paragraph" w:customStyle="1" w:styleId="11">
    <w:name w:val="Обычный1"/>
    <w:rsid w:val="008450B0"/>
    <w:pPr>
      <w:widowControl w:val="0"/>
    </w:pPr>
    <w:rPr>
      <w:snapToGrid w:val="0"/>
      <w:sz w:val="16"/>
      <w:lang w:val="en-US"/>
    </w:rPr>
  </w:style>
  <w:style w:type="paragraph" w:customStyle="1" w:styleId="FR2">
    <w:name w:val="FR2"/>
    <w:rsid w:val="008450B0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8450B0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paragraph" w:customStyle="1" w:styleId="32">
    <w:name w:val="заголовок 3"/>
    <w:basedOn w:val="a0"/>
    <w:next w:val="a0"/>
    <w:rsid w:val="008450B0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4">
    <w:name w:val="List Paragraph"/>
    <w:basedOn w:val="a0"/>
    <w:link w:val="af5"/>
    <w:qFormat/>
    <w:rsid w:val="008450B0"/>
    <w:pPr>
      <w:ind w:left="720"/>
      <w:contextualSpacing/>
    </w:pPr>
    <w:rPr>
      <w:sz w:val="24"/>
      <w:szCs w:val="24"/>
    </w:rPr>
  </w:style>
  <w:style w:type="paragraph" w:styleId="af6">
    <w:name w:val="Balloon Text"/>
    <w:basedOn w:val="a0"/>
    <w:link w:val="af7"/>
    <w:semiHidden/>
    <w:rsid w:val="008450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8450B0"/>
    <w:rPr>
      <w:rFonts w:ascii="Tahoma" w:hAnsi="Tahoma" w:cs="Tahoma"/>
      <w:sz w:val="16"/>
      <w:szCs w:val="16"/>
      <w:lang w:val="ru-RU" w:eastAsia="ru-RU" w:bidi="ar-SA"/>
    </w:rPr>
  </w:style>
  <w:style w:type="character" w:styleId="af8">
    <w:name w:val="Strong"/>
    <w:qFormat/>
    <w:rsid w:val="008450B0"/>
    <w:rPr>
      <w:b/>
      <w:bCs/>
    </w:rPr>
  </w:style>
  <w:style w:type="paragraph" w:styleId="af9">
    <w:name w:val="No Spacing"/>
    <w:qFormat/>
    <w:rsid w:val="008450B0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rsid w:val="00845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Содержимое таблицы"/>
    <w:basedOn w:val="a0"/>
    <w:rsid w:val="008450B0"/>
    <w:pPr>
      <w:suppressLineNumbers/>
      <w:suppressAutoHyphens/>
    </w:pPr>
    <w:rPr>
      <w:sz w:val="24"/>
      <w:szCs w:val="24"/>
      <w:lang w:eastAsia="ar-SA"/>
    </w:rPr>
  </w:style>
  <w:style w:type="paragraph" w:styleId="afb">
    <w:name w:val="Normal (Web)"/>
    <w:basedOn w:val="a0"/>
    <w:semiHidden/>
    <w:rsid w:val="008450B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8450B0"/>
    <w:rPr>
      <w:rFonts w:cs="Times New Roman"/>
    </w:rPr>
  </w:style>
  <w:style w:type="paragraph" w:customStyle="1" w:styleId="afc">
    <w:name w:val="Абзац"/>
    <w:basedOn w:val="a0"/>
    <w:rsid w:val="008450B0"/>
    <w:pPr>
      <w:spacing w:line="312" w:lineRule="auto"/>
      <w:ind w:firstLine="567"/>
      <w:jc w:val="both"/>
    </w:pPr>
    <w:rPr>
      <w:sz w:val="24"/>
    </w:rPr>
  </w:style>
  <w:style w:type="paragraph" w:styleId="25">
    <w:name w:val="Body Text First Indent 2"/>
    <w:basedOn w:val="a8"/>
    <w:rsid w:val="008450B0"/>
    <w:pPr>
      <w:spacing w:after="120"/>
      <w:ind w:left="283" w:firstLine="210"/>
      <w:jc w:val="left"/>
    </w:pPr>
    <w:rPr>
      <w:szCs w:val="24"/>
    </w:rPr>
  </w:style>
  <w:style w:type="character" w:customStyle="1" w:styleId="41">
    <w:name w:val="Заголовок №4_"/>
    <w:link w:val="42"/>
    <w:rsid w:val="008450B0"/>
    <w:rPr>
      <w:b/>
      <w:bCs/>
      <w:sz w:val="15"/>
      <w:szCs w:val="15"/>
      <w:shd w:val="clear" w:color="auto" w:fill="FFFFFF"/>
      <w:lang w:bidi="ar-SA"/>
    </w:rPr>
  </w:style>
  <w:style w:type="paragraph" w:customStyle="1" w:styleId="42">
    <w:name w:val="Заголовок №4"/>
    <w:basedOn w:val="a0"/>
    <w:link w:val="41"/>
    <w:rsid w:val="008450B0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paragraph" w:styleId="afd">
    <w:name w:val="footnote text"/>
    <w:basedOn w:val="a0"/>
    <w:link w:val="afe"/>
    <w:rsid w:val="008450B0"/>
  </w:style>
  <w:style w:type="character" w:customStyle="1" w:styleId="afe">
    <w:name w:val="Текст сноски Знак"/>
    <w:link w:val="afd"/>
    <w:semiHidden/>
    <w:locked/>
    <w:rsid w:val="008450B0"/>
    <w:rPr>
      <w:lang w:val="ru-RU" w:eastAsia="ru-RU" w:bidi="ar-SA"/>
    </w:rPr>
  </w:style>
  <w:style w:type="character" w:styleId="aff">
    <w:name w:val="footnote reference"/>
    <w:rsid w:val="008450B0"/>
    <w:rPr>
      <w:rFonts w:cs="Times New Roman"/>
      <w:vertAlign w:val="superscript"/>
    </w:rPr>
  </w:style>
  <w:style w:type="character" w:styleId="aff0">
    <w:name w:val="Emphasis"/>
    <w:qFormat/>
    <w:rsid w:val="008450B0"/>
    <w:rPr>
      <w:rFonts w:cs="Times New Roman"/>
      <w:i/>
      <w:iCs/>
    </w:rPr>
  </w:style>
  <w:style w:type="paragraph" w:customStyle="1" w:styleId="Style20">
    <w:name w:val="Style20"/>
    <w:basedOn w:val="a0"/>
    <w:rsid w:val="008450B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8450B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rsid w:val="008450B0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rsid w:val="008450B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8450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0"/>
    <w:rsid w:val="008450B0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8450B0"/>
    <w:pPr>
      <w:widowControl w:val="0"/>
    </w:pPr>
    <w:rPr>
      <w:b/>
      <w:i/>
    </w:rPr>
  </w:style>
  <w:style w:type="paragraph" w:customStyle="1" w:styleId="a">
    <w:name w:val="список с точками"/>
    <w:basedOn w:val="a0"/>
    <w:rsid w:val="008450B0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ff1">
    <w:name w:val="Знак Знак"/>
    <w:locked/>
    <w:rsid w:val="008450B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450B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">
    <w:name w:val="Знак Знак14"/>
    <w:locked/>
    <w:rsid w:val="008450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450B0"/>
    <w:rPr>
      <w:rFonts w:cs="Times New Roman"/>
      <w:b/>
      <w:sz w:val="28"/>
      <w:lang w:val="ru-RU" w:eastAsia="ru-RU" w:bidi="ar-SA"/>
    </w:rPr>
  </w:style>
  <w:style w:type="character" w:customStyle="1" w:styleId="43">
    <w:name w:val="Знак Знак4"/>
    <w:locked/>
    <w:rsid w:val="008450B0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450B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8450B0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8450B0"/>
    <w:rPr>
      <w:sz w:val="27"/>
      <w:szCs w:val="27"/>
      <w:lang w:bidi="ar-SA"/>
    </w:rPr>
  </w:style>
  <w:style w:type="paragraph" w:customStyle="1" w:styleId="Bodytext1">
    <w:name w:val="Body text1"/>
    <w:basedOn w:val="a0"/>
    <w:link w:val="Bodytext"/>
    <w:rsid w:val="008450B0"/>
    <w:pPr>
      <w:shd w:val="clear" w:color="auto" w:fill="FFFFFF"/>
      <w:spacing w:before="60" w:after="60" w:line="240" w:lineRule="atLeast"/>
    </w:pPr>
    <w:rPr>
      <w:sz w:val="27"/>
      <w:szCs w:val="27"/>
    </w:rPr>
  </w:style>
  <w:style w:type="table" w:styleId="aff2">
    <w:name w:val="Table Grid"/>
    <w:basedOn w:val="a2"/>
    <w:rsid w:val="009C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62A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E62AC"/>
    <w:pPr>
      <w:spacing w:after="120"/>
    </w:pPr>
  </w:style>
  <w:style w:type="character" w:styleId="aff3">
    <w:name w:val="FollowedHyperlink"/>
    <w:basedOn w:val="a1"/>
    <w:rsid w:val="00D56275"/>
    <w:rPr>
      <w:color w:val="800080" w:themeColor="followed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5C33C8"/>
    <w:rPr>
      <w:sz w:val="24"/>
      <w:szCs w:val="24"/>
    </w:rPr>
  </w:style>
  <w:style w:type="paragraph" w:customStyle="1" w:styleId="aff4">
    <w:name w:val="Базовый"/>
    <w:rsid w:val="009B556A"/>
    <w:pPr>
      <w:tabs>
        <w:tab w:val="left" w:pos="708"/>
      </w:tabs>
      <w:suppressAutoHyphens/>
      <w:spacing w:line="100" w:lineRule="atLeast"/>
    </w:pPr>
    <w:rPr>
      <w:rFonts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010">
          <w:marLeft w:val="0"/>
          <w:marRight w:val="0"/>
          <w:marTop w:val="0"/>
          <w:marBottom w:val="0"/>
          <w:divBdr>
            <w:top w:val="single" w:sz="8" w:space="5" w:color="CDCDCD"/>
            <w:left w:val="single" w:sz="8" w:space="5" w:color="CDCDCD"/>
            <w:bottom w:val="single" w:sz="8" w:space="5" w:color="CDCDCD"/>
            <w:right w:val="single" w:sz="8" w:space="5" w:color="CDCDCD"/>
          </w:divBdr>
        </w:div>
        <w:div w:id="7368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6887">
          <w:marLeft w:val="0"/>
          <w:marRight w:val="0"/>
          <w:marTop w:val="0"/>
          <w:marBottom w:val="0"/>
          <w:divBdr>
            <w:top w:val="single" w:sz="8" w:space="5" w:color="CDCDCD"/>
            <w:left w:val="single" w:sz="8" w:space="5" w:color="CDCDCD"/>
            <w:bottom w:val="single" w:sz="8" w:space="5" w:color="CDCDCD"/>
            <w:right w:val="single" w:sz="8" w:space="5" w:color="CDCDCD"/>
          </w:divBdr>
        </w:div>
        <w:div w:id="220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110">
          <w:marLeft w:val="0"/>
          <w:marRight w:val="0"/>
          <w:marTop w:val="0"/>
          <w:marBottom w:val="0"/>
          <w:divBdr>
            <w:top w:val="single" w:sz="8" w:space="5" w:color="CDCDCD"/>
            <w:left w:val="single" w:sz="8" w:space="5" w:color="CDCDCD"/>
            <w:bottom w:val="single" w:sz="8" w:space="5" w:color="CDCDCD"/>
            <w:right w:val="single" w:sz="8" w:space="5" w:color="CDCDCD"/>
          </w:divBdr>
        </w:div>
        <w:div w:id="502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251">
          <w:marLeft w:val="0"/>
          <w:marRight w:val="0"/>
          <w:marTop w:val="0"/>
          <w:marBottom w:val="0"/>
          <w:divBdr>
            <w:top w:val="single" w:sz="8" w:space="5" w:color="CDCDCD"/>
            <w:left w:val="single" w:sz="8" w:space="5" w:color="CDCDCD"/>
            <w:bottom w:val="single" w:sz="8" w:space="5" w:color="CDCDCD"/>
            <w:right w:val="single" w:sz="8" w:space="5" w:color="CDCDCD"/>
          </w:divBdr>
        </w:div>
        <w:div w:id="13926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author/f1ccaa64-7695-11e6-8f6a-90b11c31de4c" TargetMode="External"/><Relationship Id="rId18" Type="http://schemas.openxmlformats.org/officeDocument/2006/relationships/hyperlink" Target="https://www37.orbit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20247686" TargetMode="External"/><Relationship Id="rId17" Type="http://schemas.openxmlformats.org/officeDocument/2006/relationships/hyperlink" Target="http://www.scopus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20104487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iblio.mgudt.ru/jirbis2/" TargetMode="External"/><Relationship Id="rId22" Type="http://schemas.openxmlformats.org/officeDocument/2006/relationships/hyperlink" Target="http://xn--90ax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238C-5D75-4AD0-A2AB-F09B5A5D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3889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KMSTU</Company>
  <LinksUpToDate>false</LinksUpToDate>
  <CharactersWithSpaces>26008</CharactersWithSpaces>
  <SharedDoc>false</SharedDoc>
  <HLinks>
    <vt:vector size="54" baseType="variant">
      <vt:variant>
        <vt:i4>71827502</vt:i4>
      </vt:variant>
      <vt:variant>
        <vt:i4>24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8126516</vt:i4>
      </vt:variant>
      <vt:variant>
        <vt:i4>21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852035</vt:i4>
      </vt:variant>
      <vt:variant>
        <vt:i4>18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4128867</vt:i4>
      </vt:variant>
      <vt:variant>
        <vt:i4>15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1900570</vt:i4>
      </vt:variant>
      <vt:variant>
        <vt:i4>12</vt:i4>
      </vt:variant>
      <vt:variant>
        <vt:i4>0</vt:i4>
      </vt:variant>
      <vt:variant>
        <vt:i4>5</vt:i4>
      </vt:variant>
      <vt:variant>
        <vt:lpwstr>https://www37.orbit.com/</vt:lpwstr>
      </vt:variant>
      <vt:variant>
        <vt:lpwstr>PatentEasySearchPage</vt:lpwstr>
      </vt:variant>
      <vt:variant>
        <vt:i4>2883646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http://biblio.mgudt.ru/jirbis2/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user-Asp</cp:lastModifiedBy>
  <cp:revision>6</cp:revision>
  <dcterms:created xsi:type="dcterms:W3CDTF">2019-04-09T12:58:00Z</dcterms:created>
  <dcterms:modified xsi:type="dcterms:W3CDTF">2022-09-21T14:46:00Z</dcterms:modified>
</cp:coreProperties>
</file>