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4E" w:rsidRPr="008A33D2" w:rsidRDefault="00144700" w:rsidP="00ED2425">
      <w:pPr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" filled="f" stroked="f">
            <v:textbox style="mso-next-textbox:#_x0000_s1026" inset="0,0,0,0">
              <w:txbxContent>
                <w:p w:rsidR="00FF164E" w:rsidRDefault="00FF164E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1" filled="f" stroked="f">
            <v:textbox style="mso-next-textbox:#_x0000_s1032" inset="0,0,0,0">
              <w:txbxContent>
                <w:p w:rsidR="00FF164E" w:rsidRDefault="00FF164E" w:rsidP="00ED2425"/>
              </w:txbxContent>
            </v:textbox>
          </v:rect>
        </w:pict>
      </w:r>
      <w:r w:rsidR="00FF164E" w:rsidRPr="008A33D2">
        <w:rPr>
          <w:b/>
          <w:bCs/>
          <w:color w:val="000000"/>
          <w:spacing w:val="7"/>
          <w:sz w:val="28"/>
          <w:szCs w:val="28"/>
        </w:rPr>
        <w:t>Аннотация к рабочей программе учебной дисциплины «Современные информационные технологии»</w:t>
      </w:r>
    </w:p>
    <w:p w:rsidR="00FF164E" w:rsidRPr="008A33D2" w:rsidRDefault="00FF164E" w:rsidP="00ED2425">
      <w:pPr>
        <w:jc w:val="center"/>
        <w:rPr>
          <w:sz w:val="28"/>
          <w:szCs w:val="28"/>
        </w:rPr>
      </w:pPr>
    </w:p>
    <w:p w:rsidR="00C524F5" w:rsidRPr="00075488" w:rsidRDefault="00C524F5" w:rsidP="00C524F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rFonts w:eastAsia="HiddenHorzOCR"/>
          <w:b/>
          <w:sz w:val="28"/>
          <w:szCs w:val="28"/>
        </w:rPr>
        <w:t>Специальность</w:t>
      </w:r>
      <w:r>
        <w:rPr>
          <w:rFonts w:eastAsia="HiddenHorzOCR"/>
          <w:sz w:val="28"/>
          <w:szCs w:val="28"/>
        </w:rPr>
        <w:t xml:space="preserve">: </w:t>
      </w:r>
      <w:r w:rsidRPr="00075488">
        <w:rPr>
          <w:rFonts w:eastAsia="HiddenHorzOCR"/>
          <w:sz w:val="28"/>
          <w:szCs w:val="28"/>
        </w:rPr>
        <w:t xml:space="preserve">53.05.01 «Искусство концертного исполнительства» </w:t>
      </w:r>
    </w:p>
    <w:p w:rsidR="00C524F5" w:rsidRPr="00075488" w:rsidRDefault="00C524F5" w:rsidP="00C524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24F5" w:rsidRPr="00075488" w:rsidRDefault="00C524F5" w:rsidP="00C524F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b/>
          <w:bCs/>
          <w:sz w:val="28"/>
          <w:szCs w:val="28"/>
        </w:rPr>
        <w:t>Специализация</w:t>
      </w:r>
      <w:r w:rsidRPr="00075488">
        <w:rPr>
          <w:bCs/>
          <w:sz w:val="28"/>
          <w:szCs w:val="28"/>
        </w:rPr>
        <w:t xml:space="preserve">: № 4 </w:t>
      </w:r>
      <w:r w:rsidRPr="00075488">
        <w:rPr>
          <w:rFonts w:eastAsia="HiddenHorzOCR"/>
          <w:sz w:val="28"/>
          <w:szCs w:val="28"/>
        </w:rPr>
        <w:t>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 исторические духовые и ударные инструменты)»</w:t>
      </w:r>
    </w:p>
    <w:p w:rsidR="00FF164E" w:rsidRPr="008A33D2" w:rsidRDefault="00FF164E" w:rsidP="00ED2425">
      <w:pPr>
        <w:rPr>
          <w:b/>
          <w:bCs/>
          <w:sz w:val="28"/>
          <w:szCs w:val="28"/>
        </w:rPr>
      </w:pPr>
    </w:p>
    <w:p w:rsidR="00FF164E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1. Компетенции, формируемые в </w:t>
      </w:r>
      <w:r w:rsidR="002B292F">
        <w:rPr>
          <w:b/>
          <w:bCs/>
          <w:sz w:val="28"/>
          <w:szCs w:val="28"/>
        </w:rPr>
        <w:t>результате освоения дисциплины:</w:t>
      </w:r>
    </w:p>
    <w:p w:rsidR="009C6C7C" w:rsidRDefault="00BD2102" w:rsidP="00BD2102">
      <w:pPr>
        <w:rPr>
          <w:bCs/>
          <w:sz w:val="28"/>
          <w:szCs w:val="28"/>
        </w:rPr>
      </w:pPr>
      <w:r w:rsidRPr="00BD2102">
        <w:rPr>
          <w:bCs/>
          <w:sz w:val="28"/>
          <w:szCs w:val="28"/>
        </w:rPr>
        <w:t>ОПК-12 способность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</w:p>
    <w:p w:rsidR="00BD2102" w:rsidRPr="008A33D2" w:rsidRDefault="00BD2102" w:rsidP="00BD2102">
      <w:pPr>
        <w:rPr>
          <w:b/>
          <w:bCs/>
          <w:sz w:val="28"/>
          <w:szCs w:val="28"/>
        </w:rPr>
      </w:pPr>
    </w:p>
    <w:p w:rsidR="00FF164E" w:rsidRPr="008A33D2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2. Содержание дисциплины</w:t>
      </w:r>
    </w:p>
    <w:p w:rsidR="00FF164E" w:rsidRPr="008A33D2" w:rsidRDefault="00FF164E" w:rsidP="00ED2425">
      <w:pPr>
        <w:ind w:hanging="4395"/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3. Содержание уче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681"/>
      </w:tblGrid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№ п</w:t>
            </w:r>
            <w:r w:rsidRPr="008A33D2">
              <w:rPr>
                <w:sz w:val="28"/>
                <w:szCs w:val="28"/>
                <w:lang w:val="en-US"/>
              </w:rPr>
              <w:t>/</w:t>
            </w:r>
            <w:r w:rsidRPr="008A33D2">
              <w:rPr>
                <w:sz w:val="28"/>
                <w:szCs w:val="28"/>
              </w:rPr>
              <w:t>п</w:t>
            </w:r>
          </w:p>
        </w:tc>
        <w:tc>
          <w:tcPr>
            <w:tcW w:w="8681" w:type="dxa"/>
          </w:tcPr>
          <w:p w:rsidR="00FF164E" w:rsidRPr="008A33D2" w:rsidRDefault="00FF164E" w:rsidP="002B292F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1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Общие проблемы использования информационных технологий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2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Программные средства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3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Интернет-технологии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4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CE022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Операционные системы и специализированные программные комплексы</w:t>
            </w:r>
          </w:p>
        </w:tc>
      </w:tr>
    </w:tbl>
    <w:p w:rsidR="00FF164E" w:rsidRPr="008A33D2" w:rsidRDefault="00FF164E" w:rsidP="00ED2425">
      <w:pPr>
        <w:jc w:val="both"/>
        <w:rPr>
          <w:sz w:val="28"/>
          <w:szCs w:val="28"/>
        </w:rPr>
      </w:pPr>
    </w:p>
    <w:p w:rsidR="00FF164E" w:rsidRPr="008A33D2" w:rsidRDefault="00FF164E" w:rsidP="008165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Форма контроля </w:t>
      </w:r>
      <w:r w:rsidR="00F439F0">
        <w:rPr>
          <w:b/>
          <w:bCs/>
          <w:sz w:val="28"/>
          <w:szCs w:val="28"/>
        </w:rPr>
        <w:t>–</w:t>
      </w:r>
      <w:r w:rsidRPr="008A33D2">
        <w:rPr>
          <w:sz w:val="28"/>
          <w:szCs w:val="28"/>
        </w:rPr>
        <w:t xml:space="preserve"> зачет</w:t>
      </w:r>
      <w:r w:rsidR="00F439F0">
        <w:rPr>
          <w:sz w:val="28"/>
          <w:szCs w:val="28"/>
        </w:rPr>
        <w:t>.</w:t>
      </w:r>
    </w:p>
    <w:p w:rsidR="00FF164E" w:rsidRPr="008A33D2" w:rsidRDefault="00FF164E" w:rsidP="00ED2425">
      <w:pPr>
        <w:jc w:val="both"/>
        <w:rPr>
          <w:sz w:val="28"/>
          <w:szCs w:val="28"/>
        </w:rPr>
      </w:pPr>
      <w:bookmarkStart w:id="0" w:name="_GoBack"/>
      <w:bookmarkEnd w:id="0"/>
    </w:p>
    <w:sectPr w:rsidR="00FF164E" w:rsidRPr="008A33D2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00" w:rsidRDefault="00144700" w:rsidP="005473D8">
      <w:r>
        <w:separator/>
      </w:r>
    </w:p>
  </w:endnote>
  <w:endnote w:type="continuationSeparator" w:id="0">
    <w:p w:rsidR="00144700" w:rsidRDefault="00144700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00" w:rsidRDefault="00144700" w:rsidP="005473D8">
      <w:r>
        <w:separator/>
      </w:r>
    </w:p>
  </w:footnote>
  <w:footnote w:type="continuationSeparator" w:id="0">
    <w:p w:rsidR="00144700" w:rsidRDefault="00144700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4E" w:rsidRDefault="00144700" w:rsidP="0014067F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F164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 w15:restartNumberingAfterBreak="0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A3CB6"/>
    <w:rsid w:val="000A7A05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700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1F5D41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94D1A"/>
    <w:rsid w:val="002A7318"/>
    <w:rsid w:val="002B106A"/>
    <w:rsid w:val="002B292F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D7EC6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F0470"/>
    <w:rsid w:val="004F13BC"/>
    <w:rsid w:val="004F1F7E"/>
    <w:rsid w:val="004F39DC"/>
    <w:rsid w:val="004F7409"/>
    <w:rsid w:val="00505537"/>
    <w:rsid w:val="0051312B"/>
    <w:rsid w:val="00514F11"/>
    <w:rsid w:val="00520D45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65BD4"/>
    <w:rsid w:val="00770C1C"/>
    <w:rsid w:val="00770E18"/>
    <w:rsid w:val="007916BF"/>
    <w:rsid w:val="00797E9E"/>
    <w:rsid w:val="007A44BC"/>
    <w:rsid w:val="007A49F0"/>
    <w:rsid w:val="007A7A9A"/>
    <w:rsid w:val="007A7DFE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33D2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7C55"/>
    <w:rsid w:val="009B1605"/>
    <w:rsid w:val="009B3247"/>
    <w:rsid w:val="009B53CE"/>
    <w:rsid w:val="009B79D1"/>
    <w:rsid w:val="009C6C7C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2978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2102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24F5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0229"/>
    <w:rsid w:val="00CE271C"/>
    <w:rsid w:val="00CE3114"/>
    <w:rsid w:val="00CF1FE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B5B67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439F0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8C81ED93-816A-4E4C-9A6E-BE1F2D85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d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e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">
    <w:name w:val="Body Text Indent"/>
    <w:basedOn w:val="a"/>
    <w:link w:val="aff0"/>
    <w:uiPriority w:val="99"/>
    <w:rsid w:val="00757DB1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Станислав Ярошевский</cp:lastModifiedBy>
  <cp:revision>3</cp:revision>
  <cp:lastPrinted>2010-06-25T13:40:00Z</cp:lastPrinted>
  <dcterms:created xsi:type="dcterms:W3CDTF">2019-01-23T13:56:00Z</dcterms:created>
  <dcterms:modified xsi:type="dcterms:W3CDTF">2019-06-25T22:28:00Z</dcterms:modified>
</cp:coreProperties>
</file>