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4E" w:rsidRPr="008A33D2" w:rsidRDefault="00765BD4" w:rsidP="00ED2425">
      <w:pPr>
        <w:jc w:val="center"/>
        <w:rPr>
          <w:b/>
          <w:bCs/>
          <w:color w:val="000000"/>
          <w:spacing w:val="7"/>
          <w:sz w:val="28"/>
          <w:szCs w:val="28"/>
        </w:rPr>
      </w:pPr>
      <w:r w:rsidRPr="00765BD4">
        <w:rPr>
          <w:noProof/>
          <w:sz w:val="28"/>
          <w:szCs w:val="28"/>
        </w:rPr>
        <w:pict>
          <v:rect id="_x0000_s1026" style="position:absolute;left:0;text-align:left;margin-left:532.2pt;margin-top:-18pt;width:218.45pt;height:1in;z-index:2" filled="f" stroked="f">
            <v:textbox style="mso-next-textbox:#_x0000_s1026" inset="0,0,0,0">
              <w:txbxContent>
                <w:p w:rsidR="00FF164E" w:rsidRDefault="00FF164E" w:rsidP="00ED2425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765BD4">
        <w:rPr>
          <w:noProof/>
          <w:sz w:val="28"/>
          <w:szCs w:val="28"/>
        </w:rPr>
        <w:pict>
          <v:shape id="_x0000_s1027" style="position:absolute;left:0;text-align:left;margin-left:746.35pt;margin-top:161.8pt;width:.95pt;height:.7pt;z-index:7" coordsize="19,14" path="m19,9r-5,5l10,14r-5,l,9,5,r5,l14,r5,9xe" fillcolor="#131516" stroked="f">
            <v:path arrowok="t"/>
          </v:shape>
        </w:pict>
      </w:r>
      <w:r w:rsidRPr="00765BD4">
        <w:rPr>
          <w:noProof/>
          <w:sz w:val="28"/>
          <w:szCs w:val="28"/>
        </w:rPr>
        <w:pict>
          <v:shape id="_x0000_s1028" style="position:absolute;left:0;text-align:left;margin-left:428.6pt;margin-top:452pt;width:.7pt;height:.75pt;z-index:6" coordsize="14,15" path="m14,10r,5l9,15,,15,,10,,,9,r5,l14,10xe" fillcolor="#131516" stroked="f">
            <v:path arrowok="t"/>
          </v:shape>
        </w:pict>
      </w:r>
      <w:r w:rsidRPr="00765BD4">
        <w:rPr>
          <w:noProof/>
          <w:sz w:val="28"/>
          <w:szCs w:val="28"/>
        </w:rPr>
        <w:pict>
          <v:shape id="_x0000_s1029" style="position:absolute;left:0;text-align:left;margin-left:731.7pt;margin-top:452pt;width:.75pt;height:.75pt;z-index:5" coordsize="15,15" path="m15,10r,5l10,15r-5,l,10,5,r5,l15,r,10xe" fillcolor="#131516" stroked="f">
            <v:path arrowok="t"/>
          </v:shape>
        </w:pict>
      </w:r>
      <w:r w:rsidRPr="00765BD4">
        <w:rPr>
          <w:noProof/>
          <w:sz w:val="28"/>
          <w:szCs w:val="28"/>
        </w:rPr>
        <w:pict>
          <v:shape id="_x0000_s1030" style="position:absolute;left:0;text-align:left;margin-left:429.05pt;margin-top:452pt;width:.75pt;height:.75pt;z-index:4" coordsize="15,15" path="m15,5l10,15r-5,l,15,,5,,,5,r5,l15,5xe" fillcolor="#131516" stroked="f">
            <v:path arrowok="t"/>
          </v:shape>
        </w:pict>
      </w:r>
      <w:r w:rsidRPr="00765BD4">
        <w:rPr>
          <w:noProof/>
          <w:sz w:val="28"/>
          <w:szCs w:val="28"/>
        </w:rPr>
        <w:pict>
          <v:shape id="_x0000_s1031" style="position:absolute;left:0;text-align:left;margin-left:732.2pt;margin-top:452pt;width:.7pt;height:.75pt;z-index:3" coordsize="14,15" path="m14,5r,10l10,15,,15,,5,,,10,r4,l14,5xe" fillcolor="#131516" stroked="f">
            <v:path arrowok="t"/>
          </v:shape>
        </w:pict>
      </w:r>
      <w:r w:rsidRPr="00765BD4">
        <w:rPr>
          <w:noProof/>
          <w:sz w:val="28"/>
          <w:szCs w:val="28"/>
        </w:rPr>
        <w:pict>
          <v:rect id="_x0000_s1032" style="position:absolute;left:0;text-align:left;margin-left:719.95pt;margin-top:480.1pt;width:29.25pt;height:16.05pt;z-index:1" filled="f" stroked="f">
            <v:textbox style="mso-next-textbox:#_x0000_s1032" inset="0,0,0,0">
              <w:txbxContent>
                <w:p w:rsidR="00FF164E" w:rsidRDefault="00FF164E" w:rsidP="00ED2425"/>
              </w:txbxContent>
            </v:textbox>
          </v:rect>
        </w:pict>
      </w:r>
      <w:r w:rsidR="00FF164E" w:rsidRPr="008A33D2">
        <w:rPr>
          <w:b/>
          <w:bCs/>
          <w:color w:val="000000"/>
          <w:spacing w:val="7"/>
          <w:sz w:val="28"/>
          <w:szCs w:val="28"/>
        </w:rPr>
        <w:t>Аннотация к рабочей программе учебной дисциплины «Современные информационные технологии»</w:t>
      </w:r>
    </w:p>
    <w:p w:rsidR="00FF164E" w:rsidRPr="008A33D2" w:rsidRDefault="00FF164E" w:rsidP="00ED2425">
      <w:pPr>
        <w:jc w:val="center"/>
        <w:rPr>
          <w:sz w:val="28"/>
          <w:szCs w:val="28"/>
        </w:rPr>
      </w:pPr>
    </w:p>
    <w:p w:rsidR="00FF164E" w:rsidRPr="008A33D2" w:rsidRDefault="00FF164E" w:rsidP="009C6C7C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8A33D2">
        <w:rPr>
          <w:rFonts w:eastAsia="HiddenHorzOCR"/>
          <w:b/>
          <w:bCs/>
          <w:sz w:val="28"/>
          <w:szCs w:val="28"/>
        </w:rPr>
        <w:t>Направление подготовки</w:t>
      </w:r>
      <w:r w:rsidRPr="008A33D2">
        <w:rPr>
          <w:rFonts w:eastAsia="HiddenHorzOCR"/>
          <w:sz w:val="28"/>
          <w:szCs w:val="28"/>
        </w:rPr>
        <w:t>: 53.0</w:t>
      </w:r>
      <w:r w:rsidR="00BD2102" w:rsidRPr="00BD2102">
        <w:rPr>
          <w:rFonts w:eastAsia="HiddenHorzOCR"/>
          <w:sz w:val="28"/>
          <w:szCs w:val="28"/>
        </w:rPr>
        <w:t>5</w:t>
      </w:r>
      <w:r w:rsidRPr="008A33D2">
        <w:rPr>
          <w:rFonts w:eastAsia="HiddenHorzOCR"/>
          <w:sz w:val="28"/>
          <w:szCs w:val="28"/>
        </w:rPr>
        <w:t>.0</w:t>
      </w:r>
      <w:r w:rsidR="0055569C">
        <w:rPr>
          <w:rFonts w:eastAsia="HiddenHorzOCR"/>
          <w:sz w:val="28"/>
          <w:szCs w:val="28"/>
        </w:rPr>
        <w:t>4</w:t>
      </w:r>
      <w:r w:rsidRPr="008A33D2">
        <w:rPr>
          <w:rFonts w:eastAsia="HiddenHorzOCR"/>
          <w:sz w:val="28"/>
          <w:szCs w:val="28"/>
        </w:rPr>
        <w:t xml:space="preserve"> </w:t>
      </w:r>
      <w:r w:rsidR="0055569C">
        <w:rPr>
          <w:rFonts w:eastAsia="HiddenHorzOCR"/>
          <w:sz w:val="28"/>
          <w:szCs w:val="28"/>
        </w:rPr>
        <w:t>Музыкально-театральное и</w:t>
      </w:r>
      <w:r w:rsidR="008A33D2">
        <w:rPr>
          <w:rFonts w:eastAsia="HiddenHorzOCR"/>
          <w:sz w:val="28"/>
          <w:szCs w:val="28"/>
        </w:rPr>
        <w:t>скусство</w:t>
      </w:r>
    </w:p>
    <w:p w:rsidR="002B292F" w:rsidRDefault="002B292F" w:rsidP="00F81E3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F164E" w:rsidRPr="008A33D2" w:rsidRDefault="00FF164E" w:rsidP="00F81E30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8A33D2">
        <w:rPr>
          <w:b/>
          <w:bCs/>
          <w:sz w:val="28"/>
          <w:szCs w:val="28"/>
        </w:rPr>
        <w:t>Профиль подготовки</w:t>
      </w:r>
      <w:r w:rsidRPr="008A33D2">
        <w:rPr>
          <w:sz w:val="28"/>
          <w:szCs w:val="28"/>
        </w:rPr>
        <w:t xml:space="preserve">: </w:t>
      </w:r>
      <w:r w:rsidR="0055569C">
        <w:rPr>
          <w:sz w:val="28"/>
          <w:szCs w:val="28"/>
        </w:rPr>
        <w:t>Искусство оперного пения</w:t>
      </w:r>
    </w:p>
    <w:p w:rsidR="00FF164E" w:rsidRPr="008A33D2" w:rsidRDefault="00FF164E" w:rsidP="00ED2425">
      <w:pPr>
        <w:rPr>
          <w:b/>
          <w:bCs/>
          <w:sz w:val="28"/>
          <w:szCs w:val="28"/>
        </w:rPr>
      </w:pPr>
    </w:p>
    <w:p w:rsidR="00FF164E" w:rsidRDefault="00FF164E" w:rsidP="00ED24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1. Компетенции, формируемые в </w:t>
      </w:r>
      <w:r w:rsidR="002B292F">
        <w:rPr>
          <w:b/>
          <w:bCs/>
          <w:sz w:val="28"/>
          <w:szCs w:val="28"/>
        </w:rPr>
        <w:t>результате освоения дисциплины:</w:t>
      </w:r>
    </w:p>
    <w:p w:rsidR="0055569C" w:rsidRPr="0055569C" w:rsidRDefault="0055569C" w:rsidP="0055569C">
      <w:pPr>
        <w:rPr>
          <w:bCs/>
          <w:sz w:val="28"/>
          <w:szCs w:val="28"/>
        </w:rPr>
      </w:pPr>
      <w:r w:rsidRPr="0055569C">
        <w:rPr>
          <w:bCs/>
          <w:sz w:val="28"/>
          <w:szCs w:val="28"/>
        </w:rPr>
        <w:t>ОК-6 способность к владению культурой мышления, обобщению, анализу и критическому осмыслению, систематизации, прогнозированию, постановке целей и выбору пути их достижения</w:t>
      </w:r>
    </w:p>
    <w:p w:rsidR="00BD2102" w:rsidRDefault="0055569C" w:rsidP="0055569C">
      <w:pPr>
        <w:rPr>
          <w:bCs/>
          <w:sz w:val="28"/>
          <w:szCs w:val="28"/>
        </w:rPr>
      </w:pPr>
      <w:r w:rsidRPr="0055569C">
        <w:rPr>
          <w:bCs/>
          <w:sz w:val="28"/>
          <w:szCs w:val="28"/>
        </w:rPr>
        <w:t>ОК-9 способность к самоорганизации и самообразованию</w:t>
      </w:r>
    </w:p>
    <w:p w:rsidR="0055569C" w:rsidRPr="008A33D2" w:rsidRDefault="0055569C" w:rsidP="0055569C">
      <w:pPr>
        <w:rPr>
          <w:b/>
          <w:bCs/>
          <w:sz w:val="28"/>
          <w:szCs w:val="28"/>
        </w:rPr>
      </w:pPr>
    </w:p>
    <w:p w:rsidR="00FF164E" w:rsidRPr="008A33D2" w:rsidRDefault="00FF164E" w:rsidP="00ED24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>2. Содержание дисциплины</w:t>
      </w:r>
    </w:p>
    <w:p w:rsidR="00FF164E" w:rsidRPr="008A33D2" w:rsidRDefault="00FF164E" w:rsidP="00ED2425">
      <w:pPr>
        <w:ind w:hanging="4395"/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3. Содержание </w:t>
      </w:r>
      <w:proofErr w:type="spellStart"/>
      <w:r w:rsidRPr="008A33D2">
        <w:rPr>
          <w:b/>
          <w:bCs/>
          <w:sz w:val="28"/>
          <w:szCs w:val="28"/>
        </w:rPr>
        <w:t>уче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681"/>
      </w:tblGrid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33D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33D2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8A33D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1" w:type="dxa"/>
          </w:tcPr>
          <w:p w:rsidR="00FF164E" w:rsidRPr="008A33D2" w:rsidRDefault="00FF164E" w:rsidP="002B292F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1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Общие проблемы использования информационных технологий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2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Программные средства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3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8A33D2">
              <w:rPr>
                <w:sz w:val="28"/>
                <w:szCs w:val="28"/>
              </w:rPr>
              <w:t>Интернет-технологии</w:t>
            </w:r>
            <w:proofErr w:type="spellEnd"/>
            <w:proofErr w:type="gramEnd"/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4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CE022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Операционные системы и специализированные программные комплексы</w:t>
            </w:r>
          </w:p>
        </w:tc>
      </w:tr>
    </w:tbl>
    <w:p w:rsidR="00FF164E" w:rsidRPr="008A33D2" w:rsidRDefault="00FF164E" w:rsidP="00ED2425">
      <w:pPr>
        <w:jc w:val="both"/>
        <w:rPr>
          <w:sz w:val="28"/>
          <w:szCs w:val="28"/>
        </w:rPr>
      </w:pPr>
    </w:p>
    <w:p w:rsidR="00FF164E" w:rsidRPr="008A33D2" w:rsidRDefault="00FF164E" w:rsidP="008165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3. Форма контроля </w:t>
      </w:r>
      <w:r w:rsidR="00F439F0">
        <w:rPr>
          <w:b/>
          <w:bCs/>
          <w:sz w:val="28"/>
          <w:szCs w:val="28"/>
        </w:rPr>
        <w:t>–</w:t>
      </w:r>
      <w:r w:rsidRPr="008A33D2">
        <w:rPr>
          <w:sz w:val="28"/>
          <w:szCs w:val="28"/>
        </w:rPr>
        <w:t xml:space="preserve"> зачет</w:t>
      </w:r>
      <w:r w:rsidR="00F439F0">
        <w:rPr>
          <w:sz w:val="28"/>
          <w:szCs w:val="28"/>
        </w:rPr>
        <w:t>.</w:t>
      </w:r>
    </w:p>
    <w:p w:rsidR="00FF164E" w:rsidRPr="008A33D2" w:rsidRDefault="00FF164E" w:rsidP="00ED2425">
      <w:pPr>
        <w:jc w:val="both"/>
        <w:rPr>
          <w:sz w:val="28"/>
          <w:szCs w:val="28"/>
        </w:rPr>
      </w:pPr>
    </w:p>
    <w:sectPr w:rsidR="00FF164E" w:rsidRPr="008A33D2" w:rsidSect="00ED2425">
      <w:headerReference w:type="default" r:id="rId7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759" w:rsidRDefault="007A3759" w:rsidP="005473D8">
      <w:r>
        <w:separator/>
      </w:r>
    </w:p>
  </w:endnote>
  <w:endnote w:type="continuationSeparator" w:id="0">
    <w:p w:rsidR="007A3759" w:rsidRDefault="007A3759" w:rsidP="0054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759" w:rsidRDefault="007A3759" w:rsidP="005473D8">
      <w:r>
        <w:separator/>
      </w:r>
    </w:p>
  </w:footnote>
  <w:footnote w:type="continuationSeparator" w:id="0">
    <w:p w:rsidR="007A3759" w:rsidRDefault="007A3759" w:rsidP="00547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4E" w:rsidRDefault="00765BD4" w:rsidP="0014067F">
    <w:pPr>
      <w:pStyle w:val="aa"/>
      <w:jc w:val="right"/>
    </w:pPr>
    <w:fldSimple w:instr="PAGE   \* MERGEFORMAT">
      <w:r w:rsidR="00FF164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D9E2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Times New Roman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3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13"/>
  </w:num>
  <w:num w:numId="15">
    <w:abstractNumId w:val="4"/>
  </w:num>
  <w:num w:numId="16">
    <w:abstractNumId w:val="7"/>
  </w:num>
  <w:num w:numId="17">
    <w:abstractNumId w:val="11"/>
  </w:num>
  <w:num w:numId="18">
    <w:abstractNumId w:val="16"/>
  </w:num>
  <w:num w:numId="19">
    <w:abstractNumId w:val="8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6A4"/>
    <w:rsid w:val="0000257B"/>
    <w:rsid w:val="00003939"/>
    <w:rsid w:val="0000773C"/>
    <w:rsid w:val="0001096F"/>
    <w:rsid w:val="00012706"/>
    <w:rsid w:val="0001476E"/>
    <w:rsid w:val="00016798"/>
    <w:rsid w:val="00017B5D"/>
    <w:rsid w:val="000234FB"/>
    <w:rsid w:val="000237A7"/>
    <w:rsid w:val="00035239"/>
    <w:rsid w:val="000456B2"/>
    <w:rsid w:val="00053967"/>
    <w:rsid w:val="000624D9"/>
    <w:rsid w:val="00064922"/>
    <w:rsid w:val="00064B0F"/>
    <w:rsid w:val="00065B43"/>
    <w:rsid w:val="00066006"/>
    <w:rsid w:val="0007300B"/>
    <w:rsid w:val="00080246"/>
    <w:rsid w:val="00081D82"/>
    <w:rsid w:val="0008237C"/>
    <w:rsid w:val="00084FB0"/>
    <w:rsid w:val="000877AD"/>
    <w:rsid w:val="000A3CB6"/>
    <w:rsid w:val="000A7A05"/>
    <w:rsid w:val="000B5EA2"/>
    <w:rsid w:val="000B70AA"/>
    <w:rsid w:val="000C204F"/>
    <w:rsid w:val="000C330E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5C1D"/>
    <w:rsid w:val="001213BB"/>
    <w:rsid w:val="00121604"/>
    <w:rsid w:val="00121F1C"/>
    <w:rsid w:val="001234D2"/>
    <w:rsid w:val="001244C9"/>
    <w:rsid w:val="00126349"/>
    <w:rsid w:val="00127AE8"/>
    <w:rsid w:val="001325E7"/>
    <w:rsid w:val="00132842"/>
    <w:rsid w:val="00137266"/>
    <w:rsid w:val="0013757E"/>
    <w:rsid w:val="0014067F"/>
    <w:rsid w:val="00141756"/>
    <w:rsid w:val="00144E6D"/>
    <w:rsid w:val="001459B1"/>
    <w:rsid w:val="001462B3"/>
    <w:rsid w:val="00151668"/>
    <w:rsid w:val="00151885"/>
    <w:rsid w:val="00152C73"/>
    <w:rsid w:val="00157093"/>
    <w:rsid w:val="00162491"/>
    <w:rsid w:val="00164428"/>
    <w:rsid w:val="001645A9"/>
    <w:rsid w:val="001679AB"/>
    <w:rsid w:val="00185826"/>
    <w:rsid w:val="0019075F"/>
    <w:rsid w:val="0019245F"/>
    <w:rsid w:val="001927CC"/>
    <w:rsid w:val="001A78A7"/>
    <w:rsid w:val="001B0A0D"/>
    <w:rsid w:val="001B0F43"/>
    <w:rsid w:val="001D5456"/>
    <w:rsid w:val="001F051F"/>
    <w:rsid w:val="001F1627"/>
    <w:rsid w:val="001F16A4"/>
    <w:rsid w:val="001F28EB"/>
    <w:rsid w:val="001F37A5"/>
    <w:rsid w:val="001F43DF"/>
    <w:rsid w:val="001F5D41"/>
    <w:rsid w:val="00202DAF"/>
    <w:rsid w:val="00212ADE"/>
    <w:rsid w:val="0022234A"/>
    <w:rsid w:val="0023049B"/>
    <w:rsid w:val="00233C4F"/>
    <w:rsid w:val="00235572"/>
    <w:rsid w:val="002455B9"/>
    <w:rsid w:val="00260FEA"/>
    <w:rsid w:val="00266434"/>
    <w:rsid w:val="00267328"/>
    <w:rsid w:val="002679CD"/>
    <w:rsid w:val="002746E5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94D1A"/>
    <w:rsid w:val="002A7318"/>
    <w:rsid w:val="002B106A"/>
    <w:rsid w:val="002B292F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A82"/>
    <w:rsid w:val="002E6105"/>
    <w:rsid w:val="002E62B3"/>
    <w:rsid w:val="002F3D44"/>
    <w:rsid w:val="002F650A"/>
    <w:rsid w:val="0030014B"/>
    <w:rsid w:val="003023A5"/>
    <w:rsid w:val="00305A8B"/>
    <w:rsid w:val="00310A14"/>
    <w:rsid w:val="00314072"/>
    <w:rsid w:val="0031613E"/>
    <w:rsid w:val="00327B1A"/>
    <w:rsid w:val="00334310"/>
    <w:rsid w:val="00340A77"/>
    <w:rsid w:val="00343C8A"/>
    <w:rsid w:val="0034423F"/>
    <w:rsid w:val="00350AEA"/>
    <w:rsid w:val="003568EC"/>
    <w:rsid w:val="00363B1B"/>
    <w:rsid w:val="00364E32"/>
    <w:rsid w:val="00372B85"/>
    <w:rsid w:val="003748E8"/>
    <w:rsid w:val="00376234"/>
    <w:rsid w:val="003906AD"/>
    <w:rsid w:val="003914C6"/>
    <w:rsid w:val="003A0FAB"/>
    <w:rsid w:val="003A36DE"/>
    <w:rsid w:val="003D7EC6"/>
    <w:rsid w:val="003E0D22"/>
    <w:rsid w:val="003E1110"/>
    <w:rsid w:val="003E1F01"/>
    <w:rsid w:val="003E3DE2"/>
    <w:rsid w:val="004032AE"/>
    <w:rsid w:val="00406370"/>
    <w:rsid w:val="00407A28"/>
    <w:rsid w:val="004153CE"/>
    <w:rsid w:val="00415A3F"/>
    <w:rsid w:val="004172D3"/>
    <w:rsid w:val="00422AB4"/>
    <w:rsid w:val="00424F09"/>
    <w:rsid w:val="00427A46"/>
    <w:rsid w:val="00427F30"/>
    <w:rsid w:val="00430481"/>
    <w:rsid w:val="004346C0"/>
    <w:rsid w:val="00437BB9"/>
    <w:rsid w:val="0044149D"/>
    <w:rsid w:val="00442863"/>
    <w:rsid w:val="00444137"/>
    <w:rsid w:val="0044475E"/>
    <w:rsid w:val="00446927"/>
    <w:rsid w:val="004543D6"/>
    <w:rsid w:val="00455DCD"/>
    <w:rsid w:val="00460745"/>
    <w:rsid w:val="00461686"/>
    <w:rsid w:val="004709E1"/>
    <w:rsid w:val="00474D85"/>
    <w:rsid w:val="0047688A"/>
    <w:rsid w:val="0048081A"/>
    <w:rsid w:val="00490D62"/>
    <w:rsid w:val="004911E0"/>
    <w:rsid w:val="00493CAD"/>
    <w:rsid w:val="004A4010"/>
    <w:rsid w:val="004A4263"/>
    <w:rsid w:val="004A7C2B"/>
    <w:rsid w:val="004B6DD6"/>
    <w:rsid w:val="004B74D8"/>
    <w:rsid w:val="004C5116"/>
    <w:rsid w:val="004C629E"/>
    <w:rsid w:val="004D163A"/>
    <w:rsid w:val="004D7195"/>
    <w:rsid w:val="004F0470"/>
    <w:rsid w:val="004F13BC"/>
    <w:rsid w:val="004F1F7E"/>
    <w:rsid w:val="004F39DC"/>
    <w:rsid w:val="004F7409"/>
    <w:rsid w:val="00505537"/>
    <w:rsid w:val="0051312B"/>
    <w:rsid w:val="00514F11"/>
    <w:rsid w:val="00520D8C"/>
    <w:rsid w:val="00522201"/>
    <w:rsid w:val="00533ACE"/>
    <w:rsid w:val="00536F82"/>
    <w:rsid w:val="00541B9F"/>
    <w:rsid w:val="00543590"/>
    <w:rsid w:val="0054419C"/>
    <w:rsid w:val="00545B57"/>
    <w:rsid w:val="005473D8"/>
    <w:rsid w:val="005473DC"/>
    <w:rsid w:val="00554AEA"/>
    <w:rsid w:val="0055569C"/>
    <w:rsid w:val="00557A4C"/>
    <w:rsid w:val="00567F40"/>
    <w:rsid w:val="00574CC7"/>
    <w:rsid w:val="00576179"/>
    <w:rsid w:val="005850A3"/>
    <w:rsid w:val="00591C7B"/>
    <w:rsid w:val="005942AA"/>
    <w:rsid w:val="005B0434"/>
    <w:rsid w:val="005B2BF8"/>
    <w:rsid w:val="005B393D"/>
    <w:rsid w:val="005B3B88"/>
    <w:rsid w:val="005B791C"/>
    <w:rsid w:val="005C31D2"/>
    <w:rsid w:val="005C3A4E"/>
    <w:rsid w:val="005C512C"/>
    <w:rsid w:val="005C642D"/>
    <w:rsid w:val="005D7BDC"/>
    <w:rsid w:val="005F1833"/>
    <w:rsid w:val="005F3A8F"/>
    <w:rsid w:val="005F47A6"/>
    <w:rsid w:val="005F49C9"/>
    <w:rsid w:val="005F4F54"/>
    <w:rsid w:val="005F7416"/>
    <w:rsid w:val="006035A1"/>
    <w:rsid w:val="006044E3"/>
    <w:rsid w:val="00605754"/>
    <w:rsid w:val="00612FEB"/>
    <w:rsid w:val="00617CF9"/>
    <w:rsid w:val="0062019C"/>
    <w:rsid w:val="00620D58"/>
    <w:rsid w:val="006242E1"/>
    <w:rsid w:val="00627A3C"/>
    <w:rsid w:val="006422A5"/>
    <w:rsid w:val="00643714"/>
    <w:rsid w:val="00652394"/>
    <w:rsid w:val="00656379"/>
    <w:rsid w:val="00657336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C234B"/>
    <w:rsid w:val="006D3DD6"/>
    <w:rsid w:val="006D56CC"/>
    <w:rsid w:val="006D6F91"/>
    <w:rsid w:val="006E6257"/>
    <w:rsid w:val="006F0717"/>
    <w:rsid w:val="006F085A"/>
    <w:rsid w:val="006F0D0E"/>
    <w:rsid w:val="006F41BA"/>
    <w:rsid w:val="006F5552"/>
    <w:rsid w:val="00704E21"/>
    <w:rsid w:val="007058F2"/>
    <w:rsid w:val="00705F52"/>
    <w:rsid w:val="00710152"/>
    <w:rsid w:val="00714D08"/>
    <w:rsid w:val="0071669F"/>
    <w:rsid w:val="00725F56"/>
    <w:rsid w:val="00732307"/>
    <w:rsid w:val="00741432"/>
    <w:rsid w:val="00757DB1"/>
    <w:rsid w:val="00765BD4"/>
    <w:rsid w:val="00770C1C"/>
    <w:rsid w:val="00770E18"/>
    <w:rsid w:val="007916BF"/>
    <w:rsid w:val="00797E9E"/>
    <w:rsid w:val="007A3759"/>
    <w:rsid w:val="007A44BC"/>
    <w:rsid w:val="007A49F0"/>
    <w:rsid w:val="007A7A9A"/>
    <w:rsid w:val="007A7DFE"/>
    <w:rsid w:val="007B3294"/>
    <w:rsid w:val="007B4796"/>
    <w:rsid w:val="007C1747"/>
    <w:rsid w:val="007C2669"/>
    <w:rsid w:val="007C4099"/>
    <w:rsid w:val="007C45C3"/>
    <w:rsid w:val="007C53A4"/>
    <w:rsid w:val="007D36E1"/>
    <w:rsid w:val="007E1830"/>
    <w:rsid w:val="007E6C0D"/>
    <w:rsid w:val="007F784D"/>
    <w:rsid w:val="008019FC"/>
    <w:rsid w:val="008044DC"/>
    <w:rsid w:val="0080785D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B21"/>
    <w:rsid w:val="00883B1E"/>
    <w:rsid w:val="008863C4"/>
    <w:rsid w:val="00890082"/>
    <w:rsid w:val="00894A61"/>
    <w:rsid w:val="0089686D"/>
    <w:rsid w:val="008A103B"/>
    <w:rsid w:val="008A1604"/>
    <w:rsid w:val="008A33D2"/>
    <w:rsid w:val="008A64F4"/>
    <w:rsid w:val="008B1590"/>
    <w:rsid w:val="008B29E2"/>
    <w:rsid w:val="008C00BA"/>
    <w:rsid w:val="008C4B31"/>
    <w:rsid w:val="008D5A90"/>
    <w:rsid w:val="008E422A"/>
    <w:rsid w:val="008F2098"/>
    <w:rsid w:val="008F44D6"/>
    <w:rsid w:val="00904F96"/>
    <w:rsid w:val="00907533"/>
    <w:rsid w:val="009117EB"/>
    <w:rsid w:val="009161FB"/>
    <w:rsid w:val="00921F33"/>
    <w:rsid w:val="00922515"/>
    <w:rsid w:val="009265F2"/>
    <w:rsid w:val="00933253"/>
    <w:rsid w:val="00935041"/>
    <w:rsid w:val="009359B4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2CB2"/>
    <w:rsid w:val="009939E4"/>
    <w:rsid w:val="00995DF9"/>
    <w:rsid w:val="009A0EA8"/>
    <w:rsid w:val="009A13F4"/>
    <w:rsid w:val="009A4E21"/>
    <w:rsid w:val="009A7C55"/>
    <w:rsid w:val="009B1605"/>
    <w:rsid w:val="009B3247"/>
    <w:rsid w:val="009B53CE"/>
    <w:rsid w:val="009B79D1"/>
    <w:rsid w:val="009C6C7C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22578"/>
    <w:rsid w:val="00A31F17"/>
    <w:rsid w:val="00A32F04"/>
    <w:rsid w:val="00A368EE"/>
    <w:rsid w:val="00A45B85"/>
    <w:rsid w:val="00A50DAD"/>
    <w:rsid w:val="00A63A17"/>
    <w:rsid w:val="00A63D59"/>
    <w:rsid w:val="00A7337E"/>
    <w:rsid w:val="00A777A9"/>
    <w:rsid w:val="00A82636"/>
    <w:rsid w:val="00AA07F2"/>
    <w:rsid w:val="00AA0B09"/>
    <w:rsid w:val="00AA4711"/>
    <w:rsid w:val="00AA5F34"/>
    <w:rsid w:val="00AA7C37"/>
    <w:rsid w:val="00AB583B"/>
    <w:rsid w:val="00AB5884"/>
    <w:rsid w:val="00AB7CC9"/>
    <w:rsid w:val="00AC0A10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50D1"/>
    <w:rsid w:val="00B25CFA"/>
    <w:rsid w:val="00B261D6"/>
    <w:rsid w:val="00B26BFC"/>
    <w:rsid w:val="00B27949"/>
    <w:rsid w:val="00B27F54"/>
    <w:rsid w:val="00B313F6"/>
    <w:rsid w:val="00B320FB"/>
    <w:rsid w:val="00B33345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82978"/>
    <w:rsid w:val="00B84C92"/>
    <w:rsid w:val="00B85A1F"/>
    <w:rsid w:val="00B860DB"/>
    <w:rsid w:val="00B9251E"/>
    <w:rsid w:val="00B9747D"/>
    <w:rsid w:val="00B97D5C"/>
    <w:rsid w:val="00BA23AF"/>
    <w:rsid w:val="00BA6A72"/>
    <w:rsid w:val="00BB2AF4"/>
    <w:rsid w:val="00BB777B"/>
    <w:rsid w:val="00BC7DAC"/>
    <w:rsid w:val="00BD2102"/>
    <w:rsid w:val="00BD6619"/>
    <w:rsid w:val="00BE3EC0"/>
    <w:rsid w:val="00BE5220"/>
    <w:rsid w:val="00BE65F4"/>
    <w:rsid w:val="00BE69D4"/>
    <w:rsid w:val="00BE6ACB"/>
    <w:rsid w:val="00BF3D5C"/>
    <w:rsid w:val="00BF49A9"/>
    <w:rsid w:val="00BF4E65"/>
    <w:rsid w:val="00BF5016"/>
    <w:rsid w:val="00BF6AC3"/>
    <w:rsid w:val="00BF771F"/>
    <w:rsid w:val="00BF7731"/>
    <w:rsid w:val="00C04237"/>
    <w:rsid w:val="00C05313"/>
    <w:rsid w:val="00C06132"/>
    <w:rsid w:val="00C07780"/>
    <w:rsid w:val="00C1249D"/>
    <w:rsid w:val="00C131EA"/>
    <w:rsid w:val="00C13C23"/>
    <w:rsid w:val="00C24A06"/>
    <w:rsid w:val="00C32059"/>
    <w:rsid w:val="00C4035A"/>
    <w:rsid w:val="00C41F5F"/>
    <w:rsid w:val="00C44B95"/>
    <w:rsid w:val="00C4757C"/>
    <w:rsid w:val="00C56258"/>
    <w:rsid w:val="00C578FD"/>
    <w:rsid w:val="00C62178"/>
    <w:rsid w:val="00C66C3C"/>
    <w:rsid w:val="00C71DCD"/>
    <w:rsid w:val="00C74619"/>
    <w:rsid w:val="00C812EF"/>
    <w:rsid w:val="00C84845"/>
    <w:rsid w:val="00C901EC"/>
    <w:rsid w:val="00C95075"/>
    <w:rsid w:val="00C955E0"/>
    <w:rsid w:val="00CA7394"/>
    <w:rsid w:val="00CA7D44"/>
    <w:rsid w:val="00CB365F"/>
    <w:rsid w:val="00CB6DFD"/>
    <w:rsid w:val="00CC0CB3"/>
    <w:rsid w:val="00CC5459"/>
    <w:rsid w:val="00CC7B04"/>
    <w:rsid w:val="00CD3D07"/>
    <w:rsid w:val="00CE0229"/>
    <w:rsid w:val="00CE271C"/>
    <w:rsid w:val="00CE3114"/>
    <w:rsid w:val="00CF1FE4"/>
    <w:rsid w:val="00D02199"/>
    <w:rsid w:val="00D0479B"/>
    <w:rsid w:val="00D06695"/>
    <w:rsid w:val="00D11606"/>
    <w:rsid w:val="00D205D5"/>
    <w:rsid w:val="00D20D46"/>
    <w:rsid w:val="00D26C5D"/>
    <w:rsid w:val="00D3167F"/>
    <w:rsid w:val="00D31821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70FD3"/>
    <w:rsid w:val="00D73E57"/>
    <w:rsid w:val="00D81DB5"/>
    <w:rsid w:val="00D92C6E"/>
    <w:rsid w:val="00D946EB"/>
    <w:rsid w:val="00DA2AC2"/>
    <w:rsid w:val="00DA393B"/>
    <w:rsid w:val="00DA4A71"/>
    <w:rsid w:val="00DA5BB8"/>
    <w:rsid w:val="00DC334F"/>
    <w:rsid w:val="00DC347B"/>
    <w:rsid w:val="00DC4527"/>
    <w:rsid w:val="00DC6639"/>
    <w:rsid w:val="00DC6B9D"/>
    <w:rsid w:val="00DC71E1"/>
    <w:rsid w:val="00DD14AA"/>
    <w:rsid w:val="00DD3EAD"/>
    <w:rsid w:val="00DD560E"/>
    <w:rsid w:val="00DD575E"/>
    <w:rsid w:val="00DE21B9"/>
    <w:rsid w:val="00DE2B82"/>
    <w:rsid w:val="00DE58A4"/>
    <w:rsid w:val="00DE733D"/>
    <w:rsid w:val="00DE78D9"/>
    <w:rsid w:val="00DF288A"/>
    <w:rsid w:val="00DF33EC"/>
    <w:rsid w:val="00DF42BE"/>
    <w:rsid w:val="00DF4B7B"/>
    <w:rsid w:val="00E036C4"/>
    <w:rsid w:val="00E0583E"/>
    <w:rsid w:val="00E0698F"/>
    <w:rsid w:val="00E14CC9"/>
    <w:rsid w:val="00E1646A"/>
    <w:rsid w:val="00E2126E"/>
    <w:rsid w:val="00E2367E"/>
    <w:rsid w:val="00E31FDD"/>
    <w:rsid w:val="00E33917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2559"/>
    <w:rsid w:val="00E84FBE"/>
    <w:rsid w:val="00E87FA8"/>
    <w:rsid w:val="00E9082A"/>
    <w:rsid w:val="00E95D2B"/>
    <w:rsid w:val="00EA2D7F"/>
    <w:rsid w:val="00EB2D40"/>
    <w:rsid w:val="00EB4E63"/>
    <w:rsid w:val="00EB590C"/>
    <w:rsid w:val="00EB5B67"/>
    <w:rsid w:val="00EC071A"/>
    <w:rsid w:val="00EC221A"/>
    <w:rsid w:val="00EC3EDC"/>
    <w:rsid w:val="00EC6A8D"/>
    <w:rsid w:val="00ED2425"/>
    <w:rsid w:val="00ED4531"/>
    <w:rsid w:val="00ED4A12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35F4C"/>
    <w:rsid w:val="00F366E5"/>
    <w:rsid w:val="00F439F0"/>
    <w:rsid w:val="00F51C78"/>
    <w:rsid w:val="00F60863"/>
    <w:rsid w:val="00F624E0"/>
    <w:rsid w:val="00F63304"/>
    <w:rsid w:val="00F6668E"/>
    <w:rsid w:val="00F67EB0"/>
    <w:rsid w:val="00F73ACA"/>
    <w:rsid w:val="00F80932"/>
    <w:rsid w:val="00F80BD3"/>
    <w:rsid w:val="00F81E30"/>
    <w:rsid w:val="00F846B9"/>
    <w:rsid w:val="00F8793C"/>
    <w:rsid w:val="00F94297"/>
    <w:rsid w:val="00F94C0A"/>
    <w:rsid w:val="00FB2AB7"/>
    <w:rsid w:val="00FC2EEF"/>
    <w:rsid w:val="00FC51E1"/>
    <w:rsid w:val="00FC5295"/>
    <w:rsid w:val="00FC6B6B"/>
    <w:rsid w:val="00FD0139"/>
    <w:rsid w:val="00FD5A79"/>
    <w:rsid w:val="00FD69CF"/>
    <w:rsid w:val="00FE10A2"/>
    <w:rsid w:val="00FE790C"/>
    <w:rsid w:val="00FF0401"/>
    <w:rsid w:val="00FF164E"/>
    <w:rsid w:val="00FF5F74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796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796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0E5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796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9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679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79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0E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6796A"/>
    <w:rPr>
      <w:rFonts w:ascii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F16A4"/>
    <w:pPr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locked/>
    <w:rsid w:val="00ED2425"/>
    <w:rPr>
      <w:b/>
      <w:bCs/>
      <w:sz w:val="36"/>
      <w:szCs w:val="36"/>
    </w:rPr>
  </w:style>
  <w:style w:type="paragraph" w:styleId="21">
    <w:name w:val="Body Text 2"/>
    <w:basedOn w:val="a"/>
    <w:link w:val="22"/>
    <w:uiPriority w:val="99"/>
    <w:rsid w:val="001F16A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F6D93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1F16A4"/>
    <w:pPr>
      <w:spacing w:line="320" w:lineRule="exact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uiPriority w:val="10"/>
    <w:rsid w:val="005F6D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B63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D93"/>
    <w:rPr>
      <w:sz w:val="0"/>
      <w:szCs w:val="0"/>
    </w:rPr>
  </w:style>
  <w:style w:type="paragraph" w:customStyle="1" w:styleId="11">
    <w:name w:val="Знак1"/>
    <w:basedOn w:val="a"/>
    <w:uiPriority w:val="99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73D8"/>
    <w:rPr>
      <w:sz w:val="24"/>
      <w:szCs w:val="24"/>
    </w:rPr>
  </w:style>
  <w:style w:type="paragraph" w:styleId="ac">
    <w:name w:val="footer"/>
    <w:basedOn w:val="a"/>
    <w:link w:val="ad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44475E"/>
    <w:pPr>
      <w:keepNext/>
      <w:widowControl w:val="0"/>
    </w:pPr>
    <w:rPr>
      <w:i/>
      <w:iCs/>
      <w:lang w:eastAsia="en-US"/>
    </w:rPr>
  </w:style>
  <w:style w:type="paragraph" w:styleId="31">
    <w:name w:val="Body Text Indent 3"/>
    <w:basedOn w:val="a"/>
    <w:link w:val="32"/>
    <w:uiPriority w:val="99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906AD"/>
    <w:rPr>
      <w:sz w:val="16"/>
      <w:szCs w:val="16"/>
    </w:rPr>
  </w:style>
  <w:style w:type="character" w:styleId="ae">
    <w:name w:val="Hyperlink"/>
    <w:basedOn w:val="a0"/>
    <w:uiPriority w:val="99"/>
    <w:rsid w:val="00CD3D07"/>
    <w:rPr>
      <w:color w:val="0000FF"/>
      <w:u w:val="single"/>
    </w:rPr>
  </w:style>
  <w:style w:type="paragraph" w:styleId="af">
    <w:name w:val="No Spacing"/>
    <w:link w:val="af0"/>
    <w:uiPriority w:val="99"/>
    <w:qFormat/>
    <w:rsid w:val="00CD3D07"/>
    <w:rPr>
      <w:sz w:val="24"/>
      <w:szCs w:val="24"/>
    </w:rPr>
  </w:style>
  <w:style w:type="paragraph" w:customStyle="1" w:styleId="Default">
    <w:name w:val="Default"/>
    <w:uiPriority w:val="99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0C330E"/>
    <w:pPr>
      <w:tabs>
        <w:tab w:val="right" w:leader="dot" w:pos="9492"/>
      </w:tabs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rsid w:val="00DA3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A393B"/>
    <w:rPr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2">
    <w:name w:val="Подзаголовок Знак"/>
    <w:basedOn w:val="a0"/>
    <w:link w:val="af1"/>
    <w:uiPriority w:val="99"/>
    <w:locked/>
    <w:rsid w:val="00E1646A"/>
    <w:rPr>
      <w:sz w:val="32"/>
      <w:szCs w:val="32"/>
    </w:rPr>
  </w:style>
  <w:style w:type="paragraph" w:styleId="25">
    <w:name w:val="toc 2"/>
    <w:basedOn w:val="a"/>
    <w:next w:val="a"/>
    <w:autoRedefine/>
    <w:uiPriority w:val="99"/>
    <w:semiHidden/>
    <w:rsid w:val="00522201"/>
    <w:pPr>
      <w:ind w:left="240"/>
    </w:pPr>
  </w:style>
  <w:style w:type="paragraph" w:styleId="af3">
    <w:name w:val="footnote text"/>
    <w:basedOn w:val="a"/>
    <w:link w:val="af4"/>
    <w:uiPriority w:val="99"/>
    <w:semiHidden/>
    <w:rsid w:val="00522201"/>
    <w:pPr>
      <w:ind w:firstLine="284"/>
      <w:jc w:val="both"/>
    </w:pPr>
  </w:style>
  <w:style w:type="character" w:customStyle="1" w:styleId="af4">
    <w:name w:val="Текст сноски Знак"/>
    <w:basedOn w:val="a0"/>
    <w:link w:val="af3"/>
    <w:uiPriority w:val="99"/>
    <w:locked/>
    <w:rsid w:val="00522201"/>
    <w:rPr>
      <w:sz w:val="24"/>
      <w:szCs w:val="24"/>
    </w:rPr>
  </w:style>
  <w:style w:type="character" w:styleId="af5">
    <w:name w:val="footnote reference"/>
    <w:basedOn w:val="a0"/>
    <w:uiPriority w:val="99"/>
    <w:semiHidden/>
    <w:rsid w:val="00522201"/>
    <w:rPr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266434"/>
    <w:rPr>
      <w:sz w:val="24"/>
      <w:szCs w:val="24"/>
      <w:lang w:bidi="ar-SA"/>
    </w:rPr>
  </w:style>
  <w:style w:type="paragraph" w:styleId="af6">
    <w:name w:val="Plain Text"/>
    <w:basedOn w:val="a"/>
    <w:link w:val="af7"/>
    <w:uiPriority w:val="99"/>
    <w:rsid w:val="005B3B88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5B3B88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E87FA8"/>
  </w:style>
  <w:style w:type="paragraph" w:styleId="af8">
    <w:name w:val="List Paragraph"/>
    <w:basedOn w:val="a"/>
    <w:uiPriority w:val="99"/>
    <w:qFormat/>
    <w:rsid w:val="00992CB2"/>
    <w:pPr>
      <w:ind w:left="708"/>
    </w:pPr>
  </w:style>
  <w:style w:type="character" w:styleId="af9">
    <w:name w:val="Emphasis"/>
    <w:basedOn w:val="a0"/>
    <w:uiPriority w:val="99"/>
    <w:qFormat/>
    <w:rsid w:val="002B74A9"/>
    <w:rPr>
      <w:i/>
      <w:iCs/>
    </w:rPr>
  </w:style>
  <w:style w:type="table" w:styleId="afa">
    <w:name w:val="Table Grid"/>
    <w:basedOn w:val="a1"/>
    <w:uiPriority w:val="99"/>
    <w:rsid w:val="007A7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6">
    <w:name w:val="List Bullet 2"/>
    <w:basedOn w:val="a"/>
    <w:autoRedefine/>
    <w:uiPriority w:val="99"/>
    <w:rsid w:val="00935041"/>
    <w:pPr>
      <w:spacing w:line="276" w:lineRule="auto"/>
      <w:ind w:firstLine="708"/>
      <w:jc w:val="both"/>
    </w:pPr>
  </w:style>
  <w:style w:type="paragraph" w:styleId="27">
    <w:name w:val="List 2"/>
    <w:basedOn w:val="a"/>
    <w:uiPriority w:val="99"/>
    <w:rsid w:val="000456B2"/>
    <w:pPr>
      <w:spacing w:before="20" w:after="20"/>
      <w:ind w:left="856" w:right="856" w:firstLine="367"/>
      <w:jc w:val="both"/>
    </w:pPr>
  </w:style>
  <w:style w:type="paragraph" w:styleId="afb">
    <w:name w:val="Document Map"/>
    <w:basedOn w:val="a"/>
    <w:link w:val="afc"/>
    <w:uiPriority w:val="99"/>
    <w:semiHidden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locked/>
    <w:rsid w:val="000E7643"/>
    <w:rPr>
      <w:rFonts w:ascii="Tahoma" w:hAnsi="Tahoma" w:cs="Tahoma"/>
      <w:shd w:val="clear" w:color="auto" w:fill="000080"/>
    </w:rPr>
  </w:style>
  <w:style w:type="character" w:customStyle="1" w:styleId="hl1">
    <w:name w:val="hl1"/>
    <w:uiPriority w:val="99"/>
    <w:rsid w:val="00DE2B82"/>
    <w:rPr>
      <w:color w:val="auto"/>
    </w:rPr>
  </w:style>
  <w:style w:type="paragraph" w:customStyle="1" w:styleId="afd">
    <w:name w:val="Обычный текст"/>
    <w:basedOn w:val="a"/>
    <w:uiPriority w:val="99"/>
    <w:rsid w:val="004F1F7E"/>
    <w:pPr>
      <w:ind w:firstLine="454"/>
      <w:jc w:val="both"/>
    </w:pPr>
  </w:style>
  <w:style w:type="character" w:styleId="HTML">
    <w:name w:val="HTML Cite"/>
    <w:basedOn w:val="a0"/>
    <w:uiPriority w:val="99"/>
    <w:rsid w:val="005F1833"/>
    <w:rPr>
      <w:color w:val="auto"/>
    </w:rPr>
  </w:style>
  <w:style w:type="paragraph" w:customStyle="1" w:styleId="310">
    <w:name w:val="Основной текст 31"/>
    <w:basedOn w:val="a"/>
    <w:uiPriority w:val="99"/>
    <w:rsid w:val="00CE271C"/>
    <w:pPr>
      <w:suppressAutoHyphens/>
    </w:pPr>
    <w:rPr>
      <w:kern w:val="2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e">
    <w:name w:val="Содержимое таблицы"/>
    <w:basedOn w:val="a"/>
    <w:uiPriority w:val="99"/>
    <w:rsid w:val="00757DB1"/>
    <w:pPr>
      <w:widowControl w:val="0"/>
      <w:suppressLineNumbers/>
      <w:suppressAutoHyphens/>
    </w:pPr>
    <w:rPr>
      <w:kern w:val="1"/>
      <w:lang w:eastAsia="zh-CN"/>
    </w:rPr>
  </w:style>
  <w:style w:type="paragraph" w:styleId="aff">
    <w:name w:val="Body Text Indent"/>
    <w:basedOn w:val="a"/>
    <w:link w:val="aff0"/>
    <w:uiPriority w:val="99"/>
    <w:rsid w:val="00757DB1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/>
      <w:sz w:val="26"/>
      <w:szCs w:val="26"/>
    </w:rPr>
  </w:style>
  <w:style w:type="paragraph" w:customStyle="1" w:styleId="tab">
    <w:name w:val="tab"/>
    <w:basedOn w:val="a"/>
    <w:uiPriority w:val="99"/>
    <w:rsid w:val="00D92C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5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1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6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30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1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43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3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СПбГУ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T.Bartashevich</dc:creator>
  <cp:lastModifiedBy>Nataliia S. Reneva</cp:lastModifiedBy>
  <cp:revision>2</cp:revision>
  <cp:lastPrinted>2010-06-25T13:40:00Z</cp:lastPrinted>
  <dcterms:created xsi:type="dcterms:W3CDTF">2019-01-23T13:59:00Z</dcterms:created>
  <dcterms:modified xsi:type="dcterms:W3CDTF">2019-01-23T13:59:00Z</dcterms:modified>
</cp:coreProperties>
</file>