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45" w:rsidRPr="000B2975" w:rsidRDefault="003F3345">
      <w:pPr>
        <w:widowControl w:val="0"/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Style303"/>
        <w:tblW w:w="9889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8534"/>
      </w:tblGrid>
      <w:tr w:rsidR="003F3345" w:rsidRPr="000B2975">
        <w:tc>
          <w:tcPr>
            <w:tcW w:w="9889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F3345" w:rsidRPr="000B2975">
        <w:tc>
          <w:tcPr>
            <w:tcW w:w="9889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F3345" w:rsidRPr="000B2975">
        <w:tc>
          <w:tcPr>
            <w:tcW w:w="9889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3F3345" w:rsidRPr="000B2975">
        <w:tc>
          <w:tcPr>
            <w:tcW w:w="9889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F3345" w:rsidRPr="000B2975">
        <w:tc>
          <w:tcPr>
            <w:tcW w:w="9889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F3345" w:rsidRPr="000B297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3F3345" w:rsidRPr="000B2975" w:rsidRDefault="003F3345">
            <w:pPr>
              <w:spacing w:line="271" w:lineRule="auto"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45" w:rsidRPr="000B297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F3345" w:rsidRPr="000B2975" w:rsidRDefault="008F2194">
            <w:pPr>
              <w:spacing w:line="27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3345" w:rsidRPr="000B2975" w:rsidRDefault="008F2194">
            <w:pPr>
              <w:spacing w:line="27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3F3345" w:rsidRPr="000B297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F3345" w:rsidRPr="000B2975" w:rsidRDefault="008F2194">
            <w:pPr>
              <w:spacing w:line="27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3345" w:rsidRPr="000B2975" w:rsidRDefault="008F2194">
            <w:pPr>
              <w:spacing w:line="27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345" w:rsidRPr="000B2975" w:rsidRDefault="003F3345">
      <w:pPr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Style304"/>
        <w:tblW w:w="9889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F3345" w:rsidRPr="000B2975">
        <w:trPr>
          <w:trHeight w:val="567"/>
        </w:trPr>
        <w:tc>
          <w:tcPr>
            <w:tcW w:w="9889" w:type="dxa"/>
            <w:gridSpan w:val="3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b/>
                <w:sz w:val="26"/>
                <w:szCs w:val="26"/>
              </w:rPr>
              <w:t>РАБОЧАЯ ПРОГРАММА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F3345" w:rsidRPr="000B297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297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3F3345" w:rsidRPr="000B2975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0B2975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</w:p>
        </w:tc>
      </w:tr>
      <w:tr w:rsidR="003F3345" w:rsidRPr="000B2975">
        <w:trPr>
          <w:trHeight w:val="567"/>
        </w:trPr>
        <w:tc>
          <w:tcPr>
            <w:tcW w:w="3330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3F3345" w:rsidRPr="000B2975">
        <w:trPr>
          <w:trHeight w:val="567"/>
        </w:trPr>
        <w:tc>
          <w:tcPr>
            <w:tcW w:w="3330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F3345" w:rsidRPr="000B2975" w:rsidRDefault="008F2194" w:rsidP="00B36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технологии в </w:t>
            </w:r>
            <w:r w:rsidR="00B36808">
              <w:rPr>
                <w:rFonts w:ascii="Times New Roman" w:hAnsi="Times New Roman" w:cs="Times New Roman"/>
                <w:sz w:val="26"/>
                <w:szCs w:val="26"/>
              </w:rPr>
              <w:t>дизайне</w:t>
            </w:r>
          </w:p>
        </w:tc>
      </w:tr>
      <w:tr w:rsidR="003F3345" w:rsidRPr="000B2975">
        <w:trPr>
          <w:trHeight w:val="567"/>
        </w:trPr>
        <w:tc>
          <w:tcPr>
            <w:tcW w:w="3330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3F3345" w:rsidRPr="000B297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</w:tr>
    </w:tbl>
    <w:p w:rsidR="003F3345" w:rsidRPr="000B2975" w:rsidRDefault="003F3345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45" w:rsidRPr="000B2975" w:rsidRDefault="003F3345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45" w:rsidRPr="000B2975" w:rsidRDefault="003F3345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yle305"/>
        <w:tblW w:w="9822" w:type="dxa"/>
        <w:jc w:val="center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F3345" w:rsidRPr="000B2975">
        <w:trPr>
          <w:trHeight w:val="964"/>
          <w:jc w:val="center"/>
        </w:trPr>
        <w:tc>
          <w:tcPr>
            <w:tcW w:w="9822" w:type="dxa"/>
            <w:gridSpan w:val="4"/>
          </w:tcPr>
          <w:p w:rsidR="003F3345" w:rsidRPr="000B2975" w:rsidRDefault="008F219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«Информационные и коммуникационные технологии в профессиональной деятельности» основной профессиональной образовательной программы высшего образования</w:t>
            </w:r>
            <w:r w:rsidRPr="000B297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3F3345" w:rsidRPr="000B2975">
        <w:trPr>
          <w:trHeight w:val="567"/>
          <w:jc w:val="center"/>
        </w:trPr>
        <w:tc>
          <w:tcPr>
            <w:tcW w:w="9822" w:type="dxa"/>
            <w:gridSpan w:val="4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Разработчик рабочей программы «Информационные и коммуникационные технологии в профессиональной деятельности»</w:t>
            </w:r>
          </w:p>
        </w:tc>
      </w:tr>
      <w:tr w:rsidR="003F3345" w:rsidRPr="000B2975">
        <w:trPr>
          <w:trHeight w:val="283"/>
          <w:jc w:val="center"/>
        </w:trPr>
        <w:tc>
          <w:tcPr>
            <w:tcW w:w="381" w:type="dxa"/>
            <w:vAlign w:val="center"/>
          </w:tcPr>
          <w:p w:rsidR="003F3345" w:rsidRPr="000B2975" w:rsidRDefault="003F3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F3345" w:rsidRPr="000B2975" w:rsidRDefault="003F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97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F3345" w:rsidRPr="000B2975" w:rsidRDefault="003F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5" w:rsidRPr="000B2975" w:rsidRDefault="000B2975" w:rsidP="000B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  <w:r w:rsidR="008F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</w:tr>
      <w:tr w:rsidR="003F3345" w:rsidRPr="000B2975">
        <w:trPr>
          <w:gridAfter w:val="1"/>
          <w:wAfter w:w="217" w:type="dxa"/>
          <w:trHeight w:val="510"/>
          <w:jc w:val="center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F3345" w:rsidRPr="000B2975" w:rsidRDefault="008F2194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F3345" w:rsidRPr="000B2975" w:rsidRDefault="008F2194" w:rsidP="000B2975">
            <w:pPr>
              <w:spacing w:line="27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А.В. Фирсов</w:t>
            </w:r>
          </w:p>
        </w:tc>
      </w:tr>
    </w:tbl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3F3345" w:rsidRPr="000B2975" w:rsidRDefault="008F2194">
      <w:pPr>
        <w:numPr>
          <w:ilvl w:val="3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</w:t>
      </w:r>
      <w:r w:rsidRPr="000B2975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>» изучается в</w:t>
      </w:r>
      <w:r w:rsidRPr="000B2975">
        <w:rPr>
          <w:rFonts w:ascii="Times New Roman" w:hAnsi="Times New Roman" w:cs="Times New Roman"/>
          <w:sz w:val="24"/>
          <w:szCs w:val="24"/>
        </w:rPr>
        <w:t xml:space="preserve"> 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>третьем и четвертом семестр</w:t>
      </w:r>
      <w:r w:rsidRPr="000B2975">
        <w:rPr>
          <w:rFonts w:ascii="Times New Roman" w:hAnsi="Times New Roman" w:cs="Times New Roman"/>
          <w:sz w:val="24"/>
          <w:szCs w:val="24"/>
        </w:rPr>
        <w:t>ах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. Курсовая работа/Курсовой проект </w:t>
      </w:r>
      <w:r w:rsidR="00D91792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предусмотрен</w:t>
      </w:r>
      <w:r w:rsidRPr="000B2975">
        <w:rPr>
          <w:rFonts w:ascii="Times New Roman" w:hAnsi="Times New Roman" w:cs="Times New Roman"/>
          <w:sz w:val="24"/>
          <w:szCs w:val="24"/>
        </w:rPr>
        <w:t>.</w:t>
      </w: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 xml:space="preserve">Форма промежуточной аттестации: </w:t>
      </w:r>
      <w:r w:rsidR="00B36808">
        <w:rPr>
          <w:rFonts w:ascii="Times New Roman" w:hAnsi="Times New Roman" w:cs="Times New Roman"/>
          <w:sz w:val="26"/>
          <w:szCs w:val="26"/>
        </w:rPr>
        <w:t>зачет</w:t>
      </w:r>
      <w:r w:rsidRPr="000B2975">
        <w:rPr>
          <w:rFonts w:ascii="Times New Roman" w:hAnsi="Times New Roman" w:cs="Times New Roman"/>
          <w:sz w:val="26"/>
          <w:szCs w:val="26"/>
        </w:rPr>
        <w:t xml:space="preserve"> - в третьем семестр</w:t>
      </w:r>
      <w:r w:rsidR="00B36808">
        <w:rPr>
          <w:rFonts w:ascii="Times New Roman" w:hAnsi="Times New Roman" w:cs="Times New Roman"/>
          <w:sz w:val="26"/>
          <w:szCs w:val="26"/>
        </w:rPr>
        <w:t>е</w:t>
      </w:r>
      <w:r w:rsidRPr="000B2975">
        <w:rPr>
          <w:rFonts w:ascii="Times New Roman" w:hAnsi="Times New Roman" w:cs="Times New Roman"/>
          <w:sz w:val="26"/>
          <w:szCs w:val="26"/>
        </w:rPr>
        <w:t>.</w:t>
      </w: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>Место учебной дисциплины в структуре ОПОП</w:t>
      </w:r>
    </w:p>
    <w:p w:rsidR="003F3345" w:rsidRPr="000B2975" w:rsidRDefault="008F2194">
      <w:pPr>
        <w:numPr>
          <w:ilvl w:val="3"/>
          <w:numId w:val="6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</w:t>
      </w:r>
      <w:r w:rsidRPr="000B2975">
        <w:rPr>
          <w:rFonts w:ascii="Times New Roman" w:hAnsi="Times New Roman" w:cs="Times New Roman"/>
          <w:sz w:val="24"/>
          <w:szCs w:val="24"/>
        </w:rPr>
        <w:t xml:space="preserve">Информационные и коммуникационные технологии в </w:t>
      </w:r>
      <w:bookmarkStart w:id="1" w:name="_GoBack"/>
      <w:r w:rsidRPr="000B2975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>» относится к обязательной</w:t>
      </w:r>
      <w:r w:rsidRPr="000B2975">
        <w:rPr>
          <w:rFonts w:ascii="Times New Roman" w:hAnsi="Times New Roman" w:cs="Times New Roman"/>
          <w:sz w:val="24"/>
          <w:szCs w:val="24"/>
        </w:rPr>
        <w:t xml:space="preserve"> части программы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. Основой для </w:t>
      </w:r>
      <w:bookmarkEnd w:id="1"/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дисциплины являются результаты </w:t>
      </w:r>
      <w:r w:rsidRPr="000B2291">
        <w:rPr>
          <w:rFonts w:ascii="Times New Roman" w:hAnsi="Times New Roman" w:cs="Times New Roman"/>
          <w:color w:val="000000"/>
          <w:sz w:val="24"/>
          <w:szCs w:val="24"/>
        </w:rPr>
        <w:t>обучения по предшествующим дисциплинам:</w:t>
      </w:r>
    </w:p>
    <w:p w:rsidR="003F3345" w:rsidRPr="000B2975" w:rsidRDefault="008F2194">
      <w:pPr>
        <w:numPr>
          <w:ilvl w:val="3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-</w:t>
      </w:r>
      <w:r w:rsidR="00DC51CB">
        <w:rPr>
          <w:rFonts w:ascii="Times New Roman" w:hAnsi="Times New Roman" w:cs="Times New Roman"/>
          <w:sz w:val="24"/>
          <w:szCs w:val="24"/>
        </w:rPr>
        <w:t xml:space="preserve"> </w:t>
      </w:r>
      <w:r w:rsidR="00DC51CB" w:rsidRPr="00DC51CB">
        <w:rPr>
          <w:rFonts w:ascii="Times New Roman" w:hAnsi="Times New Roman" w:cs="Times New Roman"/>
          <w:sz w:val="24"/>
          <w:szCs w:val="24"/>
        </w:rPr>
        <w:t>Технология программирования</w:t>
      </w:r>
    </w:p>
    <w:p w:rsidR="003F3345" w:rsidRPr="000B2975" w:rsidRDefault="008F2194">
      <w:pPr>
        <w:numPr>
          <w:ilvl w:val="3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-</w:t>
      </w:r>
      <w:r w:rsidR="00DC51CB">
        <w:rPr>
          <w:rFonts w:ascii="Times New Roman" w:hAnsi="Times New Roman" w:cs="Times New Roman"/>
          <w:sz w:val="24"/>
          <w:szCs w:val="24"/>
        </w:rPr>
        <w:t xml:space="preserve"> </w:t>
      </w:r>
      <w:r w:rsidR="00DC51CB" w:rsidRPr="00DC51CB">
        <w:rPr>
          <w:rFonts w:ascii="Times New Roman" w:hAnsi="Times New Roman" w:cs="Times New Roman"/>
          <w:sz w:val="24"/>
          <w:szCs w:val="24"/>
        </w:rPr>
        <w:t>Учебная практика. Ознакомительная практика</w:t>
      </w:r>
    </w:p>
    <w:p w:rsidR="003F3345" w:rsidRPr="000B2975" w:rsidRDefault="003F3345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345" w:rsidRPr="000B2975" w:rsidRDefault="008F2194">
      <w:pPr>
        <w:numPr>
          <w:ilvl w:val="3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3F3345" w:rsidRPr="000B2975" w:rsidRDefault="008F2194">
      <w:pPr>
        <w:numPr>
          <w:ilvl w:val="3"/>
          <w:numId w:val="6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51CB">
        <w:rPr>
          <w:rFonts w:ascii="Times New Roman" w:hAnsi="Times New Roman" w:cs="Times New Roman"/>
          <w:color w:val="000000"/>
          <w:sz w:val="24"/>
          <w:szCs w:val="24"/>
        </w:rPr>
        <w:t>Целями изучения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«</w:t>
      </w:r>
      <w:r w:rsidRPr="000B2975">
        <w:rPr>
          <w:rFonts w:ascii="Times New Roman" w:hAnsi="Times New Roman" w:cs="Times New Roman"/>
          <w:sz w:val="24"/>
          <w:szCs w:val="24"/>
        </w:rPr>
        <w:t xml:space="preserve">Информационные и </w:t>
      </w:r>
      <w:bookmarkStart w:id="2" w:name="_Hlk100310706"/>
      <w:r w:rsidRPr="000B2975">
        <w:rPr>
          <w:rFonts w:ascii="Times New Roman" w:hAnsi="Times New Roman" w:cs="Times New Roman"/>
          <w:sz w:val="24"/>
          <w:szCs w:val="24"/>
        </w:rPr>
        <w:t>коммуникационные технологии в профессиональной деятельности</w:t>
      </w:r>
      <w:bookmarkEnd w:id="2"/>
      <w:r w:rsidRPr="000B2975">
        <w:rPr>
          <w:rFonts w:ascii="Times New Roman" w:hAnsi="Times New Roman" w:cs="Times New Roman"/>
          <w:color w:val="000000"/>
          <w:sz w:val="24"/>
          <w:szCs w:val="24"/>
        </w:rPr>
        <w:t>» являются:</w:t>
      </w:r>
    </w:p>
    <w:p w:rsidR="003F3345" w:rsidRPr="000B2975" w:rsidRDefault="008F219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C51CB">
        <w:rPr>
          <w:rFonts w:ascii="Times New Roman" w:hAnsi="Times New Roman" w:cs="Times New Roman"/>
          <w:sz w:val="24"/>
          <w:szCs w:val="24"/>
        </w:rPr>
        <w:t>принципов разработки информационных систем</w:t>
      </w:r>
    </w:p>
    <w:p w:rsidR="003F3345" w:rsidRPr="000B2975" w:rsidRDefault="00DC51C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DC51CB">
        <w:rPr>
          <w:rFonts w:ascii="Times New Roman" w:hAnsi="Times New Roman" w:cs="Times New Roman"/>
          <w:sz w:val="24"/>
          <w:szCs w:val="24"/>
        </w:rPr>
        <w:t>коммуникационны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C51C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51CB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</w:p>
    <w:p w:rsidR="003F3345" w:rsidRPr="000B2975" w:rsidRDefault="008F2194">
      <w:pPr>
        <w:numPr>
          <w:ilvl w:val="2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="00DC51CB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основными популярными пакетами обработки текстовой и численной информации</w:t>
      </w:r>
    </w:p>
    <w:p w:rsidR="003F3345" w:rsidRPr="000B2975" w:rsidRDefault="008F2194">
      <w:pPr>
        <w:numPr>
          <w:ilvl w:val="2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3F3345" w:rsidRPr="000B2975" w:rsidRDefault="008F2194">
      <w:pPr>
        <w:numPr>
          <w:ilvl w:val="3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3F3345" w:rsidRPr="000B2975" w:rsidRDefault="003F3345">
      <w:pPr>
        <w:numPr>
          <w:ilvl w:val="3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345" w:rsidRPr="000B2975" w:rsidRDefault="003F3345">
      <w:pPr>
        <w:numPr>
          <w:ilvl w:val="3"/>
          <w:numId w:val="6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3F3345" w:rsidRPr="000B2975" w:rsidRDefault="003F3345">
      <w:pPr>
        <w:rPr>
          <w:rFonts w:ascii="Times New Roman" w:hAnsi="Times New Roman" w:cs="Times New Roman"/>
        </w:rPr>
      </w:pPr>
    </w:p>
    <w:tbl>
      <w:tblPr>
        <w:tblStyle w:val="Style30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227"/>
        <w:gridCol w:w="3973"/>
      </w:tblGrid>
      <w:tr w:rsidR="003F3345" w:rsidRPr="000B29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ind w:left="34" w:hanging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 xml:space="preserve">Планируемые результаты обучения </w:t>
            </w:r>
          </w:p>
          <w:p w:rsidR="003F3345" w:rsidRPr="000B2975" w:rsidRDefault="008F2194">
            <w:pPr>
              <w:ind w:left="34" w:hanging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 xml:space="preserve">по дисциплине </w:t>
            </w:r>
          </w:p>
        </w:tc>
      </w:tr>
      <w:tr w:rsidR="003F3345" w:rsidRPr="000B29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ОПК-1; 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Способен применять естественнонаучные и общеинженерные знания, методы математического анализа и моделирования, теоретического и </w:t>
            </w:r>
            <w:r w:rsidRPr="000B29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экспериментального исследования в профессиональной деятельности;</w:t>
            </w:r>
          </w:p>
          <w:p w:rsidR="003F3345" w:rsidRPr="000B2975" w:rsidRDefault="003F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5" w:rsidRPr="000B2975" w:rsidRDefault="003F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5" w:rsidRPr="000B2975" w:rsidRDefault="003F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3345" w:rsidRPr="000B2975" w:rsidRDefault="003F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ИД-ОПК-1.3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52C7" w:rsidRPr="004452C7" w:rsidRDefault="008F2194" w:rsidP="004452C7">
            <w:pPr>
              <w:tabs>
                <w:tab w:val="left" w:pos="339"/>
              </w:tabs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- </w:t>
            </w:r>
            <w:r w:rsidR="004452C7" w:rsidRPr="004452C7">
              <w:rPr>
                <w:rFonts w:ascii="Times New Roman" w:hAnsi="Times New Roman" w:cs="Times New Roman"/>
              </w:rPr>
              <w:t>оценива</w:t>
            </w:r>
            <w:r w:rsidR="004452C7">
              <w:rPr>
                <w:rFonts w:ascii="Times New Roman" w:hAnsi="Times New Roman" w:cs="Times New Roman"/>
              </w:rPr>
              <w:t>ет</w:t>
            </w:r>
            <w:r w:rsidR="004452C7" w:rsidRPr="004452C7">
              <w:rPr>
                <w:rFonts w:ascii="Times New Roman" w:hAnsi="Times New Roman" w:cs="Times New Roman"/>
              </w:rPr>
              <w:t xml:space="preserve"> программное обеспечение и перспективы его использования с учетом</w:t>
            </w:r>
          </w:p>
          <w:p w:rsidR="003F3345" w:rsidRPr="000B2975" w:rsidRDefault="004452C7" w:rsidP="004452C7">
            <w:pPr>
              <w:tabs>
                <w:tab w:val="left" w:pos="339"/>
              </w:tabs>
              <w:rPr>
                <w:rFonts w:ascii="Times New Roman" w:hAnsi="Times New Roman" w:cs="Times New Roman"/>
              </w:rPr>
            </w:pPr>
            <w:r w:rsidRPr="004452C7">
              <w:rPr>
                <w:rFonts w:ascii="Times New Roman" w:hAnsi="Times New Roman" w:cs="Times New Roman"/>
              </w:rPr>
              <w:t>решаемых профессиональных задач</w:t>
            </w:r>
            <w:r w:rsidR="008F2194" w:rsidRPr="000B2975">
              <w:rPr>
                <w:rFonts w:ascii="Times New Roman" w:hAnsi="Times New Roman" w:cs="Times New Roman"/>
              </w:rPr>
              <w:t xml:space="preserve"> </w:t>
            </w:r>
          </w:p>
          <w:p w:rsidR="00535E39" w:rsidRPr="00535E39" w:rsidRDefault="008F2194" w:rsidP="00535E39">
            <w:pPr>
              <w:tabs>
                <w:tab w:val="left" w:pos="339"/>
              </w:tabs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- </w:t>
            </w:r>
            <w:r w:rsidR="00535E39">
              <w:rPr>
                <w:rFonts w:ascii="Times New Roman" w:hAnsi="Times New Roman" w:cs="Times New Roman"/>
              </w:rPr>
              <w:t xml:space="preserve">владеет </w:t>
            </w:r>
            <w:r w:rsidR="00535E39" w:rsidRPr="00535E39">
              <w:rPr>
                <w:rFonts w:ascii="Times New Roman" w:hAnsi="Times New Roman" w:cs="Times New Roman"/>
              </w:rPr>
              <w:t>навыками работы с программными средствами общего и профессионального</w:t>
            </w:r>
          </w:p>
          <w:p w:rsidR="003F3345" w:rsidRPr="000B2975" w:rsidRDefault="00535E39" w:rsidP="00535E39">
            <w:pPr>
              <w:tabs>
                <w:tab w:val="left" w:pos="339"/>
              </w:tabs>
              <w:rPr>
                <w:rFonts w:ascii="Times New Roman" w:hAnsi="Times New Roman" w:cs="Times New Roman"/>
              </w:rPr>
            </w:pPr>
            <w:r w:rsidRPr="00535E39">
              <w:rPr>
                <w:rFonts w:ascii="Times New Roman" w:hAnsi="Times New Roman" w:cs="Times New Roman"/>
              </w:rPr>
              <w:t>назначения</w:t>
            </w:r>
            <w:r w:rsidR="008F2194" w:rsidRPr="000B2975">
              <w:rPr>
                <w:rFonts w:ascii="Times New Roman" w:hAnsi="Times New Roman" w:cs="Times New Roman"/>
              </w:rPr>
              <w:t xml:space="preserve"> </w:t>
            </w:r>
          </w:p>
          <w:p w:rsidR="00535E39" w:rsidRPr="00535E39" w:rsidRDefault="008F2194" w:rsidP="00535E39">
            <w:pPr>
              <w:tabs>
                <w:tab w:val="left" w:pos="339"/>
              </w:tabs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lastRenderedPageBreak/>
              <w:t xml:space="preserve">-Демонстрирует навыки </w:t>
            </w:r>
            <w:r w:rsidR="00535E39" w:rsidRPr="00535E39">
              <w:rPr>
                <w:rFonts w:ascii="Times New Roman" w:hAnsi="Times New Roman" w:cs="Times New Roman"/>
              </w:rPr>
              <w:t>использования средств ИТ в различных видах и формах учебной</w:t>
            </w:r>
          </w:p>
          <w:p w:rsidR="003F3345" w:rsidRPr="000B2975" w:rsidRDefault="00535E39" w:rsidP="00535E39">
            <w:pPr>
              <w:tabs>
                <w:tab w:val="left" w:pos="339"/>
              </w:tabs>
              <w:rPr>
                <w:rFonts w:ascii="Times New Roman" w:hAnsi="Times New Roman" w:cs="Times New Roman"/>
                <w:shd w:val="clear" w:color="auto" w:fill="EA9999"/>
              </w:rPr>
            </w:pPr>
            <w:r w:rsidRPr="00535E39">
              <w:rPr>
                <w:rFonts w:ascii="Times New Roman" w:hAnsi="Times New Roman" w:cs="Times New Roman"/>
              </w:rPr>
              <w:t>деятельности</w:t>
            </w:r>
          </w:p>
          <w:p w:rsidR="003F3345" w:rsidRPr="000B2975" w:rsidRDefault="003F3345">
            <w:pPr>
              <w:ind w:left="720" w:hanging="36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3345" w:rsidRPr="000B2975" w:rsidRDefault="003F3345">
            <w:pPr>
              <w:ind w:left="720" w:hanging="36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3345" w:rsidRPr="000B2975" w:rsidRDefault="003F3345">
            <w:pPr>
              <w:ind w:left="720" w:hanging="36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3345" w:rsidRPr="000B2975" w:rsidRDefault="003F3345">
            <w:pPr>
              <w:ind w:left="720" w:hanging="36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F3345" w:rsidRPr="000B29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F3345" w:rsidRPr="000B29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ОПК-2; 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ИД-ОПК-2.1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Понимание базовых принципов современных информационных технологий сбора, подготовки, хранения и анализа данных;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345" w:rsidRDefault="00D6374A" w:rsidP="00D6374A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 w:rsidRPr="00D6374A">
              <w:rPr>
                <w:rFonts w:ascii="Times New Roman" w:hAnsi="Times New Roman" w:cs="Times New Roman"/>
                <w:color w:val="000000"/>
              </w:rPr>
              <w:t>- владеет базовыми принципами современных информационных технологий сбора, подготовки, хранения и анализа данных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6374A" w:rsidRPr="00D6374A" w:rsidRDefault="00D6374A" w:rsidP="00D6374A">
            <w:pPr>
              <w:ind w:firstLine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способен производить в</w:t>
            </w:r>
            <w:r w:rsidRPr="00D6374A">
              <w:rPr>
                <w:rFonts w:ascii="Times New Roman" w:hAnsi="Times New Roman" w:cs="Times New Roman"/>
                <w:color w:val="000000"/>
              </w:rPr>
              <w:t>ыбор программных средств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374A">
              <w:rPr>
                <w:rFonts w:ascii="Times New Roman" w:hAnsi="Times New Roman" w:cs="Times New Roman"/>
                <w:color w:val="000000"/>
              </w:rPr>
              <w:t>при решении стандартных задач профессиональной деятельности</w:t>
            </w:r>
          </w:p>
        </w:tc>
      </w:tr>
      <w:tr w:rsidR="003F3345" w:rsidRPr="000B29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ИД-ОПК-2.2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ОПК-3;</w:t>
            </w:r>
          </w:p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ИД-ОПК-3.1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Выполнение поиска и отбора информации для решения стандартных задач профессиональной деятельности с учетом соблюдения авторского права и требований информационной безопасности;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ИД-ОПК-3.2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обзоров для решения стандартных задач профессиональной деятельности с учетом соблюдения авторского права;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3345" w:rsidRDefault="00D6374A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6374A">
              <w:rPr>
                <w:rFonts w:ascii="Times New Roman" w:hAnsi="Times New Roman" w:cs="Times New Roman"/>
              </w:rPr>
              <w:t>Способен решать стандартные задачи профессиональной деятельности</w:t>
            </w:r>
          </w:p>
          <w:p w:rsidR="00D6374A" w:rsidRDefault="00D6374A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способен анализировать информацию по специальности из свободных источников</w:t>
            </w:r>
          </w:p>
          <w:p w:rsidR="00D6374A" w:rsidRPr="000B2975" w:rsidRDefault="00D6374A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-знаком с основами </w:t>
            </w:r>
            <w:r w:rsidRPr="00D6374A">
              <w:rPr>
                <w:rFonts w:ascii="Times New Roman" w:hAnsi="Times New Roman" w:cs="Times New Roman"/>
              </w:rPr>
              <w:t>информационной безопасности</w:t>
            </w:r>
          </w:p>
        </w:tc>
      </w:tr>
      <w:tr w:rsidR="003F3345" w:rsidRPr="000B2975">
        <w:trPr>
          <w:trHeight w:val="31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3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45" w:rsidRPr="000B29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ИД-ОПК-3.3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информационной безопасности;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45" w:rsidRPr="000B2975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ИД-ОПК-3.4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информационно-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коммуникационных технологий для решения стандартных задач профессиональной деятельности.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3F3345" w:rsidRPr="000B2975" w:rsidRDefault="008F2194">
      <w:pPr>
        <w:jc w:val="both"/>
        <w:rPr>
          <w:rFonts w:ascii="Times New Roman" w:hAnsi="Times New Roman" w:cs="Times New Roman"/>
          <w:i/>
          <w:color w:val="000000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0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3F3345" w:rsidRPr="000B2975">
        <w:trPr>
          <w:trHeight w:val="340"/>
        </w:trPr>
        <w:tc>
          <w:tcPr>
            <w:tcW w:w="4820" w:type="dxa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p w:rsidR="003F3345" w:rsidRPr="000B2975" w:rsidRDefault="003F3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3F3345" w:rsidRPr="000B2975" w:rsidRDefault="00011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975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0B29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F3345" w:rsidRPr="000B2975" w:rsidRDefault="00011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F2194" w:rsidRPr="000B29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4" w:type="dxa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</w:tbl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3F3345" w:rsidRPr="000B2975" w:rsidRDefault="003F3345">
      <w:pPr>
        <w:ind w:left="709"/>
        <w:jc w:val="both"/>
        <w:rPr>
          <w:rFonts w:ascii="Times New Roman" w:hAnsi="Times New Roman" w:cs="Times New Roman"/>
          <w:b/>
          <w:i/>
        </w:rPr>
      </w:pPr>
    </w:p>
    <w:tbl>
      <w:tblPr>
        <w:tblStyle w:val="Style30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F3345" w:rsidRPr="000B29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3F3345" w:rsidRPr="000B29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3F3345" w:rsidRPr="000B2975" w:rsidRDefault="008F2194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F3345" w:rsidRPr="000B2975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3F3345" w:rsidRPr="000B2975" w:rsidRDefault="008F2194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F3345" w:rsidRPr="000B2975" w:rsidRDefault="008F2194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F3345" w:rsidRPr="000B2975" w:rsidRDefault="008F2194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F3345" w:rsidRPr="000B2975" w:rsidRDefault="008F2194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F3345" w:rsidRPr="000B2975" w:rsidRDefault="008F2194">
            <w:pPr>
              <w:ind w:left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курсовая работа/</w:t>
            </w:r>
          </w:p>
          <w:p w:rsidR="003F3345" w:rsidRPr="000B2975" w:rsidRDefault="008F2194">
            <w:pPr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F3345" w:rsidRPr="000B2975">
        <w:trPr>
          <w:cantSplit/>
          <w:trHeight w:val="227"/>
        </w:trPr>
        <w:tc>
          <w:tcPr>
            <w:tcW w:w="1943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30" w:type="dxa"/>
          </w:tcPr>
          <w:p w:rsidR="003F3345" w:rsidRPr="000B2975" w:rsidRDefault="006A7E2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33" w:type="dxa"/>
          </w:tcPr>
          <w:p w:rsidR="003F3345" w:rsidRPr="000B2975" w:rsidRDefault="008F219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F3345" w:rsidRPr="000B2975" w:rsidRDefault="008F219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3F3345" w:rsidRPr="000B2975" w:rsidRDefault="003F3345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3F3345" w:rsidRPr="000B2975" w:rsidRDefault="008F219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1</w:t>
            </w:r>
            <w:r w:rsidR="000113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3F3345" w:rsidRPr="000B2975" w:rsidRDefault="003F3345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F3345" w:rsidRPr="000B2975" w:rsidRDefault="003F3345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2194" w:rsidRPr="000B2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3345" w:rsidRPr="000B2975">
        <w:trPr>
          <w:cantSplit/>
          <w:trHeight w:val="227"/>
        </w:trPr>
        <w:tc>
          <w:tcPr>
            <w:tcW w:w="1943" w:type="dxa"/>
          </w:tcPr>
          <w:p w:rsidR="003F3345" w:rsidRPr="000B2975" w:rsidRDefault="008F2194">
            <w:pPr>
              <w:jc w:val="right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0" w:type="dxa"/>
          </w:tcPr>
          <w:p w:rsidR="003F3345" w:rsidRPr="000B2975" w:rsidRDefault="003F3345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3F3345" w:rsidRPr="000B2975" w:rsidRDefault="003F3345">
            <w:pPr>
              <w:ind w:left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4" w:type="dxa"/>
          </w:tcPr>
          <w:p w:rsidR="003F3345" w:rsidRPr="000B2975" w:rsidRDefault="003F3345">
            <w:pPr>
              <w:ind w:left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4" w:type="dxa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7" w:type="dxa"/>
          </w:tcPr>
          <w:p w:rsidR="003F3345" w:rsidRPr="000B2975" w:rsidRDefault="0001138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F3345" w:rsidRPr="000B2975" w:rsidRDefault="003F3345">
      <w:pPr>
        <w:jc w:val="both"/>
        <w:rPr>
          <w:rFonts w:ascii="Times New Roman" w:hAnsi="Times New Roman" w:cs="Times New Roman"/>
          <w:i/>
          <w:color w:val="000000"/>
        </w:rPr>
        <w:sectPr w:rsidR="003F3345" w:rsidRPr="000B2975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3F3345" w:rsidRPr="000B2975" w:rsidRDefault="008F2194">
      <w:pPr>
        <w:ind w:left="709"/>
        <w:jc w:val="both"/>
        <w:rPr>
          <w:rFonts w:ascii="Times New Roman" w:hAnsi="Times New Roman" w:cs="Times New Roman"/>
          <w:b/>
          <w:i/>
          <w:color w:val="000000"/>
        </w:rPr>
      </w:pPr>
      <w:r w:rsidRPr="000B2975">
        <w:rPr>
          <w:rFonts w:ascii="Times New Roman" w:hAnsi="Times New Roman" w:cs="Times New Roman"/>
          <w:i/>
          <w:color w:val="000000"/>
        </w:rPr>
        <w:t xml:space="preserve"> </w:t>
      </w:r>
    </w:p>
    <w:tbl>
      <w:tblPr>
        <w:tblStyle w:val="Style309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F3345" w:rsidRPr="000B297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3F3345" w:rsidRPr="000B2975" w:rsidRDefault="008F219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код(ы) формируемой(</w:t>
            </w:r>
            <w:proofErr w:type="spellStart"/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ых</w:t>
            </w:r>
            <w:proofErr w:type="spellEnd"/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разделов, тем;</w:t>
            </w:r>
          </w:p>
          <w:p w:rsidR="003F3345" w:rsidRPr="000B2975" w:rsidRDefault="008F2194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F3345" w:rsidRPr="000B2975">
        <w:trPr>
          <w:tblHeader/>
        </w:trPr>
        <w:tc>
          <w:tcPr>
            <w:tcW w:w="1701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345" w:rsidRPr="000B297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345" w:rsidRPr="000B2975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rPr>
                <w:rFonts w:ascii="Times New Roman" w:hAnsi="Times New Roman" w:cs="Times New Roman"/>
                <w:b/>
                <w:i/>
              </w:rPr>
            </w:pPr>
            <w:r w:rsidRPr="000B2975">
              <w:rPr>
                <w:rFonts w:ascii="Times New Roman" w:hAnsi="Times New Roman" w:cs="Times New Roman"/>
                <w:b/>
              </w:rPr>
              <w:t>3 семестр</w:t>
            </w:r>
          </w:p>
        </w:tc>
      </w:tr>
      <w:tr w:rsidR="003F3345" w:rsidRPr="000B2975">
        <w:trPr>
          <w:trHeight w:val="252"/>
        </w:trPr>
        <w:tc>
          <w:tcPr>
            <w:tcW w:w="1701" w:type="dxa"/>
            <w:vMerge w:val="restart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ОПК-1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ИД-ОПК-1.3;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ОПК-2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ИД-ОПК-2.1;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ИД-ОПК-2.2;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ОПК-3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ИД-ОПК-3.1;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ИД-ОПК-3.2;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ИД-ОПК-3.3;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ИД-ОПК-3.4</w:t>
            </w:r>
          </w:p>
        </w:tc>
        <w:tc>
          <w:tcPr>
            <w:tcW w:w="5529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i/>
                <w:shd w:val="clear" w:color="auto" w:fill="EA9999"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="00760632" w:rsidRPr="00760632">
              <w:rPr>
                <w:rFonts w:ascii="Times New Roman" w:hAnsi="Times New Roman" w:cs="Times New Roman"/>
                <w:b/>
              </w:rPr>
              <w:t>Информация и ее свойства</w:t>
            </w:r>
          </w:p>
        </w:tc>
        <w:tc>
          <w:tcPr>
            <w:tcW w:w="850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2" w:type="dxa"/>
            <w:vMerge w:val="restart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Формы текущего контроля по разделу 1:</w:t>
            </w:r>
            <w:r w:rsidR="006A7E29">
              <w:t xml:space="preserve"> </w:t>
            </w:r>
            <w:r w:rsidR="006A7E29" w:rsidRPr="006A7E29">
              <w:rPr>
                <w:rFonts w:ascii="Times New Roman" w:hAnsi="Times New Roman" w:cs="Times New Roman"/>
              </w:rPr>
              <w:t>Защита лабораторной работы</w:t>
            </w:r>
          </w:p>
        </w:tc>
      </w:tr>
      <w:tr w:rsidR="003F3345" w:rsidRPr="000B2975">
        <w:trPr>
          <w:trHeight w:val="252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Тема 1.1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32"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текстовой информацией</w:t>
            </w:r>
          </w:p>
        </w:tc>
        <w:tc>
          <w:tcPr>
            <w:tcW w:w="850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52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1.2 </w:t>
            </w:r>
            <w:r w:rsidR="00760632"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850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52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1.3 </w:t>
            </w:r>
            <w:r w:rsidR="00760632"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850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52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3F334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20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Раздел 2.</w:t>
            </w:r>
            <w:r w:rsidR="00760632">
              <w:t xml:space="preserve"> </w:t>
            </w:r>
            <w:r w:rsidR="00760632" w:rsidRPr="00760632">
              <w:rPr>
                <w:rFonts w:ascii="Times New Roman" w:hAnsi="Times New Roman" w:cs="Times New Roman"/>
                <w:b/>
              </w:rPr>
              <w:t>Информационно-коммуникационные технологии</w:t>
            </w:r>
          </w:p>
        </w:tc>
        <w:tc>
          <w:tcPr>
            <w:tcW w:w="850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2" w:type="dxa"/>
            <w:vMerge w:val="restart"/>
          </w:tcPr>
          <w:p w:rsidR="003F3345" w:rsidRDefault="008F2194">
            <w:pPr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Формы текущего контроля по разделу 2:</w:t>
            </w:r>
          </w:p>
          <w:p w:rsidR="006A7E29" w:rsidRPr="006A7E29" w:rsidRDefault="006A7E29">
            <w:pPr>
              <w:jc w:val="both"/>
              <w:rPr>
                <w:rFonts w:ascii="Times New Roman" w:hAnsi="Times New Roman" w:cs="Times New Roman"/>
              </w:rPr>
            </w:pPr>
            <w:r w:rsidRPr="006A7E29">
              <w:rPr>
                <w:rFonts w:ascii="Times New Roman" w:hAnsi="Times New Roman" w:cs="Times New Roman"/>
              </w:rPr>
              <w:t>Защита лабораторной работы</w:t>
            </w:r>
          </w:p>
        </w:tc>
      </w:tr>
      <w:tr w:rsidR="003F3345" w:rsidRPr="000B2975">
        <w:trPr>
          <w:trHeight w:val="220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2.1 </w:t>
            </w:r>
            <w:r w:rsidR="00760632" w:rsidRPr="00760632">
              <w:rPr>
                <w:rFonts w:ascii="Times New Roman" w:hAnsi="Times New Roman" w:cs="Times New Roman"/>
              </w:rPr>
              <w:t>Архитектура компьютеров. Основные характеристики компьютеров.</w:t>
            </w:r>
          </w:p>
        </w:tc>
        <w:tc>
          <w:tcPr>
            <w:tcW w:w="850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20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2.2 </w:t>
            </w:r>
            <w:r w:rsidR="00760632" w:rsidRPr="00760632">
              <w:rPr>
                <w:rFonts w:ascii="Times New Roman" w:hAnsi="Times New Roman" w:cs="Times New Roman"/>
              </w:rPr>
              <w:t>Системное и прикладное программное обеспечение.</w:t>
            </w:r>
          </w:p>
        </w:tc>
        <w:tc>
          <w:tcPr>
            <w:tcW w:w="850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20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0B2975">
              <w:rPr>
                <w:rFonts w:ascii="Times New Roman" w:hAnsi="Times New Roman" w:cs="Times New Roman"/>
              </w:rPr>
              <w:t xml:space="preserve">2.3  </w:t>
            </w:r>
            <w:r w:rsidR="00760632" w:rsidRPr="00760632">
              <w:rPr>
                <w:rFonts w:ascii="Times New Roman" w:hAnsi="Times New Roman" w:cs="Times New Roman"/>
              </w:rPr>
              <w:t>Средства</w:t>
            </w:r>
            <w:proofErr w:type="gramEnd"/>
            <w:r w:rsidR="00760632" w:rsidRPr="00760632">
              <w:rPr>
                <w:rFonts w:ascii="Times New Roman" w:hAnsi="Times New Roman" w:cs="Times New Roman"/>
              </w:rPr>
              <w:t xml:space="preserve"> телекоммуникационных технологий. поиск информации</w:t>
            </w:r>
          </w:p>
        </w:tc>
        <w:tc>
          <w:tcPr>
            <w:tcW w:w="850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F3345" w:rsidRPr="000B2975" w:rsidRDefault="006A7E29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20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6A7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50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:rsidR="003F3345" w:rsidRPr="000B2975" w:rsidRDefault="008F2194" w:rsidP="006A7E29">
            <w:pPr>
              <w:jc w:val="both"/>
              <w:rPr>
                <w:rFonts w:ascii="Times New Roman" w:hAnsi="Times New Roman" w:cs="Times New Roman"/>
                <w:b/>
                <w:shd w:val="clear" w:color="auto" w:fill="E06666"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Промежуточная аттестация (3 семестр): </w:t>
            </w:r>
            <w:r w:rsidR="006A7E29" w:rsidRPr="006A7E29">
              <w:rPr>
                <w:rFonts w:ascii="Times New Roman" w:hAnsi="Times New Roman" w:cs="Times New Roman"/>
              </w:rPr>
              <w:t>зачет– опрос по пройденному материалу</w:t>
            </w:r>
          </w:p>
        </w:tc>
      </w:tr>
      <w:tr w:rsidR="003F3345" w:rsidRPr="000B2975">
        <w:trPr>
          <w:trHeight w:val="220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Итого за 3 семестр</w:t>
            </w:r>
          </w:p>
        </w:tc>
        <w:tc>
          <w:tcPr>
            <w:tcW w:w="850" w:type="dxa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3F3345" w:rsidRPr="000B2975" w:rsidRDefault="003F3345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3345" w:rsidRPr="000B2975" w:rsidRDefault="008F2194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1</w:t>
            </w:r>
            <w:r w:rsidR="000113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F3345" w:rsidRPr="000B2975" w:rsidRDefault="0001138A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2194" w:rsidRPr="000B2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2" w:type="dxa"/>
          </w:tcPr>
          <w:p w:rsidR="003F3345" w:rsidRPr="000B2975" w:rsidRDefault="003F33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20"/>
        </w:trPr>
        <w:tc>
          <w:tcPr>
            <w:tcW w:w="1701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F3345" w:rsidRPr="000B2975" w:rsidRDefault="008F219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ИТОГО за весь период - 288</w:t>
            </w:r>
          </w:p>
        </w:tc>
        <w:tc>
          <w:tcPr>
            <w:tcW w:w="850" w:type="dxa"/>
          </w:tcPr>
          <w:p w:rsidR="003F3345" w:rsidRPr="000B2975" w:rsidRDefault="0001138A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3F3345" w:rsidRPr="000B2975" w:rsidRDefault="0001138A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</w:tcPr>
          <w:p w:rsidR="003F3345" w:rsidRPr="000B2975" w:rsidRDefault="0001138A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</w:tcPr>
          <w:p w:rsidR="003F3345" w:rsidRPr="000B2975" w:rsidRDefault="003F33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F3345" w:rsidRPr="000B2975" w:rsidRDefault="0001138A">
            <w:pPr>
              <w:widowControl w:val="0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2" w:type="dxa"/>
          </w:tcPr>
          <w:p w:rsidR="003F3345" w:rsidRPr="000B2975" w:rsidRDefault="003F33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3345" w:rsidRPr="000B2975" w:rsidRDefault="003F3345">
      <w:pPr>
        <w:jc w:val="both"/>
        <w:rPr>
          <w:rFonts w:ascii="Times New Roman" w:hAnsi="Times New Roman" w:cs="Times New Roman"/>
          <w:i/>
          <w:color w:val="000000"/>
        </w:rPr>
        <w:sectPr w:rsidR="003F3345" w:rsidRPr="000B2975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Style310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6662"/>
      </w:tblGrid>
      <w:tr w:rsidR="003F3345" w:rsidRPr="000B297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3F3345" w:rsidRPr="000B297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3 семестр</w:t>
            </w:r>
          </w:p>
        </w:tc>
      </w:tr>
      <w:tr w:rsidR="003F3345" w:rsidRPr="000B297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  <w:shd w:val="clear" w:color="auto" w:fill="EA9999"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Раздел </w:t>
            </w:r>
            <w:proofErr w:type="gramStart"/>
            <w:r w:rsidRPr="000B2975">
              <w:rPr>
                <w:rFonts w:ascii="Times New Roman" w:hAnsi="Times New Roman" w:cs="Times New Roman"/>
                <w:b/>
              </w:rPr>
              <w:t xml:space="preserve">1 </w:t>
            </w:r>
            <w:r w:rsidR="000C3984" w:rsidRPr="000C398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0C3984" w:rsidRPr="000C3984">
              <w:rPr>
                <w:rFonts w:ascii="Times New Roman" w:hAnsi="Times New Roman" w:cs="Times New Roman"/>
                <w:b/>
              </w:rPr>
              <w:t xml:space="preserve"> Информация и ее свойства</w:t>
            </w:r>
          </w:p>
        </w:tc>
      </w:tr>
      <w:tr w:rsidR="000C3984" w:rsidRPr="000B2975" w:rsidTr="000C39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4" w:rsidRPr="000B2975" w:rsidRDefault="000C3984" w:rsidP="000C39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Тема 1.1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текстовой информацией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33F4A" w:rsidRPr="00A33F4A" w:rsidRDefault="00A33F4A" w:rsidP="00A33F4A">
            <w:r w:rsidRPr="00A3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орматирования текста.</w:t>
            </w:r>
          </w:p>
          <w:p w:rsidR="00A33F4A" w:rsidRPr="00A33F4A" w:rsidRDefault="00A33F4A" w:rsidP="00A33F4A">
            <w:r w:rsidRPr="00A3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нумерованных и ненумерованных иерархических списков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3F4A" w:rsidRPr="00A33F4A" w:rsidRDefault="00A33F4A" w:rsidP="00A33F4A">
            <w:r w:rsidRPr="00A3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 с внедрением пиктограмм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3F4A" w:rsidRPr="00A33F4A" w:rsidRDefault="00A33F4A" w:rsidP="00A33F4A">
            <w:r w:rsidRPr="00A3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Элементарное графическое оформление стихотворений в </w:t>
            </w:r>
            <w:proofErr w:type="spellStart"/>
            <w:r w:rsidRPr="00A3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  <w:p w:rsidR="000C3984" w:rsidRPr="000B2975" w:rsidRDefault="000C3984" w:rsidP="000C3984">
            <w:pPr>
              <w:rPr>
                <w:rFonts w:ascii="Times New Roman" w:hAnsi="Times New Roman" w:cs="Times New Roman"/>
                <w:b/>
                <w:shd w:val="clear" w:color="auto" w:fill="EA9999"/>
              </w:rPr>
            </w:pPr>
          </w:p>
        </w:tc>
      </w:tr>
      <w:tr w:rsidR="000C3984" w:rsidRPr="000B2975" w:rsidTr="000C39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4" w:rsidRPr="000B2975" w:rsidRDefault="000C3984" w:rsidP="000C39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1.2 </w:t>
            </w:r>
            <w:r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33F4A" w:rsidRDefault="00A33F4A" w:rsidP="00A33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формулами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3F4A" w:rsidRPr="00A33F4A" w:rsidRDefault="00A33F4A" w:rsidP="00A33F4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графиков.</w:t>
            </w:r>
          </w:p>
          <w:p w:rsidR="000C3984" w:rsidRPr="000B2975" w:rsidRDefault="000C3984" w:rsidP="000C3984">
            <w:pPr>
              <w:jc w:val="both"/>
              <w:rPr>
                <w:rFonts w:ascii="Times New Roman" w:hAnsi="Times New Roman" w:cs="Times New Roman"/>
                <w:color w:val="4F81BD"/>
                <w:highlight w:val="yellow"/>
              </w:rPr>
            </w:pPr>
          </w:p>
        </w:tc>
      </w:tr>
      <w:tr w:rsidR="000C3984" w:rsidRPr="000B2975" w:rsidTr="000C39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4" w:rsidRPr="000B2975" w:rsidRDefault="000C3984" w:rsidP="000C39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1.3 </w:t>
            </w:r>
            <w:r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984" w:rsidRPr="00A33F4A" w:rsidRDefault="00A33F4A" w:rsidP="000C3984">
            <w:pPr>
              <w:jc w:val="both"/>
              <w:rPr>
                <w:rFonts w:ascii="Times New Roman" w:hAnsi="Times New Roman" w:cs="Times New Roman"/>
              </w:rPr>
            </w:pPr>
            <w:r w:rsidRPr="00A33F4A">
              <w:rPr>
                <w:rFonts w:ascii="Times New Roman" w:hAnsi="Times New Roman" w:cs="Times New Roman"/>
              </w:rPr>
              <w:t>Текст.</w:t>
            </w:r>
          </w:p>
          <w:p w:rsidR="00A33F4A" w:rsidRPr="00A33F4A" w:rsidRDefault="00A33F4A" w:rsidP="000C3984">
            <w:pPr>
              <w:jc w:val="both"/>
              <w:rPr>
                <w:rFonts w:ascii="Times New Roman" w:hAnsi="Times New Roman" w:cs="Times New Roman"/>
              </w:rPr>
            </w:pPr>
            <w:r w:rsidRPr="00A33F4A">
              <w:rPr>
                <w:rFonts w:ascii="Times New Roman" w:hAnsi="Times New Roman" w:cs="Times New Roman"/>
              </w:rPr>
              <w:t>Изображения.</w:t>
            </w:r>
          </w:p>
          <w:p w:rsidR="00A33F4A" w:rsidRPr="000B2975" w:rsidRDefault="00A33F4A" w:rsidP="000C3984">
            <w:pPr>
              <w:jc w:val="both"/>
              <w:rPr>
                <w:rFonts w:ascii="Times New Roman" w:hAnsi="Times New Roman" w:cs="Times New Roman"/>
                <w:color w:val="4F81BD"/>
              </w:rPr>
            </w:pPr>
            <w:r w:rsidRPr="00A33F4A">
              <w:rPr>
                <w:rFonts w:ascii="Times New Roman" w:hAnsi="Times New Roman" w:cs="Times New Roman"/>
              </w:rPr>
              <w:t>Анимация.</w:t>
            </w:r>
          </w:p>
        </w:tc>
      </w:tr>
      <w:tr w:rsidR="000C3984" w:rsidRPr="000B2975">
        <w:trPr>
          <w:trHeight w:val="225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Раздел 2</w:t>
            </w:r>
            <w:r>
              <w:t xml:space="preserve"> </w:t>
            </w:r>
            <w:r w:rsidRPr="000C3984">
              <w:rPr>
                <w:rFonts w:ascii="Times New Roman" w:hAnsi="Times New Roman" w:cs="Times New Roman"/>
                <w:b/>
              </w:rPr>
              <w:t>Информационно-коммуникационные технологии</w:t>
            </w:r>
          </w:p>
        </w:tc>
      </w:tr>
      <w:tr w:rsidR="000C3984" w:rsidRPr="000B2975" w:rsidTr="000C39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4" w:rsidRPr="000B2975" w:rsidRDefault="000C3984" w:rsidP="000C39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2.1 </w:t>
            </w:r>
            <w:r w:rsidRPr="00760632">
              <w:rPr>
                <w:rFonts w:ascii="Times New Roman" w:hAnsi="Times New Roman" w:cs="Times New Roman"/>
              </w:rPr>
              <w:t>Архитектура компьютеров. Основные характеристики компьютеров.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984" w:rsidRPr="000B2975" w:rsidRDefault="00A33F4A" w:rsidP="000C3984">
            <w:pPr>
              <w:jc w:val="both"/>
              <w:rPr>
                <w:rFonts w:ascii="Times New Roman" w:hAnsi="Times New Roman" w:cs="Times New Roman"/>
              </w:rPr>
            </w:pPr>
            <w:r w:rsidRPr="00A33F4A">
              <w:rPr>
                <w:rFonts w:ascii="Times New Roman" w:hAnsi="Times New Roman" w:cs="Times New Roman"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</w:tr>
      <w:tr w:rsidR="000C3984" w:rsidRPr="000B2975" w:rsidTr="000C39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Тема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2.2 </w:t>
            </w:r>
            <w:r w:rsidRPr="00760632">
              <w:rPr>
                <w:rFonts w:ascii="Times New Roman" w:hAnsi="Times New Roman" w:cs="Times New Roman"/>
              </w:rPr>
              <w:t>Системное и прикладное программное обеспечение.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984" w:rsidRPr="000B2975" w:rsidRDefault="00A33F4A" w:rsidP="000C3984">
            <w:pPr>
              <w:jc w:val="both"/>
              <w:rPr>
                <w:rFonts w:ascii="Times New Roman" w:hAnsi="Times New Roman" w:cs="Times New Roman"/>
              </w:rPr>
            </w:pPr>
            <w:r w:rsidRPr="00A33F4A">
              <w:rPr>
                <w:rFonts w:ascii="Times New Roman" w:hAnsi="Times New Roman" w:cs="Times New Roman"/>
              </w:rPr>
              <w:t xml:space="preserve">Программное обеспечение компьютера. Системное и прикладное программное обеспечение. Классификация. Операционные системы. Операционная система </w:t>
            </w:r>
            <w:proofErr w:type="spellStart"/>
            <w:r w:rsidRPr="00A33F4A">
              <w:rPr>
                <w:rFonts w:ascii="Times New Roman" w:hAnsi="Times New Roman" w:cs="Times New Roman"/>
              </w:rPr>
              <w:t>Windows</w:t>
            </w:r>
            <w:proofErr w:type="spellEnd"/>
            <w:r w:rsidRPr="00A33F4A">
              <w:rPr>
                <w:rFonts w:ascii="Times New Roman" w:hAnsi="Times New Roman" w:cs="Times New Roman"/>
              </w:rPr>
              <w:t>. Файловая система, типы файловых расширений</w:t>
            </w:r>
          </w:p>
        </w:tc>
      </w:tr>
      <w:tr w:rsidR="000C3984" w:rsidRPr="000B2975" w:rsidTr="000C39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4" w:rsidRPr="000B2975" w:rsidRDefault="000C3984" w:rsidP="000C398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0B2975">
              <w:rPr>
                <w:rFonts w:ascii="Times New Roman" w:hAnsi="Times New Roman" w:cs="Times New Roman"/>
              </w:rPr>
              <w:t xml:space="preserve">2.3  </w:t>
            </w:r>
            <w:r w:rsidRPr="00760632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760632">
              <w:rPr>
                <w:rFonts w:ascii="Times New Roman" w:hAnsi="Times New Roman" w:cs="Times New Roman"/>
              </w:rPr>
              <w:t xml:space="preserve"> телекоммуникационных технологий. поиск информации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C3984" w:rsidRPr="000B2975" w:rsidRDefault="00A33F4A" w:rsidP="000C3984">
            <w:pPr>
              <w:jc w:val="both"/>
              <w:rPr>
                <w:rFonts w:ascii="Times New Roman" w:hAnsi="Times New Roman" w:cs="Times New Roman"/>
              </w:rPr>
            </w:pPr>
            <w:r w:rsidRPr="00A33F4A">
              <w:rPr>
                <w:rFonts w:ascii="Times New Roman" w:hAnsi="Times New Roman" w:cs="Times New Roman"/>
              </w:rPr>
              <w:t>Подключение к Интернету, работа с электронной почтой, общение в Интернете, поиск информации в Интернете</w:t>
            </w:r>
          </w:p>
        </w:tc>
      </w:tr>
    </w:tbl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B2975">
        <w:rPr>
          <w:rFonts w:ascii="Times New Roman" w:hAnsi="Times New Roman" w:cs="Times New Roman"/>
          <w:i/>
          <w:sz w:val="24"/>
          <w:szCs w:val="24"/>
        </w:rPr>
        <w:t>.</w:t>
      </w:r>
      <w:r w:rsidRPr="000B2975">
        <w:rPr>
          <w:rFonts w:ascii="Times New Roman" w:hAnsi="Times New Roman" w:cs="Times New Roman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EA9999"/>
        </w:rPr>
      </w:pPr>
      <w:r w:rsidRPr="00D303A6">
        <w:rPr>
          <w:rFonts w:ascii="Times New Roman" w:hAnsi="Times New Roman" w:cs="Times New Roman"/>
          <w:sz w:val="24"/>
          <w:szCs w:val="24"/>
        </w:rPr>
        <w:t>Внеаудиторная самостоятельная работа обучающихся</w:t>
      </w:r>
      <w:r w:rsidRPr="000B2975">
        <w:rPr>
          <w:rFonts w:ascii="Times New Roman" w:hAnsi="Times New Roman" w:cs="Times New Roman"/>
          <w:sz w:val="24"/>
          <w:szCs w:val="24"/>
        </w:rPr>
        <w:t xml:space="preserve"> включает в себ</w:t>
      </w:r>
      <w:r w:rsidR="00D303A6">
        <w:rPr>
          <w:rFonts w:ascii="Times New Roman" w:hAnsi="Times New Roman" w:cs="Times New Roman"/>
          <w:sz w:val="24"/>
          <w:szCs w:val="24"/>
        </w:rPr>
        <w:t>я: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подготовку к практическим занятиям, к экзам</w:t>
      </w:r>
      <w:r w:rsidRPr="000B2975">
        <w:rPr>
          <w:rFonts w:ascii="Times New Roman" w:hAnsi="Times New Roman" w:cs="Times New Roman"/>
          <w:sz w:val="24"/>
          <w:szCs w:val="24"/>
        </w:rPr>
        <w:t>ену,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975">
        <w:rPr>
          <w:rFonts w:ascii="Times New Roman" w:hAnsi="Times New Roman" w:cs="Times New Roman"/>
          <w:sz w:val="24"/>
          <w:szCs w:val="24"/>
        </w:rPr>
        <w:t>зачету с оценкой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изучение специальной литературы;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изучение разделов/тем, не</w:t>
      </w:r>
      <w:r w:rsidRPr="000B2975">
        <w:rPr>
          <w:rFonts w:ascii="Times New Roman" w:hAnsi="Times New Roman" w:cs="Times New Roman"/>
          <w:sz w:val="24"/>
          <w:szCs w:val="24"/>
        </w:rPr>
        <w:t xml:space="preserve"> выносимых на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подготовка к практическим занятиям</w:t>
      </w:r>
      <w:r w:rsidRPr="000B297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F3345" w:rsidRPr="000B2975" w:rsidRDefault="003F33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консультаций перед экзаменом, зачетом </w:t>
      </w:r>
    </w:p>
    <w:p w:rsidR="003F3345" w:rsidRPr="000B2975" w:rsidRDefault="008F2194">
      <w:pPr>
        <w:numPr>
          <w:ilvl w:val="5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3F3345" w:rsidRPr="000B2975" w:rsidRDefault="003F33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sz w:val="24"/>
          <w:szCs w:val="24"/>
        </w:rPr>
        <w:t>Перечень разделов/тем/, полностью или частично</w:t>
      </w:r>
      <w:r w:rsidRPr="000B2975">
        <w:rPr>
          <w:rFonts w:ascii="Times New Roman" w:hAnsi="Times New Roman" w:cs="Times New Roman"/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3F3345" w:rsidRPr="000B2975" w:rsidRDefault="003F3345">
      <w:pPr>
        <w:rPr>
          <w:rFonts w:ascii="Times New Roman" w:hAnsi="Times New Roman" w:cs="Times New Roman"/>
          <w:shd w:val="clear" w:color="auto" w:fill="EA9999"/>
        </w:rPr>
      </w:pPr>
    </w:p>
    <w:tbl>
      <w:tblPr>
        <w:tblStyle w:val="Style311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1701"/>
        <w:gridCol w:w="709"/>
      </w:tblGrid>
      <w:tr w:rsidR="003F3345" w:rsidRPr="000B297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раздела /темы </w:t>
            </w:r>
            <w:proofErr w:type="gramStart"/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proofErr w:type="gramEnd"/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Трудоемкость, час</w:t>
            </w:r>
          </w:p>
        </w:tc>
      </w:tr>
      <w:tr w:rsidR="00D303A6" w:rsidRPr="000B2975" w:rsidTr="00CA71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6" w:rsidRPr="000B2975" w:rsidRDefault="00D303A6" w:rsidP="00D303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Тема 1.1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текстовой информацией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беседа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03A6" w:rsidRPr="000B2975" w:rsidTr="00CA71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6" w:rsidRPr="000B2975" w:rsidRDefault="00D303A6" w:rsidP="00D303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1.2 </w:t>
            </w:r>
            <w:r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Устная беседа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03A6" w:rsidRPr="000B2975" w:rsidTr="00CA71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6" w:rsidRPr="000B2975" w:rsidRDefault="00D303A6" w:rsidP="00D303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1.3 </w:t>
            </w:r>
            <w:r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анимация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Устная беседа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03A6" w:rsidRPr="000B2975" w:rsidTr="00FF3969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6" w:rsidRPr="000B2975" w:rsidRDefault="00D303A6" w:rsidP="00D303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2.1 </w:t>
            </w:r>
            <w:r w:rsidRPr="00760632">
              <w:rPr>
                <w:rFonts w:ascii="Times New Roman" w:hAnsi="Times New Roman" w:cs="Times New Roman"/>
              </w:rPr>
              <w:t>Архитектура компьютеров. Основные характеристики компьютеров.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Самостоятельное изучение тем</w:t>
            </w:r>
            <w:r>
              <w:rPr>
                <w:rFonts w:ascii="Times New Roman" w:hAnsi="Times New Roman" w:cs="Times New Roman"/>
              </w:rPr>
              <w:t>ы</w:t>
            </w:r>
            <w:r w:rsidRPr="00D303A6">
              <w:rPr>
                <w:rFonts w:ascii="Times New Roman" w:hAnsi="Times New Roman" w:cs="Times New Roman"/>
              </w:rPr>
              <w:t xml:space="preserve"> «Видеосистема»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Устная беседа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03A6" w:rsidRPr="000B2975" w:rsidTr="00FF3969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2.2 </w:t>
            </w:r>
            <w:r w:rsidRPr="00760632">
              <w:rPr>
                <w:rFonts w:ascii="Times New Roman" w:hAnsi="Times New Roman" w:cs="Times New Roman"/>
              </w:rPr>
              <w:t>Системное и прикладное программное обеспечение.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Системное и прикладное программное обеспечение. Классификация. Операционные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Устная беседа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03A6" w:rsidRPr="000B2975" w:rsidTr="00FF3969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0B2975">
              <w:rPr>
                <w:rFonts w:ascii="Times New Roman" w:hAnsi="Times New Roman" w:cs="Times New Roman"/>
              </w:rPr>
              <w:t xml:space="preserve">2.3  </w:t>
            </w:r>
            <w:r w:rsidRPr="00760632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760632">
              <w:rPr>
                <w:rFonts w:ascii="Times New Roman" w:hAnsi="Times New Roman" w:cs="Times New Roman"/>
              </w:rPr>
              <w:t xml:space="preserve"> телекоммуникационных технологий. поиск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Поиск и использование информации из различных источников для подготовки заданий по теме «Языки программирования»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rPr>
                <w:rFonts w:ascii="Times New Roman" w:hAnsi="Times New Roman" w:cs="Times New Roman"/>
              </w:rPr>
            </w:pPr>
            <w:r w:rsidRPr="00D303A6">
              <w:rPr>
                <w:rFonts w:ascii="Times New Roman" w:hAnsi="Times New Roman" w:cs="Times New Roman"/>
              </w:rPr>
              <w:t>Устная беседа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3A6" w:rsidRPr="000B2975" w:rsidRDefault="00D303A6" w:rsidP="00D3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</w:rPr>
      </w:pPr>
      <w:r w:rsidRPr="000B2975">
        <w:rPr>
          <w:rFonts w:ascii="Times New Roman" w:hAnsi="Times New Roman" w:cs="Times New Roman"/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 w:rsidRPr="000B2975">
        <w:rPr>
          <w:rFonts w:ascii="Times New Roman" w:hAnsi="Times New Roman" w:cs="Times New Roman"/>
        </w:rPr>
        <w:t xml:space="preserve"> 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F3345" w:rsidRPr="000B29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 w:rsidRPr="000B2975">
        <w:rPr>
          <w:rFonts w:ascii="Times New Roman" w:hAnsi="Times New Roman" w:cs="Times New Roman"/>
          <w:sz w:val="24"/>
          <w:szCs w:val="24"/>
        </w:rPr>
        <w:lastRenderedPageBreak/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РЕЗУЛЬТАТЫ</w:t>
      </w:r>
      <w:r w:rsidRPr="000B29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Style312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30"/>
        <w:gridCol w:w="5685"/>
        <w:gridCol w:w="1845"/>
      </w:tblGrid>
      <w:tr w:rsidR="003F3345" w:rsidRPr="000B2975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b/>
                <w:sz w:val="21"/>
                <w:szCs w:val="21"/>
              </w:rPr>
              <w:t>Итоговое количество баллов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b/>
                <w:sz w:val="21"/>
                <w:szCs w:val="21"/>
              </w:rPr>
              <w:t>в 100-балльной системе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b/>
                <w:sz w:val="21"/>
                <w:szCs w:val="21"/>
              </w:rPr>
              <w:t>Оценка в пятибалльной системе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F3345" w:rsidRPr="000B2975" w:rsidRDefault="003F3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F3345" w:rsidRPr="000B2975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универсальной(-ых) 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685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845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профессиональной(-ых)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компетенции(-й)</w:t>
            </w:r>
          </w:p>
        </w:tc>
      </w:tr>
      <w:tr w:rsidR="003F3345" w:rsidRPr="000B2975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0" w:type="dxa"/>
            <w:shd w:val="clear" w:color="auto" w:fill="DBE5F1"/>
          </w:tcPr>
          <w:p w:rsidR="003F3345" w:rsidRPr="000B2975" w:rsidRDefault="003F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345" w:rsidRPr="000B2975" w:rsidRDefault="003F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345" w:rsidRPr="000B2975" w:rsidRDefault="003F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5" w:type="dxa"/>
            <w:shd w:val="clear" w:color="auto" w:fill="DBE5F1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ОПК-1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ИД-ОПК-1.3;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ОПК-2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ИД-ОПК-2.1;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ИД-ОПК-2.2;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ОПК-3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ИД-ОПК-3.1;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ИД-ОПК-3.2;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ИД-ОПК-3.3;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ИД-ОПК-3.4</w:t>
            </w:r>
          </w:p>
          <w:p w:rsidR="003F3345" w:rsidRPr="000B2975" w:rsidRDefault="003F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BE5F1"/>
          </w:tcPr>
          <w:p w:rsidR="003F3345" w:rsidRPr="000B2975" w:rsidRDefault="003F3345">
            <w:pPr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283"/>
        </w:trPr>
        <w:tc>
          <w:tcPr>
            <w:tcW w:w="2045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72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отлично/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 (отлично)/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130" w:type="dxa"/>
          </w:tcPr>
          <w:p w:rsidR="003F3345" w:rsidRPr="000B2975" w:rsidRDefault="003F3345">
            <w:pPr>
              <w:tabs>
                <w:tab w:val="left" w:pos="29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85" w:type="dxa"/>
          </w:tcPr>
          <w:p w:rsidR="003F3345" w:rsidRPr="000B2975" w:rsidRDefault="008F2194">
            <w:pPr>
              <w:tabs>
                <w:tab w:val="left" w:pos="176"/>
                <w:tab w:val="left" w:pos="27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Обучающийся:</w:t>
            </w:r>
          </w:p>
          <w:p w:rsidR="003F3345" w:rsidRPr="000B2975" w:rsidRDefault="008F2194">
            <w:pPr>
              <w:tabs>
                <w:tab w:val="left" w:pos="176"/>
                <w:tab w:val="left" w:pos="27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F3345" w:rsidRPr="000B2975" w:rsidRDefault="008F2194">
            <w:pPr>
              <w:tabs>
                <w:tab w:val="left" w:pos="176"/>
                <w:tab w:val="left" w:pos="27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3F3345" w:rsidRPr="000B2975" w:rsidRDefault="008F2194">
            <w:pPr>
              <w:tabs>
                <w:tab w:val="left" w:pos="176"/>
                <w:tab w:val="left" w:pos="27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3F3345" w:rsidRPr="000B2975" w:rsidRDefault="008F2194">
            <w:pPr>
              <w:tabs>
                <w:tab w:val="left" w:pos="176"/>
                <w:tab w:val="left" w:pos="27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3F3345" w:rsidRPr="000B2975" w:rsidRDefault="003F3345">
            <w:pPr>
              <w:tabs>
                <w:tab w:val="left" w:pos="176"/>
                <w:tab w:val="left" w:pos="27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5" w:type="dxa"/>
          </w:tcPr>
          <w:p w:rsidR="003F3345" w:rsidRPr="000B2975" w:rsidRDefault="003F334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3F3345" w:rsidRPr="000B2975">
        <w:trPr>
          <w:trHeight w:val="283"/>
        </w:trPr>
        <w:tc>
          <w:tcPr>
            <w:tcW w:w="2045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172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хорошо/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lastRenderedPageBreak/>
              <w:t>зачтено (хорошо)/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130" w:type="dxa"/>
          </w:tcPr>
          <w:p w:rsidR="003F3345" w:rsidRPr="000B2975" w:rsidRDefault="003F3345">
            <w:pPr>
              <w:tabs>
                <w:tab w:val="left" w:pos="29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85" w:type="dxa"/>
          </w:tcPr>
          <w:p w:rsidR="003F3345" w:rsidRPr="000B2975" w:rsidRDefault="008F2194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Обучающийся:</w:t>
            </w:r>
          </w:p>
          <w:p w:rsidR="003F3345" w:rsidRPr="000B2975" w:rsidRDefault="008F2194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F3345" w:rsidRPr="000B2975" w:rsidRDefault="008F2194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способен провести анализ;</w:t>
            </w:r>
          </w:p>
          <w:p w:rsidR="003F3345" w:rsidRPr="000B2975" w:rsidRDefault="008F2194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допускает единичные негрубые ошибки;</w:t>
            </w:r>
          </w:p>
          <w:p w:rsidR="003F3345" w:rsidRPr="000B2975" w:rsidRDefault="008F2194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3F3345" w:rsidRPr="000B2975" w:rsidRDefault="008F2194">
            <w:pPr>
              <w:tabs>
                <w:tab w:val="left" w:pos="27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845" w:type="dxa"/>
          </w:tcPr>
          <w:p w:rsidR="003F3345" w:rsidRPr="000B2975" w:rsidRDefault="003F3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3345" w:rsidRPr="000B2975">
        <w:trPr>
          <w:trHeight w:val="283"/>
        </w:trPr>
        <w:tc>
          <w:tcPr>
            <w:tcW w:w="2045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2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удовлетворительно/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 (удовлетворительно)/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130" w:type="dxa"/>
          </w:tcPr>
          <w:p w:rsidR="003F3345" w:rsidRPr="000B2975" w:rsidRDefault="003F3345">
            <w:pPr>
              <w:tabs>
                <w:tab w:val="left" w:pos="317"/>
              </w:tabs>
              <w:ind w:left="14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85" w:type="dxa"/>
          </w:tcPr>
          <w:p w:rsidR="003F3345" w:rsidRPr="000B2975" w:rsidRDefault="008F2194">
            <w:pPr>
              <w:widowControl w:val="0"/>
              <w:tabs>
                <w:tab w:val="left" w:pos="3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Обучающийся:</w:t>
            </w:r>
          </w:p>
          <w:p w:rsidR="003F3345" w:rsidRPr="000B2975" w:rsidRDefault="008F2194">
            <w:pPr>
              <w:widowControl w:val="0"/>
              <w:tabs>
                <w:tab w:val="left" w:pos="3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F3345" w:rsidRPr="000B2975" w:rsidRDefault="008F2194">
            <w:pPr>
              <w:widowControl w:val="0"/>
              <w:tabs>
                <w:tab w:val="left" w:pos="3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3F3345" w:rsidRPr="000B2975" w:rsidRDefault="008F2194">
            <w:pPr>
              <w:widowControl w:val="0"/>
              <w:tabs>
                <w:tab w:val="left" w:pos="3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3F3345" w:rsidRPr="000B2975" w:rsidRDefault="003F3345">
            <w:pPr>
              <w:widowControl w:val="0"/>
              <w:tabs>
                <w:tab w:val="left" w:pos="3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5" w:type="dxa"/>
          </w:tcPr>
          <w:p w:rsidR="003F3345" w:rsidRPr="000B2975" w:rsidRDefault="003F3345">
            <w:pPr>
              <w:tabs>
                <w:tab w:val="left" w:pos="308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3F3345" w:rsidRPr="000B2975">
        <w:trPr>
          <w:trHeight w:val="283"/>
        </w:trPr>
        <w:tc>
          <w:tcPr>
            <w:tcW w:w="2045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72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неудовлетворительно/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9660" w:type="dxa"/>
            <w:gridSpan w:val="3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Обучающийся:</w:t>
            </w:r>
          </w:p>
          <w:p w:rsidR="003F3345" w:rsidRPr="000B2975" w:rsidRDefault="008F2194"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F3345" w:rsidRPr="000B2975" w:rsidRDefault="008F2194"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F3345" w:rsidRPr="000B2975" w:rsidRDefault="008F2194"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3F3345" w:rsidRPr="000B2975" w:rsidRDefault="008F2194">
            <w:pPr>
              <w:numPr>
                <w:ilvl w:val="0"/>
                <w:numId w:val="9"/>
              </w:numPr>
              <w:tabs>
                <w:tab w:val="left" w:pos="293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3F3345" w:rsidRPr="000B2975" w:rsidRDefault="008F2194">
            <w:pPr>
              <w:numPr>
                <w:ilvl w:val="0"/>
                <w:numId w:val="10"/>
              </w:num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0B2975">
              <w:rPr>
                <w:rFonts w:ascii="Times New Roman" w:hAnsi="Times New Roman" w:cs="Times New Roman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3345" w:rsidRPr="000B2975" w:rsidRDefault="003F3345">
            <w:pPr>
              <w:tabs>
                <w:tab w:val="left" w:pos="26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F3345" w:rsidRPr="000B2975" w:rsidRDefault="003F3345">
      <w:pPr>
        <w:keepNext/>
        <w:spacing w:before="240" w:after="240"/>
        <w:ind w:left="7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3F3345" w:rsidRPr="000B2975" w:rsidRDefault="008F2194">
      <w:pPr>
        <w:numPr>
          <w:ilvl w:val="3"/>
          <w:numId w:val="11"/>
        </w:numPr>
        <w:jc w:val="both"/>
        <w:rPr>
          <w:rFonts w:ascii="Times New Roman" w:hAnsi="Times New Roman" w:cs="Times New Roman"/>
          <w:i/>
          <w:color w:val="000000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Pr="000B2975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13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F3345" w:rsidRPr="000B2975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0B2975">
              <w:rPr>
                <w:rFonts w:ascii="Times New Roman" w:hAnsi="Times New Roman" w:cs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F3345" w:rsidRPr="000B2975" w:rsidRDefault="008F2194">
            <w:pPr>
              <w:numPr>
                <w:ilvl w:val="3"/>
                <w:numId w:val="3"/>
              </w:num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Примеры типовых заданий</w:t>
            </w:r>
          </w:p>
        </w:tc>
      </w:tr>
      <w:tr w:rsidR="003F3345" w:rsidRPr="000B2975">
        <w:trPr>
          <w:trHeight w:val="283"/>
        </w:trPr>
        <w:tc>
          <w:tcPr>
            <w:tcW w:w="993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F3345" w:rsidRPr="000B2975" w:rsidRDefault="005A1C33">
            <w:pPr>
              <w:rPr>
                <w:rFonts w:ascii="Times New Roman" w:hAnsi="Times New Roman" w:cs="Times New Roman"/>
              </w:rPr>
            </w:pPr>
            <w:r w:rsidRPr="005A1C33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9723" w:type="dxa"/>
          </w:tcPr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Наберите текст в соответствии с образцом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Настройка формата выделенных символов осуществляется на вкладке ГЛАВНАЯ и включает в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себя следующие характеристики: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1. Шрифт (</w:t>
            </w:r>
            <w:proofErr w:type="spellStart"/>
            <w:r w:rsidRPr="00D24CDB">
              <w:rPr>
                <w:rFonts w:ascii="Times New Roman" w:hAnsi="Times New Roman" w:cs="Times New Roman"/>
              </w:rPr>
              <w:t>Arial</w:t>
            </w:r>
            <w:proofErr w:type="spellEnd"/>
            <w:r w:rsidRPr="00D24C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4CDB">
              <w:rPr>
                <w:rFonts w:ascii="Times New Roman" w:hAnsi="Times New Roman" w:cs="Times New Roman"/>
              </w:rPr>
              <w:t>Times</w:t>
            </w:r>
            <w:proofErr w:type="spellEnd"/>
            <w:r w:rsidRPr="00D24C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4CDB">
              <w:rPr>
                <w:rFonts w:ascii="Times New Roman" w:hAnsi="Times New Roman" w:cs="Times New Roman"/>
              </w:rPr>
              <w:t>Calibri</w:t>
            </w:r>
            <w:proofErr w:type="spellEnd"/>
            <w:r w:rsidRPr="00D24CDB">
              <w:rPr>
                <w:rFonts w:ascii="Times New Roman" w:hAnsi="Times New Roman" w:cs="Times New Roman"/>
              </w:rPr>
              <w:t>);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2. Начертание (Обычный, Курсив, Полужирный, Полужирный курсив);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3. Размер (12, 18, 9, 26);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4. Подчеркивание, Волнистой линией;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5. Цвет;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6. Видоизменения (</w:t>
            </w:r>
            <w:proofErr w:type="gramStart"/>
            <w:r w:rsidRPr="00D24CDB">
              <w:rPr>
                <w:rFonts w:ascii="Times New Roman" w:hAnsi="Times New Roman" w:cs="Times New Roman"/>
              </w:rPr>
              <w:t>Зачёркивание ,</w:t>
            </w:r>
            <w:proofErr w:type="gramEnd"/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4CDB">
              <w:rPr>
                <w:rFonts w:ascii="Times New Roman" w:hAnsi="Times New Roman" w:cs="Times New Roman"/>
              </w:rPr>
              <w:t>Надстрочный ,</w:t>
            </w:r>
            <w:proofErr w:type="gramEnd"/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 xml:space="preserve">Подстрочный, С тенью, </w:t>
            </w:r>
            <w:proofErr w:type="spellStart"/>
            <w:r w:rsidRPr="00D24CDB">
              <w:rPr>
                <w:rFonts w:ascii="Times New Roman" w:hAnsi="Times New Roman" w:cs="Times New Roman"/>
              </w:rPr>
              <w:t>ППррииппоодднняяттыыйй</w:t>
            </w:r>
            <w:proofErr w:type="spellEnd"/>
            <w:r w:rsidRPr="00D24CDB">
              <w:rPr>
                <w:rFonts w:ascii="Times New Roman" w:hAnsi="Times New Roman" w:cs="Times New Roman"/>
              </w:rPr>
              <w:t>,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,,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CDB">
              <w:rPr>
                <w:rFonts w:ascii="Times New Roman" w:hAnsi="Times New Roman" w:cs="Times New Roman"/>
              </w:rPr>
              <w:t>УУттооппллеенннныыйй</w:t>
            </w:r>
            <w:proofErr w:type="spellEnd"/>
            <w:r w:rsidRPr="00D24CDB">
              <w:rPr>
                <w:rFonts w:ascii="Times New Roman" w:hAnsi="Times New Roman" w:cs="Times New Roman"/>
              </w:rPr>
              <w:t xml:space="preserve">, ВСЕ ПРОПИСНЫЕ, Двойное </w:t>
            </w:r>
            <w:proofErr w:type="gramStart"/>
            <w:r w:rsidRPr="00D24CDB">
              <w:rPr>
                <w:rFonts w:ascii="Times New Roman" w:hAnsi="Times New Roman" w:cs="Times New Roman"/>
              </w:rPr>
              <w:t>зачёркивание )</w:t>
            </w:r>
            <w:proofErr w:type="gramEnd"/>
            <w:r w:rsidRPr="00D24CDB">
              <w:rPr>
                <w:rFonts w:ascii="Times New Roman" w:hAnsi="Times New Roman" w:cs="Times New Roman"/>
              </w:rPr>
              <w:t>;</w:t>
            </w:r>
          </w:p>
          <w:p w:rsidR="003F3345" w:rsidRPr="000B2975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 xml:space="preserve">7.Интервал (обычный, Уплотнённый, Р а з р я ж е н </w:t>
            </w:r>
            <w:proofErr w:type="spellStart"/>
            <w:r w:rsidRPr="00D24CDB">
              <w:rPr>
                <w:rFonts w:ascii="Times New Roman" w:hAnsi="Times New Roman" w:cs="Times New Roman"/>
              </w:rPr>
              <w:t>н</w:t>
            </w:r>
            <w:proofErr w:type="spellEnd"/>
            <w:r w:rsidRPr="00D24CDB">
              <w:rPr>
                <w:rFonts w:ascii="Times New Roman" w:hAnsi="Times New Roman" w:cs="Times New Roman"/>
              </w:rPr>
              <w:t xml:space="preserve"> ы </w:t>
            </w:r>
            <w:proofErr w:type="gramStart"/>
            <w:r w:rsidRPr="00D24CDB">
              <w:rPr>
                <w:rFonts w:ascii="Times New Roman" w:hAnsi="Times New Roman" w:cs="Times New Roman"/>
              </w:rPr>
              <w:t>й )</w:t>
            </w:r>
            <w:proofErr w:type="gramEnd"/>
          </w:p>
        </w:tc>
      </w:tr>
      <w:tr w:rsidR="003F3345" w:rsidRPr="000B2975">
        <w:trPr>
          <w:trHeight w:val="283"/>
        </w:trPr>
        <w:tc>
          <w:tcPr>
            <w:tcW w:w="993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F3345" w:rsidRPr="000B2975" w:rsidRDefault="005A1C33">
            <w:pPr>
              <w:rPr>
                <w:rFonts w:ascii="Times New Roman" w:hAnsi="Times New Roman" w:cs="Times New Roman"/>
              </w:rPr>
            </w:pPr>
            <w:r w:rsidRPr="005A1C33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9723" w:type="dxa"/>
          </w:tcPr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24CDB">
              <w:rPr>
                <w:rFonts w:ascii="Times New Roman" w:hAnsi="Times New Roman" w:cs="Times New Roman"/>
              </w:rPr>
              <w:t>Протабулировать</w:t>
            </w:r>
            <w:proofErr w:type="spellEnd"/>
            <w:r w:rsidRPr="00D24C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любую </w:t>
            </w:r>
            <w:r w:rsidRPr="00D24CDB">
              <w:rPr>
                <w:rFonts w:ascii="Times New Roman" w:hAnsi="Times New Roman" w:cs="Times New Roman"/>
              </w:rPr>
              <w:t>функцию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CDB">
              <w:rPr>
                <w:rFonts w:ascii="Times New Roman" w:hAnsi="Times New Roman" w:cs="Times New Roman"/>
              </w:rPr>
              <w:t>на промежутке [</w:t>
            </w:r>
            <w:proofErr w:type="gramStart"/>
            <w:r w:rsidRPr="00D24CDB">
              <w:rPr>
                <w:rFonts w:ascii="Times New Roman" w:hAnsi="Times New Roman" w:cs="Times New Roman"/>
              </w:rPr>
              <w:t>0,..</w:t>
            </w:r>
            <w:proofErr w:type="gramEnd"/>
            <w:r w:rsidRPr="00D24CDB">
              <w:rPr>
                <w:rFonts w:ascii="Times New Roman" w:hAnsi="Times New Roman" w:cs="Times New Roman"/>
              </w:rPr>
              <w:t>10] с шагом 0,2.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 xml:space="preserve">2. Вычисления оформить в виде таблицы, отформатировать ее с помощью </w:t>
            </w:r>
            <w:proofErr w:type="spellStart"/>
            <w:r w:rsidRPr="00D24CDB">
              <w:rPr>
                <w:rFonts w:ascii="Times New Roman" w:hAnsi="Times New Roman" w:cs="Times New Roman"/>
              </w:rPr>
              <w:t>автоформата</w:t>
            </w:r>
            <w:proofErr w:type="spellEnd"/>
            <w:r w:rsidRPr="00D24CDB">
              <w:rPr>
                <w:rFonts w:ascii="Times New Roman" w:hAnsi="Times New Roman" w:cs="Times New Roman"/>
              </w:rPr>
              <w:t xml:space="preserve"> и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сделать заголовок к таблице.</w:t>
            </w:r>
          </w:p>
          <w:p w:rsidR="00D24CDB" w:rsidRPr="00D24CDB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>3. Рабочий лист назвать Функция.</w:t>
            </w:r>
          </w:p>
          <w:p w:rsidR="003F3345" w:rsidRPr="000B2975" w:rsidRDefault="00D24CDB" w:rsidP="00D24CDB">
            <w:pPr>
              <w:jc w:val="both"/>
              <w:rPr>
                <w:rFonts w:ascii="Times New Roman" w:hAnsi="Times New Roman" w:cs="Times New Roman"/>
              </w:rPr>
            </w:pPr>
            <w:r w:rsidRPr="00D24CDB">
              <w:rPr>
                <w:rFonts w:ascii="Times New Roman" w:hAnsi="Times New Roman" w:cs="Times New Roman"/>
              </w:rPr>
              <w:t xml:space="preserve">4. Сохранить работу в файле </w:t>
            </w:r>
            <w:proofErr w:type="spellStart"/>
            <w:r w:rsidRPr="00D24CDB">
              <w:rPr>
                <w:rFonts w:ascii="Times New Roman" w:hAnsi="Times New Roman" w:cs="Times New Roman"/>
              </w:rPr>
              <w:t>Практичекая</w:t>
            </w:r>
            <w:proofErr w:type="spellEnd"/>
            <w:r w:rsidRPr="00D24CDB">
              <w:rPr>
                <w:rFonts w:ascii="Times New Roman" w:hAnsi="Times New Roman" w:cs="Times New Roman"/>
              </w:rPr>
              <w:t xml:space="preserve"> работа 2.</w:t>
            </w:r>
          </w:p>
        </w:tc>
      </w:tr>
      <w:tr w:rsidR="003F3345" w:rsidRPr="000B2975">
        <w:trPr>
          <w:trHeight w:val="283"/>
        </w:trPr>
        <w:tc>
          <w:tcPr>
            <w:tcW w:w="993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</w:tcPr>
          <w:p w:rsidR="003F3345" w:rsidRPr="000B2975" w:rsidRDefault="005A1C33">
            <w:pPr>
              <w:rPr>
                <w:rFonts w:ascii="Times New Roman" w:hAnsi="Times New Roman" w:cs="Times New Roman"/>
              </w:rPr>
            </w:pPr>
            <w:r w:rsidRPr="005A1C33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9723" w:type="dxa"/>
          </w:tcPr>
          <w:p w:rsidR="003F3345" w:rsidRPr="000B2975" w:rsidRDefault="00A7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презентацию на тему «Домашние животные»</w:t>
            </w:r>
          </w:p>
        </w:tc>
      </w:tr>
      <w:tr w:rsidR="003F3345" w:rsidRPr="000B2975">
        <w:trPr>
          <w:trHeight w:val="283"/>
        </w:trPr>
        <w:tc>
          <w:tcPr>
            <w:tcW w:w="993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3F3345" w:rsidRPr="000B2975" w:rsidRDefault="005A1C33">
            <w:pPr>
              <w:rPr>
                <w:rFonts w:ascii="Times New Roman" w:hAnsi="Times New Roman" w:cs="Times New Roman"/>
              </w:rPr>
            </w:pPr>
            <w:r w:rsidRPr="005A1C33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9723" w:type="dxa"/>
          </w:tcPr>
          <w:p w:rsidR="003F3345" w:rsidRPr="000B2975" w:rsidRDefault="000D0ED0" w:rsidP="000D0ED0">
            <w:pPr>
              <w:jc w:val="both"/>
              <w:rPr>
                <w:rFonts w:ascii="Times New Roman" w:hAnsi="Times New Roman" w:cs="Times New Roman"/>
              </w:rPr>
            </w:pPr>
            <w:r w:rsidRPr="000D0ED0">
              <w:rPr>
                <w:rFonts w:ascii="Times New Roman" w:hAnsi="Times New Roman" w:cs="Times New Roman"/>
              </w:rPr>
              <w:t>Подготовить доклады на 2-3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ED0">
              <w:rPr>
                <w:rFonts w:ascii="Times New Roman" w:hAnsi="Times New Roman" w:cs="Times New Roman"/>
              </w:rPr>
              <w:t>минуты о каждом устройстве компьютера</w:t>
            </w:r>
          </w:p>
        </w:tc>
      </w:tr>
      <w:tr w:rsidR="003F3345" w:rsidRPr="000B2975">
        <w:trPr>
          <w:trHeight w:val="283"/>
        </w:trPr>
        <w:tc>
          <w:tcPr>
            <w:tcW w:w="993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3F3345" w:rsidRPr="000B2975" w:rsidRDefault="005A1C33">
            <w:pPr>
              <w:rPr>
                <w:rFonts w:ascii="Times New Roman" w:hAnsi="Times New Roman" w:cs="Times New Roman"/>
              </w:rPr>
            </w:pPr>
            <w:r w:rsidRPr="005A1C33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9723" w:type="dxa"/>
          </w:tcPr>
          <w:p w:rsidR="003F3345" w:rsidRPr="000B2975" w:rsidRDefault="000D0ED0" w:rsidP="000D0ED0">
            <w:pPr>
              <w:jc w:val="both"/>
              <w:rPr>
                <w:rFonts w:ascii="Times New Roman" w:hAnsi="Times New Roman" w:cs="Times New Roman"/>
              </w:rPr>
            </w:pPr>
            <w:r w:rsidRPr="000D0ED0">
              <w:rPr>
                <w:rFonts w:ascii="Times New Roman" w:hAnsi="Times New Roman" w:cs="Times New Roman"/>
              </w:rPr>
              <w:t xml:space="preserve">Загрузка ОС MS </w:t>
            </w:r>
            <w:proofErr w:type="spellStart"/>
            <w:r w:rsidRPr="000D0ED0">
              <w:rPr>
                <w:rFonts w:ascii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</w:rPr>
              <w:t>. Рассказать</w:t>
            </w:r>
          </w:p>
        </w:tc>
      </w:tr>
      <w:tr w:rsidR="00FE3514" w:rsidRPr="000B2975">
        <w:trPr>
          <w:trHeight w:val="283"/>
        </w:trPr>
        <w:tc>
          <w:tcPr>
            <w:tcW w:w="993" w:type="dxa"/>
          </w:tcPr>
          <w:p w:rsidR="00FE3514" w:rsidRPr="000B2975" w:rsidRDefault="00FE3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E3514" w:rsidRPr="000B2975" w:rsidRDefault="005A1C33">
            <w:pPr>
              <w:rPr>
                <w:rFonts w:ascii="Times New Roman" w:hAnsi="Times New Roman" w:cs="Times New Roman"/>
              </w:rPr>
            </w:pPr>
            <w:r w:rsidRPr="005A1C33">
              <w:rPr>
                <w:rFonts w:ascii="Times New Roman" w:hAnsi="Times New Roman" w:cs="Times New Roman"/>
              </w:rPr>
              <w:t>Защита лабораторных работ</w:t>
            </w:r>
          </w:p>
        </w:tc>
        <w:tc>
          <w:tcPr>
            <w:tcW w:w="9723" w:type="dxa"/>
          </w:tcPr>
          <w:p w:rsidR="00FE3514" w:rsidRPr="000B2975" w:rsidRDefault="000D0ED0" w:rsidP="000D0ED0">
            <w:pPr>
              <w:jc w:val="both"/>
              <w:rPr>
                <w:rFonts w:ascii="Times New Roman" w:hAnsi="Times New Roman" w:cs="Times New Roman"/>
              </w:rPr>
            </w:pPr>
            <w:r w:rsidRPr="000D0ED0">
              <w:rPr>
                <w:rFonts w:ascii="Times New Roman" w:hAnsi="Times New Roman" w:cs="Times New Roman"/>
              </w:rPr>
              <w:t>Найдите, скопируйте, сохраните в текстовой файле информацию</w:t>
            </w:r>
          </w:p>
        </w:tc>
      </w:tr>
    </w:tbl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3F3345" w:rsidRPr="000B2975" w:rsidRDefault="003F3345">
      <w:pPr>
        <w:rPr>
          <w:rFonts w:ascii="Times New Roman" w:hAnsi="Times New Roman" w:cs="Times New Roman"/>
        </w:rPr>
      </w:pPr>
    </w:p>
    <w:tbl>
      <w:tblPr>
        <w:tblStyle w:val="Style31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115"/>
        <w:gridCol w:w="1746"/>
        <w:gridCol w:w="1746"/>
        <w:gridCol w:w="1872"/>
      </w:tblGrid>
      <w:tr w:rsidR="003F3345" w:rsidRPr="000B2975">
        <w:trPr>
          <w:trHeight w:val="754"/>
          <w:tblHeader/>
        </w:trPr>
        <w:tc>
          <w:tcPr>
            <w:tcW w:w="2122" w:type="dxa"/>
            <w:vMerge w:val="restart"/>
            <w:shd w:val="clear" w:color="auto" w:fill="DBE5F1"/>
          </w:tcPr>
          <w:p w:rsidR="003F3345" w:rsidRPr="000B2975" w:rsidRDefault="008F2194">
            <w:pPr>
              <w:widowControl w:val="0"/>
              <w:ind w:left="204" w:right="194" w:firstLine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7115" w:type="dxa"/>
            <w:vMerge w:val="restart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ind w:left="872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Критерии оценивания</w:t>
            </w:r>
          </w:p>
          <w:p w:rsidR="003F3345" w:rsidRPr="000B2975" w:rsidRDefault="003F3345">
            <w:pPr>
              <w:widowControl w:val="0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4" w:type="dxa"/>
            <w:gridSpan w:val="3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3F3345" w:rsidRPr="000B2975">
        <w:trPr>
          <w:trHeight w:val="754"/>
          <w:tblHeader/>
        </w:trPr>
        <w:tc>
          <w:tcPr>
            <w:tcW w:w="2122" w:type="dxa"/>
            <w:vMerge/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5" w:type="dxa"/>
            <w:vMerge/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618" w:type="dxa"/>
            <w:gridSpan w:val="2"/>
            <w:shd w:val="clear" w:color="auto" w:fill="DBE5F1"/>
            <w:vAlign w:val="center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Пятибалльная система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 w:val="restart"/>
          </w:tcPr>
          <w:p w:rsidR="003F3345" w:rsidRPr="000B2975" w:rsidRDefault="000D0ED0" w:rsidP="000D0ED0">
            <w:pPr>
              <w:rPr>
                <w:rFonts w:ascii="Times New Roman" w:hAnsi="Times New Roman" w:cs="Times New Roman"/>
              </w:rPr>
            </w:pPr>
            <w:r w:rsidRPr="000D0ED0">
              <w:rPr>
                <w:rFonts w:ascii="Times New Roman" w:hAnsi="Times New Roman" w:cs="Times New Roman"/>
              </w:rPr>
              <w:t xml:space="preserve">Защита лабораторных работ </w:t>
            </w:r>
          </w:p>
        </w:tc>
        <w:tc>
          <w:tcPr>
            <w:tcW w:w="7115" w:type="dxa"/>
          </w:tcPr>
          <w:p w:rsidR="003F3345" w:rsidRPr="000B2975" w:rsidRDefault="000D0ED0">
            <w:pPr>
              <w:rPr>
                <w:rFonts w:ascii="Times New Roman" w:hAnsi="Times New Roman" w:cs="Times New Roman"/>
                <w:i/>
              </w:rPr>
            </w:pPr>
            <w:r w:rsidRPr="000D0ED0">
              <w:rPr>
                <w:rFonts w:ascii="Times New Roman" w:hAnsi="Times New Roman" w:cs="Times New Roman"/>
              </w:rP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5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5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4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5" w:type="dxa"/>
          </w:tcPr>
          <w:p w:rsidR="003F3345" w:rsidRPr="000B2975" w:rsidRDefault="008F2194" w:rsidP="000D0ED0">
            <w:pPr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Обучающийся слабо проработал материалах по теме лекций для самостоятельного изучения. 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3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5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Обучающийся не выполнил задания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2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 w:val="restart"/>
          </w:tcPr>
          <w:p w:rsidR="003F3345" w:rsidRPr="000B2975" w:rsidRDefault="008F2194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115" w:type="dxa"/>
            <w:vMerge w:val="restart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«2» - равно или менее 40%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«3» - 41% - 64%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«4» - 65% - 84%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lastRenderedPageBreak/>
              <w:t>«5» - 85% - 100%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85% - 100%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5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65% - 84%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5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41% - 64%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5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40% и менее 40%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 w:val="restart"/>
          </w:tcPr>
          <w:p w:rsidR="003F3345" w:rsidRPr="000B2975" w:rsidRDefault="008F2194">
            <w:pPr>
              <w:widowControl w:val="0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7115" w:type="dxa"/>
          </w:tcPr>
          <w:p w:rsidR="003F3345" w:rsidRPr="000B2975" w:rsidRDefault="008F2194" w:rsidP="000D0ED0">
            <w:pPr>
              <w:widowControl w:val="0"/>
              <w:tabs>
                <w:tab w:val="left" w:pos="469"/>
              </w:tabs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ошибках; 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5" w:type="dxa"/>
          </w:tcPr>
          <w:p w:rsidR="003F3345" w:rsidRPr="000B2975" w:rsidRDefault="008F2194" w:rsidP="000D0ED0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Продемонстрировано использование правильных методов </w:t>
            </w:r>
            <w:r w:rsidR="000D0ED0">
              <w:rPr>
                <w:rFonts w:ascii="Times New Roman" w:hAnsi="Times New Roman" w:cs="Times New Roman"/>
              </w:rPr>
              <w:t>анализа информации</w:t>
            </w:r>
            <w:r w:rsidRPr="000B2975">
              <w:rPr>
                <w:rFonts w:ascii="Times New Roman" w:hAnsi="Times New Roman" w:cs="Times New Roman"/>
              </w:rPr>
              <w:t xml:space="preserve"> при наличии существенных ошибок в 1-2 из них; 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5" w:type="dxa"/>
          </w:tcPr>
          <w:p w:rsidR="003F3345" w:rsidRPr="000B2975" w:rsidRDefault="008F2194" w:rsidP="000D0ED0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Обучающийся использует верные методы решения, но правильные ответы в большинстве случаев отсутствуют;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3F3345" w:rsidRPr="000B2975">
        <w:trPr>
          <w:trHeight w:val="327"/>
        </w:trPr>
        <w:tc>
          <w:tcPr>
            <w:tcW w:w="2122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5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46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  <w:gridSpan w:val="2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2</w:t>
            </w:r>
          </w:p>
        </w:tc>
      </w:tr>
    </w:tbl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Промежуточная аттестация:</w:t>
      </w:r>
    </w:p>
    <w:tbl>
      <w:tblPr>
        <w:tblStyle w:val="Style315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0"/>
      </w:tblGrid>
      <w:tr w:rsidR="003F3345" w:rsidRPr="000B2975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3F3345" w:rsidRPr="000B2975">
        <w:tc>
          <w:tcPr>
            <w:tcW w:w="3261" w:type="dxa"/>
            <w:shd w:val="clear" w:color="auto" w:fill="D9D9D9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3 семестр</w:t>
            </w:r>
          </w:p>
        </w:tc>
        <w:tc>
          <w:tcPr>
            <w:tcW w:w="11340" w:type="dxa"/>
            <w:shd w:val="clear" w:color="auto" w:fill="D9D9D9"/>
          </w:tcPr>
          <w:p w:rsidR="003F3345" w:rsidRPr="000B2975" w:rsidRDefault="003F33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1905"/>
        </w:trPr>
        <w:tc>
          <w:tcPr>
            <w:tcW w:w="3261" w:type="dxa"/>
          </w:tcPr>
          <w:p w:rsidR="003F3345" w:rsidRPr="000B2975" w:rsidRDefault="000D0ED0">
            <w:pPr>
              <w:rPr>
                <w:rFonts w:ascii="Times New Roman" w:hAnsi="Times New Roman" w:cs="Times New Roman"/>
                <w:shd w:val="clear" w:color="auto" w:fill="EA9999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345" w:rsidRPr="000B2975" w:rsidRDefault="008F2194" w:rsidP="000D0ED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 xml:space="preserve">в устной форме </w:t>
            </w:r>
          </w:p>
          <w:p w:rsidR="003F3345" w:rsidRPr="000B2975" w:rsidRDefault="003F3345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F3345" w:rsidRPr="000B2975" w:rsidRDefault="003F3345">
            <w:pPr>
              <w:rPr>
                <w:rFonts w:ascii="Times New Roman" w:hAnsi="Times New Roman" w:cs="Times New Roman"/>
                <w:highlight w:val="white"/>
              </w:rPr>
            </w:pPr>
          </w:p>
          <w:p w:rsidR="003F3345" w:rsidRPr="000B2975" w:rsidRDefault="003F3345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340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 xml:space="preserve">Билет 1 </w:t>
            </w:r>
          </w:p>
          <w:p w:rsidR="003F3345" w:rsidRPr="000B2975" w:rsidRDefault="000D0ED0">
            <w:pPr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Форматировать текст по заданию (прилагается)</w:t>
            </w:r>
          </w:p>
          <w:p w:rsidR="003F3345" w:rsidRPr="000B2975" w:rsidRDefault="000D0ED0">
            <w:pPr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Табулировать функцию. Построить график</w:t>
            </w:r>
          </w:p>
          <w:p w:rsidR="003F3345" w:rsidRPr="000B2975" w:rsidRDefault="000D0ED0">
            <w:pPr>
              <w:numPr>
                <w:ilvl w:val="0"/>
                <w:numId w:val="12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Применить анимацию перехода между слайдами</w:t>
            </w:r>
          </w:p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Билет 2</w:t>
            </w:r>
          </w:p>
          <w:p w:rsidR="003F3345" w:rsidRPr="000B2975" w:rsidRDefault="000D0ED0">
            <w:pPr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Оформить титульный лист доклада</w:t>
            </w:r>
          </w:p>
          <w:p w:rsidR="003F3345" w:rsidRDefault="000D0ED0">
            <w:pPr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Сортировать таблицу по одной переменной</w:t>
            </w:r>
          </w:p>
          <w:p w:rsidR="000D0ED0" w:rsidRPr="000B2975" w:rsidRDefault="000D0ED0">
            <w:pPr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Анимация «входа» изображения на слайд</w:t>
            </w:r>
          </w:p>
          <w:p w:rsidR="003F3345" w:rsidRPr="000B2975" w:rsidRDefault="003F3345" w:rsidP="000D0ED0">
            <w:pPr>
              <w:rPr>
                <w:rFonts w:ascii="Times New Roman" w:hAnsi="Times New Roman" w:cs="Times New Roman"/>
              </w:rPr>
            </w:pPr>
          </w:p>
        </w:tc>
      </w:tr>
    </w:tbl>
    <w:p w:rsidR="003F3345" w:rsidRPr="000B2975" w:rsidRDefault="003F3345">
      <w:pPr>
        <w:keepNext/>
        <w:spacing w:before="120" w:after="120"/>
        <w:ind w:left="709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 xml:space="preserve">Критерии, </w:t>
      </w:r>
      <w:r w:rsidRPr="000D0ED0">
        <w:rPr>
          <w:rFonts w:ascii="Times New Roman" w:hAnsi="Times New Roman" w:cs="Times New Roman"/>
          <w:color w:val="000000"/>
          <w:sz w:val="26"/>
          <w:szCs w:val="26"/>
        </w:rPr>
        <w:t>шкалы оценивания промежуточной аттестации</w:t>
      </w:r>
      <w:r w:rsidRPr="000B2975">
        <w:rPr>
          <w:rFonts w:ascii="Times New Roman" w:hAnsi="Times New Roman" w:cs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Style316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F3345" w:rsidRPr="000B2975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ind w:left="204" w:right="194" w:firstLine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F3345" w:rsidRPr="000B2975" w:rsidRDefault="008F2194">
            <w:pPr>
              <w:widowControl w:val="0"/>
              <w:ind w:left="872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3F3345" w:rsidRPr="000B2975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3F3345" w:rsidRPr="000B2975" w:rsidRDefault="008F2194">
            <w:pPr>
              <w:widowControl w:val="0"/>
              <w:ind w:left="204" w:right="194" w:firstLine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Пятибалльная система</w:t>
            </w:r>
          </w:p>
        </w:tc>
      </w:tr>
      <w:tr w:rsidR="003F3345" w:rsidRPr="000B2975">
        <w:trPr>
          <w:trHeight w:val="283"/>
        </w:trPr>
        <w:tc>
          <w:tcPr>
            <w:tcW w:w="3828" w:type="dxa"/>
          </w:tcPr>
          <w:p w:rsidR="003F3345" w:rsidRPr="000B2975" w:rsidRDefault="008F2194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945" w:type="dxa"/>
          </w:tcPr>
          <w:p w:rsidR="003F3345" w:rsidRPr="000B2975" w:rsidRDefault="008F2194">
            <w:pPr>
              <w:widowControl w:val="0"/>
              <w:tabs>
                <w:tab w:val="left" w:pos="469"/>
              </w:tabs>
              <w:jc w:val="both"/>
              <w:rPr>
                <w:rFonts w:ascii="Times New Roman" w:hAnsi="Times New Roman" w:cs="Times New Roman"/>
                <w:shd w:val="clear" w:color="auto" w:fill="EA9999"/>
              </w:rPr>
            </w:pPr>
            <w:r w:rsidRPr="000B2975">
              <w:rPr>
                <w:rFonts w:ascii="Times New Roman" w:hAnsi="Times New Roman" w:cs="Times New Roman"/>
              </w:rPr>
              <w:t xml:space="preserve">Обучающийся: </w:t>
            </w:r>
            <w:r w:rsidR="000D0ED0">
              <w:rPr>
                <w:rFonts w:ascii="Times New Roman" w:hAnsi="Times New Roman" w:cs="Times New Roman"/>
                <w:shd w:val="clear" w:color="auto" w:fill="EA9999"/>
              </w:rPr>
              <w:t xml:space="preserve"> </w:t>
            </w:r>
          </w:p>
          <w:p w:rsidR="003F3345" w:rsidRPr="000B2975" w:rsidRDefault="008F2194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3F3345" w:rsidRPr="000B2975" w:rsidRDefault="008F2194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3F3345" w:rsidRPr="000B2975" w:rsidRDefault="008F2194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3F3345" w:rsidRPr="000B2975" w:rsidRDefault="008F2194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3F3345" w:rsidRPr="000B2975" w:rsidRDefault="008F2194">
            <w:pPr>
              <w:widowControl w:val="0"/>
              <w:tabs>
                <w:tab w:val="left" w:pos="46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772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3F3345" w:rsidRPr="000B2975">
        <w:trPr>
          <w:trHeight w:val="283"/>
        </w:trPr>
        <w:tc>
          <w:tcPr>
            <w:tcW w:w="3828" w:type="dxa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Обучающийся:</w:t>
            </w:r>
          </w:p>
          <w:p w:rsidR="003F3345" w:rsidRPr="000B2975" w:rsidRDefault="008F2194">
            <w:pPr>
              <w:numPr>
                <w:ilvl w:val="0"/>
                <w:numId w:val="16"/>
              </w:numPr>
              <w:tabs>
                <w:tab w:val="left" w:pos="42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F3345" w:rsidRPr="000B2975" w:rsidRDefault="008F2194">
            <w:pPr>
              <w:numPr>
                <w:ilvl w:val="0"/>
                <w:numId w:val="16"/>
              </w:numPr>
              <w:tabs>
                <w:tab w:val="left" w:pos="42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недостаточно раскрыта тема </w:t>
            </w:r>
            <w:r w:rsidR="000D0ED0">
              <w:rPr>
                <w:rFonts w:ascii="Times New Roman" w:hAnsi="Times New Roman" w:cs="Times New Roman"/>
              </w:rPr>
              <w:t>задания</w:t>
            </w:r>
            <w:r w:rsidRPr="000B2975">
              <w:rPr>
                <w:rFonts w:ascii="Times New Roman" w:hAnsi="Times New Roman" w:cs="Times New Roman"/>
              </w:rPr>
              <w:t>;</w:t>
            </w:r>
          </w:p>
          <w:p w:rsidR="003F3345" w:rsidRPr="000B2975" w:rsidRDefault="008F2194">
            <w:pPr>
              <w:numPr>
                <w:ilvl w:val="0"/>
                <w:numId w:val="16"/>
              </w:numPr>
              <w:tabs>
                <w:tab w:val="left" w:pos="42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недостаточно логично построено изложение вопроса;</w:t>
            </w:r>
          </w:p>
          <w:p w:rsidR="003F3345" w:rsidRPr="000B2975" w:rsidRDefault="008F2194">
            <w:pPr>
              <w:numPr>
                <w:ilvl w:val="0"/>
                <w:numId w:val="16"/>
              </w:numPr>
              <w:tabs>
                <w:tab w:val="left" w:pos="429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демонстрирует, в целом, системный подход к решению практических задач, к самостоятельному пополнению и </w:t>
            </w:r>
            <w:r w:rsidRPr="000B2975">
              <w:rPr>
                <w:rFonts w:ascii="Times New Roman" w:hAnsi="Times New Roman" w:cs="Times New Roman"/>
              </w:rPr>
              <w:lastRenderedPageBreak/>
              <w:t xml:space="preserve">обновлению знаний в ходе дальнейшей учебной работы и профессиональной деятельности. </w:t>
            </w:r>
          </w:p>
          <w:p w:rsidR="003F3345" w:rsidRPr="000B2975" w:rsidRDefault="008F2194">
            <w:pPr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3F3345" w:rsidRPr="000B2975">
        <w:trPr>
          <w:trHeight w:val="283"/>
        </w:trPr>
        <w:tc>
          <w:tcPr>
            <w:tcW w:w="3828" w:type="dxa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Обучающийся:</w:t>
            </w:r>
          </w:p>
          <w:p w:rsidR="003F3345" w:rsidRPr="000B2975" w:rsidRDefault="008F2194">
            <w:pPr>
              <w:numPr>
                <w:ilvl w:val="0"/>
                <w:numId w:val="17"/>
              </w:numPr>
              <w:tabs>
                <w:tab w:val="left" w:pos="444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F3345" w:rsidRPr="000B2975" w:rsidRDefault="008F2194">
            <w:pPr>
              <w:numPr>
                <w:ilvl w:val="0"/>
                <w:numId w:val="17"/>
              </w:numPr>
              <w:tabs>
                <w:tab w:val="left" w:pos="444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3F3345" w:rsidRPr="000B2975" w:rsidRDefault="008F2194">
            <w:pPr>
              <w:numPr>
                <w:ilvl w:val="0"/>
                <w:numId w:val="17"/>
              </w:numPr>
              <w:tabs>
                <w:tab w:val="left" w:pos="444"/>
              </w:tabs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3F3345" w:rsidRPr="000B2975" w:rsidRDefault="008F2194">
            <w:pPr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Содержание концептуального дизайн-проекта освещения раскрыто слабо, имеются неточности при ответе на основные и дополнительные вопросы по теме,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3F3345" w:rsidRPr="000B2975">
        <w:trPr>
          <w:trHeight w:val="283"/>
        </w:trPr>
        <w:tc>
          <w:tcPr>
            <w:tcW w:w="3828" w:type="dxa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6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i/>
              </w:rPr>
              <w:t>2</w:t>
            </w:r>
          </w:p>
        </w:tc>
      </w:tr>
    </w:tbl>
    <w:p w:rsidR="003F3345" w:rsidRPr="000B2975" w:rsidRDefault="008F2194">
      <w:pPr>
        <w:keepNext/>
        <w:spacing w:before="240" w:after="240"/>
        <w:ind w:left="7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F3345" w:rsidRPr="000B2975" w:rsidRDefault="003F3345">
      <w:pPr>
        <w:keepNext/>
        <w:spacing w:before="240" w:after="240"/>
        <w:ind w:left="710"/>
        <w:rPr>
          <w:rFonts w:ascii="Times New Roman" w:hAnsi="Times New Roman" w:cs="Times New Roman"/>
          <w:b/>
          <w:color w:val="000000"/>
          <w:sz w:val="24"/>
          <w:szCs w:val="24"/>
        </w:rPr>
        <w:sectPr w:rsidR="003F3345" w:rsidRPr="000B2975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3F3345" w:rsidRPr="000B2975" w:rsidRDefault="008F2194">
      <w:pPr>
        <w:keepNext/>
        <w:numPr>
          <w:ilvl w:val="1"/>
          <w:numId w:val="5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3F3345" w:rsidRPr="000B2975" w:rsidRDefault="008F21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F3345" w:rsidRPr="000B2975" w:rsidRDefault="003F3345">
      <w:pPr>
        <w:rPr>
          <w:rFonts w:ascii="Times New Roman" w:hAnsi="Times New Roman" w:cs="Times New Roman"/>
        </w:rPr>
      </w:pPr>
    </w:p>
    <w:tbl>
      <w:tblPr>
        <w:tblStyle w:val="Style318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3F3345" w:rsidRPr="000B2975">
        <w:trPr>
          <w:trHeight w:val="340"/>
        </w:trPr>
        <w:tc>
          <w:tcPr>
            <w:tcW w:w="3686" w:type="dxa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Пятибалльная система</w:t>
            </w:r>
          </w:p>
        </w:tc>
      </w:tr>
      <w:tr w:rsidR="003F3345" w:rsidRPr="000B2975">
        <w:trPr>
          <w:trHeight w:val="286"/>
        </w:trPr>
        <w:tc>
          <w:tcPr>
            <w:tcW w:w="36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</w:rPr>
              <w:t>Текущий контроль:</w:t>
            </w:r>
          </w:p>
        </w:tc>
        <w:tc>
          <w:tcPr>
            <w:tcW w:w="2835" w:type="dxa"/>
          </w:tcPr>
          <w:p w:rsidR="003F3345" w:rsidRPr="000B2975" w:rsidRDefault="003F33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3F3345" w:rsidRPr="000B2975" w:rsidRDefault="003F334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F3345" w:rsidRPr="000B2975">
        <w:trPr>
          <w:trHeight w:val="345"/>
        </w:trPr>
        <w:tc>
          <w:tcPr>
            <w:tcW w:w="36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i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№ 1-4</w:t>
            </w:r>
          </w:p>
        </w:tc>
        <w:tc>
          <w:tcPr>
            <w:tcW w:w="2835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2 – 5</w:t>
            </w:r>
          </w:p>
        </w:tc>
      </w:tr>
      <w:tr w:rsidR="003F3345" w:rsidRPr="000B2975">
        <w:trPr>
          <w:trHeight w:val="345"/>
        </w:trPr>
        <w:tc>
          <w:tcPr>
            <w:tcW w:w="36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2835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2-5</w:t>
            </w:r>
          </w:p>
        </w:tc>
      </w:tr>
      <w:tr w:rsidR="003F3345" w:rsidRPr="000B2975">
        <w:trPr>
          <w:trHeight w:val="345"/>
        </w:trPr>
        <w:tc>
          <w:tcPr>
            <w:tcW w:w="3686" w:type="dxa"/>
          </w:tcPr>
          <w:p w:rsidR="003F3345" w:rsidRPr="000B2975" w:rsidRDefault="003F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2-5</w:t>
            </w:r>
          </w:p>
        </w:tc>
      </w:tr>
      <w:tr w:rsidR="003F3345" w:rsidRPr="000B2975">
        <w:trPr>
          <w:trHeight w:val="510"/>
        </w:trPr>
        <w:tc>
          <w:tcPr>
            <w:tcW w:w="36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Промежуточная аттестация -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835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Зачтено, отлично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Зачтено, хорошо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Зачтено, удовлетворительно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Не зачтено, неудовлетворительно</w:t>
            </w:r>
          </w:p>
        </w:tc>
      </w:tr>
      <w:tr w:rsidR="003F3345" w:rsidRPr="000B2975">
        <w:trPr>
          <w:trHeight w:val="220"/>
        </w:trPr>
        <w:tc>
          <w:tcPr>
            <w:tcW w:w="36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Итого за дисциплину экзамен</w:t>
            </w:r>
          </w:p>
        </w:tc>
        <w:tc>
          <w:tcPr>
            <w:tcW w:w="2835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F3345" w:rsidRPr="000B2975" w:rsidRDefault="008F2194">
      <w:pPr>
        <w:numPr>
          <w:ilvl w:val="3"/>
          <w:numId w:val="23"/>
        </w:num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Style31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4560"/>
        <w:gridCol w:w="105"/>
        <w:gridCol w:w="3210"/>
      </w:tblGrid>
      <w:tr w:rsidR="003F3345" w:rsidRPr="000B2975">
        <w:trPr>
          <w:trHeight w:val="233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100-балльная система</w:t>
            </w:r>
          </w:p>
        </w:tc>
        <w:tc>
          <w:tcPr>
            <w:tcW w:w="7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пятибалльная система</w:t>
            </w:r>
          </w:p>
        </w:tc>
      </w:tr>
      <w:tr w:rsidR="003F3345" w:rsidRPr="000B2975">
        <w:trPr>
          <w:trHeight w:val="233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зачет с оценкой/экзамен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F3345" w:rsidRPr="000B2975">
        <w:trPr>
          <w:trHeight w:val="517"/>
        </w:trPr>
        <w:tc>
          <w:tcPr>
            <w:tcW w:w="1753" w:type="dxa"/>
            <w:vAlign w:val="center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 (отлично)</w:t>
            </w:r>
          </w:p>
        </w:tc>
        <w:tc>
          <w:tcPr>
            <w:tcW w:w="3315" w:type="dxa"/>
            <w:gridSpan w:val="2"/>
            <w:vMerge w:val="restart"/>
            <w:shd w:val="clear" w:color="auto" w:fill="auto"/>
          </w:tcPr>
          <w:p w:rsidR="003F3345" w:rsidRPr="000B2975" w:rsidRDefault="003F3345">
            <w:pPr>
              <w:rPr>
                <w:rFonts w:ascii="Times New Roman" w:hAnsi="Times New Roman" w:cs="Times New Roman"/>
              </w:rPr>
            </w:pP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</w:t>
            </w:r>
          </w:p>
        </w:tc>
      </w:tr>
      <w:tr w:rsidR="003F3345" w:rsidRPr="000B2975">
        <w:trPr>
          <w:trHeight w:val="220"/>
        </w:trPr>
        <w:tc>
          <w:tcPr>
            <w:tcW w:w="1753" w:type="dxa"/>
            <w:shd w:val="clear" w:color="auto" w:fill="auto"/>
            <w:vAlign w:val="center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 (хорошо)</w:t>
            </w:r>
          </w:p>
        </w:tc>
        <w:tc>
          <w:tcPr>
            <w:tcW w:w="3315" w:type="dxa"/>
            <w:gridSpan w:val="2"/>
            <w:vMerge/>
            <w:shd w:val="clear" w:color="auto" w:fill="auto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525"/>
        </w:trPr>
        <w:tc>
          <w:tcPr>
            <w:tcW w:w="1753" w:type="dxa"/>
            <w:shd w:val="clear" w:color="auto" w:fill="auto"/>
            <w:vAlign w:val="center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зачтено (удовлетворительно)</w:t>
            </w:r>
          </w:p>
        </w:tc>
        <w:tc>
          <w:tcPr>
            <w:tcW w:w="3315" w:type="dxa"/>
            <w:gridSpan w:val="2"/>
            <w:vMerge/>
            <w:shd w:val="clear" w:color="auto" w:fill="auto"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rPr>
          <w:trHeight w:val="533"/>
        </w:trPr>
        <w:tc>
          <w:tcPr>
            <w:tcW w:w="1753" w:type="dxa"/>
            <w:vAlign w:val="center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не зачтено</w:t>
            </w:r>
          </w:p>
        </w:tc>
      </w:tr>
    </w:tbl>
    <w:p w:rsidR="003F3345" w:rsidRPr="000B2975" w:rsidRDefault="003F3345">
      <w:pPr>
        <w:rPr>
          <w:rFonts w:ascii="Times New Roman" w:hAnsi="Times New Roman" w:cs="Times New Roman"/>
          <w:sz w:val="28"/>
          <w:szCs w:val="28"/>
        </w:rPr>
      </w:pP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ТЕХНОЛОГИИ</w:t>
      </w:r>
    </w:p>
    <w:p w:rsidR="003F3345" w:rsidRPr="000B2975" w:rsidRDefault="008F2194" w:rsidP="00B455C3">
      <w:pPr>
        <w:numPr>
          <w:ilvl w:val="3"/>
          <w:numId w:val="23"/>
        </w:numPr>
        <w:jc w:val="both"/>
        <w:rPr>
          <w:rFonts w:ascii="Times New Roman" w:hAnsi="Times New Roman" w:cs="Times New Roman"/>
          <w:i/>
          <w:color w:val="000000"/>
          <w:shd w:val="clear" w:color="auto" w:fill="E06666"/>
        </w:rPr>
      </w:pPr>
      <w:r w:rsidRPr="00B455C3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предусматривает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:rsidR="003F3345" w:rsidRPr="000B2975" w:rsidRDefault="008F2194">
      <w:pPr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деятельность;</w:t>
      </w:r>
    </w:p>
    <w:p w:rsidR="003F3345" w:rsidRPr="000B2975" w:rsidRDefault="008F2194">
      <w:pPr>
        <w:numPr>
          <w:ilvl w:val="2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групповые дискуссии;</w:t>
      </w:r>
    </w:p>
    <w:p w:rsidR="003F3345" w:rsidRPr="000B2975" w:rsidRDefault="008F2194">
      <w:pPr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3F3345" w:rsidRPr="000B2975" w:rsidRDefault="008F2194">
      <w:pPr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дистанционные образовательные технологии;</w:t>
      </w:r>
    </w:p>
    <w:p w:rsidR="003F3345" w:rsidRPr="000B2975" w:rsidRDefault="008F2194">
      <w:pPr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3F3345" w:rsidRPr="000B2975" w:rsidRDefault="003F3345">
      <w:pPr>
        <w:jc w:val="both"/>
        <w:rPr>
          <w:rFonts w:ascii="Times New Roman" w:hAnsi="Times New Roman" w:cs="Times New Roman"/>
          <w:i/>
        </w:rPr>
      </w:pP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ПОДГОТОВКА</w:t>
      </w:r>
    </w:p>
    <w:p w:rsidR="003F3345" w:rsidRPr="000B2975" w:rsidRDefault="008F2194">
      <w:pPr>
        <w:numPr>
          <w:ilvl w:val="3"/>
          <w:numId w:val="23"/>
        </w:num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3F3345" w:rsidRPr="000B2975" w:rsidRDefault="008F2194">
      <w:pPr>
        <w:numPr>
          <w:ilvl w:val="3"/>
          <w:numId w:val="2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 w:rsidRPr="000B29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0B2975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F3345" w:rsidRPr="000B2975" w:rsidRDefault="008F2194">
      <w:pPr>
        <w:numPr>
          <w:ilvl w:val="3"/>
          <w:numId w:val="2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F3345" w:rsidRPr="000B2975" w:rsidRDefault="008F2194">
      <w:pPr>
        <w:numPr>
          <w:ilvl w:val="3"/>
          <w:numId w:val="2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F3345" w:rsidRPr="000B2975" w:rsidRDefault="008F2194">
      <w:pPr>
        <w:numPr>
          <w:ilvl w:val="3"/>
          <w:numId w:val="2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F3345" w:rsidRPr="000B2975" w:rsidRDefault="008F2194">
      <w:pPr>
        <w:numPr>
          <w:ilvl w:val="3"/>
          <w:numId w:val="2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F3345" w:rsidRPr="000B2975" w:rsidRDefault="008F2194">
      <w:pPr>
        <w:numPr>
          <w:ilvl w:val="3"/>
          <w:numId w:val="2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F3345" w:rsidRPr="000B2975" w:rsidRDefault="008F2194">
      <w:pPr>
        <w:numPr>
          <w:ilvl w:val="3"/>
          <w:numId w:val="2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3F3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МАТЕРИАЛЬНО-ТЕХНИЧЕСКОЕ ОБЕСПЕЧЕНИЕ ДИСЦИПЛИНЫ </w:t>
      </w:r>
    </w:p>
    <w:p w:rsidR="003F3345" w:rsidRPr="00B455C3" w:rsidRDefault="008F2194">
      <w:pPr>
        <w:numPr>
          <w:ilvl w:val="3"/>
          <w:numId w:val="24"/>
        </w:num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5C3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  <w:r w:rsidR="00B455C3">
        <w:rPr>
          <w:rFonts w:ascii="Times New Roman" w:hAnsi="Times New Roman" w:cs="Times New Roman"/>
          <w:color w:val="000000"/>
          <w:sz w:val="24"/>
          <w:szCs w:val="24"/>
          <w:shd w:val="clear" w:color="auto" w:fill="E06666"/>
        </w:rPr>
        <w:t xml:space="preserve"> </w:t>
      </w:r>
    </w:p>
    <w:tbl>
      <w:tblPr>
        <w:tblStyle w:val="Style32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3F3345" w:rsidRPr="000B2975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F3345" w:rsidRPr="000B2975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3F3345" w:rsidRPr="000B2975">
        <w:tc>
          <w:tcPr>
            <w:tcW w:w="47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комплект учебной мебели, 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F3345" w:rsidRPr="000B2975" w:rsidRDefault="008F2194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ноутбук;</w:t>
            </w:r>
          </w:p>
          <w:p w:rsidR="003F3345" w:rsidRPr="000B2975" w:rsidRDefault="008F2194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проектор,</w:t>
            </w:r>
          </w:p>
          <w:p w:rsidR="003F3345" w:rsidRPr="000B2975" w:rsidRDefault="008F2194">
            <w:pPr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…</w:t>
            </w:r>
          </w:p>
        </w:tc>
      </w:tr>
      <w:tr w:rsidR="003F3345" w:rsidRPr="000B2975">
        <w:tc>
          <w:tcPr>
            <w:tcW w:w="47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комплект учебной мебели, 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F3345" w:rsidRPr="000B2975" w:rsidRDefault="008F2194">
            <w:pPr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ноутбук;</w:t>
            </w:r>
          </w:p>
          <w:p w:rsidR="003F3345" w:rsidRPr="000B2975" w:rsidRDefault="008F2194">
            <w:pPr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проектор,</w:t>
            </w:r>
          </w:p>
          <w:p w:rsidR="003F3345" w:rsidRPr="000B2975" w:rsidRDefault="008F2194">
            <w:pPr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i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экран</w:t>
            </w:r>
          </w:p>
        </w:tc>
      </w:tr>
      <w:tr w:rsidR="003F3345" w:rsidRPr="000B2975">
        <w:tc>
          <w:tcPr>
            <w:tcW w:w="4786" w:type="dxa"/>
          </w:tcPr>
          <w:p w:rsidR="003F3345" w:rsidRPr="000B2975" w:rsidRDefault="003F3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F3345" w:rsidRPr="000B2975" w:rsidRDefault="003F3345">
            <w:pPr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c>
          <w:tcPr>
            <w:tcW w:w="4786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F3345" w:rsidRPr="000B2975">
        <w:tc>
          <w:tcPr>
            <w:tcW w:w="4786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читальный зал библиотеки</w:t>
            </w:r>
          </w:p>
          <w:p w:rsidR="003F3345" w:rsidRPr="000B2975" w:rsidRDefault="003F334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F3345" w:rsidRPr="000B2975" w:rsidRDefault="003F334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068" w:type="dxa"/>
          </w:tcPr>
          <w:p w:rsidR="003F3345" w:rsidRPr="000B2975" w:rsidRDefault="008F2194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компьютерная техника;</w:t>
            </w:r>
            <w:r w:rsidRPr="000B2975">
              <w:rPr>
                <w:rFonts w:ascii="Times New Roman" w:hAnsi="Times New Roman" w:cs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3F3345" w:rsidRPr="000B2975" w:rsidRDefault="008F2194">
      <w:pPr>
        <w:numPr>
          <w:ilvl w:val="3"/>
          <w:numId w:val="24"/>
        </w:num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3F3345" w:rsidRPr="000B2975" w:rsidRDefault="003F3345">
      <w:pPr>
        <w:numPr>
          <w:ilvl w:val="3"/>
          <w:numId w:val="24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Style321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F3345" w:rsidRPr="000B2975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3F3345" w:rsidRPr="000B2975">
        <w:tc>
          <w:tcPr>
            <w:tcW w:w="2836" w:type="dxa"/>
            <w:vMerge w:val="restart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Персональный компьютер/ ноутбук/планшет,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камера,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 xml:space="preserve">микрофон, 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 xml:space="preserve">динамики, </w:t>
            </w:r>
          </w:p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Chrome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 xml:space="preserve"> 72,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Opera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 xml:space="preserve"> 59,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Firefox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 xml:space="preserve"> 66,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Edge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 xml:space="preserve"> 79, Яндекс. Браузер 19.3</w:t>
            </w:r>
          </w:p>
        </w:tc>
      </w:tr>
      <w:tr w:rsidR="003F3345" w:rsidRPr="000B2975">
        <w:tc>
          <w:tcPr>
            <w:tcW w:w="2836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 xml:space="preserve"> 7,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macOS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 xml:space="preserve"> 10.12 «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Sierra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 xml:space="preserve">»,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</w:p>
        </w:tc>
      </w:tr>
      <w:tr w:rsidR="003F3345" w:rsidRPr="000B2975">
        <w:tc>
          <w:tcPr>
            <w:tcW w:w="2836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640х480, 15 кадров/с</w:t>
            </w:r>
          </w:p>
        </w:tc>
      </w:tr>
      <w:tr w:rsidR="003F3345" w:rsidRPr="000B2975">
        <w:tc>
          <w:tcPr>
            <w:tcW w:w="2836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любой</w:t>
            </w:r>
          </w:p>
        </w:tc>
      </w:tr>
      <w:tr w:rsidR="003F3345" w:rsidRPr="000B2975">
        <w:tc>
          <w:tcPr>
            <w:tcW w:w="2836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любые</w:t>
            </w:r>
          </w:p>
        </w:tc>
      </w:tr>
      <w:tr w:rsidR="003F3345" w:rsidRPr="000B2975">
        <w:tc>
          <w:tcPr>
            <w:tcW w:w="2836" w:type="dxa"/>
            <w:vMerge/>
          </w:tcPr>
          <w:p w:rsidR="003F3345" w:rsidRPr="000B2975" w:rsidRDefault="003F334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3F3345" w:rsidRPr="000B2975" w:rsidRDefault="008F2194">
            <w:pPr>
              <w:rPr>
                <w:rFonts w:ascii="Times New Roman" w:hAnsi="Times New Roman" w:cs="Times New Roman"/>
                <w:color w:val="000000"/>
              </w:rPr>
            </w:pPr>
            <w:r w:rsidRPr="000B2975">
              <w:rPr>
                <w:rFonts w:ascii="Times New Roman" w:hAnsi="Times New Roman" w:cs="Times New Roman"/>
                <w:color w:val="000000"/>
              </w:rPr>
              <w:t xml:space="preserve">Постоянная скорость не менее 192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</w:rPr>
              <w:t>кБит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</w:rPr>
              <w:t>/с</w:t>
            </w:r>
          </w:p>
        </w:tc>
      </w:tr>
    </w:tbl>
    <w:p w:rsidR="003F3345" w:rsidRPr="000B2975" w:rsidRDefault="003F3345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F3345" w:rsidRPr="000B2975" w:rsidRDefault="008F219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F3345" w:rsidRPr="000B2975">
          <w:pgSz w:w="11906" w:h="16838"/>
          <w:pgMar w:top="1134" w:right="567" w:bottom="1134" w:left="1701" w:header="709" w:footer="709" w:gutter="0"/>
          <w:cols w:space="720"/>
          <w:titlePg/>
        </w:sectPr>
      </w:pPr>
      <w:r w:rsidRPr="000B2975">
        <w:rPr>
          <w:rFonts w:ascii="Times New Roman" w:hAnsi="Times New Roman" w:cs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3F3345" w:rsidRPr="000B2975" w:rsidRDefault="003F3345">
      <w:pPr>
        <w:numPr>
          <w:ilvl w:val="3"/>
          <w:numId w:val="24"/>
        </w:num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Style32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F3345" w:rsidRPr="000B297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Год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Адрес сайта ЭБС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или электронного ресурса </w:t>
            </w:r>
            <w:r w:rsidRPr="000B2975">
              <w:rPr>
                <w:rFonts w:ascii="Times New Roman" w:hAnsi="Times New Roman" w:cs="Times New Roman"/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7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3F3345" w:rsidRPr="000B297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3F3345" w:rsidRPr="000B2975" w:rsidRDefault="008F2194" w:rsidP="00B455C3">
            <w:pPr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10.1 </w:t>
            </w:r>
            <w:r w:rsidRPr="00B455C3">
              <w:rPr>
                <w:rFonts w:ascii="Times New Roman" w:hAnsi="Times New Roman" w:cs="Times New Roman"/>
              </w:rPr>
              <w:t>Основная литература,</w:t>
            </w:r>
            <w:r w:rsidRPr="000B2975">
              <w:rPr>
                <w:rFonts w:ascii="Times New Roman" w:hAnsi="Times New Roman" w:cs="Times New Roman"/>
              </w:rPr>
              <w:t xml:space="preserve"> в том числе электронные издания</w:t>
            </w:r>
            <w:r w:rsidR="00B455C3">
              <w:rPr>
                <w:rFonts w:ascii="Times New Roman" w:hAnsi="Times New Roman" w:cs="Times New Roman"/>
              </w:rPr>
              <w:t xml:space="preserve"> </w:t>
            </w:r>
            <w:hyperlink r:id="rId15">
              <w:r w:rsidRPr="000B2975">
                <w:rPr>
                  <w:rFonts w:ascii="Times New Roman" w:hAnsi="Times New Roman" w:cs="Times New Roman"/>
                  <w:color w:val="1155CC"/>
                  <w:u w:val="single"/>
                </w:rPr>
                <w:t>Электронный каталог</w:t>
              </w:r>
            </w:hyperlink>
            <w:r w:rsidRPr="000B2975">
              <w:rPr>
                <w:rFonts w:ascii="Times New Roman" w:hAnsi="Times New Roman" w:cs="Times New Roman"/>
              </w:rPr>
              <w:t xml:space="preserve"> по ссылке</w:t>
            </w:r>
          </w:p>
        </w:tc>
      </w:tr>
      <w:tr w:rsidR="003F3345" w:rsidRPr="000B2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Default="00B455C3" w:rsidP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>В. Ф</w:t>
            </w:r>
            <w:r>
              <w:rPr>
                <w:rFonts w:ascii="Times New Roman" w:hAnsi="Times New Roman" w:cs="Times New Roman"/>
              </w:rPr>
              <w:t>. Гребенников,</w:t>
            </w:r>
          </w:p>
          <w:p w:rsidR="003F3345" w:rsidRPr="000B2975" w:rsidRDefault="00B455C3" w:rsidP="00B45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 А. </w:t>
            </w:r>
            <w:proofErr w:type="spellStart"/>
            <w:r>
              <w:rPr>
                <w:rFonts w:ascii="Times New Roman" w:hAnsi="Times New Roman" w:cs="Times New Roman"/>
              </w:rPr>
              <w:t>Овчеренко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>Архитектура средств вычислительной техники. Общие сведения об ЭВМ. Процессоры и устройства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  <w:color w:val="000000"/>
              </w:rPr>
            </w:pPr>
            <w:r w:rsidRPr="00B455C3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</w:rPr>
            </w:pPr>
            <w:proofErr w:type="gramStart"/>
            <w:r w:rsidRPr="00B455C3">
              <w:rPr>
                <w:rFonts w:ascii="Times New Roman" w:hAnsi="Times New Roman" w:cs="Times New Roman"/>
              </w:rPr>
              <w:t>Новосибирск :</w:t>
            </w:r>
            <w:proofErr w:type="gramEnd"/>
            <w:r w:rsidRPr="00B455C3">
              <w:rPr>
                <w:rFonts w:ascii="Times New Roman" w:hAnsi="Times New Roman" w:cs="Times New Roman"/>
              </w:rPr>
              <w:t xml:space="preserve"> Изд-во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>https://znanium.com/catalog/product/1870575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 w:rsidP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 xml:space="preserve">А. В. Калач, Д. Г. Зыбин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>Организация систем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  <w:color w:val="000000"/>
              </w:rPr>
            </w:pPr>
            <w:r w:rsidRPr="00B455C3">
              <w:rPr>
                <w:rFonts w:ascii="Times New Roman" w:hAnsi="Times New Roman" w:cs="Times New Roman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 w:rsidP="00B455C3">
            <w:pPr>
              <w:rPr>
                <w:rFonts w:ascii="Times New Roman" w:hAnsi="Times New Roman" w:cs="Times New Roman"/>
              </w:rPr>
            </w:pPr>
            <w:proofErr w:type="gramStart"/>
            <w:r w:rsidRPr="00B455C3">
              <w:rPr>
                <w:rFonts w:ascii="Times New Roman" w:hAnsi="Times New Roman" w:cs="Times New Roman"/>
              </w:rPr>
              <w:t>Воронеж :</w:t>
            </w:r>
            <w:proofErr w:type="gramEnd"/>
            <w:r w:rsidRPr="00B455C3">
              <w:rPr>
                <w:rFonts w:ascii="Times New Roman" w:hAnsi="Times New Roman" w:cs="Times New Roman"/>
              </w:rPr>
              <w:t xml:space="preserve"> Научная книга.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B455C3">
            <w:pPr>
              <w:rPr>
                <w:rFonts w:ascii="Times New Roman" w:hAnsi="Times New Roman" w:cs="Times New Roman"/>
              </w:rPr>
            </w:pPr>
            <w:r w:rsidRPr="00B455C3">
              <w:rPr>
                <w:rFonts w:ascii="Times New Roman" w:hAnsi="Times New Roman" w:cs="Times New Roman"/>
              </w:rPr>
              <w:t>https://znanium.com/catalog/product/1241010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45" w:rsidRPr="000B2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8F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F639EB" w:rsidRDefault="00F639EB" w:rsidP="00B47D17">
            <w:pPr>
              <w:rPr>
                <w:rFonts w:ascii="Times New Roman" w:hAnsi="Times New Roman" w:cs="Times New Roman"/>
              </w:rPr>
            </w:pPr>
            <w:r w:rsidRPr="00F639EB">
              <w:rPr>
                <w:rFonts w:ascii="Times New Roman" w:hAnsi="Times New Roman" w:cs="Times New Roman"/>
              </w:rPr>
              <w:t xml:space="preserve">Кузин А.В., Чумакова Е.В.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F639EB">
            <w:pPr>
              <w:rPr>
                <w:rFonts w:ascii="Times New Roman" w:hAnsi="Times New Roman" w:cs="Times New Roman"/>
              </w:rPr>
            </w:pPr>
            <w:r w:rsidRPr="00F639EB">
              <w:rPr>
                <w:rFonts w:ascii="Times New Roman" w:hAnsi="Times New Roman" w:cs="Times New Roman"/>
              </w:rPr>
              <w:t xml:space="preserve">Основы работы в </w:t>
            </w:r>
            <w:r w:rsidRPr="00F639EB">
              <w:rPr>
                <w:rFonts w:ascii="Times New Roman" w:hAnsi="Times New Roman" w:cs="Times New Roman"/>
                <w:lang w:val="en-US"/>
              </w:rPr>
              <w:t>Microsoft</w:t>
            </w:r>
            <w:r w:rsidRPr="00F639EB">
              <w:rPr>
                <w:rFonts w:ascii="Times New Roman" w:hAnsi="Times New Roman" w:cs="Times New Roman"/>
              </w:rPr>
              <w:t xml:space="preserve"> </w:t>
            </w:r>
            <w:r w:rsidRPr="00F639EB">
              <w:rPr>
                <w:rFonts w:ascii="Times New Roman" w:hAnsi="Times New Roman" w:cs="Times New Roman"/>
                <w:lang w:val="en-US"/>
              </w:rPr>
              <w:t>Office</w:t>
            </w:r>
            <w:r w:rsidRPr="00F639EB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F639EB">
            <w:pPr>
              <w:rPr>
                <w:rFonts w:ascii="Times New Roman" w:hAnsi="Times New Roman" w:cs="Times New Roman"/>
                <w:color w:val="000000"/>
              </w:rPr>
            </w:pPr>
            <w:r w:rsidRPr="00F639EB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F639E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39EB">
              <w:rPr>
                <w:rFonts w:ascii="Times New Roman" w:hAnsi="Times New Roman" w:cs="Times New Roman"/>
              </w:rPr>
              <w:t>М.:Форум</w:t>
            </w:r>
            <w:proofErr w:type="spellEnd"/>
            <w:proofErr w:type="gramEnd"/>
            <w:r w:rsidRPr="00F639EB">
              <w:rPr>
                <w:rFonts w:ascii="Times New Roman" w:hAnsi="Times New Roman" w:cs="Times New Roman"/>
              </w:rPr>
              <w:t>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F639EB">
            <w:pPr>
              <w:rPr>
                <w:rFonts w:ascii="Times New Roman" w:hAnsi="Times New Roman" w:cs="Times New Roman"/>
              </w:rPr>
            </w:pPr>
            <w:r w:rsidRPr="00F639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3345" w:rsidRPr="000B2975" w:rsidRDefault="00F639EB">
            <w:pPr>
              <w:rPr>
                <w:rFonts w:ascii="Times New Roman" w:hAnsi="Times New Roman" w:cs="Times New Roman"/>
              </w:rPr>
            </w:pPr>
            <w:r w:rsidRPr="00F639EB">
              <w:rPr>
                <w:rFonts w:ascii="Times New Roman" w:hAnsi="Times New Roman" w:cs="Times New Roman"/>
                <w:lang w:val="en-US"/>
              </w:rPr>
              <w:t>https</w:t>
            </w:r>
            <w:r w:rsidRPr="00F639EB">
              <w:rPr>
                <w:rFonts w:ascii="Times New Roman" w:hAnsi="Times New Roman" w:cs="Times New Roman"/>
              </w:rPr>
              <w:t>://</w:t>
            </w:r>
            <w:proofErr w:type="spellStart"/>
            <w:r w:rsidRPr="00F639EB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F639EB">
              <w:rPr>
                <w:rFonts w:ascii="Times New Roman" w:hAnsi="Times New Roman" w:cs="Times New Roman"/>
              </w:rPr>
              <w:t>.</w:t>
            </w:r>
            <w:r w:rsidRPr="00F639EB">
              <w:rPr>
                <w:rFonts w:ascii="Times New Roman" w:hAnsi="Times New Roman" w:cs="Times New Roman"/>
                <w:lang w:val="en-US"/>
              </w:rPr>
              <w:t>com</w:t>
            </w:r>
            <w:r w:rsidRPr="00F639EB">
              <w:rPr>
                <w:rFonts w:ascii="Times New Roman" w:hAnsi="Times New Roman" w:cs="Times New Roman"/>
              </w:rPr>
              <w:t>/</w:t>
            </w:r>
            <w:r w:rsidRPr="00F639EB">
              <w:rPr>
                <w:rFonts w:ascii="Times New Roman" w:hAnsi="Times New Roman" w:cs="Times New Roman"/>
                <w:lang w:val="en-US"/>
              </w:rPr>
              <w:t>catalog</w:t>
            </w:r>
            <w:r w:rsidRPr="00F639EB">
              <w:rPr>
                <w:rFonts w:ascii="Times New Roman" w:hAnsi="Times New Roman" w:cs="Times New Roman"/>
              </w:rPr>
              <w:t>/</w:t>
            </w:r>
            <w:r w:rsidRPr="00F639EB">
              <w:rPr>
                <w:rFonts w:ascii="Times New Roman" w:hAnsi="Times New Roman" w:cs="Times New Roman"/>
                <w:lang w:val="en-US"/>
              </w:rPr>
              <w:t>product</w:t>
            </w:r>
            <w:r w:rsidRPr="00F639EB">
              <w:rPr>
                <w:rFonts w:ascii="Times New Roman" w:hAnsi="Times New Roman" w:cs="Times New Roman"/>
              </w:rPr>
              <w:t>/987249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45" w:rsidRPr="000B2975" w:rsidTr="00B455C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</w:rPr>
              <w:t xml:space="preserve">10.2 </w:t>
            </w:r>
            <w:r w:rsidRPr="00B455C3">
              <w:rPr>
                <w:rFonts w:ascii="Times New Roman" w:hAnsi="Times New Roman" w:cs="Times New Roman"/>
              </w:rPr>
              <w:t>Дополнительная литература,</w:t>
            </w:r>
            <w:r w:rsidRPr="000B2975">
              <w:rPr>
                <w:rFonts w:ascii="Times New Roman" w:hAnsi="Times New Roman" w:cs="Times New Roman"/>
              </w:rPr>
              <w:t xml:space="preserve"> в том числе электронные издания </w:t>
            </w:r>
          </w:p>
        </w:tc>
      </w:tr>
      <w:tr w:rsidR="00B455C3" w:rsidRPr="000B2975" w:rsidTr="00B45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Pr="000B2975" w:rsidRDefault="00B455C3" w:rsidP="00B4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Default="00B455C3" w:rsidP="00B455C3">
            <w:pPr>
              <w:rPr>
                <w:sz w:val="24"/>
                <w:szCs w:val="24"/>
              </w:rPr>
            </w:pPr>
            <w:proofErr w:type="spellStart"/>
            <w:r>
              <w:t>Светозарова</w:t>
            </w:r>
            <w:proofErr w:type="spellEnd"/>
            <w:r>
              <w:t xml:space="preserve"> Г.И., Мельников А.А., Козловский А.В.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Default="00B455C3" w:rsidP="00B455C3">
            <w:r>
              <w:t>Практикум по программированию на языке Бейсик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Default="00B455C3" w:rsidP="00B455C3">
            <w:r>
              <w:t>Учебное пособие для вузов.</w:t>
            </w:r>
          </w:p>
          <w:p w:rsidR="00B455C3" w:rsidRDefault="00B455C3" w:rsidP="00B455C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Default="00B455C3" w:rsidP="00B455C3">
            <w:r>
              <w:t>М.: Наука.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Default="00B455C3" w:rsidP="00B455C3">
            <w:r>
              <w:t>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Default="00B455C3" w:rsidP="00B455C3">
            <w:r>
              <w:t>ISBN 5-02-013798-7.</w:t>
            </w:r>
          </w:p>
          <w:p w:rsidR="00B455C3" w:rsidRDefault="00B455C3" w:rsidP="00B455C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C3" w:rsidRDefault="00B455C3" w:rsidP="00B455C3">
            <w:pPr>
              <w:jc w:val="center"/>
            </w:pPr>
            <w:r>
              <w:t>10</w:t>
            </w:r>
          </w:p>
        </w:tc>
      </w:tr>
      <w:tr w:rsidR="00B455C3" w:rsidRPr="000B297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B455C3" w:rsidRPr="000B2975" w:rsidRDefault="00B455C3" w:rsidP="00B455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2975">
              <w:rPr>
                <w:rFonts w:ascii="Times New Roman" w:hAnsi="Times New Roman" w:cs="Times New Roman"/>
              </w:rPr>
              <w:t xml:space="preserve">10.3 </w:t>
            </w:r>
            <w:r w:rsidRPr="00B455C3">
              <w:rPr>
                <w:rFonts w:ascii="Times New Roman" w:hAnsi="Times New Roman" w:cs="Times New Roman"/>
              </w:rPr>
              <w:t>Методические материалы (</w:t>
            </w:r>
            <w:r w:rsidRPr="000B2975">
              <w:rPr>
                <w:rFonts w:ascii="Times New Roman" w:hAnsi="Times New Roman" w:cs="Times New Roman"/>
              </w:rPr>
              <w:t>указания, рекомендации по освоению дисциплины (модуля) авторов РГУ им. А. Н. Косыгина)</w:t>
            </w:r>
          </w:p>
        </w:tc>
      </w:tr>
      <w:tr w:rsidR="00B455C3" w:rsidRPr="000B2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B47D17" w:rsidRDefault="00B47D17" w:rsidP="00B47D17">
            <w:pPr>
              <w:rPr>
                <w:rFonts w:ascii="Times New Roman" w:hAnsi="Times New Roman" w:cs="Times New Roman"/>
              </w:rPr>
            </w:pPr>
            <w:r w:rsidRPr="00B47D17">
              <w:rPr>
                <w:rFonts w:ascii="Times New Roman" w:hAnsi="Times New Roman" w:cs="Times New Roman"/>
              </w:rPr>
              <w:t xml:space="preserve">Иванов В.В., Фирсов А.В., Новиков А.Н., </w:t>
            </w:r>
            <w:proofErr w:type="spellStart"/>
            <w:r w:rsidRPr="00B47D17">
              <w:rPr>
                <w:rFonts w:ascii="Times New Roman" w:hAnsi="Times New Roman" w:cs="Times New Roman"/>
              </w:rPr>
              <w:t>Манцевич</w:t>
            </w:r>
            <w:proofErr w:type="spellEnd"/>
            <w:r w:rsidRPr="00B47D17">
              <w:rPr>
                <w:rFonts w:ascii="Times New Roman" w:hAnsi="Times New Roman" w:cs="Times New Roman"/>
              </w:rPr>
              <w:t xml:space="preserve"> А.Ю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7D17" w:rsidP="00B455C3">
            <w:pPr>
              <w:rPr>
                <w:rFonts w:ascii="Times New Roman" w:hAnsi="Times New Roman" w:cs="Times New Roman"/>
              </w:rPr>
            </w:pPr>
            <w:r w:rsidRPr="00B47D17">
              <w:rPr>
                <w:rFonts w:ascii="Times New Roman" w:hAnsi="Times New Roman" w:cs="Times New Roman"/>
              </w:rPr>
              <w:t>Обработка растровых изображений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7D17" w:rsidP="00B455C3">
            <w:pPr>
              <w:rPr>
                <w:rFonts w:ascii="Times New Roman" w:hAnsi="Times New Roman" w:cs="Times New Roman"/>
              </w:rPr>
            </w:pPr>
            <w:r w:rsidRPr="00B47D17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7D17" w:rsidP="00B455C3">
            <w:pPr>
              <w:rPr>
                <w:rFonts w:ascii="Times New Roman" w:hAnsi="Times New Roman" w:cs="Times New Roman"/>
              </w:rPr>
            </w:pPr>
            <w:r w:rsidRPr="00B47D17">
              <w:rPr>
                <w:rFonts w:ascii="Times New Roman" w:hAnsi="Times New Roman" w:cs="Times New Roman"/>
              </w:rPr>
              <w:t xml:space="preserve">М.: РГУ им. </w:t>
            </w:r>
            <w:proofErr w:type="spellStart"/>
            <w:r w:rsidRPr="00B47D17">
              <w:rPr>
                <w:rFonts w:ascii="Times New Roman" w:hAnsi="Times New Roman" w:cs="Times New Roman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7D17" w:rsidP="00B455C3">
            <w:pPr>
              <w:rPr>
                <w:rFonts w:ascii="Times New Roman" w:hAnsi="Times New Roman" w:cs="Times New Roman"/>
              </w:rPr>
            </w:pPr>
            <w:r w:rsidRPr="00B47D1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B47D17" w:rsidRDefault="00B47D17" w:rsidP="00B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издание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3" w:rsidRPr="000B2975" w:rsidRDefault="00B47D17" w:rsidP="00B45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55C3" w:rsidRPr="000B2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3" w:rsidRPr="000B2975" w:rsidRDefault="00B455C3" w:rsidP="00B45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55C3" w:rsidRPr="000B2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5C3" w:rsidRPr="000B2975" w:rsidRDefault="00B455C3" w:rsidP="00B4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3" w:rsidRPr="000B2975" w:rsidRDefault="00B455C3" w:rsidP="00B45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3345" w:rsidRPr="000B2975" w:rsidRDefault="003F3345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F3345" w:rsidRPr="000B297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F3345" w:rsidRPr="000B2975" w:rsidRDefault="008F2194">
      <w:pPr>
        <w:keepNext/>
        <w:numPr>
          <w:ilvl w:val="0"/>
          <w:numId w:val="5"/>
        </w:numPr>
        <w:spacing w:before="240"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3F3345" w:rsidRPr="000B2975" w:rsidRDefault="008F2194">
      <w:pPr>
        <w:keepNext/>
        <w:numPr>
          <w:ilvl w:val="1"/>
          <w:numId w:val="27"/>
        </w:numPr>
        <w:spacing w:before="120" w:after="120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2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0"/>
      </w:tblGrid>
      <w:tr w:rsidR="003F3345" w:rsidRPr="000B2975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B2975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345" w:rsidRPr="000B2975" w:rsidRDefault="008F21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F3345" w:rsidRPr="000B297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numPr>
                <w:ilvl w:val="0"/>
                <w:numId w:val="1"/>
              </w:numPr>
              <w:spacing w:line="276" w:lineRule="auto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spacing w:line="276" w:lineRule="auto"/>
              <w:ind w:left="34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 w:rsidRPr="000B2975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3F3345" w:rsidRPr="000B297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numPr>
                <w:ilvl w:val="0"/>
                <w:numId w:val="1"/>
              </w:numPr>
              <w:spacing w:line="276" w:lineRule="auto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«Znanium.com» научно-издательского центра «Инфра-М»</w:t>
            </w:r>
          </w:p>
          <w:p w:rsidR="003F3345" w:rsidRPr="000B2975" w:rsidRDefault="000C3984">
            <w:pPr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>
              <w:r w:rsidR="008F2194" w:rsidRPr="000B2975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8F2194"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3345" w:rsidRPr="000B297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numPr>
                <w:ilvl w:val="0"/>
                <w:numId w:val="1"/>
              </w:numPr>
              <w:spacing w:line="276" w:lineRule="auto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 w:rsidRPr="000B2975">
                <w:rPr>
                  <w:rFonts w:ascii="Times New Roman" w:hAnsi="Times New Roman" w:cs="Times New Roman"/>
                  <w:color w:val="0000FF"/>
                  <w:u w:val="single"/>
                </w:rPr>
                <w:t>http://znanium.com/</w:t>
              </w:r>
            </w:hyperlink>
          </w:p>
        </w:tc>
      </w:tr>
      <w:tr w:rsidR="003F3345" w:rsidRPr="000B297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numPr>
                <w:ilvl w:val="0"/>
                <w:numId w:val="1"/>
              </w:numPr>
              <w:spacing w:line="276" w:lineRule="auto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</w:rPr>
              <w:t>ЭБС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75">
              <w:rPr>
                <w:rFonts w:ascii="Times New Roman" w:hAnsi="Times New Roman" w:cs="Times New Roman"/>
                <w:color w:val="000000"/>
              </w:rPr>
              <w:t>«ИВИС»</w:t>
            </w: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Pr="000B2975">
                <w:rPr>
                  <w:rFonts w:ascii="Times New Roman" w:hAnsi="Times New Roman" w:cs="Times New Roman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3F3345" w:rsidRPr="000B297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3345" w:rsidRPr="000B2975" w:rsidRDefault="003F3345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F3345" w:rsidRPr="000B2975" w:rsidRDefault="008F219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F3345" w:rsidRPr="000B297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>
              <w:r w:rsidRPr="000B29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F3345" w:rsidRPr="000B2975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3F3345">
            <w:pPr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45" w:rsidRPr="000B2975" w:rsidRDefault="008F21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 w:rsidRPr="000B29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 w:rsidRPr="000B2975">
              <w:rPr>
                <w:rFonts w:ascii="Times New Roman" w:hAnsi="Times New Roman" w:cs="Times New Roman"/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3F3345" w:rsidRPr="000B2975" w:rsidRDefault="003F3345">
      <w:pPr>
        <w:rPr>
          <w:rFonts w:ascii="Times New Roman" w:hAnsi="Times New Roman" w:cs="Times New Roman"/>
        </w:rPr>
      </w:pPr>
    </w:p>
    <w:p w:rsidR="003F3345" w:rsidRPr="000B2975" w:rsidRDefault="008F2194">
      <w:pPr>
        <w:keepNext/>
        <w:numPr>
          <w:ilvl w:val="1"/>
          <w:numId w:val="27"/>
        </w:numPr>
        <w:spacing w:before="120"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0B2975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3F3345" w:rsidRPr="000B2975" w:rsidRDefault="003F3345">
      <w:pPr>
        <w:numPr>
          <w:ilvl w:val="3"/>
          <w:numId w:val="24"/>
        </w:numPr>
        <w:spacing w:before="120" w:after="120"/>
        <w:jc w:val="both"/>
        <w:rPr>
          <w:rFonts w:ascii="Times New Roman" w:hAnsi="Times New Roman" w:cs="Times New Roman"/>
        </w:rPr>
      </w:pPr>
    </w:p>
    <w:tbl>
      <w:tblPr>
        <w:tblStyle w:val="Style324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F3345" w:rsidRPr="000B2975">
        <w:tc>
          <w:tcPr>
            <w:tcW w:w="817" w:type="dxa"/>
            <w:shd w:val="clear" w:color="auto" w:fill="DBE5F1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3F3345" w:rsidRPr="000B2975" w:rsidRDefault="008F2194">
            <w:pPr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F3345" w:rsidRPr="000B2975">
        <w:tc>
          <w:tcPr>
            <w:tcW w:w="817" w:type="dxa"/>
            <w:shd w:val="clear" w:color="auto" w:fill="auto"/>
          </w:tcPr>
          <w:p w:rsidR="003F3345" w:rsidRPr="000B2975" w:rsidRDefault="003F3345">
            <w:pPr>
              <w:numPr>
                <w:ilvl w:val="0"/>
                <w:numId w:val="29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F3345" w:rsidRPr="000B2975" w:rsidRDefault="008F2194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F3345" w:rsidRPr="000B2975">
        <w:tc>
          <w:tcPr>
            <w:tcW w:w="817" w:type="dxa"/>
            <w:shd w:val="clear" w:color="auto" w:fill="auto"/>
          </w:tcPr>
          <w:p w:rsidR="003F3345" w:rsidRPr="000B2975" w:rsidRDefault="003F3345">
            <w:pPr>
              <w:numPr>
                <w:ilvl w:val="0"/>
                <w:numId w:val="29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F3345" w:rsidRPr="000B2975" w:rsidRDefault="008F2194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B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3F3345" w:rsidRPr="000B2975">
        <w:tc>
          <w:tcPr>
            <w:tcW w:w="817" w:type="dxa"/>
            <w:shd w:val="clear" w:color="auto" w:fill="auto"/>
          </w:tcPr>
          <w:p w:rsidR="003F3345" w:rsidRPr="000B2975" w:rsidRDefault="003F3345">
            <w:pPr>
              <w:numPr>
                <w:ilvl w:val="0"/>
                <w:numId w:val="29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F3345" w:rsidRPr="000B2975" w:rsidRDefault="008F2194">
            <w:pPr>
              <w:ind w:left="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B29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F3345" w:rsidRPr="000B2975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75">
              <w:rPr>
                <w:rFonts w:ascii="Times New Roman" w:hAnsi="Times New Roman" w:cs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3F3345" w:rsidRPr="000B2975" w:rsidRDefault="003F3345">
      <w:p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3F3345" w:rsidRPr="000B2975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F3345" w:rsidRPr="000B2975" w:rsidRDefault="008F2194">
      <w:pPr>
        <w:keepNext/>
        <w:spacing w:before="120" w:after="12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heading=h.30j0zll" w:colFirst="0" w:colLast="0"/>
      <w:bookmarkEnd w:id="3"/>
      <w:r w:rsidRPr="000B29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3F3345" w:rsidRPr="000B2975" w:rsidRDefault="008F2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75">
        <w:rPr>
          <w:rFonts w:ascii="Times New Roman" w:hAnsi="Times New Roman" w:cs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3F3345" w:rsidRPr="000B2975" w:rsidRDefault="003F33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Style32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F3345" w:rsidRPr="000B2975">
        <w:tc>
          <w:tcPr>
            <w:tcW w:w="817" w:type="dxa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B2975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характер изменений/обновлений 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 xml:space="preserve">номер протокола и дата заседания </w:t>
            </w:r>
          </w:p>
          <w:p w:rsidR="003F3345" w:rsidRPr="000B2975" w:rsidRDefault="008F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975">
              <w:rPr>
                <w:rFonts w:ascii="Times New Roman" w:hAnsi="Times New Roman" w:cs="Times New Roman"/>
                <w:b/>
              </w:rPr>
              <w:t>кафедры</w:t>
            </w:r>
          </w:p>
        </w:tc>
      </w:tr>
      <w:tr w:rsidR="003F3345" w:rsidRPr="000B2975">
        <w:tc>
          <w:tcPr>
            <w:tcW w:w="81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45" w:rsidRPr="000B2975">
        <w:tc>
          <w:tcPr>
            <w:tcW w:w="81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45" w:rsidRPr="000B2975">
        <w:tc>
          <w:tcPr>
            <w:tcW w:w="81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45" w:rsidRPr="000B2975">
        <w:tc>
          <w:tcPr>
            <w:tcW w:w="81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45" w:rsidRPr="000B2975">
        <w:tc>
          <w:tcPr>
            <w:tcW w:w="81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3345" w:rsidRPr="000B2975" w:rsidRDefault="003F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B16" w:rsidRPr="000B2975" w:rsidRDefault="001B4B16" w:rsidP="00072347">
      <w:pPr>
        <w:keepNext/>
        <w:spacing w:before="120" w:after="12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B4B16" w:rsidRPr="000B2975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84" w:rsidRDefault="000C3984">
      <w:r>
        <w:separator/>
      </w:r>
    </w:p>
  </w:endnote>
  <w:endnote w:type="continuationSeparator" w:id="0">
    <w:p w:rsidR="000C3984" w:rsidRDefault="000C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4" w:rsidRDefault="000C3984">
    <w:pPr>
      <w:tabs>
        <w:tab w:val="center" w:pos="4677"/>
        <w:tab w:val="right" w:pos="9355"/>
      </w:tabs>
      <w:jc w:val="right"/>
      <w:rPr>
        <w:color w:val="000000"/>
      </w:rPr>
    </w:pPr>
  </w:p>
  <w:p w:rsidR="000C3984" w:rsidRDefault="000C3984">
    <w:pP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4" w:rsidRDefault="000C3984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C3984" w:rsidRDefault="000C3984">
    <w:pP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4" w:rsidRDefault="000C3984">
    <w:pPr>
      <w:tabs>
        <w:tab w:val="center" w:pos="4677"/>
        <w:tab w:val="right" w:pos="9355"/>
      </w:tabs>
      <w:jc w:val="right"/>
      <w:rPr>
        <w:color w:val="000000"/>
      </w:rPr>
    </w:pPr>
  </w:p>
  <w:p w:rsidR="000C3984" w:rsidRDefault="000C3984">
    <w:pP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4" w:rsidRDefault="000C3984">
    <w:pPr>
      <w:tabs>
        <w:tab w:val="center" w:pos="4677"/>
        <w:tab w:val="right" w:pos="9355"/>
      </w:tabs>
      <w:jc w:val="right"/>
      <w:rPr>
        <w:color w:val="000000"/>
      </w:rPr>
    </w:pPr>
  </w:p>
  <w:p w:rsidR="000C3984" w:rsidRDefault="000C3984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84" w:rsidRDefault="000C3984">
      <w:r>
        <w:separator/>
      </w:r>
    </w:p>
  </w:footnote>
  <w:footnote w:type="continuationSeparator" w:id="0">
    <w:p w:rsidR="000C3984" w:rsidRDefault="000C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4" w:rsidRDefault="000C3984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4" w:rsidRDefault="000C3984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6808">
      <w:rPr>
        <w:noProof/>
        <w:color w:val="000000"/>
      </w:rPr>
      <w:t>19</w:t>
    </w:r>
    <w:r>
      <w:rPr>
        <w:color w:val="000000"/>
      </w:rPr>
      <w:fldChar w:fldCharType="end"/>
    </w:r>
  </w:p>
  <w:p w:rsidR="000C3984" w:rsidRDefault="000C3984">
    <w:pP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84" w:rsidRDefault="000C3984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6808">
      <w:rPr>
        <w:noProof/>
        <w:color w:val="000000"/>
      </w:rPr>
      <w:t>21</w:t>
    </w:r>
    <w:r>
      <w:rPr>
        <w:color w:val="000000"/>
      </w:rPr>
      <w:fldChar w:fldCharType="end"/>
    </w:r>
  </w:p>
  <w:p w:rsidR="000C3984" w:rsidRDefault="000C3984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39341B"/>
    <w:multiLevelType w:val="multilevel"/>
    <w:tmpl w:val="9239341B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9288B902"/>
    <w:multiLevelType w:val="multilevel"/>
    <w:tmpl w:val="9288B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9C8AC8EF"/>
    <w:multiLevelType w:val="multilevel"/>
    <w:tmpl w:val="9C8AC8E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B0F1ACD9"/>
    <w:multiLevelType w:val="multilevel"/>
    <w:tmpl w:val="B0F1ACD9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BE923771"/>
    <w:multiLevelType w:val="multilevel"/>
    <w:tmpl w:val="BE923771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BF205925"/>
    <w:multiLevelType w:val="multilevel"/>
    <w:tmpl w:val="BF205925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CF092B84"/>
    <w:multiLevelType w:val="multilevel"/>
    <w:tmpl w:val="CF092B84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DCBA6B53"/>
    <w:multiLevelType w:val="multilevel"/>
    <w:tmpl w:val="DCBA6B53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F4B5D9F5"/>
    <w:multiLevelType w:val="multilevel"/>
    <w:tmpl w:val="F4B5D9F5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053208E"/>
    <w:multiLevelType w:val="multilevel"/>
    <w:tmpl w:val="0053208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48C179"/>
    <w:multiLevelType w:val="multilevel"/>
    <w:tmpl w:val="0248C179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0E640482"/>
    <w:multiLevelType w:val="multilevel"/>
    <w:tmpl w:val="0E6404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70EC97"/>
    <w:multiLevelType w:val="multilevel"/>
    <w:tmpl w:val="2470EC97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8" w15:restartNumberingAfterBreak="0">
    <w:nsid w:val="2A8F537B"/>
    <w:multiLevelType w:val="multilevel"/>
    <w:tmpl w:val="2A8F537B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9" w15:restartNumberingAfterBreak="0">
    <w:nsid w:val="46A08BB8"/>
    <w:multiLevelType w:val="multilevel"/>
    <w:tmpl w:val="46A08BB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4C1BAE26"/>
    <w:multiLevelType w:val="multilevel"/>
    <w:tmpl w:val="4C1BAE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DCABA"/>
    <w:multiLevelType w:val="multilevel"/>
    <w:tmpl w:val="59ADCABA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3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82F6E"/>
    <w:multiLevelType w:val="multilevel"/>
    <w:tmpl w:val="60382F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83CF9"/>
    <w:multiLevelType w:val="multilevel"/>
    <w:tmpl w:val="72183CF9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7ECEA79"/>
    <w:multiLevelType w:val="multilevel"/>
    <w:tmpl w:val="77ECEA79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246926"/>
    <w:multiLevelType w:val="multilevel"/>
    <w:tmpl w:val="7C2469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6"/>
  </w:num>
  <w:num w:numId="5">
    <w:abstractNumId w:val="4"/>
  </w:num>
  <w:num w:numId="6">
    <w:abstractNumId w:val="14"/>
  </w:num>
  <w:num w:numId="7">
    <w:abstractNumId w:val="17"/>
  </w:num>
  <w:num w:numId="8">
    <w:abstractNumId w:val="26"/>
  </w:num>
  <w:num w:numId="9">
    <w:abstractNumId w:val="13"/>
  </w:num>
  <w:num w:numId="10">
    <w:abstractNumId w:val="0"/>
  </w:num>
  <w:num w:numId="11">
    <w:abstractNumId w:val="18"/>
  </w:num>
  <w:num w:numId="12">
    <w:abstractNumId w:val="23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10"/>
  </w:num>
  <w:num w:numId="18">
    <w:abstractNumId w:val="9"/>
  </w:num>
  <w:num w:numId="19">
    <w:abstractNumId w:val="2"/>
  </w:num>
  <w:num w:numId="20">
    <w:abstractNumId w:val="20"/>
  </w:num>
  <w:num w:numId="21">
    <w:abstractNumId w:val="24"/>
  </w:num>
  <w:num w:numId="22">
    <w:abstractNumId w:val="15"/>
  </w:num>
  <w:num w:numId="23">
    <w:abstractNumId w:val="19"/>
  </w:num>
  <w:num w:numId="24">
    <w:abstractNumId w:val="3"/>
  </w:num>
  <w:num w:numId="25">
    <w:abstractNumId w:val="28"/>
  </w:num>
  <w:num w:numId="26">
    <w:abstractNumId w:val="27"/>
  </w:num>
  <w:num w:numId="27">
    <w:abstractNumId w:val="5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45"/>
    <w:rsid w:val="0001138A"/>
    <w:rsid w:val="00072347"/>
    <w:rsid w:val="000B2291"/>
    <w:rsid w:val="000B2975"/>
    <w:rsid w:val="000C3984"/>
    <w:rsid w:val="000D0ED0"/>
    <w:rsid w:val="0019047B"/>
    <w:rsid w:val="001B4B16"/>
    <w:rsid w:val="003F3345"/>
    <w:rsid w:val="004452C7"/>
    <w:rsid w:val="00535E39"/>
    <w:rsid w:val="005A1C33"/>
    <w:rsid w:val="006A7E29"/>
    <w:rsid w:val="00760632"/>
    <w:rsid w:val="007B5F93"/>
    <w:rsid w:val="008F2194"/>
    <w:rsid w:val="00960A16"/>
    <w:rsid w:val="00A33F4A"/>
    <w:rsid w:val="00A72760"/>
    <w:rsid w:val="00B36808"/>
    <w:rsid w:val="00B455C3"/>
    <w:rsid w:val="00B47D17"/>
    <w:rsid w:val="00D17B49"/>
    <w:rsid w:val="00D24CDB"/>
    <w:rsid w:val="00D303A6"/>
    <w:rsid w:val="00D6374A"/>
    <w:rsid w:val="00D91792"/>
    <w:rsid w:val="00DC51CB"/>
    <w:rsid w:val="00F639EB"/>
    <w:rsid w:val="00FE3514"/>
    <w:rsid w:val="28F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14B4B-859B-4A75-80AD-6B6B85C9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 w:unhideWhenUsed="1"/>
    <w:lsdException w:name="footer" w:uiPriority="99" w:unhideWhenUsed="1"/>
    <w:lsdException w:name="caption" w:qFormat="1"/>
    <w:lsdException w:name="Title" w:uiPriority="10" w:qFormat="1"/>
    <w:lsdException w:name="Default Paragraph Font" w:semiHidden="1" w:uiPriority="1" w:unhideWhenUsed="1"/>
    <w:lsdException w:name="Body Text 2" w:qFormat="1"/>
    <w:lsdException w:name="Body Text Indent 3" w:qFormat="1"/>
    <w:lsdException w:name="Block Text" w:qFormat="1"/>
    <w:lsdException w:name="Hyperlink" w:unhideWhenUsed="1"/>
    <w:lsdException w:name="Strong" w:qFormat="1"/>
    <w:lsdException w:name="Emphasis" w:uiPriority="20" w:qFormat="1"/>
    <w:lsdException w:name="Document Map" w:semiHidden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2"/>
      <w:szCs w:val="22"/>
    </w:rPr>
  </w:style>
  <w:style w:type="paragraph" w:styleId="1">
    <w:name w:val="heading 1"/>
    <w:basedOn w:val="a2"/>
    <w:next w:val="a2"/>
    <w:link w:val="10"/>
    <w:uiPriority w:val="9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Pr>
      <w:vertAlign w:val="superscript"/>
    </w:rPr>
  </w:style>
  <w:style w:type="character" w:styleId="a7">
    <w:name w:val="annotation reference"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nhideWhenUsed/>
    <w:rPr>
      <w:color w:val="0000FF" w:themeColor="hyperlink"/>
      <w:u w:val="single"/>
    </w:rPr>
  </w:style>
  <w:style w:type="character" w:styleId="aa">
    <w:name w:val="page number"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pPr>
      <w:tabs>
        <w:tab w:val="center" w:pos="4677"/>
        <w:tab w:val="right" w:pos="9355"/>
      </w:tabs>
    </w:pPr>
  </w:style>
  <w:style w:type="paragraph" w:styleId="a0">
    <w:name w:val="Body Text"/>
    <w:basedOn w:val="a2"/>
    <w:link w:val="afc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basedOn w:val="a2"/>
    <w:next w:val="a2"/>
    <w:link w:val="aff0"/>
    <w:uiPriority w:val="10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ff4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5">
    <w:name w:val="Table Grid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Текст сноски Знак"/>
    <w:basedOn w:val="a3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Pr>
      <w:rFonts w:ascii="Times New Roman" w:eastAsiaTheme="minorEastAsia" w:hAnsi="Times New Roman" w:cs="Times New Roman"/>
      <w:lang w:eastAsia="ru-RU"/>
    </w:rPr>
  </w:style>
  <w:style w:type="paragraph" w:styleId="aff6">
    <w:name w:val="List Paragraph"/>
    <w:basedOn w:val="a2"/>
    <w:link w:val="aff7"/>
    <w:uiPriority w:val="34"/>
    <w:qFormat/>
    <w:pPr>
      <w:ind w:left="720"/>
      <w:contextualSpacing/>
    </w:pPr>
  </w:style>
  <w:style w:type="character" w:customStyle="1" w:styleId="aff7">
    <w:name w:val="Абзац списка Знак"/>
    <w:link w:val="aff6"/>
    <w:uiPriority w:val="34"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pple-converted-space">
    <w:name w:val="apple-converted-space"/>
    <w:basedOn w:val="a3"/>
  </w:style>
  <w:style w:type="character" w:customStyle="1" w:styleId="aff0">
    <w:name w:val="Название Знак"/>
    <w:basedOn w:val="a3"/>
    <w:link w:val="aff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8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pPr>
      <w:shd w:val="clear" w:color="auto" w:fill="FFFFFF"/>
      <w:spacing w:after="180" w:line="240" w:lineRule="atLeast"/>
      <w:outlineLvl w:val="3"/>
    </w:pPr>
    <w:rPr>
      <w:rFonts w:eastAsia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Pr>
      <w:sz w:val="24"/>
      <w:lang w:val="ru-RU" w:eastAsia="ru-RU" w:bidi="ar-SA"/>
    </w:rPr>
  </w:style>
  <w:style w:type="paragraph" w:customStyle="1" w:styleId="aff9">
    <w:name w:val="бычный"/>
  </w:style>
  <w:style w:type="paragraph" w:customStyle="1" w:styleId="15">
    <w:name w:val="Абзац списка1"/>
    <w:basedOn w:val="a2"/>
    <w:link w:val="ListParagraphChar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Pr>
      <w:rFonts w:ascii="Calibri" w:eastAsia="Times New Roman" w:hAnsi="Calibri" w:cs="Times New Roman"/>
      <w:lang w:eastAsia="ru-RU"/>
    </w:rPr>
  </w:style>
  <w:style w:type="paragraph" w:customStyle="1" w:styleId="affa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eastAsiaTheme="minorHAnsi"/>
      <w:lang w:eastAsia="en-US"/>
    </w:rPr>
  </w:style>
  <w:style w:type="paragraph" w:styleId="affb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customStyle="1" w:styleId="2b">
    <w:name w:val="Абзац списка2"/>
    <w:basedOn w:val="a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hAnsi="Calibri"/>
      <w:sz w:val="22"/>
      <w:szCs w:val="22"/>
    </w:rPr>
  </w:style>
  <w:style w:type="character" w:customStyle="1" w:styleId="s12">
    <w:name w:val="s12"/>
    <w:basedOn w:val="a3"/>
  </w:style>
  <w:style w:type="character" w:customStyle="1" w:styleId="s13">
    <w:name w:val="s13"/>
    <w:basedOn w:val="a3"/>
  </w:style>
  <w:style w:type="character" w:customStyle="1" w:styleId="s14">
    <w:name w:val="s14"/>
    <w:basedOn w:val="a3"/>
  </w:style>
  <w:style w:type="character" w:customStyle="1" w:styleId="s15">
    <w:name w:val="s15"/>
    <w:basedOn w:val="a3"/>
  </w:style>
  <w:style w:type="paragraph" w:customStyle="1" w:styleId="p2">
    <w:name w:val="p2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Текст примечания Знак"/>
    <w:basedOn w:val="a3"/>
    <w:link w:val="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eastAsiaTheme="minorHAns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eastAsiaTheme="minorHAnsi"/>
      <w:lang w:eastAsia="en-US"/>
    </w:rPr>
  </w:style>
  <w:style w:type="character" w:customStyle="1" w:styleId="afff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0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70">
    <w:name w:val="_Style 17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1">
    <w:name w:val="_Style 17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2">
    <w:name w:val="_Style 17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3">
    <w:name w:val="_Style 17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4">
    <w:name w:val="_Style 17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5">
    <w:name w:val="_Style 175"/>
    <w:basedOn w:val="TableNormal"/>
    <w:qFormat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76">
    <w:name w:val="_Style 17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7">
    <w:name w:val="_Style 17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8">
    <w:name w:val="_Style 17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9">
    <w:name w:val="_Style 17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80">
    <w:name w:val="_Style 180"/>
    <w:basedOn w:val="TableNormal"/>
    <w:tblPr>
      <w:tblCellMar>
        <w:left w:w="108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left w:w="108" w:type="dxa"/>
        <w:right w:w="108" w:type="dxa"/>
      </w:tblCellMar>
    </w:tblPr>
  </w:style>
  <w:style w:type="table" w:customStyle="1" w:styleId="Style182">
    <w:name w:val="_Style 182"/>
    <w:basedOn w:val="TableNormal"/>
    <w:tblPr>
      <w:tblCellMar>
        <w:left w:w="108" w:type="dxa"/>
        <w:right w:w="108" w:type="dxa"/>
      </w:tblCellMar>
    </w:tblPr>
  </w:style>
  <w:style w:type="table" w:customStyle="1" w:styleId="Style183">
    <w:name w:val="_Style 183"/>
    <w:basedOn w:val="TableNormal"/>
    <w:tblPr>
      <w:tblCellMar>
        <w:left w:w="108" w:type="dxa"/>
        <w:right w:w="108" w:type="dxa"/>
      </w:tblCellMar>
    </w:tblPr>
  </w:style>
  <w:style w:type="table" w:customStyle="1" w:styleId="Style184">
    <w:name w:val="_Style 184"/>
    <w:basedOn w:val="TableNormal"/>
    <w:qFormat/>
    <w:tblPr>
      <w:tblCellMar>
        <w:left w:w="40" w:type="dxa"/>
        <w:right w:w="40" w:type="dxa"/>
      </w:tblCellMar>
    </w:tblPr>
  </w:style>
  <w:style w:type="table" w:customStyle="1" w:styleId="Style185">
    <w:name w:val="_Style 185"/>
    <w:basedOn w:val="TableNormal"/>
    <w:tblPr>
      <w:tblCellMar>
        <w:left w:w="115" w:type="dxa"/>
        <w:right w:w="115" w:type="dxa"/>
      </w:tblCellMar>
    </w:tblPr>
  </w:style>
  <w:style w:type="table" w:customStyle="1" w:styleId="Style186">
    <w:name w:val="_Style 186"/>
    <w:basedOn w:val="TableNormal"/>
    <w:tblPr>
      <w:tblCellMar>
        <w:left w:w="115" w:type="dxa"/>
        <w:right w:w="115" w:type="dxa"/>
      </w:tblCellMar>
    </w:tblPr>
  </w:style>
  <w:style w:type="table" w:customStyle="1" w:styleId="Style187">
    <w:name w:val="_Style 187"/>
    <w:basedOn w:val="TableNormal"/>
    <w:tblPr>
      <w:tblCellMar>
        <w:left w:w="108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left w:w="115" w:type="dxa"/>
        <w:right w:w="115" w:type="dxa"/>
      </w:tblCellMar>
    </w:tblPr>
  </w:style>
  <w:style w:type="table" w:customStyle="1" w:styleId="Style189">
    <w:name w:val="_Style 189"/>
    <w:basedOn w:val="TableNormal"/>
    <w:tblPr>
      <w:tblCellMar>
        <w:left w:w="115" w:type="dxa"/>
        <w:right w:w="115" w:type="dxa"/>
      </w:tblCellMar>
    </w:tblPr>
  </w:style>
  <w:style w:type="table" w:customStyle="1" w:styleId="Style190">
    <w:name w:val="_Style 190"/>
    <w:basedOn w:val="TableNormal"/>
    <w:tblPr>
      <w:tblCellMar>
        <w:left w:w="115" w:type="dxa"/>
        <w:right w:w="115" w:type="dxa"/>
      </w:tblCellMar>
    </w:tblPr>
  </w:style>
  <w:style w:type="table" w:customStyle="1" w:styleId="Style191">
    <w:name w:val="_Style 19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left w:w="108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left w:w="108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left w:w="108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left w:w="108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left w:w="108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left w:w="108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left w:w="108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left w:w="108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left w:w="108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left w:w="108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left w:w="108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left w:w="108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left w:w="108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left w:w="108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left w:w="108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left w:w="108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left w:w="108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left w:w="108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left w:w="108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left w:w="108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left w:w="108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left w:w="108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left w:w="108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left w:w="108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left w:w="108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left w:w="108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left w:w="108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left w:w="108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left w:w="108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left w:w="108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left w:w="108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left w:w="108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left w:w="108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left w:w="108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left w:w="108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left w:w="108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left w:w="108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left w:w="108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left w:w="108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left w:w="108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left w:w="108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left w:w="108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left w:w="108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left w:w="108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left w:w="108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left w:w="108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left w:w="108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left w:w="108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left w:w="108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left w:w="108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left w:w="108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left w:w="108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left w:w="108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left w:w="108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left w:w="108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left w:w="108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left w:w="108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left w:w="108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left w:w="108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left w:w="108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left w:w="108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left w:w="108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left w:w="108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left w:w="108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left w:w="108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left w:w="108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left w:w="108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left w:w="108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left w:w="108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left w:w="108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left w:w="108" w:type="dxa"/>
        <w:right w:w="108" w:type="dxa"/>
      </w:tblCellMar>
    </w:tblPr>
  </w:style>
  <w:style w:type="table" w:customStyle="1" w:styleId="Style263">
    <w:name w:val="_Style 263"/>
    <w:basedOn w:val="TableNormal"/>
    <w:tblPr>
      <w:tblCellMar>
        <w:left w:w="108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left w:w="108" w:type="dxa"/>
        <w:right w:w="108" w:type="dxa"/>
      </w:tblCellMar>
    </w:tblPr>
  </w:style>
  <w:style w:type="table" w:customStyle="1" w:styleId="Style265">
    <w:name w:val="_Style 265"/>
    <w:basedOn w:val="TableNormal"/>
    <w:tblPr>
      <w:tblCellMar>
        <w:left w:w="108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left w:w="108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left w:w="108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left w:w="108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left w:w="108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left w:w="108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left w:w="108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left w:w="108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left w:w="108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left w:w="108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left w:w="108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left w:w="108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left w:w="108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left w:w="108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left w:w="108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left w:w="108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left w:w="108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left w:w="108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left w:w="108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left w:w="108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left w:w="108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left w:w="108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left w:w="108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left w:w="108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left w:w="108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left w:w="108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left w:w="108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left w:w="108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left w:w="108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left w:w="108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left w:w="108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left w:w="108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left w:w="108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left w:w="108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left w:w="108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left w:w="108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left w:w="108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left w:w="108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left w:w="108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left w:w="108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left w:w="108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left w:w="108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left w:w="108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left w:w="108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left w:w="108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left w:w="108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left w:w="108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left w:w="108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left w:w="108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left w:w="108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left w:w="108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left w:w="115" w:type="dxa"/>
        <w:right w:w="115" w:type="dxa"/>
      </w:tblCellMar>
    </w:tblPr>
  </w:style>
  <w:style w:type="table" w:customStyle="1" w:styleId="Style318">
    <w:name w:val="_Style 318"/>
    <w:basedOn w:val="TableNormal"/>
    <w:tblPr>
      <w:tblCellMar>
        <w:left w:w="108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left w:w="108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left w:w="108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left w:w="108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left w:w="108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left w:w="108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left w:w="108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lfyGS9lv/4filiKz0ocpT46wQ==">AMUW2mVEmcOw+PQiwYfKKziOEXLnyEXtxvwPI62FPRbVx/qSQ0vVPOe2s0pet6pbe/9bRHHjlbprSLvWFKcbPsngcrMFwWZppOjG8XuIjb9Vwc5BH4e9AkrSviLmqSVqUw7Rn4ZIyx0m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4588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novikov</cp:lastModifiedBy>
  <cp:revision>3</cp:revision>
  <dcterms:created xsi:type="dcterms:W3CDTF">2022-04-08T10:37:00Z</dcterms:created>
  <dcterms:modified xsi:type="dcterms:W3CDTF">2022-04-08T10:40:00Z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DE3A9C674EC547BBA336AD73A77A33BA</vt:lpwstr>
  </property>
</Properties>
</file>