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345" w:rsidRPr="000B2975" w:rsidRDefault="003F3345">
      <w:pPr>
        <w:widowControl w:val="0"/>
        <w:spacing w:line="276" w:lineRule="auto"/>
        <w:rPr>
          <w:rFonts w:ascii="Times New Roman" w:eastAsia="Arial" w:hAnsi="Times New Roman" w:cs="Times New Roman"/>
          <w:color w:val="000000"/>
        </w:rPr>
      </w:pPr>
    </w:p>
    <w:tbl>
      <w:tblPr>
        <w:tblStyle w:val="Style303"/>
        <w:tblW w:w="9889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5"/>
        <w:gridCol w:w="8534"/>
      </w:tblGrid>
      <w:tr w:rsidR="003F3345" w:rsidRPr="000B2975">
        <w:tc>
          <w:tcPr>
            <w:tcW w:w="9889" w:type="dxa"/>
            <w:gridSpan w:val="2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3F3345" w:rsidRPr="000B2975">
        <w:tc>
          <w:tcPr>
            <w:tcW w:w="9889" w:type="dxa"/>
            <w:gridSpan w:val="2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3F3345" w:rsidRPr="000B2975">
        <w:tc>
          <w:tcPr>
            <w:tcW w:w="9889" w:type="dxa"/>
            <w:gridSpan w:val="2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</w:p>
        </w:tc>
      </w:tr>
      <w:tr w:rsidR="003F3345" w:rsidRPr="000B2975">
        <w:tc>
          <w:tcPr>
            <w:tcW w:w="9889" w:type="dxa"/>
            <w:gridSpan w:val="2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3F3345" w:rsidRPr="000B2975">
        <w:tc>
          <w:tcPr>
            <w:tcW w:w="9889" w:type="dxa"/>
            <w:gridSpan w:val="2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3F3345" w:rsidRPr="000B2975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3F3345" w:rsidRPr="000B2975" w:rsidRDefault="003F3345">
            <w:pPr>
              <w:spacing w:line="271" w:lineRule="auto"/>
              <w:ind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345" w:rsidRPr="000B2975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3F3345" w:rsidRPr="000B2975" w:rsidRDefault="008F2194">
            <w:pPr>
              <w:spacing w:line="271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2975">
              <w:rPr>
                <w:rFonts w:ascii="Times New Roman" w:hAnsi="Times New Roman" w:cs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F3345" w:rsidRPr="000B2975" w:rsidRDefault="008F2194">
            <w:pPr>
              <w:spacing w:line="271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2975">
              <w:rPr>
                <w:rFonts w:ascii="Times New Roman" w:hAnsi="Times New Roman" w:cs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3F3345" w:rsidRPr="000B2975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3F3345" w:rsidRPr="000B2975" w:rsidRDefault="008F2194">
            <w:pPr>
              <w:spacing w:line="271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2975">
              <w:rPr>
                <w:rFonts w:ascii="Times New Roman" w:hAnsi="Times New Roman" w:cs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3345" w:rsidRPr="000B2975" w:rsidRDefault="008F2194">
            <w:pPr>
              <w:spacing w:line="271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2975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информационных технологий и компьютерного дизайна </w:t>
            </w:r>
          </w:p>
        </w:tc>
      </w:tr>
    </w:tbl>
    <w:p w:rsidR="003F3345" w:rsidRPr="000B2975" w:rsidRDefault="003F3345">
      <w:pPr>
        <w:tabs>
          <w:tab w:val="left" w:pos="70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3345" w:rsidRPr="000B2975" w:rsidRDefault="003F3345">
      <w:pPr>
        <w:tabs>
          <w:tab w:val="left" w:pos="70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3345" w:rsidRPr="000B2975" w:rsidRDefault="003F3345">
      <w:pPr>
        <w:tabs>
          <w:tab w:val="left" w:pos="70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3345" w:rsidRPr="000B2975" w:rsidRDefault="003F3345">
      <w:pPr>
        <w:tabs>
          <w:tab w:val="left" w:pos="70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3345" w:rsidRPr="000B2975" w:rsidRDefault="003F3345">
      <w:pPr>
        <w:tabs>
          <w:tab w:val="left" w:pos="70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3345" w:rsidRPr="000B2975" w:rsidRDefault="003F3345">
      <w:pPr>
        <w:tabs>
          <w:tab w:val="left" w:pos="70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3345" w:rsidRPr="000B2975" w:rsidRDefault="003F3345">
      <w:pPr>
        <w:tabs>
          <w:tab w:val="left" w:pos="70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3345" w:rsidRPr="000B2975" w:rsidRDefault="003F3345">
      <w:pPr>
        <w:tabs>
          <w:tab w:val="left" w:pos="70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Style304"/>
        <w:tblW w:w="9889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3F3345" w:rsidRPr="000B2975">
        <w:trPr>
          <w:trHeight w:val="567"/>
        </w:trPr>
        <w:tc>
          <w:tcPr>
            <w:tcW w:w="9889" w:type="dxa"/>
            <w:gridSpan w:val="3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2975">
              <w:rPr>
                <w:rFonts w:ascii="Times New Roman" w:hAnsi="Times New Roman" w:cs="Times New Roman"/>
                <w:b/>
                <w:sz w:val="26"/>
                <w:szCs w:val="26"/>
              </w:rPr>
              <w:t>РАБОЧАЯ ПРОГРАММА</w:t>
            </w:r>
          </w:p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2975">
              <w:rPr>
                <w:rFonts w:ascii="Times New Roman" w:hAnsi="Times New Roman" w:cs="Times New Roman"/>
                <w:b/>
                <w:sz w:val="26"/>
                <w:szCs w:val="26"/>
              </w:rPr>
              <w:t>УЧЕБНОЙ ДИСЦИПЛИНЫ</w:t>
            </w:r>
          </w:p>
        </w:tc>
      </w:tr>
      <w:tr w:rsidR="003F3345" w:rsidRPr="000B2975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297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и коммуникационные технологии в профессиональной деятельности</w:t>
            </w:r>
          </w:p>
        </w:tc>
      </w:tr>
      <w:tr w:rsidR="003F3345" w:rsidRPr="000B2975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F3345" w:rsidRPr="000B2975" w:rsidRDefault="008F21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eading=h.gjdgxs" w:colFirst="0" w:colLast="0"/>
            <w:bookmarkEnd w:id="0"/>
            <w:r w:rsidRPr="000B2975">
              <w:rPr>
                <w:rFonts w:ascii="Times New Roman" w:hAnsi="Times New Roman" w:cs="Times New Roman"/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F3345" w:rsidRPr="000B2975" w:rsidRDefault="008F21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975">
              <w:rPr>
                <w:rFonts w:ascii="Times New Roman" w:hAnsi="Times New Roman" w:cs="Times New Roman"/>
                <w:sz w:val="26"/>
                <w:szCs w:val="26"/>
              </w:rPr>
              <w:t>бакалавриат</w:t>
            </w:r>
          </w:p>
        </w:tc>
      </w:tr>
      <w:tr w:rsidR="003F3345" w:rsidRPr="000B2975">
        <w:trPr>
          <w:trHeight w:val="567"/>
        </w:trPr>
        <w:tc>
          <w:tcPr>
            <w:tcW w:w="3330" w:type="dxa"/>
            <w:shd w:val="clear" w:color="auto" w:fill="auto"/>
          </w:tcPr>
          <w:p w:rsidR="003F3345" w:rsidRPr="000B2975" w:rsidRDefault="008F219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B2975">
              <w:rPr>
                <w:rFonts w:ascii="Times New Roman" w:hAnsi="Times New Roman" w:cs="Times New Roman"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3F3345" w:rsidRPr="000B2975" w:rsidRDefault="008F21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975">
              <w:rPr>
                <w:rFonts w:ascii="Times New Roman" w:hAnsi="Times New Roman" w:cs="Times New Roman"/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3F3345" w:rsidRPr="000B2975" w:rsidRDefault="008F21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975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Информационные системы и технологии</w:t>
            </w:r>
          </w:p>
        </w:tc>
      </w:tr>
      <w:tr w:rsidR="003F3345" w:rsidRPr="000B2975">
        <w:trPr>
          <w:trHeight w:val="567"/>
        </w:trPr>
        <w:tc>
          <w:tcPr>
            <w:tcW w:w="3330" w:type="dxa"/>
            <w:shd w:val="clear" w:color="auto" w:fill="auto"/>
          </w:tcPr>
          <w:p w:rsidR="003F3345" w:rsidRPr="000B2975" w:rsidRDefault="008F21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975">
              <w:rPr>
                <w:rFonts w:ascii="Times New Roman" w:hAnsi="Times New Roman" w:cs="Times New Roman"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3F3345" w:rsidRPr="000B2975" w:rsidRDefault="008F21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975">
              <w:rPr>
                <w:rFonts w:ascii="Times New Roman" w:hAnsi="Times New Roman" w:cs="Times New Roman"/>
                <w:sz w:val="26"/>
                <w:szCs w:val="26"/>
              </w:rPr>
              <w:t>Информационные технологии в медиаиндустрии</w:t>
            </w:r>
          </w:p>
        </w:tc>
      </w:tr>
      <w:tr w:rsidR="003F3345" w:rsidRPr="000B2975">
        <w:trPr>
          <w:trHeight w:val="567"/>
        </w:trPr>
        <w:tc>
          <w:tcPr>
            <w:tcW w:w="3330" w:type="dxa"/>
            <w:shd w:val="clear" w:color="auto" w:fill="auto"/>
          </w:tcPr>
          <w:p w:rsidR="003F3345" w:rsidRPr="000B2975" w:rsidRDefault="008F21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975">
              <w:rPr>
                <w:rFonts w:ascii="Times New Roman" w:hAnsi="Times New Roman" w:cs="Times New Roman"/>
                <w:sz w:val="26"/>
                <w:szCs w:val="26"/>
              </w:rPr>
              <w:t xml:space="preserve">Срок освоения образовательной программы по очной 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975">
              <w:rPr>
                <w:rFonts w:ascii="Times New Roman" w:hAnsi="Times New Roman" w:cs="Times New Roman"/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F3345" w:rsidRPr="000B2975" w:rsidRDefault="008F21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975">
              <w:rPr>
                <w:rFonts w:ascii="Times New Roman" w:hAnsi="Times New Roman" w:cs="Times New Roman"/>
                <w:sz w:val="26"/>
                <w:szCs w:val="26"/>
              </w:rPr>
              <w:t>4 года</w:t>
            </w:r>
          </w:p>
        </w:tc>
      </w:tr>
      <w:tr w:rsidR="003F3345" w:rsidRPr="000B2975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3F3345" w:rsidRPr="000B2975" w:rsidRDefault="008F21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975">
              <w:rPr>
                <w:rFonts w:ascii="Times New Roman" w:hAnsi="Times New Roman" w:cs="Times New Roman"/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3F3345" w:rsidRPr="000B2975" w:rsidRDefault="008F21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975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</w:tr>
    </w:tbl>
    <w:p w:rsidR="003F3345" w:rsidRPr="000B2975" w:rsidRDefault="003F3345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345" w:rsidRPr="000B2975" w:rsidRDefault="003F3345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345" w:rsidRPr="000B2975" w:rsidRDefault="003F3345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yle305"/>
        <w:tblW w:w="9822" w:type="dxa"/>
        <w:jc w:val="center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3F3345" w:rsidRPr="000B2975">
        <w:trPr>
          <w:trHeight w:val="964"/>
          <w:jc w:val="center"/>
        </w:trPr>
        <w:tc>
          <w:tcPr>
            <w:tcW w:w="9822" w:type="dxa"/>
            <w:gridSpan w:val="4"/>
          </w:tcPr>
          <w:p w:rsidR="003F3345" w:rsidRPr="000B2975" w:rsidRDefault="008F2194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учебной дисциплины «Информационные и коммуникационные технологии в профессиональной деятельности» основной профессиональной образовательной программы высшего образования</w:t>
            </w:r>
            <w:r w:rsidRPr="000B297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рассмотрена и одобрена на заседании кафедры Информационных технологий и компьютерного дизайна, протокол № 12 от 21.06.2021 г.</w:t>
            </w:r>
          </w:p>
        </w:tc>
      </w:tr>
      <w:tr w:rsidR="003F3345" w:rsidRPr="000B2975">
        <w:trPr>
          <w:trHeight w:val="567"/>
          <w:jc w:val="center"/>
        </w:trPr>
        <w:tc>
          <w:tcPr>
            <w:tcW w:w="9822" w:type="dxa"/>
            <w:gridSpan w:val="4"/>
            <w:vAlign w:val="center"/>
          </w:tcPr>
          <w:p w:rsidR="003F3345" w:rsidRPr="000B2975" w:rsidRDefault="008F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>Разработчик рабочей программы «Информационные и коммуникационные технологии в профессиональной деятельности»</w:t>
            </w:r>
          </w:p>
        </w:tc>
      </w:tr>
      <w:tr w:rsidR="003F3345" w:rsidRPr="000B2975">
        <w:trPr>
          <w:trHeight w:val="283"/>
          <w:jc w:val="center"/>
        </w:trPr>
        <w:tc>
          <w:tcPr>
            <w:tcW w:w="381" w:type="dxa"/>
            <w:vAlign w:val="center"/>
          </w:tcPr>
          <w:p w:rsidR="003F3345" w:rsidRPr="000B2975" w:rsidRDefault="003F33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3F3345" w:rsidRPr="000B2975" w:rsidRDefault="003F3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345" w:rsidRPr="000B2975" w:rsidRDefault="008F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97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3F3345" w:rsidRPr="000B2975" w:rsidRDefault="003F3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345" w:rsidRPr="000B2975" w:rsidRDefault="000B2975" w:rsidP="000B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П.А.</w:t>
            </w:r>
            <w:r w:rsidR="008F2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</w:p>
        </w:tc>
      </w:tr>
      <w:tr w:rsidR="003F3345" w:rsidRPr="000B2975">
        <w:trPr>
          <w:gridAfter w:val="1"/>
          <w:wAfter w:w="217" w:type="dxa"/>
          <w:trHeight w:val="510"/>
          <w:jc w:val="center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3F3345" w:rsidRPr="000B2975" w:rsidRDefault="008F2194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3F3345" w:rsidRPr="000B2975" w:rsidRDefault="008F2194" w:rsidP="000B2975">
            <w:pPr>
              <w:spacing w:line="271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>А.В. Фирсов</w:t>
            </w:r>
          </w:p>
        </w:tc>
      </w:tr>
    </w:tbl>
    <w:p w:rsidR="003F3345" w:rsidRPr="000B2975" w:rsidRDefault="008F2194">
      <w:pPr>
        <w:keepNext/>
        <w:numPr>
          <w:ilvl w:val="0"/>
          <w:numId w:val="5"/>
        </w:numPr>
        <w:spacing w:before="240" w:after="2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297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ОБЩИЕ СВЕДЕНИЯ </w:t>
      </w:r>
    </w:p>
    <w:p w:rsidR="003F3345" w:rsidRPr="000B2975" w:rsidRDefault="008F2194">
      <w:pPr>
        <w:numPr>
          <w:ilvl w:val="3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975">
        <w:rPr>
          <w:rFonts w:ascii="Times New Roman" w:hAnsi="Times New Roman" w:cs="Times New Roman"/>
          <w:color w:val="000000"/>
          <w:sz w:val="24"/>
          <w:szCs w:val="24"/>
        </w:rPr>
        <w:t>Учебная дисциплина «</w:t>
      </w:r>
      <w:r w:rsidRPr="000B2975">
        <w:rPr>
          <w:rFonts w:ascii="Times New Roman" w:hAnsi="Times New Roman" w:cs="Times New Roman"/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0B2975">
        <w:rPr>
          <w:rFonts w:ascii="Times New Roman" w:hAnsi="Times New Roman" w:cs="Times New Roman"/>
          <w:color w:val="000000"/>
          <w:sz w:val="24"/>
          <w:szCs w:val="24"/>
        </w:rPr>
        <w:t>» изучается в</w:t>
      </w:r>
      <w:r w:rsidRPr="000B2975">
        <w:rPr>
          <w:rFonts w:ascii="Times New Roman" w:hAnsi="Times New Roman" w:cs="Times New Roman"/>
          <w:sz w:val="24"/>
          <w:szCs w:val="24"/>
        </w:rPr>
        <w:t xml:space="preserve"> </w:t>
      </w:r>
      <w:r w:rsidRPr="000B2975">
        <w:rPr>
          <w:rFonts w:ascii="Times New Roman" w:hAnsi="Times New Roman" w:cs="Times New Roman"/>
          <w:color w:val="000000"/>
          <w:sz w:val="24"/>
          <w:szCs w:val="24"/>
        </w:rPr>
        <w:t>третьем и четвертом семестр</w:t>
      </w:r>
      <w:r w:rsidRPr="000B2975">
        <w:rPr>
          <w:rFonts w:ascii="Times New Roman" w:hAnsi="Times New Roman" w:cs="Times New Roman"/>
          <w:sz w:val="24"/>
          <w:szCs w:val="24"/>
        </w:rPr>
        <w:t>ах</w:t>
      </w:r>
      <w:r w:rsidRPr="000B2975">
        <w:rPr>
          <w:rFonts w:ascii="Times New Roman" w:hAnsi="Times New Roman" w:cs="Times New Roman"/>
          <w:color w:val="000000"/>
          <w:sz w:val="24"/>
          <w:szCs w:val="24"/>
        </w:rPr>
        <w:t xml:space="preserve">. Курсовая работа/Курсовой проект </w:t>
      </w:r>
      <w:r w:rsidR="00D91792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Pr="000B2975">
        <w:rPr>
          <w:rFonts w:ascii="Times New Roman" w:hAnsi="Times New Roman" w:cs="Times New Roman"/>
          <w:color w:val="000000"/>
          <w:sz w:val="24"/>
          <w:szCs w:val="24"/>
        </w:rPr>
        <w:t>предусмотрен</w:t>
      </w:r>
      <w:r w:rsidRPr="000B2975">
        <w:rPr>
          <w:rFonts w:ascii="Times New Roman" w:hAnsi="Times New Roman" w:cs="Times New Roman"/>
          <w:sz w:val="24"/>
          <w:szCs w:val="24"/>
        </w:rPr>
        <w:t>.</w:t>
      </w:r>
    </w:p>
    <w:p w:rsidR="003F3345" w:rsidRPr="007845F2" w:rsidRDefault="008F2194" w:rsidP="007845F2">
      <w:pPr>
        <w:pStyle w:val="aff6"/>
        <w:keepNext/>
        <w:numPr>
          <w:ilvl w:val="1"/>
          <w:numId w:val="5"/>
        </w:numPr>
        <w:spacing w:before="120" w:after="120"/>
        <w:rPr>
          <w:rFonts w:ascii="Times New Roman" w:hAnsi="Times New Roman" w:cs="Times New Roman"/>
          <w:color w:val="000000"/>
          <w:sz w:val="26"/>
          <w:szCs w:val="26"/>
        </w:rPr>
      </w:pPr>
      <w:r w:rsidRPr="007845F2">
        <w:rPr>
          <w:rFonts w:ascii="Times New Roman" w:hAnsi="Times New Roman" w:cs="Times New Roman"/>
          <w:color w:val="000000"/>
          <w:sz w:val="26"/>
          <w:szCs w:val="26"/>
        </w:rPr>
        <w:t xml:space="preserve">Форма промежуточной аттестации: </w:t>
      </w:r>
      <w:r w:rsidR="007845F2" w:rsidRPr="007845F2">
        <w:rPr>
          <w:rFonts w:ascii="Times New Roman" w:hAnsi="Times New Roman" w:cs="Times New Roman"/>
          <w:sz w:val="26"/>
          <w:szCs w:val="26"/>
        </w:rPr>
        <w:t>зачет - в третьем семестре.</w:t>
      </w:r>
      <w:bookmarkStart w:id="1" w:name="_GoBack"/>
      <w:bookmarkEnd w:id="1"/>
    </w:p>
    <w:p w:rsidR="003F3345" w:rsidRPr="000B2975" w:rsidRDefault="008F2194">
      <w:pPr>
        <w:keepNext/>
        <w:numPr>
          <w:ilvl w:val="1"/>
          <w:numId w:val="5"/>
        </w:numPr>
        <w:spacing w:before="120" w:after="120"/>
        <w:rPr>
          <w:rFonts w:ascii="Times New Roman" w:hAnsi="Times New Roman" w:cs="Times New Roman"/>
          <w:color w:val="000000"/>
          <w:sz w:val="26"/>
          <w:szCs w:val="26"/>
        </w:rPr>
      </w:pPr>
      <w:r w:rsidRPr="000B2975">
        <w:rPr>
          <w:rFonts w:ascii="Times New Roman" w:hAnsi="Times New Roman" w:cs="Times New Roman"/>
          <w:color w:val="000000"/>
          <w:sz w:val="26"/>
          <w:szCs w:val="26"/>
        </w:rPr>
        <w:t>Место учебной дисциплины в структуре ОПОП</w:t>
      </w:r>
    </w:p>
    <w:p w:rsidR="003F3345" w:rsidRPr="000B2975" w:rsidRDefault="008F2194">
      <w:pPr>
        <w:numPr>
          <w:ilvl w:val="3"/>
          <w:numId w:val="6"/>
        </w:num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B2975">
        <w:rPr>
          <w:rFonts w:ascii="Times New Roman" w:hAnsi="Times New Roman" w:cs="Times New Roman"/>
          <w:color w:val="000000"/>
          <w:sz w:val="24"/>
          <w:szCs w:val="24"/>
        </w:rPr>
        <w:t>Учебная дисциплина «</w:t>
      </w:r>
      <w:r w:rsidRPr="000B2975">
        <w:rPr>
          <w:rFonts w:ascii="Times New Roman" w:hAnsi="Times New Roman" w:cs="Times New Roman"/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0B2975">
        <w:rPr>
          <w:rFonts w:ascii="Times New Roman" w:hAnsi="Times New Roman" w:cs="Times New Roman"/>
          <w:color w:val="000000"/>
          <w:sz w:val="24"/>
          <w:szCs w:val="24"/>
        </w:rPr>
        <w:t>» относится к обязательной</w:t>
      </w:r>
      <w:r w:rsidRPr="000B2975">
        <w:rPr>
          <w:rFonts w:ascii="Times New Roman" w:hAnsi="Times New Roman" w:cs="Times New Roman"/>
          <w:sz w:val="24"/>
          <w:szCs w:val="24"/>
        </w:rPr>
        <w:t xml:space="preserve"> части программы</w:t>
      </w:r>
      <w:r w:rsidRPr="000B2975">
        <w:rPr>
          <w:rFonts w:ascii="Times New Roman" w:hAnsi="Times New Roman" w:cs="Times New Roman"/>
          <w:color w:val="000000"/>
          <w:sz w:val="24"/>
          <w:szCs w:val="24"/>
        </w:rPr>
        <w:t xml:space="preserve">. Основой для освоения дисциплины являются результаты </w:t>
      </w:r>
      <w:r w:rsidRPr="000B2291">
        <w:rPr>
          <w:rFonts w:ascii="Times New Roman" w:hAnsi="Times New Roman" w:cs="Times New Roman"/>
          <w:color w:val="000000"/>
          <w:sz w:val="24"/>
          <w:szCs w:val="24"/>
        </w:rPr>
        <w:t>обучения по предшествующим дисциплинам:</w:t>
      </w:r>
    </w:p>
    <w:p w:rsidR="003F3345" w:rsidRPr="000B2975" w:rsidRDefault="008F2194">
      <w:pPr>
        <w:numPr>
          <w:ilvl w:val="3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2975">
        <w:rPr>
          <w:rFonts w:ascii="Times New Roman" w:hAnsi="Times New Roman" w:cs="Times New Roman"/>
          <w:sz w:val="24"/>
          <w:szCs w:val="24"/>
        </w:rPr>
        <w:t>-</w:t>
      </w:r>
      <w:r w:rsidR="00DC51CB">
        <w:rPr>
          <w:rFonts w:ascii="Times New Roman" w:hAnsi="Times New Roman" w:cs="Times New Roman"/>
          <w:sz w:val="24"/>
          <w:szCs w:val="24"/>
        </w:rPr>
        <w:t xml:space="preserve"> </w:t>
      </w:r>
      <w:r w:rsidR="00DC51CB" w:rsidRPr="00DC51CB">
        <w:rPr>
          <w:rFonts w:ascii="Times New Roman" w:hAnsi="Times New Roman" w:cs="Times New Roman"/>
          <w:sz w:val="24"/>
          <w:szCs w:val="24"/>
        </w:rPr>
        <w:t>Технология программирования</w:t>
      </w:r>
    </w:p>
    <w:p w:rsidR="003F3345" w:rsidRPr="000B2975" w:rsidRDefault="008F2194">
      <w:pPr>
        <w:numPr>
          <w:ilvl w:val="3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2975">
        <w:rPr>
          <w:rFonts w:ascii="Times New Roman" w:hAnsi="Times New Roman" w:cs="Times New Roman"/>
          <w:sz w:val="24"/>
          <w:szCs w:val="24"/>
        </w:rPr>
        <w:t>-</w:t>
      </w:r>
      <w:r w:rsidR="00DC51CB">
        <w:rPr>
          <w:rFonts w:ascii="Times New Roman" w:hAnsi="Times New Roman" w:cs="Times New Roman"/>
          <w:sz w:val="24"/>
          <w:szCs w:val="24"/>
        </w:rPr>
        <w:t xml:space="preserve"> </w:t>
      </w:r>
      <w:r w:rsidR="00DC51CB" w:rsidRPr="00DC51CB">
        <w:rPr>
          <w:rFonts w:ascii="Times New Roman" w:hAnsi="Times New Roman" w:cs="Times New Roman"/>
          <w:sz w:val="24"/>
          <w:szCs w:val="24"/>
        </w:rPr>
        <w:t>Учебная практика. Ознакомительная практика</w:t>
      </w:r>
    </w:p>
    <w:p w:rsidR="003F3345" w:rsidRPr="000B2975" w:rsidRDefault="003F3345">
      <w:pPr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3345" w:rsidRPr="000B2975" w:rsidRDefault="008F2194">
      <w:pPr>
        <w:numPr>
          <w:ilvl w:val="3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975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:rsidR="003F3345" w:rsidRPr="000B2975" w:rsidRDefault="008F2194">
      <w:pPr>
        <w:keepNext/>
        <w:numPr>
          <w:ilvl w:val="0"/>
          <w:numId w:val="5"/>
        </w:numPr>
        <w:spacing w:before="240" w:after="24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B29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 w:rsidR="003F3345" w:rsidRPr="000B2975" w:rsidRDefault="008F2194">
      <w:pPr>
        <w:numPr>
          <w:ilvl w:val="3"/>
          <w:numId w:val="6"/>
        </w:num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C51CB">
        <w:rPr>
          <w:rFonts w:ascii="Times New Roman" w:hAnsi="Times New Roman" w:cs="Times New Roman"/>
          <w:color w:val="000000"/>
          <w:sz w:val="24"/>
          <w:szCs w:val="24"/>
        </w:rPr>
        <w:t>Целями изучения</w:t>
      </w:r>
      <w:r w:rsidRPr="000B2975">
        <w:rPr>
          <w:rFonts w:ascii="Times New Roman" w:hAnsi="Times New Roman" w:cs="Times New Roman"/>
          <w:color w:val="000000"/>
          <w:sz w:val="24"/>
          <w:szCs w:val="24"/>
        </w:rPr>
        <w:t xml:space="preserve"> дисциплины «</w:t>
      </w:r>
      <w:r w:rsidRPr="000B2975">
        <w:rPr>
          <w:rFonts w:ascii="Times New Roman" w:hAnsi="Times New Roman" w:cs="Times New Roman"/>
          <w:sz w:val="24"/>
          <w:szCs w:val="24"/>
        </w:rPr>
        <w:t xml:space="preserve">Информационные и </w:t>
      </w:r>
      <w:bookmarkStart w:id="2" w:name="_Hlk100310706"/>
      <w:r w:rsidRPr="000B2975">
        <w:rPr>
          <w:rFonts w:ascii="Times New Roman" w:hAnsi="Times New Roman" w:cs="Times New Roman"/>
          <w:sz w:val="24"/>
          <w:szCs w:val="24"/>
        </w:rPr>
        <w:t>коммуникационные технологии в профессиональной деятельности</w:t>
      </w:r>
      <w:bookmarkEnd w:id="2"/>
      <w:r w:rsidRPr="000B2975">
        <w:rPr>
          <w:rFonts w:ascii="Times New Roman" w:hAnsi="Times New Roman" w:cs="Times New Roman"/>
          <w:color w:val="000000"/>
          <w:sz w:val="24"/>
          <w:szCs w:val="24"/>
        </w:rPr>
        <w:t>» являются:</w:t>
      </w:r>
    </w:p>
    <w:p w:rsidR="003F3345" w:rsidRPr="000B2975" w:rsidRDefault="008F2194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B2975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DC51CB">
        <w:rPr>
          <w:rFonts w:ascii="Times New Roman" w:hAnsi="Times New Roman" w:cs="Times New Roman"/>
          <w:sz w:val="24"/>
          <w:szCs w:val="24"/>
        </w:rPr>
        <w:t>принципов разработки информационных систем</w:t>
      </w:r>
    </w:p>
    <w:p w:rsidR="003F3345" w:rsidRPr="000B2975" w:rsidRDefault="00DC51CB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DC51CB">
        <w:rPr>
          <w:rFonts w:ascii="Times New Roman" w:hAnsi="Times New Roman" w:cs="Times New Roman"/>
          <w:sz w:val="24"/>
          <w:szCs w:val="24"/>
        </w:rPr>
        <w:t>коммуникационны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C51CB">
        <w:rPr>
          <w:rFonts w:ascii="Times New Roman" w:hAnsi="Times New Roman" w:cs="Times New Roman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C51CB">
        <w:rPr>
          <w:rFonts w:ascii="Times New Roman" w:hAnsi="Times New Roman" w:cs="Times New Roman"/>
          <w:sz w:val="24"/>
          <w:szCs w:val="24"/>
        </w:rPr>
        <w:t xml:space="preserve"> в профессиональной деятельности</w:t>
      </w:r>
    </w:p>
    <w:p w:rsidR="003F3345" w:rsidRPr="000B2975" w:rsidRDefault="008F2194">
      <w:pPr>
        <w:numPr>
          <w:ilvl w:val="2"/>
          <w:numId w:val="6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975"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</w:t>
      </w:r>
      <w:r w:rsidR="00DC51CB">
        <w:rPr>
          <w:rFonts w:ascii="Times New Roman" w:hAnsi="Times New Roman" w:cs="Times New Roman"/>
          <w:color w:val="000000"/>
          <w:sz w:val="24"/>
          <w:szCs w:val="24"/>
        </w:rPr>
        <w:t xml:space="preserve"> работы с основными популярными пакетами обработки текстовой и численной информации</w:t>
      </w:r>
    </w:p>
    <w:p w:rsidR="003F3345" w:rsidRPr="000B2975" w:rsidRDefault="008F2194">
      <w:pPr>
        <w:numPr>
          <w:ilvl w:val="2"/>
          <w:numId w:val="6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975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3F3345" w:rsidRPr="000B2975" w:rsidRDefault="008F2194">
      <w:pPr>
        <w:numPr>
          <w:ilvl w:val="3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975">
        <w:rPr>
          <w:rFonts w:ascii="Times New Roman" w:hAnsi="Times New Roman" w:cs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3F3345" w:rsidRPr="000B2975" w:rsidRDefault="003F3345">
      <w:pPr>
        <w:numPr>
          <w:ilvl w:val="3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3345" w:rsidRPr="000B2975" w:rsidRDefault="003F3345">
      <w:pPr>
        <w:numPr>
          <w:ilvl w:val="3"/>
          <w:numId w:val="6"/>
        </w:num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F3345" w:rsidRPr="000B2975" w:rsidRDefault="008F2194">
      <w:pPr>
        <w:keepNext/>
        <w:numPr>
          <w:ilvl w:val="1"/>
          <w:numId w:val="5"/>
        </w:numPr>
        <w:spacing w:before="120" w:after="120"/>
        <w:rPr>
          <w:rFonts w:ascii="Times New Roman" w:hAnsi="Times New Roman" w:cs="Times New Roman"/>
          <w:color w:val="000000"/>
          <w:sz w:val="26"/>
          <w:szCs w:val="26"/>
        </w:rPr>
      </w:pPr>
      <w:r w:rsidRPr="000B2975">
        <w:rPr>
          <w:rFonts w:ascii="Times New Roman" w:hAnsi="Times New Roman" w:cs="Times New Roman"/>
          <w:color w:val="000000"/>
          <w:sz w:val="26"/>
          <w:szCs w:val="26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:rsidR="003F3345" w:rsidRPr="000B2975" w:rsidRDefault="003F3345">
      <w:pPr>
        <w:rPr>
          <w:rFonts w:ascii="Times New Roman" w:hAnsi="Times New Roman" w:cs="Times New Roman"/>
        </w:rPr>
      </w:pPr>
    </w:p>
    <w:tbl>
      <w:tblPr>
        <w:tblStyle w:val="Style306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3227"/>
        <w:gridCol w:w="3973"/>
      </w:tblGrid>
      <w:tr w:rsidR="003F3345" w:rsidRPr="000B297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975">
              <w:rPr>
                <w:rFonts w:ascii="Times New Roman" w:hAnsi="Times New Roman" w:cs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975">
              <w:rPr>
                <w:rFonts w:ascii="Times New Roman" w:hAnsi="Times New Roman" w:cs="Times New Roman"/>
                <w:b/>
                <w:color w:val="000000"/>
              </w:rPr>
              <w:t>Код и наименование индикатора</w:t>
            </w:r>
          </w:p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975">
              <w:rPr>
                <w:rFonts w:ascii="Times New Roman" w:hAnsi="Times New Roman" w:cs="Times New Roman"/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F3345" w:rsidRPr="000B2975" w:rsidRDefault="008F2194">
            <w:pPr>
              <w:ind w:left="34" w:hanging="36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975">
              <w:rPr>
                <w:rFonts w:ascii="Times New Roman" w:hAnsi="Times New Roman" w:cs="Times New Roman"/>
                <w:b/>
                <w:color w:val="000000"/>
              </w:rPr>
              <w:t xml:space="preserve">Планируемые результаты обучения </w:t>
            </w:r>
          </w:p>
          <w:p w:rsidR="003F3345" w:rsidRPr="000B2975" w:rsidRDefault="008F2194">
            <w:pPr>
              <w:ind w:left="34" w:hanging="36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975">
              <w:rPr>
                <w:rFonts w:ascii="Times New Roman" w:hAnsi="Times New Roman" w:cs="Times New Roman"/>
                <w:b/>
                <w:color w:val="000000"/>
              </w:rPr>
              <w:t xml:space="preserve">по дисциплине </w:t>
            </w:r>
          </w:p>
        </w:tc>
      </w:tr>
      <w:tr w:rsidR="003F3345" w:rsidRPr="000B2975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3345" w:rsidRPr="000B2975" w:rsidRDefault="008F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 xml:space="preserve">ОПК-1; 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7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Способен применять естественнонаучные и общеинженерные знания, методы математического анализа и моделирования, теоретического и </w:t>
            </w:r>
            <w:r w:rsidRPr="000B297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экспериментального исследования в профессиональной деятельности;</w:t>
            </w:r>
          </w:p>
          <w:p w:rsidR="003F3345" w:rsidRPr="000B2975" w:rsidRDefault="003F3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345" w:rsidRPr="000B2975" w:rsidRDefault="003F3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345" w:rsidRPr="000B2975" w:rsidRDefault="003F3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345" w:rsidRPr="000B2975" w:rsidRDefault="008F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F3345" w:rsidRPr="000B2975" w:rsidRDefault="003F3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45" w:rsidRPr="000B2975" w:rsidRDefault="008F2194">
            <w:pPr>
              <w:widowControl w:val="0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ИД-ОПК-1.3</w:t>
            </w: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F3345" w:rsidRPr="000B2975" w:rsidRDefault="008F2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97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Проведение теоретического и экспериментального исследования объектов и процессов в профессиональной деятельности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452C7" w:rsidRPr="004452C7" w:rsidRDefault="008F2194" w:rsidP="004452C7">
            <w:pPr>
              <w:tabs>
                <w:tab w:val="left" w:pos="339"/>
              </w:tabs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 xml:space="preserve">- </w:t>
            </w:r>
            <w:r w:rsidR="004452C7" w:rsidRPr="004452C7">
              <w:rPr>
                <w:rFonts w:ascii="Times New Roman" w:hAnsi="Times New Roman" w:cs="Times New Roman"/>
              </w:rPr>
              <w:t>оценива</w:t>
            </w:r>
            <w:r w:rsidR="004452C7">
              <w:rPr>
                <w:rFonts w:ascii="Times New Roman" w:hAnsi="Times New Roman" w:cs="Times New Roman"/>
              </w:rPr>
              <w:t>ет</w:t>
            </w:r>
            <w:r w:rsidR="004452C7" w:rsidRPr="004452C7">
              <w:rPr>
                <w:rFonts w:ascii="Times New Roman" w:hAnsi="Times New Roman" w:cs="Times New Roman"/>
              </w:rPr>
              <w:t xml:space="preserve"> программное обеспечение и перспективы его использования с учетом</w:t>
            </w:r>
          </w:p>
          <w:p w:rsidR="003F3345" w:rsidRPr="000B2975" w:rsidRDefault="004452C7" w:rsidP="004452C7">
            <w:pPr>
              <w:tabs>
                <w:tab w:val="left" w:pos="339"/>
              </w:tabs>
              <w:rPr>
                <w:rFonts w:ascii="Times New Roman" w:hAnsi="Times New Roman" w:cs="Times New Roman"/>
              </w:rPr>
            </w:pPr>
            <w:r w:rsidRPr="004452C7">
              <w:rPr>
                <w:rFonts w:ascii="Times New Roman" w:hAnsi="Times New Roman" w:cs="Times New Roman"/>
              </w:rPr>
              <w:t>решаемых профессиональных задач</w:t>
            </w:r>
            <w:r w:rsidR="008F2194" w:rsidRPr="000B2975">
              <w:rPr>
                <w:rFonts w:ascii="Times New Roman" w:hAnsi="Times New Roman" w:cs="Times New Roman"/>
              </w:rPr>
              <w:t xml:space="preserve"> </w:t>
            </w:r>
          </w:p>
          <w:p w:rsidR="00535E39" w:rsidRPr="00535E39" w:rsidRDefault="008F2194" w:rsidP="00535E39">
            <w:pPr>
              <w:tabs>
                <w:tab w:val="left" w:pos="339"/>
              </w:tabs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 xml:space="preserve">- </w:t>
            </w:r>
            <w:r w:rsidR="00535E39">
              <w:rPr>
                <w:rFonts w:ascii="Times New Roman" w:hAnsi="Times New Roman" w:cs="Times New Roman"/>
              </w:rPr>
              <w:t xml:space="preserve">владеет </w:t>
            </w:r>
            <w:r w:rsidR="00535E39" w:rsidRPr="00535E39">
              <w:rPr>
                <w:rFonts w:ascii="Times New Roman" w:hAnsi="Times New Roman" w:cs="Times New Roman"/>
              </w:rPr>
              <w:t>навыками работы с программными средствами общего и профессионального</w:t>
            </w:r>
          </w:p>
          <w:p w:rsidR="003F3345" w:rsidRPr="000B2975" w:rsidRDefault="00535E39" w:rsidP="00535E39">
            <w:pPr>
              <w:tabs>
                <w:tab w:val="left" w:pos="339"/>
              </w:tabs>
              <w:rPr>
                <w:rFonts w:ascii="Times New Roman" w:hAnsi="Times New Roman" w:cs="Times New Roman"/>
              </w:rPr>
            </w:pPr>
            <w:r w:rsidRPr="00535E39">
              <w:rPr>
                <w:rFonts w:ascii="Times New Roman" w:hAnsi="Times New Roman" w:cs="Times New Roman"/>
              </w:rPr>
              <w:t>назначения</w:t>
            </w:r>
            <w:r w:rsidR="008F2194" w:rsidRPr="000B2975">
              <w:rPr>
                <w:rFonts w:ascii="Times New Roman" w:hAnsi="Times New Roman" w:cs="Times New Roman"/>
              </w:rPr>
              <w:t xml:space="preserve"> </w:t>
            </w:r>
          </w:p>
          <w:p w:rsidR="00535E39" w:rsidRPr="00535E39" w:rsidRDefault="008F2194" w:rsidP="00535E39">
            <w:pPr>
              <w:tabs>
                <w:tab w:val="left" w:pos="339"/>
              </w:tabs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lastRenderedPageBreak/>
              <w:t xml:space="preserve">-Демонстрирует навыки </w:t>
            </w:r>
            <w:r w:rsidR="00535E39" w:rsidRPr="00535E39">
              <w:rPr>
                <w:rFonts w:ascii="Times New Roman" w:hAnsi="Times New Roman" w:cs="Times New Roman"/>
              </w:rPr>
              <w:t>использования средств ИТ в различных видах и формах учебной</w:t>
            </w:r>
          </w:p>
          <w:p w:rsidR="003F3345" w:rsidRPr="000B2975" w:rsidRDefault="00535E39" w:rsidP="00535E39">
            <w:pPr>
              <w:tabs>
                <w:tab w:val="left" w:pos="339"/>
              </w:tabs>
              <w:rPr>
                <w:rFonts w:ascii="Times New Roman" w:hAnsi="Times New Roman" w:cs="Times New Roman"/>
                <w:shd w:val="clear" w:color="auto" w:fill="EA9999"/>
              </w:rPr>
            </w:pPr>
            <w:r w:rsidRPr="00535E39">
              <w:rPr>
                <w:rFonts w:ascii="Times New Roman" w:hAnsi="Times New Roman" w:cs="Times New Roman"/>
              </w:rPr>
              <w:t>деятельности</w:t>
            </w:r>
          </w:p>
          <w:p w:rsidR="003F3345" w:rsidRPr="000B2975" w:rsidRDefault="003F3345">
            <w:pPr>
              <w:ind w:left="720" w:hanging="36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F3345" w:rsidRPr="000B2975" w:rsidRDefault="003F3345">
            <w:pPr>
              <w:ind w:left="720" w:hanging="36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F3345" w:rsidRPr="000B2975" w:rsidRDefault="003F3345">
            <w:pPr>
              <w:ind w:left="720" w:hanging="36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F3345" w:rsidRPr="000B2975" w:rsidRDefault="003F3345">
            <w:pPr>
              <w:ind w:left="720" w:hanging="36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F3345" w:rsidRPr="000B2975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F3345" w:rsidRPr="000B2975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3345" w:rsidRPr="000B2975" w:rsidRDefault="008F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 xml:space="preserve">ОПК-2; 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7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деятельности;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3345" w:rsidRPr="000B2975" w:rsidRDefault="008F2194">
            <w:pPr>
              <w:widowControl w:val="0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>ИД-ОПК-2.1</w:t>
            </w: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F3345" w:rsidRPr="000B2975" w:rsidRDefault="008F219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0B297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Понимание базовых принципов современных информационных технологий сбора, подготовки, хранения и анализа данных; 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3345" w:rsidRDefault="00D6374A" w:rsidP="00D6374A">
            <w:pPr>
              <w:ind w:firstLine="49"/>
              <w:rPr>
                <w:rFonts w:ascii="Times New Roman" w:hAnsi="Times New Roman" w:cs="Times New Roman"/>
                <w:color w:val="000000"/>
              </w:rPr>
            </w:pPr>
            <w:r w:rsidRPr="00D6374A">
              <w:rPr>
                <w:rFonts w:ascii="Times New Roman" w:hAnsi="Times New Roman" w:cs="Times New Roman"/>
                <w:color w:val="000000"/>
              </w:rPr>
              <w:t>- владеет базовыми принципами современных информационных технологий сбора, подготовки, хранения и анализа данных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6374A" w:rsidRPr="00D6374A" w:rsidRDefault="00D6374A" w:rsidP="00D6374A">
            <w:pPr>
              <w:ind w:firstLine="4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способен производить в</w:t>
            </w:r>
            <w:r w:rsidRPr="00D6374A">
              <w:rPr>
                <w:rFonts w:ascii="Times New Roman" w:hAnsi="Times New Roman" w:cs="Times New Roman"/>
                <w:color w:val="000000"/>
              </w:rPr>
              <w:t>ыбор программных средств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374A">
              <w:rPr>
                <w:rFonts w:ascii="Times New Roman" w:hAnsi="Times New Roman" w:cs="Times New Roman"/>
                <w:color w:val="000000"/>
              </w:rPr>
              <w:t>при решении стандартных задач профессиональной деятельности</w:t>
            </w:r>
          </w:p>
        </w:tc>
      </w:tr>
      <w:tr w:rsidR="003F3345" w:rsidRPr="000B2975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3345" w:rsidRPr="000B2975" w:rsidRDefault="008F2194">
            <w:pPr>
              <w:widowControl w:val="0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>ИД-ОПК-2.2</w:t>
            </w: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F3345" w:rsidRPr="000B2975" w:rsidRDefault="008F2194">
            <w:pPr>
              <w:widowControl w:val="0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Выбор программных средств, в том числе отечественного производства, при решении стандартных задач профессиональной деятельности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F3345" w:rsidRPr="000B2975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3345" w:rsidRPr="000B2975" w:rsidRDefault="008F2194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>ОПК-3;</w:t>
            </w:r>
          </w:p>
          <w:p w:rsidR="003F3345" w:rsidRPr="000B2975" w:rsidRDefault="008F2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97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3345" w:rsidRPr="000B2975" w:rsidRDefault="008F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>ИД-ОПК-3.1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>Выполнение поиска и отбора информации для решения стандартных задач профессиональной деятельности с учетом соблюдения авторского права и требований информационной безопасности;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>ИД-ОПК-3.2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обзоров для решения стандартных задач профессиональной деятельности с учетом соблюдения авторского права;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3345" w:rsidRDefault="00D6374A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6374A">
              <w:rPr>
                <w:rFonts w:ascii="Times New Roman" w:hAnsi="Times New Roman" w:cs="Times New Roman"/>
              </w:rPr>
              <w:t>Способен решать стандартные задачи профессиональной деятельности</w:t>
            </w:r>
          </w:p>
          <w:p w:rsidR="00D6374A" w:rsidRDefault="00D6374A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способен анализировать информацию по специальности из свободных источников</w:t>
            </w:r>
          </w:p>
          <w:p w:rsidR="00D6374A" w:rsidRPr="000B2975" w:rsidRDefault="00D6374A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-знаком с основами </w:t>
            </w:r>
            <w:r w:rsidRPr="00D6374A">
              <w:rPr>
                <w:rFonts w:ascii="Times New Roman" w:hAnsi="Times New Roman" w:cs="Times New Roman"/>
              </w:rPr>
              <w:t>информационной безопасности</w:t>
            </w:r>
          </w:p>
        </w:tc>
      </w:tr>
      <w:tr w:rsidR="003F3345" w:rsidRPr="000B2975">
        <w:trPr>
          <w:trHeight w:val="319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3345" w:rsidRPr="000B2975" w:rsidRDefault="003F334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F3345" w:rsidRPr="000B2975">
        <w:trPr>
          <w:trHeight w:val="30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3345" w:rsidRPr="000B2975" w:rsidRDefault="003F3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45" w:rsidRPr="000B2975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3345" w:rsidRPr="000B2975" w:rsidRDefault="008F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>ИД-ОПК-3.3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по информационной безопасности;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45" w:rsidRPr="000B2975">
        <w:trPr>
          <w:trHeight w:val="967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3345" w:rsidRPr="000B2975" w:rsidRDefault="008F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>ИД-ОПК-3.4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информационно-</w:t>
            </w:r>
            <w:r w:rsidRPr="000B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коммуникационных технологий для решения стандартных задач профессиональной деятельности.</w:t>
            </w:r>
          </w:p>
        </w:tc>
        <w:tc>
          <w:tcPr>
            <w:tcW w:w="3973" w:type="dxa"/>
            <w:tcBorders>
              <w:left w:val="single" w:sz="4" w:space="0" w:color="000000"/>
              <w:right w:val="single" w:sz="4" w:space="0" w:color="000000"/>
            </w:tcBorders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345" w:rsidRPr="000B2975" w:rsidRDefault="008F2194">
      <w:pPr>
        <w:keepNext/>
        <w:numPr>
          <w:ilvl w:val="0"/>
          <w:numId w:val="5"/>
        </w:numPr>
        <w:spacing w:before="240" w:after="2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2975">
        <w:rPr>
          <w:rFonts w:ascii="Times New Roman" w:hAnsi="Times New Roman" w:cs="Times New Roman"/>
          <w:b/>
          <w:color w:val="000000"/>
          <w:sz w:val="24"/>
          <w:szCs w:val="24"/>
        </w:rPr>
        <w:t>СТРУКТУРА И СОДЕРЖАНИЕ УЧЕБНОЙ ДИСЦИПЛИНЫ/МОДУЛЯ</w:t>
      </w:r>
    </w:p>
    <w:p w:rsidR="003F3345" w:rsidRPr="000B2975" w:rsidRDefault="008F2194">
      <w:pPr>
        <w:jc w:val="both"/>
        <w:rPr>
          <w:rFonts w:ascii="Times New Roman" w:hAnsi="Times New Roman" w:cs="Times New Roman"/>
          <w:i/>
          <w:color w:val="000000"/>
        </w:rPr>
      </w:pPr>
      <w:r w:rsidRPr="000B2975">
        <w:rPr>
          <w:rFonts w:ascii="Times New Roman" w:hAnsi="Times New Roman" w:cs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Style307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3F3345" w:rsidRPr="000B2975">
        <w:trPr>
          <w:trHeight w:val="340"/>
        </w:trPr>
        <w:tc>
          <w:tcPr>
            <w:tcW w:w="4820" w:type="dxa"/>
            <w:vAlign w:val="center"/>
          </w:tcPr>
          <w:p w:rsidR="003F3345" w:rsidRPr="000B2975" w:rsidRDefault="008F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  <w:p w:rsidR="003F3345" w:rsidRPr="000B2975" w:rsidRDefault="003F3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3F3345" w:rsidRPr="000B2975" w:rsidRDefault="00011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2975"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0B29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3F3345" w:rsidRPr="000B2975" w:rsidRDefault="00011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8F2194" w:rsidRPr="000B297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354" w:type="dxa"/>
            <w:vAlign w:val="center"/>
          </w:tcPr>
          <w:p w:rsidR="003F3345" w:rsidRPr="000B2975" w:rsidRDefault="008F2194">
            <w:pPr>
              <w:rPr>
                <w:rFonts w:ascii="Times New Roman" w:hAnsi="Times New Roman" w:cs="Times New Roman"/>
                <w:i/>
              </w:rPr>
            </w:pPr>
            <w:r w:rsidRPr="000B2975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</w:tr>
    </w:tbl>
    <w:p w:rsidR="003F3345" w:rsidRPr="000B2975" w:rsidRDefault="008F2194">
      <w:pPr>
        <w:keepNext/>
        <w:numPr>
          <w:ilvl w:val="1"/>
          <w:numId w:val="5"/>
        </w:numPr>
        <w:spacing w:before="120" w:after="120"/>
        <w:rPr>
          <w:rFonts w:ascii="Times New Roman" w:hAnsi="Times New Roman" w:cs="Times New Roman"/>
          <w:color w:val="000000"/>
          <w:sz w:val="26"/>
          <w:szCs w:val="26"/>
        </w:rPr>
      </w:pPr>
      <w:r w:rsidRPr="000B2975">
        <w:rPr>
          <w:rFonts w:ascii="Times New Roman" w:hAnsi="Times New Roman" w:cs="Times New Roman"/>
          <w:color w:val="000000"/>
          <w:sz w:val="26"/>
          <w:szCs w:val="26"/>
        </w:rPr>
        <w:t xml:space="preserve">Структура учебной дисциплины для обучающихся по видам занятий </w:t>
      </w:r>
    </w:p>
    <w:p w:rsidR="003F3345" w:rsidRPr="000B2975" w:rsidRDefault="003F3345">
      <w:pPr>
        <w:ind w:left="709"/>
        <w:jc w:val="both"/>
        <w:rPr>
          <w:rFonts w:ascii="Times New Roman" w:hAnsi="Times New Roman" w:cs="Times New Roman"/>
          <w:b/>
          <w:i/>
        </w:rPr>
      </w:pPr>
    </w:p>
    <w:tbl>
      <w:tblPr>
        <w:tblStyle w:val="Style308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3F3345" w:rsidRPr="000B29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3F3345" w:rsidRPr="000B29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3F3345" w:rsidRPr="000B2975" w:rsidRDefault="008F2194">
            <w:pPr>
              <w:ind w:left="28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:rsidR="003F3345" w:rsidRPr="000B2975" w:rsidRDefault="008F2194">
            <w:pPr>
              <w:ind w:left="28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3F3345" w:rsidRPr="000B2975" w:rsidRDefault="008F2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3F3345" w:rsidRPr="000B2975">
        <w:trPr>
          <w:cantSplit/>
          <w:trHeight w:val="1680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:rsidR="003F3345" w:rsidRPr="000B2975" w:rsidRDefault="008F2194">
            <w:pPr>
              <w:ind w:left="28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3F3345" w:rsidRPr="000B2975" w:rsidRDefault="008F2194">
            <w:pPr>
              <w:ind w:left="28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3F3345" w:rsidRPr="000B2975" w:rsidRDefault="008F2194">
            <w:pPr>
              <w:ind w:left="28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3F3345" w:rsidRPr="000B2975" w:rsidRDefault="008F2194">
            <w:pPr>
              <w:ind w:left="28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3F3345" w:rsidRPr="000B2975" w:rsidRDefault="008F2194">
            <w:pPr>
              <w:ind w:left="2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курсовая работа/</w:t>
            </w:r>
          </w:p>
          <w:p w:rsidR="003F3345" w:rsidRPr="000B2975" w:rsidRDefault="008F2194">
            <w:pPr>
              <w:ind w:lef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3F3345" w:rsidRPr="000B2975" w:rsidRDefault="008F2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:rsidR="003F3345" w:rsidRPr="000B2975" w:rsidRDefault="008F2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3F3345" w:rsidRPr="000B2975">
        <w:trPr>
          <w:cantSplit/>
          <w:trHeight w:val="227"/>
        </w:trPr>
        <w:tc>
          <w:tcPr>
            <w:tcW w:w="1943" w:type="dxa"/>
          </w:tcPr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3 семестр</w:t>
            </w:r>
          </w:p>
        </w:tc>
        <w:tc>
          <w:tcPr>
            <w:tcW w:w="1130" w:type="dxa"/>
          </w:tcPr>
          <w:p w:rsidR="003F3345" w:rsidRPr="000B2975" w:rsidRDefault="006A7E29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33" w:type="dxa"/>
          </w:tcPr>
          <w:p w:rsidR="003F3345" w:rsidRPr="000B2975" w:rsidRDefault="008F2194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3F3345" w:rsidRPr="000B2975" w:rsidRDefault="008F2194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3F3345" w:rsidRPr="000B2975" w:rsidRDefault="003F3345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shd w:val="clear" w:color="auto" w:fill="auto"/>
          </w:tcPr>
          <w:p w:rsidR="003F3345" w:rsidRPr="000B2975" w:rsidRDefault="008F2194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1</w:t>
            </w:r>
            <w:r w:rsidR="000113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:rsidR="003F3345" w:rsidRPr="000B2975" w:rsidRDefault="003F3345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3F3345" w:rsidRPr="000B2975" w:rsidRDefault="003F3345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3F3345" w:rsidRPr="000B2975" w:rsidRDefault="0001138A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F2194" w:rsidRPr="000B29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7" w:type="dxa"/>
          </w:tcPr>
          <w:p w:rsidR="003F3345" w:rsidRPr="000B2975" w:rsidRDefault="0001138A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F3345" w:rsidRPr="000B2975">
        <w:trPr>
          <w:cantSplit/>
          <w:trHeight w:val="227"/>
        </w:trPr>
        <w:tc>
          <w:tcPr>
            <w:tcW w:w="1943" w:type="dxa"/>
          </w:tcPr>
          <w:p w:rsidR="003F3345" w:rsidRPr="000B2975" w:rsidRDefault="008F2194">
            <w:pPr>
              <w:jc w:val="right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0" w:type="dxa"/>
          </w:tcPr>
          <w:p w:rsidR="003F3345" w:rsidRPr="000B2975" w:rsidRDefault="003F3345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3F3345" w:rsidRPr="000B2975" w:rsidRDefault="0001138A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3F3345" w:rsidRPr="000B2975" w:rsidRDefault="0001138A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3F3345" w:rsidRPr="000B2975" w:rsidRDefault="0001138A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4" w:type="dxa"/>
            <w:shd w:val="clear" w:color="auto" w:fill="auto"/>
          </w:tcPr>
          <w:p w:rsidR="003F3345" w:rsidRPr="000B2975" w:rsidRDefault="0001138A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34" w:type="dxa"/>
            <w:shd w:val="clear" w:color="auto" w:fill="auto"/>
          </w:tcPr>
          <w:p w:rsidR="003F3345" w:rsidRPr="000B2975" w:rsidRDefault="003F3345">
            <w:pPr>
              <w:ind w:left="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34" w:type="dxa"/>
          </w:tcPr>
          <w:p w:rsidR="003F3345" w:rsidRPr="000B2975" w:rsidRDefault="003F3345">
            <w:pPr>
              <w:ind w:left="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34" w:type="dxa"/>
          </w:tcPr>
          <w:p w:rsidR="003F3345" w:rsidRPr="000B2975" w:rsidRDefault="0001138A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37" w:type="dxa"/>
          </w:tcPr>
          <w:p w:rsidR="003F3345" w:rsidRPr="000B2975" w:rsidRDefault="0001138A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F3345" w:rsidRPr="000B2975" w:rsidRDefault="003F3345">
      <w:pPr>
        <w:jc w:val="both"/>
        <w:rPr>
          <w:rFonts w:ascii="Times New Roman" w:hAnsi="Times New Roman" w:cs="Times New Roman"/>
          <w:i/>
          <w:color w:val="000000"/>
        </w:rPr>
        <w:sectPr w:rsidR="003F3345" w:rsidRPr="000B2975">
          <w:footerReference w:type="default" r:id="rId8"/>
          <w:pgSz w:w="11906" w:h="16838"/>
          <w:pgMar w:top="1134" w:right="567" w:bottom="1134" w:left="1701" w:header="709" w:footer="397" w:gutter="0"/>
          <w:pgNumType w:start="1"/>
          <w:cols w:space="720"/>
          <w:titlePg/>
        </w:sectPr>
      </w:pPr>
    </w:p>
    <w:p w:rsidR="003F3345" w:rsidRPr="000B2975" w:rsidRDefault="008F2194">
      <w:pPr>
        <w:keepNext/>
        <w:numPr>
          <w:ilvl w:val="1"/>
          <w:numId w:val="5"/>
        </w:numPr>
        <w:spacing w:before="120" w:after="120"/>
        <w:rPr>
          <w:rFonts w:ascii="Times New Roman" w:hAnsi="Times New Roman" w:cs="Times New Roman"/>
          <w:color w:val="000000"/>
          <w:sz w:val="26"/>
          <w:szCs w:val="26"/>
        </w:rPr>
      </w:pPr>
      <w:r w:rsidRPr="000B2975">
        <w:rPr>
          <w:rFonts w:ascii="Times New Roman" w:hAnsi="Times New Roman" w:cs="Times New Roman"/>
          <w:color w:val="000000"/>
          <w:sz w:val="26"/>
          <w:szCs w:val="26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p w:rsidR="003F3345" w:rsidRPr="000B2975" w:rsidRDefault="008F2194">
      <w:pPr>
        <w:ind w:left="709"/>
        <w:jc w:val="both"/>
        <w:rPr>
          <w:rFonts w:ascii="Times New Roman" w:hAnsi="Times New Roman" w:cs="Times New Roman"/>
          <w:b/>
          <w:i/>
          <w:color w:val="000000"/>
        </w:rPr>
      </w:pPr>
      <w:r w:rsidRPr="000B2975">
        <w:rPr>
          <w:rFonts w:ascii="Times New Roman" w:hAnsi="Times New Roman" w:cs="Times New Roman"/>
          <w:i/>
          <w:color w:val="000000"/>
        </w:rPr>
        <w:t xml:space="preserve"> </w:t>
      </w:r>
    </w:p>
    <w:tbl>
      <w:tblPr>
        <w:tblStyle w:val="Style309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F3345" w:rsidRPr="000B2975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3F3345" w:rsidRPr="000B2975" w:rsidRDefault="008F2194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29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3F3345" w:rsidRPr="000B2975" w:rsidRDefault="008F2194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2975">
              <w:rPr>
                <w:rFonts w:ascii="Times New Roman" w:hAnsi="Times New Roman" w:cs="Times New Roman"/>
                <w:b/>
                <w:sz w:val="18"/>
                <w:szCs w:val="18"/>
              </w:rPr>
              <w:t>код(ы) формируемой(</w:t>
            </w:r>
            <w:proofErr w:type="spellStart"/>
            <w:r w:rsidRPr="000B2975">
              <w:rPr>
                <w:rFonts w:ascii="Times New Roman" w:hAnsi="Times New Roman" w:cs="Times New Roman"/>
                <w:b/>
                <w:sz w:val="18"/>
                <w:szCs w:val="18"/>
              </w:rPr>
              <w:t>ых</w:t>
            </w:r>
            <w:proofErr w:type="spellEnd"/>
            <w:r w:rsidRPr="000B2975">
              <w:rPr>
                <w:rFonts w:ascii="Times New Roman" w:hAnsi="Times New Roman" w:cs="Times New Roman"/>
                <w:b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:rsidR="003F3345" w:rsidRPr="000B2975" w:rsidRDefault="008F2194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297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разделов, тем;</w:t>
            </w:r>
          </w:p>
          <w:p w:rsidR="003F3345" w:rsidRPr="000B2975" w:rsidRDefault="008F2194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2975">
              <w:rPr>
                <w:rFonts w:ascii="Times New Roman" w:hAnsi="Times New Roman" w:cs="Times New Roman"/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3F3345" w:rsidRPr="000B2975" w:rsidRDefault="008F2194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2975">
              <w:rPr>
                <w:rFonts w:ascii="Times New Roman" w:hAnsi="Times New Roman" w:cs="Times New Roman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</w:tcPr>
          <w:p w:rsidR="003F3345" w:rsidRPr="000B2975" w:rsidRDefault="008F2194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2975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F3345" w:rsidRPr="000B2975">
        <w:trPr>
          <w:tblHeader/>
        </w:trPr>
        <w:tc>
          <w:tcPr>
            <w:tcW w:w="1701" w:type="dxa"/>
            <w:vMerge/>
            <w:shd w:val="clear" w:color="auto" w:fill="DBE5F1"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3F3345" w:rsidRPr="000B2975" w:rsidRDefault="008F2194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2975">
              <w:rPr>
                <w:rFonts w:ascii="Times New Roman" w:hAnsi="Times New Roman" w:cs="Times New Roman"/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345" w:rsidRPr="000B297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:rsidR="003F3345" w:rsidRPr="000B2975" w:rsidRDefault="008F2194">
            <w:pPr>
              <w:widowControl w:val="0"/>
              <w:tabs>
                <w:tab w:val="left" w:pos="1701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2975">
              <w:rPr>
                <w:rFonts w:ascii="Times New Roman" w:hAnsi="Times New Roman" w:cs="Times New Roman"/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F3345" w:rsidRPr="000B2975" w:rsidRDefault="008F2194">
            <w:pPr>
              <w:widowControl w:val="0"/>
              <w:tabs>
                <w:tab w:val="left" w:pos="1701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2975">
              <w:rPr>
                <w:rFonts w:ascii="Times New Roman" w:hAnsi="Times New Roman" w:cs="Times New Roman"/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vAlign w:val="center"/>
          </w:tcPr>
          <w:p w:rsidR="003F3345" w:rsidRPr="000B2975" w:rsidRDefault="008F2194">
            <w:pPr>
              <w:widowControl w:val="0"/>
              <w:tabs>
                <w:tab w:val="left" w:pos="1701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2975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vAlign w:val="center"/>
          </w:tcPr>
          <w:p w:rsidR="003F3345" w:rsidRPr="000B2975" w:rsidRDefault="008F2194">
            <w:pPr>
              <w:widowControl w:val="0"/>
              <w:tabs>
                <w:tab w:val="left" w:pos="1701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2975">
              <w:rPr>
                <w:rFonts w:ascii="Times New Roman" w:hAnsi="Times New Roman" w:cs="Times New Roman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345" w:rsidRPr="000B2975">
        <w:trPr>
          <w:trHeight w:val="227"/>
        </w:trPr>
        <w:tc>
          <w:tcPr>
            <w:tcW w:w="1701" w:type="dxa"/>
            <w:shd w:val="clear" w:color="auto" w:fill="D9D9D9"/>
            <w:vAlign w:val="center"/>
          </w:tcPr>
          <w:p w:rsidR="003F3345" w:rsidRPr="000B2975" w:rsidRDefault="003F3345">
            <w:pPr>
              <w:widowControl w:val="0"/>
              <w:tabs>
                <w:tab w:val="left" w:pos="1701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037" w:type="dxa"/>
            <w:gridSpan w:val="7"/>
            <w:shd w:val="clear" w:color="auto" w:fill="D9D9D9"/>
            <w:vAlign w:val="center"/>
          </w:tcPr>
          <w:p w:rsidR="003F3345" w:rsidRPr="000B2975" w:rsidRDefault="008F2194">
            <w:pPr>
              <w:widowControl w:val="0"/>
              <w:tabs>
                <w:tab w:val="left" w:pos="1701"/>
              </w:tabs>
              <w:rPr>
                <w:rFonts w:ascii="Times New Roman" w:hAnsi="Times New Roman" w:cs="Times New Roman"/>
                <w:b/>
                <w:i/>
              </w:rPr>
            </w:pPr>
            <w:r w:rsidRPr="000B2975">
              <w:rPr>
                <w:rFonts w:ascii="Times New Roman" w:hAnsi="Times New Roman" w:cs="Times New Roman"/>
                <w:b/>
              </w:rPr>
              <w:t>3 семестр</w:t>
            </w:r>
          </w:p>
        </w:tc>
      </w:tr>
      <w:tr w:rsidR="003F3345" w:rsidRPr="000B2975">
        <w:trPr>
          <w:trHeight w:val="252"/>
        </w:trPr>
        <w:tc>
          <w:tcPr>
            <w:tcW w:w="1701" w:type="dxa"/>
            <w:vMerge w:val="restart"/>
          </w:tcPr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ОПК-1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ИД-ОПК-1.3;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ОПК-2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ИД-ОПК-2.1;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ИД-ОПК-2.2;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ОПК-3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ИД-ОПК-3.1;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ИД-ОПК-3.2;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ИД-ОПК-3.3;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ИД-ОПК-3.4</w:t>
            </w:r>
          </w:p>
        </w:tc>
        <w:tc>
          <w:tcPr>
            <w:tcW w:w="5529" w:type="dxa"/>
          </w:tcPr>
          <w:p w:rsidR="003F3345" w:rsidRPr="000B2975" w:rsidRDefault="008F2194">
            <w:pPr>
              <w:jc w:val="both"/>
              <w:rPr>
                <w:rFonts w:ascii="Times New Roman" w:hAnsi="Times New Roman" w:cs="Times New Roman"/>
                <w:i/>
                <w:shd w:val="clear" w:color="auto" w:fill="EA9999"/>
              </w:rPr>
            </w:pPr>
            <w:r w:rsidRPr="000B2975">
              <w:rPr>
                <w:rFonts w:ascii="Times New Roman" w:hAnsi="Times New Roman" w:cs="Times New Roman"/>
                <w:b/>
              </w:rPr>
              <w:t xml:space="preserve">Раздел 1. </w:t>
            </w:r>
            <w:r w:rsidR="00760632" w:rsidRPr="00760632">
              <w:rPr>
                <w:rFonts w:ascii="Times New Roman" w:hAnsi="Times New Roman" w:cs="Times New Roman"/>
                <w:b/>
              </w:rPr>
              <w:t>Информация и ее свойства</w:t>
            </w:r>
          </w:p>
        </w:tc>
        <w:tc>
          <w:tcPr>
            <w:tcW w:w="850" w:type="dxa"/>
            <w:shd w:val="clear" w:color="auto" w:fill="auto"/>
          </w:tcPr>
          <w:p w:rsidR="003F3345" w:rsidRPr="000B2975" w:rsidRDefault="006A7E29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3F3345" w:rsidRPr="000B2975" w:rsidRDefault="003F3345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3F3345" w:rsidRPr="000B2975" w:rsidRDefault="006A7E29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6" w:type="dxa"/>
          </w:tcPr>
          <w:p w:rsidR="003F3345" w:rsidRPr="000B2975" w:rsidRDefault="003F334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3F3345" w:rsidRPr="000B2975" w:rsidRDefault="006A7E29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02" w:type="dxa"/>
            <w:vMerge w:val="restart"/>
          </w:tcPr>
          <w:p w:rsidR="003F3345" w:rsidRPr="000B2975" w:rsidRDefault="008F2194">
            <w:pPr>
              <w:widowControl w:val="0"/>
              <w:tabs>
                <w:tab w:val="left" w:pos="1701"/>
              </w:tabs>
              <w:rPr>
                <w:rFonts w:ascii="Times New Roman" w:hAnsi="Times New Roman" w:cs="Times New Roman"/>
                <w:i/>
              </w:rPr>
            </w:pPr>
            <w:r w:rsidRPr="000B2975">
              <w:rPr>
                <w:rFonts w:ascii="Times New Roman" w:hAnsi="Times New Roman" w:cs="Times New Roman"/>
              </w:rPr>
              <w:t>Формы текущего контроля по разделу 1:</w:t>
            </w:r>
            <w:r w:rsidR="006A7E29">
              <w:t xml:space="preserve"> </w:t>
            </w:r>
            <w:r w:rsidR="006A7E29" w:rsidRPr="006A7E29">
              <w:rPr>
                <w:rFonts w:ascii="Times New Roman" w:hAnsi="Times New Roman" w:cs="Times New Roman"/>
              </w:rPr>
              <w:t>Защита лабораторной работы</w:t>
            </w:r>
          </w:p>
        </w:tc>
      </w:tr>
      <w:tr w:rsidR="003F3345" w:rsidRPr="000B2975">
        <w:trPr>
          <w:trHeight w:val="252"/>
        </w:trPr>
        <w:tc>
          <w:tcPr>
            <w:tcW w:w="1701" w:type="dxa"/>
            <w:vMerge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529" w:type="dxa"/>
          </w:tcPr>
          <w:p w:rsidR="003F3345" w:rsidRPr="000B2975" w:rsidRDefault="008F219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B2975">
              <w:rPr>
                <w:rFonts w:ascii="Times New Roman" w:hAnsi="Times New Roman" w:cs="Times New Roman"/>
              </w:rPr>
              <w:t>Тема 1.1</w:t>
            </w: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632">
              <w:rPr>
                <w:rFonts w:ascii="Times New Roman" w:hAnsi="Times New Roman" w:cs="Times New Roman"/>
                <w:sz w:val="24"/>
                <w:szCs w:val="24"/>
              </w:rPr>
              <w:t>Основы работы с текстовой информацией</w:t>
            </w:r>
          </w:p>
        </w:tc>
        <w:tc>
          <w:tcPr>
            <w:tcW w:w="850" w:type="dxa"/>
            <w:shd w:val="clear" w:color="auto" w:fill="auto"/>
          </w:tcPr>
          <w:p w:rsidR="003F3345" w:rsidRPr="000B2975" w:rsidRDefault="006A7E29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F3345" w:rsidRPr="000B2975" w:rsidRDefault="003F3345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shd w:val="clear" w:color="auto" w:fill="auto"/>
          </w:tcPr>
          <w:p w:rsidR="003F3345" w:rsidRPr="000B2975" w:rsidRDefault="006A7E29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" w:type="dxa"/>
            <w:shd w:val="clear" w:color="auto" w:fill="auto"/>
          </w:tcPr>
          <w:p w:rsidR="003F3345" w:rsidRPr="000B2975" w:rsidRDefault="003F334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3F3345" w:rsidRPr="000B2975" w:rsidRDefault="006A7E29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02" w:type="dxa"/>
            <w:vMerge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F3345" w:rsidRPr="000B2975">
        <w:trPr>
          <w:trHeight w:val="252"/>
        </w:trPr>
        <w:tc>
          <w:tcPr>
            <w:tcW w:w="1701" w:type="dxa"/>
            <w:vMerge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3345" w:rsidRPr="000B2975" w:rsidRDefault="008F219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B2975">
              <w:rPr>
                <w:rFonts w:ascii="Times New Roman" w:hAnsi="Times New Roman" w:cs="Times New Roman"/>
              </w:rPr>
              <w:t xml:space="preserve">Тема 1.2 </w:t>
            </w:r>
            <w:r w:rsidR="00760632">
              <w:rPr>
                <w:rFonts w:ascii="Times New Roman" w:hAnsi="Times New Roman" w:cs="Times New Roman"/>
              </w:rPr>
              <w:t>электронные таблицы</w:t>
            </w:r>
          </w:p>
        </w:tc>
        <w:tc>
          <w:tcPr>
            <w:tcW w:w="850" w:type="dxa"/>
            <w:shd w:val="clear" w:color="auto" w:fill="auto"/>
          </w:tcPr>
          <w:p w:rsidR="003F3345" w:rsidRPr="000B2975" w:rsidRDefault="006A7E29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F3345" w:rsidRPr="000B2975" w:rsidRDefault="003F3345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shd w:val="clear" w:color="auto" w:fill="auto"/>
          </w:tcPr>
          <w:p w:rsidR="003F3345" w:rsidRPr="000B2975" w:rsidRDefault="006A7E29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" w:type="dxa"/>
            <w:shd w:val="clear" w:color="auto" w:fill="auto"/>
          </w:tcPr>
          <w:p w:rsidR="003F3345" w:rsidRPr="000B2975" w:rsidRDefault="003F334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3F3345" w:rsidRPr="000B2975" w:rsidRDefault="006A7E29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02" w:type="dxa"/>
            <w:vMerge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F3345" w:rsidRPr="000B2975">
        <w:trPr>
          <w:trHeight w:val="252"/>
        </w:trPr>
        <w:tc>
          <w:tcPr>
            <w:tcW w:w="1701" w:type="dxa"/>
            <w:vMerge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3345" w:rsidRPr="000B2975" w:rsidRDefault="008F219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B2975">
              <w:rPr>
                <w:rFonts w:ascii="Times New Roman" w:hAnsi="Times New Roman" w:cs="Times New Roman"/>
              </w:rPr>
              <w:t xml:space="preserve">Тема 1.3 </w:t>
            </w:r>
            <w:r w:rsidR="00760632">
              <w:rPr>
                <w:rFonts w:ascii="Times New Roman" w:hAnsi="Times New Roman" w:cs="Times New Roman"/>
              </w:rPr>
              <w:t>компьютерные презентации</w:t>
            </w:r>
          </w:p>
        </w:tc>
        <w:tc>
          <w:tcPr>
            <w:tcW w:w="850" w:type="dxa"/>
            <w:shd w:val="clear" w:color="auto" w:fill="auto"/>
          </w:tcPr>
          <w:p w:rsidR="003F3345" w:rsidRPr="000B2975" w:rsidRDefault="006A7E29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F3345" w:rsidRPr="000B2975" w:rsidRDefault="003F3345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shd w:val="clear" w:color="auto" w:fill="auto"/>
          </w:tcPr>
          <w:p w:rsidR="003F3345" w:rsidRPr="000B2975" w:rsidRDefault="006A7E29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3F3345" w:rsidRPr="000B2975" w:rsidRDefault="003F334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3F3345" w:rsidRPr="000B2975" w:rsidRDefault="006A7E29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02" w:type="dxa"/>
            <w:vMerge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F3345" w:rsidRPr="000B2975">
        <w:trPr>
          <w:trHeight w:val="252"/>
        </w:trPr>
        <w:tc>
          <w:tcPr>
            <w:tcW w:w="1701" w:type="dxa"/>
            <w:vMerge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3345" w:rsidRPr="000B2975" w:rsidRDefault="003F334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3F3345" w:rsidRPr="000B2975" w:rsidRDefault="003F3345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F3345" w:rsidRPr="000B2975" w:rsidRDefault="003F3345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shd w:val="clear" w:color="auto" w:fill="auto"/>
          </w:tcPr>
          <w:p w:rsidR="003F3345" w:rsidRPr="000B2975" w:rsidRDefault="003F3345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auto"/>
          </w:tcPr>
          <w:p w:rsidR="003F3345" w:rsidRPr="000B2975" w:rsidRDefault="003F334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3F3345" w:rsidRPr="000B2975" w:rsidRDefault="003F3345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2" w:type="dxa"/>
            <w:vMerge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F3345" w:rsidRPr="000B2975">
        <w:trPr>
          <w:trHeight w:val="220"/>
        </w:trPr>
        <w:tc>
          <w:tcPr>
            <w:tcW w:w="1701" w:type="dxa"/>
            <w:vMerge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3345" w:rsidRPr="000B2975" w:rsidRDefault="008F21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</w:rPr>
              <w:t>Раздел 2.</w:t>
            </w:r>
            <w:r w:rsidR="00760632">
              <w:t xml:space="preserve"> </w:t>
            </w:r>
            <w:r w:rsidR="00760632" w:rsidRPr="00760632">
              <w:rPr>
                <w:rFonts w:ascii="Times New Roman" w:hAnsi="Times New Roman" w:cs="Times New Roman"/>
                <w:b/>
              </w:rPr>
              <w:t>Информационно-коммуникационные технологии</w:t>
            </w:r>
          </w:p>
        </w:tc>
        <w:tc>
          <w:tcPr>
            <w:tcW w:w="850" w:type="dxa"/>
          </w:tcPr>
          <w:p w:rsidR="003F3345" w:rsidRPr="000B2975" w:rsidRDefault="006A7E29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3F3345" w:rsidRPr="000B2975" w:rsidRDefault="003F3345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3F3345" w:rsidRPr="000B2975" w:rsidRDefault="006A7E29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6" w:type="dxa"/>
          </w:tcPr>
          <w:p w:rsidR="003F3345" w:rsidRPr="000B2975" w:rsidRDefault="003F334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3F3345" w:rsidRPr="000B2975" w:rsidRDefault="006A7E29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02" w:type="dxa"/>
            <w:vMerge w:val="restart"/>
          </w:tcPr>
          <w:p w:rsidR="003F3345" w:rsidRDefault="008F2194">
            <w:pPr>
              <w:jc w:val="both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Формы текущего контроля по разделу 2:</w:t>
            </w:r>
          </w:p>
          <w:p w:rsidR="006A7E29" w:rsidRPr="006A7E29" w:rsidRDefault="006A7E29">
            <w:pPr>
              <w:jc w:val="both"/>
              <w:rPr>
                <w:rFonts w:ascii="Times New Roman" w:hAnsi="Times New Roman" w:cs="Times New Roman"/>
              </w:rPr>
            </w:pPr>
            <w:r w:rsidRPr="006A7E29">
              <w:rPr>
                <w:rFonts w:ascii="Times New Roman" w:hAnsi="Times New Roman" w:cs="Times New Roman"/>
              </w:rPr>
              <w:t>Защита лабораторной работы</w:t>
            </w:r>
          </w:p>
        </w:tc>
      </w:tr>
      <w:tr w:rsidR="003F3345" w:rsidRPr="000B2975">
        <w:trPr>
          <w:trHeight w:val="220"/>
        </w:trPr>
        <w:tc>
          <w:tcPr>
            <w:tcW w:w="1701" w:type="dxa"/>
            <w:vMerge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</w:tcPr>
          <w:p w:rsidR="003F3345" w:rsidRPr="000B2975" w:rsidRDefault="008F21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</w:rPr>
              <w:t xml:space="preserve">Тема 2.1 </w:t>
            </w:r>
            <w:r w:rsidR="00760632" w:rsidRPr="00760632">
              <w:rPr>
                <w:rFonts w:ascii="Times New Roman" w:hAnsi="Times New Roman" w:cs="Times New Roman"/>
              </w:rPr>
              <w:t>Архитектура компьютеров. Основные характеристики компьютеров.</w:t>
            </w:r>
          </w:p>
        </w:tc>
        <w:tc>
          <w:tcPr>
            <w:tcW w:w="850" w:type="dxa"/>
          </w:tcPr>
          <w:p w:rsidR="003F3345" w:rsidRPr="000B2975" w:rsidRDefault="006A7E29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3F3345" w:rsidRPr="000B2975" w:rsidRDefault="003F3345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3F3345" w:rsidRPr="000B2975" w:rsidRDefault="006A7E29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</w:tcPr>
          <w:p w:rsidR="003F3345" w:rsidRPr="000B2975" w:rsidRDefault="003F334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3F3345" w:rsidRPr="000B2975" w:rsidRDefault="006A7E29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02" w:type="dxa"/>
            <w:vMerge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F3345" w:rsidRPr="000B2975">
        <w:trPr>
          <w:trHeight w:val="220"/>
        </w:trPr>
        <w:tc>
          <w:tcPr>
            <w:tcW w:w="1701" w:type="dxa"/>
            <w:vMerge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3345" w:rsidRPr="000B2975" w:rsidRDefault="008F2194">
            <w:pPr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</w:rPr>
              <w:t xml:space="preserve">Тема 2.2 </w:t>
            </w:r>
            <w:r w:rsidR="00760632" w:rsidRPr="00760632">
              <w:rPr>
                <w:rFonts w:ascii="Times New Roman" w:hAnsi="Times New Roman" w:cs="Times New Roman"/>
              </w:rPr>
              <w:t>Системное и прикладное программное обеспечение.</w:t>
            </w:r>
          </w:p>
        </w:tc>
        <w:tc>
          <w:tcPr>
            <w:tcW w:w="850" w:type="dxa"/>
          </w:tcPr>
          <w:p w:rsidR="003F3345" w:rsidRPr="000B2975" w:rsidRDefault="006A7E29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3F3345" w:rsidRPr="000B2975" w:rsidRDefault="003F3345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3F3345" w:rsidRPr="000B2975" w:rsidRDefault="006A7E29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</w:tcPr>
          <w:p w:rsidR="003F3345" w:rsidRPr="000B2975" w:rsidRDefault="003F334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3F3345" w:rsidRPr="000B2975" w:rsidRDefault="006A7E29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02" w:type="dxa"/>
            <w:vMerge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F3345" w:rsidRPr="000B2975">
        <w:trPr>
          <w:trHeight w:val="220"/>
        </w:trPr>
        <w:tc>
          <w:tcPr>
            <w:tcW w:w="1701" w:type="dxa"/>
            <w:vMerge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3345" w:rsidRPr="000B2975" w:rsidRDefault="008F2194">
            <w:pPr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</w:rPr>
              <w:t xml:space="preserve">Тема </w:t>
            </w:r>
            <w:proofErr w:type="gramStart"/>
            <w:r w:rsidRPr="000B2975">
              <w:rPr>
                <w:rFonts w:ascii="Times New Roman" w:hAnsi="Times New Roman" w:cs="Times New Roman"/>
              </w:rPr>
              <w:t xml:space="preserve">2.3  </w:t>
            </w:r>
            <w:r w:rsidR="00760632" w:rsidRPr="00760632">
              <w:rPr>
                <w:rFonts w:ascii="Times New Roman" w:hAnsi="Times New Roman" w:cs="Times New Roman"/>
              </w:rPr>
              <w:t>Средства</w:t>
            </w:r>
            <w:proofErr w:type="gramEnd"/>
            <w:r w:rsidR="00760632" w:rsidRPr="00760632">
              <w:rPr>
                <w:rFonts w:ascii="Times New Roman" w:hAnsi="Times New Roman" w:cs="Times New Roman"/>
              </w:rPr>
              <w:t xml:space="preserve"> телекоммуникационных технологий. поиск информации</w:t>
            </w:r>
          </w:p>
        </w:tc>
        <w:tc>
          <w:tcPr>
            <w:tcW w:w="850" w:type="dxa"/>
          </w:tcPr>
          <w:p w:rsidR="003F3345" w:rsidRPr="000B2975" w:rsidRDefault="006A7E29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3F3345" w:rsidRPr="000B2975" w:rsidRDefault="003F3345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3F3345" w:rsidRPr="000B2975" w:rsidRDefault="006A7E29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</w:tcPr>
          <w:p w:rsidR="003F3345" w:rsidRPr="000B2975" w:rsidRDefault="003F334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3F3345" w:rsidRPr="000B2975" w:rsidRDefault="006A7E29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02" w:type="dxa"/>
            <w:vMerge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F3345" w:rsidRPr="000B2975">
        <w:trPr>
          <w:trHeight w:val="220"/>
        </w:trPr>
        <w:tc>
          <w:tcPr>
            <w:tcW w:w="1701" w:type="dxa"/>
            <w:vMerge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3345" w:rsidRPr="000B2975" w:rsidRDefault="006A7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850" w:type="dxa"/>
          </w:tcPr>
          <w:p w:rsidR="003F3345" w:rsidRPr="000B2975" w:rsidRDefault="003F3345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F3345" w:rsidRPr="000B2975" w:rsidRDefault="003F3345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3F3345" w:rsidRPr="000B2975" w:rsidRDefault="003F3345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F3345" w:rsidRPr="000B2975" w:rsidRDefault="003F334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3F3345" w:rsidRPr="000B2975" w:rsidRDefault="003F3345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2" w:type="dxa"/>
          </w:tcPr>
          <w:p w:rsidR="003F3345" w:rsidRPr="000B2975" w:rsidRDefault="008F2194" w:rsidP="006A7E29">
            <w:pPr>
              <w:jc w:val="both"/>
              <w:rPr>
                <w:rFonts w:ascii="Times New Roman" w:hAnsi="Times New Roman" w:cs="Times New Roman"/>
                <w:b/>
                <w:shd w:val="clear" w:color="auto" w:fill="E06666"/>
              </w:rPr>
            </w:pPr>
            <w:r w:rsidRPr="000B2975">
              <w:rPr>
                <w:rFonts w:ascii="Times New Roman" w:hAnsi="Times New Roman" w:cs="Times New Roman"/>
                <w:b/>
              </w:rPr>
              <w:t xml:space="preserve">Промежуточная аттестация (3 семестр): </w:t>
            </w:r>
            <w:r w:rsidR="006A7E29" w:rsidRPr="006A7E29">
              <w:rPr>
                <w:rFonts w:ascii="Times New Roman" w:hAnsi="Times New Roman" w:cs="Times New Roman"/>
              </w:rPr>
              <w:t>зачет– опрос по пройденному материалу</w:t>
            </w:r>
          </w:p>
        </w:tc>
      </w:tr>
      <w:tr w:rsidR="003F3345" w:rsidRPr="000B2975">
        <w:trPr>
          <w:trHeight w:val="220"/>
        </w:trPr>
        <w:tc>
          <w:tcPr>
            <w:tcW w:w="1701" w:type="dxa"/>
            <w:vMerge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hd w:val="clear" w:color="auto" w:fill="E06666"/>
              </w:rPr>
            </w:pPr>
          </w:p>
        </w:tc>
        <w:tc>
          <w:tcPr>
            <w:tcW w:w="5529" w:type="dxa"/>
          </w:tcPr>
          <w:p w:rsidR="003F3345" w:rsidRPr="000B2975" w:rsidRDefault="008F219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</w:rPr>
              <w:t>Итого за 3 семестр</w:t>
            </w:r>
          </w:p>
        </w:tc>
        <w:tc>
          <w:tcPr>
            <w:tcW w:w="850" w:type="dxa"/>
          </w:tcPr>
          <w:p w:rsidR="003F3345" w:rsidRPr="000B2975" w:rsidRDefault="008F2194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:rsidR="003F3345" w:rsidRPr="000B2975" w:rsidRDefault="003F3345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3F3345" w:rsidRPr="000B2975" w:rsidRDefault="008F2194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1</w:t>
            </w:r>
            <w:r w:rsidR="000113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6" w:type="dxa"/>
          </w:tcPr>
          <w:p w:rsidR="003F3345" w:rsidRPr="000B2975" w:rsidRDefault="003F334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3F3345" w:rsidRPr="000B2975" w:rsidRDefault="0001138A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F2194" w:rsidRPr="000B29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02" w:type="dxa"/>
          </w:tcPr>
          <w:p w:rsidR="003F3345" w:rsidRPr="000B2975" w:rsidRDefault="003F33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3345" w:rsidRPr="000B2975">
        <w:trPr>
          <w:trHeight w:val="220"/>
        </w:trPr>
        <w:tc>
          <w:tcPr>
            <w:tcW w:w="1701" w:type="dxa"/>
            <w:vMerge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3345" w:rsidRPr="000B2975" w:rsidRDefault="008F219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</w:rPr>
              <w:t>ИТОГО за весь период - 288</w:t>
            </w:r>
          </w:p>
        </w:tc>
        <w:tc>
          <w:tcPr>
            <w:tcW w:w="850" w:type="dxa"/>
          </w:tcPr>
          <w:p w:rsidR="003F3345" w:rsidRPr="000B2975" w:rsidRDefault="0001138A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:rsidR="003F3345" w:rsidRPr="000B2975" w:rsidRDefault="0001138A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8" w:type="dxa"/>
          </w:tcPr>
          <w:p w:rsidR="003F3345" w:rsidRPr="000B2975" w:rsidRDefault="0001138A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6" w:type="dxa"/>
          </w:tcPr>
          <w:p w:rsidR="003F3345" w:rsidRPr="000B2975" w:rsidRDefault="003F334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3F3345" w:rsidRPr="000B2975" w:rsidRDefault="0001138A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002" w:type="dxa"/>
          </w:tcPr>
          <w:p w:rsidR="003F3345" w:rsidRPr="000B2975" w:rsidRDefault="003F33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F3345" w:rsidRPr="000B2975" w:rsidRDefault="003F3345">
      <w:pPr>
        <w:jc w:val="both"/>
        <w:rPr>
          <w:rFonts w:ascii="Times New Roman" w:hAnsi="Times New Roman" w:cs="Times New Roman"/>
          <w:i/>
          <w:color w:val="000000"/>
        </w:rPr>
        <w:sectPr w:rsidR="003F3345" w:rsidRPr="000B2975">
          <w:pgSz w:w="16838" w:h="11906" w:orient="landscape"/>
          <w:pgMar w:top="1701" w:right="851" w:bottom="567" w:left="1134" w:header="1134" w:footer="2754" w:gutter="0"/>
          <w:cols w:space="720"/>
          <w:titlePg/>
        </w:sectPr>
      </w:pPr>
    </w:p>
    <w:p w:rsidR="003F3345" w:rsidRPr="000B2975" w:rsidRDefault="008F2194">
      <w:pPr>
        <w:keepNext/>
        <w:numPr>
          <w:ilvl w:val="1"/>
          <w:numId w:val="5"/>
        </w:numPr>
        <w:spacing w:before="120" w:after="120"/>
        <w:rPr>
          <w:rFonts w:ascii="Times New Roman" w:hAnsi="Times New Roman" w:cs="Times New Roman"/>
          <w:color w:val="000000"/>
          <w:sz w:val="26"/>
          <w:szCs w:val="26"/>
        </w:rPr>
      </w:pPr>
      <w:r w:rsidRPr="000B2975">
        <w:rPr>
          <w:rFonts w:ascii="Times New Roman" w:hAnsi="Times New Roman" w:cs="Times New Roman"/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Style310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6662"/>
      </w:tblGrid>
      <w:tr w:rsidR="003F3345" w:rsidRPr="000B297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№ 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3F3345" w:rsidRPr="000B2975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3F3345" w:rsidRPr="000B2975" w:rsidRDefault="008F2194">
            <w:pPr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</w:rPr>
              <w:t>3 семестр</w:t>
            </w:r>
          </w:p>
        </w:tc>
      </w:tr>
      <w:tr w:rsidR="003F3345" w:rsidRPr="000B2975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3F3345" w:rsidRPr="000B2975" w:rsidRDefault="008F2194">
            <w:pPr>
              <w:rPr>
                <w:rFonts w:ascii="Times New Roman" w:hAnsi="Times New Roman" w:cs="Times New Roman"/>
                <w:b/>
                <w:shd w:val="clear" w:color="auto" w:fill="EA9999"/>
              </w:rPr>
            </w:pPr>
            <w:r w:rsidRPr="000B2975">
              <w:rPr>
                <w:rFonts w:ascii="Times New Roman" w:hAnsi="Times New Roman" w:cs="Times New Roman"/>
                <w:b/>
              </w:rPr>
              <w:t xml:space="preserve">Раздел </w:t>
            </w:r>
            <w:proofErr w:type="gramStart"/>
            <w:r w:rsidRPr="000B2975">
              <w:rPr>
                <w:rFonts w:ascii="Times New Roman" w:hAnsi="Times New Roman" w:cs="Times New Roman"/>
                <w:b/>
              </w:rPr>
              <w:t xml:space="preserve">1 </w:t>
            </w:r>
            <w:r w:rsidR="000C3984" w:rsidRPr="000C3984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="000C3984" w:rsidRPr="000C3984">
              <w:rPr>
                <w:rFonts w:ascii="Times New Roman" w:hAnsi="Times New Roman" w:cs="Times New Roman"/>
                <w:b/>
              </w:rPr>
              <w:t xml:space="preserve"> Информация и ее свойства</w:t>
            </w:r>
          </w:p>
        </w:tc>
      </w:tr>
      <w:tr w:rsidR="000C3984" w:rsidRPr="000B2975" w:rsidTr="000C39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3984" w:rsidRPr="000B2975" w:rsidRDefault="000C3984" w:rsidP="000C398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Тема 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84" w:rsidRPr="000B2975" w:rsidRDefault="000C3984" w:rsidP="000C398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B2975">
              <w:rPr>
                <w:rFonts w:ascii="Times New Roman" w:hAnsi="Times New Roman" w:cs="Times New Roman"/>
              </w:rPr>
              <w:t>Тема 1.1</w:t>
            </w: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работы с текстовой информацией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A33F4A" w:rsidRPr="00A33F4A" w:rsidRDefault="00A33F4A" w:rsidP="00A33F4A">
            <w:r w:rsidRPr="00A33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орматирования текста.</w:t>
            </w:r>
          </w:p>
          <w:p w:rsidR="00A33F4A" w:rsidRPr="00A33F4A" w:rsidRDefault="00A33F4A" w:rsidP="00A33F4A">
            <w:r w:rsidRPr="00A33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нумерованных и ненумерованных иерархических списков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33F4A" w:rsidRPr="00A33F4A" w:rsidRDefault="00A33F4A" w:rsidP="00A33F4A">
            <w:r w:rsidRPr="00A33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таблицами с внедрением пиктограмм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33F4A" w:rsidRPr="00A33F4A" w:rsidRDefault="00A33F4A" w:rsidP="00A33F4A">
            <w:r w:rsidRPr="00A33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Элементарное графическое оформление стихотворений в </w:t>
            </w:r>
            <w:proofErr w:type="spellStart"/>
            <w:r w:rsidRPr="00A33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proofErr w:type="spellEnd"/>
          </w:p>
          <w:p w:rsidR="000C3984" w:rsidRPr="000B2975" w:rsidRDefault="000C3984" w:rsidP="000C3984">
            <w:pPr>
              <w:rPr>
                <w:rFonts w:ascii="Times New Roman" w:hAnsi="Times New Roman" w:cs="Times New Roman"/>
                <w:b/>
                <w:shd w:val="clear" w:color="auto" w:fill="EA9999"/>
              </w:rPr>
            </w:pPr>
          </w:p>
        </w:tc>
      </w:tr>
      <w:tr w:rsidR="000C3984" w:rsidRPr="000B2975" w:rsidTr="000C39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3984" w:rsidRPr="000B2975" w:rsidRDefault="000C3984" w:rsidP="000C398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Тема 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84" w:rsidRPr="000B2975" w:rsidRDefault="000C3984" w:rsidP="000C398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B2975">
              <w:rPr>
                <w:rFonts w:ascii="Times New Roman" w:hAnsi="Times New Roman" w:cs="Times New Roman"/>
              </w:rPr>
              <w:t xml:space="preserve">Тема 1.2 </w:t>
            </w:r>
            <w:r>
              <w:rPr>
                <w:rFonts w:ascii="Times New Roman" w:hAnsi="Times New Roman" w:cs="Times New Roman"/>
              </w:rPr>
              <w:t>электронные таблицы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A33F4A" w:rsidRDefault="00A33F4A" w:rsidP="00A33F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формулами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33F4A" w:rsidRPr="00A33F4A" w:rsidRDefault="00A33F4A" w:rsidP="00A33F4A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графиков.</w:t>
            </w:r>
          </w:p>
          <w:p w:rsidR="000C3984" w:rsidRPr="000B2975" w:rsidRDefault="000C3984" w:rsidP="000C3984">
            <w:pPr>
              <w:jc w:val="both"/>
              <w:rPr>
                <w:rFonts w:ascii="Times New Roman" w:hAnsi="Times New Roman" w:cs="Times New Roman"/>
                <w:color w:val="4F81BD"/>
                <w:highlight w:val="yellow"/>
              </w:rPr>
            </w:pPr>
          </w:p>
        </w:tc>
      </w:tr>
      <w:tr w:rsidR="000C3984" w:rsidRPr="000B2975" w:rsidTr="000C39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3984" w:rsidRPr="000B2975" w:rsidRDefault="000C3984" w:rsidP="000C398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Тема 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84" w:rsidRPr="000B2975" w:rsidRDefault="000C3984" w:rsidP="000C398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B2975">
              <w:rPr>
                <w:rFonts w:ascii="Times New Roman" w:hAnsi="Times New Roman" w:cs="Times New Roman"/>
              </w:rPr>
              <w:t xml:space="preserve">Тема 1.3 </w:t>
            </w:r>
            <w:r>
              <w:rPr>
                <w:rFonts w:ascii="Times New Roman" w:hAnsi="Times New Roman" w:cs="Times New Roman"/>
              </w:rPr>
              <w:t>компьютерные презентации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0C3984" w:rsidRPr="00A33F4A" w:rsidRDefault="00A33F4A" w:rsidP="000C3984">
            <w:pPr>
              <w:jc w:val="both"/>
              <w:rPr>
                <w:rFonts w:ascii="Times New Roman" w:hAnsi="Times New Roman" w:cs="Times New Roman"/>
              </w:rPr>
            </w:pPr>
            <w:r w:rsidRPr="00A33F4A">
              <w:rPr>
                <w:rFonts w:ascii="Times New Roman" w:hAnsi="Times New Roman" w:cs="Times New Roman"/>
              </w:rPr>
              <w:t>Текст.</w:t>
            </w:r>
          </w:p>
          <w:p w:rsidR="00A33F4A" w:rsidRPr="00A33F4A" w:rsidRDefault="00A33F4A" w:rsidP="000C3984">
            <w:pPr>
              <w:jc w:val="both"/>
              <w:rPr>
                <w:rFonts w:ascii="Times New Roman" w:hAnsi="Times New Roman" w:cs="Times New Roman"/>
              </w:rPr>
            </w:pPr>
            <w:r w:rsidRPr="00A33F4A">
              <w:rPr>
                <w:rFonts w:ascii="Times New Roman" w:hAnsi="Times New Roman" w:cs="Times New Roman"/>
              </w:rPr>
              <w:t>Изображения.</w:t>
            </w:r>
          </w:p>
          <w:p w:rsidR="00A33F4A" w:rsidRPr="000B2975" w:rsidRDefault="00A33F4A" w:rsidP="000C3984">
            <w:pPr>
              <w:jc w:val="both"/>
              <w:rPr>
                <w:rFonts w:ascii="Times New Roman" w:hAnsi="Times New Roman" w:cs="Times New Roman"/>
                <w:color w:val="4F81BD"/>
              </w:rPr>
            </w:pPr>
            <w:r w:rsidRPr="00A33F4A">
              <w:rPr>
                <w:rFonts w:ascii="Times New Roman" w:hAnsi="Times New Roman" w:cs="Times New Roman"/>
              </w:rPr>
              <w:t>Анимация.</w:t>
            </w:r>
          </w:p>
        </w:tc>
      </w:tr>
      <w:tr w:rsidR="000C3984" w:rsidRPr="000B2975">
        <w:trPr>
          <w:trHeight w:val="225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984" w:rsidRPr="000B2975" w:rsidRDefault="000C3984" w:rsidP="000C3984">
            <w:pPr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</w:rPr>
              <w:t>Раздел 2</w:t>
            </w:r>
            <w:r>
              <w:t xml:space="preserve"> </w:t>
            </w:r>
            <w:r w:rsidRPr="000C3984">
              <w:rPr>
                <w:rFonts w:ascii="Times New Roman" w:hAnsi="Times New Roman" w:cs="Times New Roman"/>
                <w:b/>
              </w:rPr>
              <w:t>Информационно-коммуникационные технологии</w:t>
            </w:r>
          </w:p>
        </w:tc>
      </w:tr>
      <w:tr w:rsidR="000C3984" w:rsidRPr="000B2975" w:rsidTr="000C39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3984" w:rsidRPr="000B2975" w:rsidRDefault="000C3984" w:rsidP="000C398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Тема 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84" w:rsidRPr="000B2975" w:rsidRDefault="000C3984" w:rsidP="000C39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</w:rPr>
              <w:t xml:space="preserve">Тема 2.1 </w:t>
            </w:r>
            <w:r w:rsidRPr="00760632">
              <w:rPr>
                <w:rFonts w:ascii="Times New Roman" w:hAnsi="Times New Roman" w:cs="Times New Roman"/>
              </w:rPr>
              <w:t>Архитектура компьютеров. Основные характеристики компьютеров.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0C3984" w:rsidRPr="000B2975" w:rsidRDefault="00A33F4A" w:rsidP="000C3984">
            <w:pPr>
              <w:jc w:val="both"/>
              <w:rPr>
                <w:rFonts w:ascii="Times New Roman" w:hAnsi="Times New Roman" w:cs="Times New Roman"/>
              </w:rPr>
            </w:pPr>
            <w:r w:rsidRPr="00A33F4A">
              <w:rPr>
                <w:rFonts w:ascii="Times New Roman" w:hAnsi="Times New Roman" w:cs="Times New Roman"/>
              </w:rPr>
              <w:t>Архитектура компьютеров. Основные характеристики компьютеров. Многообразие компьютеров. Многообразие внешних устройств, подключаемых к компьютеру. Виды программного обеспечения компьютеров.</w:t>
            </w:r>
          </w:p>
        </w:tc>
      </w:tr>
      <w:tr w:rsidR="000C3984" w:rsidRPr="000B2975" w:rsidTr="000C39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3984" w:rsidRPr="000B2975" w:rsidRDefault="000C3984" w:rsidP="000C398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Тема 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84" w:rsidRPr="000B2975" w:rsidRDefault="000C3984" w:rsidP="000C3984">
            <w:pPr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</w:rPr>
              <w:t xml:space="preserve">Тема 2.2 </w:t>
            </w:r>
            <w:r w:rsidRPr="00760632">
              <w:rPr>
                <w:rFonts w:ascii="Times New Roman" w:hAnsi="Times New Roman" w:cs="Times New Roman"/>
              </w:rPr>
              <w:t>Системное и прикладное программное обеспечение.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0C3984" w:rsidRPr="000B2975" w:rsidRDefault="00A33F4A" w:rsidP="000C3984">
            <w:pPr>
              <w:jc w:val="both"/>
              <w:rPr>
                <w:rFonts w:ascii="Times New Roman" w:hAnsi="Times New Roman" w:cs="Times New Roman"/>
              </w:rPr>
            </w:pPr>
            <w:r w:rsidRPr="00A33F4A">
              <w:rPr>
                <w:rFonts w:ascii="Times New Roman" w:hAnsi="Times New Roman" w:cs="Times New Roman"/>
              </w:rPr>
              <w:t xml:space="preserve">Программное обеспечение компьютера. Системное и прикладное программное обеспечение. Классификация. Операционные системы. Операционная система </w:t>
            </w:r>
            <w:proofErr w:type="spellStart"/>
            <w:r w:rsidRPr="00A33F4A">
              <w:rPr>
                <w:rFonts w:ascii="Times New Roman" w:hAnsi="Times New Roman" w:cs="Times New Roman"/>
              </w:rPr>
              <w:t>Windows</w:t>
            </w:r>
            <w:proofErr w:type="spellEnd"/>
            <w:r w:rsidRPr="00A33F4A">
              <w:rPr>
                <w:rFonts w:ascii="Times New Roman" w:hAnsi="Times New Roman" w:cs="Times New Roman"/>
              </w:rPr>
              <w:t>. Файловая система, типы файловых расширений</w:t>
            </w:r>
          </w:p>
        </w:tc>
      </w:tr>
      <w:tr w:rsidR="000C3984" w:rsidRPr="000B2975" w:rsidTr="000C39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3984" w:rsidRPr="000B2975" w:rsidRDefault="000C3984" w:rsidP="000C398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Тема 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84" w:rsidRPr="000B2975" w:rsidRDefault="000C3984" w:rsidP="000C3984">
            <w:pPr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</w:rPr>
              <w:t xml:space="preserve">Тема </w:t>
            </w:r>
            <w:proofErr w:type="gramStart"/>
            <w:r w:rsidRPr="000B2975">
              <w:rPr>
                <w:rFonts w:ascii="Times New Roman" w:hAnsi="Times New Roman" w:cs="Times New Roman"/>
              </w:rPr>
              <w:t xml:space="preserve">2.3  </w:t>
            </w:r>
            <w:r w:rsidRPr="00760632">
              <w:rPr>
                <w:rFonts w:ascii="Times New Roman" w:hAnsi="Times New Roman" w:cs="Times New Roman"/>
              </w:rPr>
              <w:t>Средства</w:t>
            </w:r>
            <w:proofErr w:type="gramEnd"/>
            <w:r w:rsidRPr="00760632">
              <w:rPr>
                <w:rFonts w:ascii="Times New Roman" w:hAnsi="Times New Roman" w:cs="Times New Roman"/>
              </w:rPr>
              <w:t xml:space="preserve"> телекоммуникационных технологий. поиск информации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0C3984" w:rsidRPr="000B2975" w:rsidRDefault="00A33F4A" w:rsidP="000C3984">
            <w:pPr>
              <w:jc w:val="both"/>
              <w:rPr>
                <w:rFonts w:ascii="Times New Roman" w:hAnsi="Times New Roman" w:cs="Times New Roman"/>
              </w:rPr>
            </w:pPr>
            <w:r w:rsidRPr="00A33F4A">
              <w:rPr>
                <w:rFonts w:ascii="Times New Roman" w:hAnsi="Times New Roman" w:cs="Times New Roman"/>
              </w:rPr>
              <w:t>Подключение к Интернету, работа с электронной почтой, общение в Интернете, поиск информации в Интернете</w:t>
            </w:r>
          </w:p>
        </w:tc>
      </w:tr>
    </w:tbl>
    <w:p w:rsidR="003F3345" w:rsidRPr="000B2975" w:rsidRDefault="008F2194">
      <w:pPr>
        <w:keepNext/>
        <w:numPr>
          <w:ilvl w:val="1"/>
          <w:numId w:val="5"/>
        </w:numPr>
        <w:spacing w:before="120" w:after="120"/>
        <w:rPr>
          <w:rFonts w:ascii="Times New Roman" w:hAnsi="Times New Roman" w:cs="Times New Roman"/>
          <w:color w:val="000000"/>
          <w:sz w:val="26"/>
          <w:szCs w:val="26"/>
        </w:rPr>
      </w:pPr>
      <w:r w:rsidRPr="000B2975">
        <w:rPr>
          <w:rFonts w:ascii="Times New Roman" w:hAnsi="Times New Roman" w:cs="Times New Roman"/>
          <w:color w:val="000000"/>
          <w:sz w:val="26"/>
          <w:szCs w:val="26"/>
        </w:rPr>
        <w:t>Организация самостоятельной работы обучающихся</w:t>
      </w:r>
    </w:p>
    <w:p w:rsidR="003F3345" w:rsidRPr="000B2975" w:rsidRDefault="008F21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75">
        <w:rPr>
          <w:rFonts w:ascii="Times New Roman" w:hAnsi="Times New Roman" w:cs="Times New Roman"/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3F3345" w:rsidRPr="000B2975" w:rsidRDefault="008F21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75">
        <w:rPr>
          <w:rFonts w:ascii="Times New Roman" w:hAnsi="Times New Roman" w:cs="Times New Roman"/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3F3345" w:rsidRPr="000B2975" w:rsidRDefault="008F21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75">
        <w:rPr>
          <w:rFonts w:ascii="Times New Roman" w:hAnsi="Times New Roman" w:cs="Times New Roman"/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0B2975">
        <w:rPr>
          <w:rFonts w:ascii="Times New Roman" w:hAnsi="Times New Roman" w:cs="Times New Roman"/>
          <w:i/>
          <w:sz w:val="24"/>
          <w:szCs w:val="24"/>
        </w:rPr>
        <w:t>.</w:t>
      </w:r>
      <w:r w:rsidRPr="000B2975">
        <w:rPr>
          <w:rFonts w:ascii="Times New Roman" w:hAnsi="Times New Roman" w:cs="Times New Roman"/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3F3345" w:rsidRPr="000B2975" w:rsidRDefault="008F21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75">
        <w:rPr>
          <w:rFonts w:ascii="Times New Roman" w:hAnsi="Times New Roman" w:cs="Times New Roman"/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3F3345" w:rsidRPr="000B2975" w:rsidRDefault="008F2194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EA9999"/>
        </w:rPr>
      </w:pPr>
      <w:r w:rsidRPr="00D303A6">
        <w:rPr>
          <w:rFonts w:ascii="Times New Roman" w:hAnsi="Times New Roman" w:cs="Times New Roman"/>
          <w:sz w:val="24"/>
          <w:szCs w:val="24"/>
        </w:rPr>
        <w:t>Внеаудиторная самостоятельная работа обучающихся</w:t>
      </w:r>
      <w:r w:rsidRPr="000B2975">
        <w:rPr>
          <w:rFonts w:ascii="Times New Roman" w:hAnsi="Times New Roman" w:cs="Times New Roman"/>
          <w:sz w:val="24"/>
          <w:szCs w:val="24"/>
        </w:rPr>
        <w:t xml:space="preserve"> включает в себ</w:t>
      </w:r>
      <w:r w:rsidR="00D303A6">
        <w:rPr>
          <w:rFonts w:ascii="Times New Roman" w:hAnsi="Times New Roman" w:cs="Times New Roman"/>
          <w:sz w:val="24"/>
          <w:szCs w:val="24"/>
        </w:rPr>
        <w:t>я:</w:t>
      </w:r>
    </w:p>
    <w:p w:rsidR="003F3345" w:rsidRPr="000B2975" w:rsidRDefault="008F2194">
      <w:pPr>
        <w:numPr>
          <w:ilvl w:val="5"/>
          <w:numId w:val="8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975">
        <w:rPr>
          <w:rFonts w:ascii="Times New Roman" w:hAnsi="Times New Roman" w:cs="Times New Roman"/>
          <w:color w:val="000000"/>
          <w:sz w:val="24"/>
          <w:szCs w:val="24"/>
        </w:rPr>
        <w:t>подготовку к практическим занятиям, к экзам</w:t>
      </w:r>
      <w:r w:rsidRPr="000B2975">
        <w:rPr>
          <w:rFonts w:ascii="Times New Roman" w:hAnsi="Times New Roman" w:cs="Times New Roman"/>
          <w:sz w:val="24"/>
          <w:szCs w:val="24"/>
        </w:rPr>
        <w:t>ену,</w:t>
      </w:r>
      <w:r w:rsidRPr="000B2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975">
        <w:rPr>
          <w:rFonts w:ascii="Times New Roman" w:hAnsi="Times New Roman" w:cs="Times New Roman"/>
          <w:sz w:val="24"/>
          <w:szCs w:val="24"/>
        </w:rPr>
        <w:t>зачету с оценкой</w:t>
      </w:r>
      <w:r w:rsidRPr="000B297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F3345" w:rsidRPr="000B2975" w:rsidRDefault="008F2194">
      <w:pPr>
        <w:numPr>
          <w:ilvl w:val="5"/>
          <w:numId w:val="8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975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изучение специальной литературы;</w:t>
      </w:r>
    </w:p>
    <w:p w:rsidR="003F3345" w:rsidRPr="000B2975" w:rsidRDefault="008F2194">
      <w:pPr>
        <w:numPr>
          <w:ilvl w:val="5"/>
          <w:numId w:val="8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975">
        <w:rPr>
          <w:rFonts w:ascii="Times New Roman" w:hAnsi="Times New Roman" w:cs="Times New Roman"/>
          <w:color w:val="000000"/>
          <w:sz w:val="24"/>
          <w:szCs w:val="24"/>
        </w:rPr>
        <w:t>изучение разделов/тем, не</w:t>
      </w:r>
      <w:r w:rsidRPr="000B2975">
        <w:rPr>
          <w:rFonts w:ascii="Times New Roman" w:hAnsi="Times New Roman" w:cs="Times New Roman"/>
          <w:sz w:val="24"/>
          <w:szCs w:val="24"/>
        </w:rPr>
        <w:t xml:space="preserve"> выносимых на</w:t>
      </w:r>
      <w:r w:rsidRPr="000B2975">
        <w:rPr>
          <w:rFonts w:ascii="Times New Roman" w:hAnsi="Times New Roman" w:cs="Times New Roman"/>
          <w:color w:val="000000"/>
          <w:sz w:val="24"/>
          <w:szCs w:val="24"/>
        </w:rPr>
        <w:t xml:space="preserve"> практические занятия, самостоятельно;</w:t>
      </w:r>
    </w:p>
    <w:p w:rsidR="003F3345" w:rsidRPr="000B2975" w:rsidRDefault="008F2194">
      <w:pPr>
        <w:numPr>
          <w:ilvl w:val="5"/>
          <w:numId w:val="8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975">
        <w:rPr>
          <w:rFonts w:ascii="Times New Roman" w:hAnsi="Times New Roman" w:cs="Times New Roman"/>
          <w:color w:val="000000"/>
          <w:sz w:val="24"/>
          <w:szCs w:val="24"/>
        </w:rPr>
        <w:t>выполнение домашних заданий в виде творческих заданий, Презентаций;</w:t>
      </w:r>
    </w:p>
    <w:p w:rsidR="003F3345" w:rsidRPr="000B2975" w:rsidRDefault="008F2194">
      <w:pPr>
        <w:numPr>
          <w:ilvl w:val="5"/>
          <w:numId w:val="8"/>
        </w:numPr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B2975">
        <w:rPr>
          <w:rFonts w:ascii="Times New Roman" w:hAnsi="Times New Roman" w:cs="Times New Roman"/>
          <w:color w:val="000000"/>
          <w:sz w:val="24"/>
          <w:szCs w:val="24"/>
        </w:rPr>
        <w:t>подготовка к практическим занятиям</w:t>
      </w:r>
      <w:r w:rsidRPr="000B2975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3F3345" w:rsidRPr="000B2975" w:rsidRDefault="003F33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3345" w:rsidRPr="000B2975" w:rsidRDefault="008F21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75">
        <w:rPr>
          <w:rFonts w:ascii="Times New Roman" w:hAnsi="Times New Roman" w:cs="Times New Roman"/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3F3345" w:rsidRPr="000B2975" w:rsidRDefault="008F2194">
      <w:pPr>
        <w:numPr>
          <w:ilvl w:val="5"/>
          <w:numId w:val="8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975">
        <w:rPr>
          <w:rFonts w:ascii="Times New Roman" w:hAnsi="Times New Roman" w:cs="Times New Roman"/>
          <w:color w:val="000000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3F3345" w:rsidRPr="000B2975" w:rsidRDefault="008F2194">
      <w:pPr>
        <w:numPr>
          <w:ilvl w:val="5"/>
          <w:numId w:val="8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975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консультаций перед экзаменом, зачетом </w:t>
      </w:r>
    </w:p>
    <w:p w:rsidR="003F3345" w:rsidRPr="000B2975" w:rsidRDefault="008F2194">
      <w:pPr>
        <w:numPr>
          <w:ilvl w:val="5"/>
          <w:numId w:val="8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975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 w:rsidR="003F3345" w:rsidRPr="000B2975" w:rsidRDefault="003F33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3345" w:rsidRPr="000B2975" w:rsidRDefault="008F21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3A6">
        <w:rPr>
          <w:rFonts w:ascii="Times New Roman" w:hAnsi="Times New Roman" w:cs="Times New Roman"/>
          <w:sz w:val="24"/>
          <w:szCs w:val="24"/>
        </w:rPr>
        <w:t>Перечень разделов/тем/, полностью или частично</w:t>
      </w:r>
      <w:r w:rsidRPr="000B2975">
        <w:rPr>
          <w:rFonts w:ascii="Times New Roman" w:hAnsi="Times New Roman" w:cs="Times New Roman"/>
          <w:sz w:val="24"/>
          <w:szCs w:val="24"/>
        </w:rPr>
        <w:t xml:space="preserve"> отнесенных на самостоятельное изучение с последующим контролем: </w:t>
      </w:r>
    </w:p>
    <w:p w:rsidR="003F3345" w:rsidRPr="000B2975" w:rsidRDefault="003F3345">
      <w:pPr>
        <w:rPr>
          <w:rFonts w:ascii="Times New Roman" w:hAnsi="Times New Roman" w:cs="Times New Roman"/>
          <w:shd w:val="clear" w:color="auto" w:fill="EA9999"/>
        </w:rPr>
      </w:pPr>
    </w:p>
    <w:tbl>
      <w:tblPr>
        <w:tblStyle w:val="Style311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3827"/>
        <w:gridCol w:w="1701"/>
        <w:gridCol w:w="709"/>
      </w:tblGrid>
      <w:tr w:rsidR="003F3345" w:rsidRPr="000B2975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раздела /темы </w:t>
            </w:r>
            <w:proofErr w:type="gramStart"/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proofErr w:type="gramEnd"/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Виды и формы контрольных мероприятий</w:t>
            </w:r>
          </w:p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3F3345" w:rsidRPr="000B2975" w:rsidRDefault="008F219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Трудоемкость, час</w:t>
            </w:r>
          </w:p>
        </w:tc>
      </w:tr>
      <w:tr w:rsidR="00D303A6" w:rsidRPr="000B2975" w:rsidTr="00CA712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3A6" w:rsidRPr="000B2975" w:rsidRDefault="00D303A6" w:rsidP="00D303A6">
            <w:pPr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A6" w:rsidRPr="000B2975" w:rsidRDefault="00D303A6" w:rsidP="00D303A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B2975">
              <w:rPr>
                <w:rFonts w:ascii="Times New Roman" w:hAnsi="Times New Roman" w:cs="Times New Roman"/>
              </w:rPr>
              <w:t>Тема 1.1</w:t>
            </w: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работы с текстовой информацией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03A6" w:rsidRPr="000B2975" w:rsidRDefault="00D303A6" w:rsidP="00D30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Форматирование текста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03A6" w:rsidRPr="000B2975" w:rsidRDefault="00D303A6" w:rsidP="00D30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Устная беседа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03A6" w:rsidRPr="000B2975" w:rsidRDefault="00D303A6" w:rsidP="00D30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303A6" w:rsidRPr="000B2975" w:rsidTr="00CA712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3A6" w:rsidRPr="000B2975" w:rsidRDefault="00D303A6" w:rsidP="00D303A6">
            <w:pPr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A6" w:rsidRPr="000B2975" w:rsidRDefault="00D303A6" w:rsidP="00D303A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B2975">
              <w:rPr>
                <w:rFonts w:ascii="Times New Roman" w:hAnsi="Times New Roman" w:cs="Times New Roman"/>
              </w:rPr>
              <w:t xml:space="preserve">Тема 1.2 </w:t>
            </w:r>
            <w:r>
              <w:rPr>
                <w:rFonts w:ascii="Times New Roman" w:hAnsi="Times New Roman" w:cs="Times New Roman"/>
              </w:rPr>
              <w:t>электронные таблицы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03A6" w:rsidRPr="000B2975" w:rsidRDefault="00D303A6" w:rsidP="00D30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графиков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03A6" w:rsidRPr="000B2975" w:rsidRDefault="00D303A6" w:rsidP="00D303A6">
            <w:pPr>
              <w:rPr>
                <w:rFonts w:ascii="Times New Roman" w:hAnsi="Times New Roman" w:cs="Times New Roman"/>
              </w:rPr>
            </w:pPr>
            <w:r w:rsidRPr="00D303A6">
              <w:rPr>
                <w:rFonts w:ascii="Times New Roman" w:hAnsi="Times New Roman" w:cs="Times New Roman"/>
              </w:rPr>
              <w:t>Устная беседа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03A6" w:rsidRPr="000B2975" w:rsidRDefault="00D303A6" w:rsidP="00D30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303A6" w:rsidRPr="000B2975" w:rsidTr="00CA712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3A6" w:rsidRPr="000B2975" w:rsidRDefault="00D303A6" w:rsidP="00D303A6">
            <w:pPr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A6" w:rsidRPr="000B2975" w:rsidRDefault="00D303A6" w:rsidP="00D303A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B2975">
              <w:rPr>
                <w:rFonts w:ascii="Times New Roman" w:hAnsi="Times New Roman" w:cs="Times New Roman"/>
              </w:rPr>
              <w:t xml:space="preserve">Тема 1.3 </w:t>
            </w:r>
            <w:r>
              <w:rPr>
                <w:rFonts w:ascii="Times New Roman" w:hAnsi="Times New Roman" w:cs="Times New Roman"/>
              </w:rPr>
              <w:t>компьютерные презентации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03A6" w:rsidRPr="000B2975" w:rsidRDefault="00D303A6" w:rsidP="00D30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анимация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03A6" w:rsidRPr="000B2975" w:rsidRDefault="00D303A6" w:rsidP="00D303A6">
            <w:pPr>
              <w:rPr>
                <w:rFonts w:ascii="Times New Roman" w:hAnsi="Times New Roman" w:cs="Times New Roman"/>
              </w:rPr>
            </w:pPr>
            <w:r w:rsidRPr="00D303A6">
              <w:rPr>
                <w:rFonts w:ascii="Times New Roman" w:hAnsi="Times New Roman" w:cs="Times New Roman"/>
              </w:rPr>
              <w:t>Устная беседа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03A6" w:rsidRPr="000B2975" w:rsidRDefault="00D303A6" w:rsidP="00D30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303A6" w:rsidRPr="000B2975" w:rsidTr="00FF3969">
        <w:trPr>
          <w:trHeight w:val="1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3A6" w:rsidRPr="000B2975" w:rsidRDefault="00D303A6" w:rsidP="00D303A6">
            <w:pPr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A6" w:rsidRPr="000B2975" w:rsidRDefault="00D303A6" w:rsidP="00D303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</w:rPr>
              <w:t xml:space="preserve">Тема 2.1 </w:t>
            </w:r>
            <w:r w:rsidRPr="00760632">
              <w:rPr>
                <w:rFonts w:ascii="Times New Roman" w:hAnsi="Times New Roman" w:cs="Times New Roman"/>
              </w:rPr>
              <w:t>Архитектура компьютеров. Основные характеристики компьютеров.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03A6" w:rsidRPr="000B2975" w:rsidRDefault="00D303A6" w:rsidP="00D303A6">
            <w:pPr>
              <w:rPr>
                <w:rFonts w:ascii="Times New Roman" w:hAnsi="Times New Roman" w:cs="Times New Roman"/>
              </w:rPr>
            </w:pPr>
            <w:r w:rsidRPr="00D303A6">
              <w:rPr>
                <w:rFonts w:ascii="Times New Roman" w:hAnsi="Times New Roman" w:cs="Times New Roman"/>
              </w:rPr>
              <w:t>Самостоятельное изучение тем</w:t>
            </w:r>
            <w:r>
              <w:rPr>
                <w:rFonts w:ascii="Times New Roman" w:hAnsi="Times New Roman" w:cs="Times New Roman"/>
              </w:rPr>
              <w:t>ы</w:t>
            </w:r>
            <w:r w:rsidRPr="00D303A6">
              <w:rPr>
                <w:rFonts w:ascii="Times New Roman" w:hAnsi="Times New Roman" w:cs="Times New Roman"/>
              </w:rPr>
              <w:t xml:space="preserve"> «Видеосистема»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03A6" w:rsidRPr="000B2975" w:rsidRDefault="00D303A6" w:rsidP="00D303A6">
            <w:pPr>
              <w:rPr>
                <w:rFonts w:ascii="Times New Roman" w:hAnsi="Times New Roman" w:cs="Times New Roman"/>
              </w:rPr>
            </w:pPr>
            <w:r w:rsidRPr="00D303A6">
              <w:rPr>
                <w:rFonts w:ascii="Times New Roman" w:hAnsi="Times New Roman" w:cs="Times New Roman"/>
              </w:rPr>
              <w:t>Устная беседа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03A6" w:rsidRPr="000B2975" w:rsidRDefault="00D303A6" w:rsidP="00D30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303A6" w:rsidRPr="000B2975" w:rsidTr="00FF3969">
        <w:trPr>
          <w:trHeight w:val="1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3A6" w:rsidRPr="000B2975" w:rsidRDefault="00D303A6" w:rsidP="00D303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A6" w:rsidRPr="000B2975" w:rsidRDefault="00D303A6" w:rsidP="00D303A6">
            <w:pPr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</w:rPr>
              <w:t xml:space="preserve">Тема 2.2 </w:t>
            </w:r>
            <w:r w:rsidRPr="00760632">
              <w:rPr>
                <w:rFonts w:ascii="Times New Roman" w:hAnsi="Times New Roman" w:cs="Times New Roman"/>
              </w:rPr>
              <w:t>Системное и прикладное программное обеспечение.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03A6" w:rsidRPr="000B2975" w:rsidRDefault="00D303A6" w:rsidP="00D303A6">
            <w:pPr>
              <w:rPr>
                <w:rFonts w:ascii="Times New Roman" w:hAnsi="Times New Roman" w:cs="Times New Roman"/>
              </w:rPr>
            </w:pPr>
            <w:r w:rsidRPr="00D303A6">
              <w:rPr>
                <w:rFonts w:ascii="Times New Roman" w:hAnsi="Times New Roman" w:cs="Times New Roman"/>
              </w:rPr>
              <w:t>Системное и прикладное программное обеспечение. Классификация. Операционные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03A6" w:rsidRPr="000B2975" w:rsidRDefault="00D303A6" w:rsidP="00D303A6">
            <w:pPr>
              <w:rPr>
                <w:rFonts w:ascii="Times New Roman" w:hAnsi="Times New Roman" w:cs="Times New Roman"/>
              </w:rPr>
            </w:pPr>
            <w:r w:rsidRPr="00D303A6">
              <w:rPr>
                <w:rFonts w:ascii="Times New Roman" w:hAnsi="Times New Roman" w:cs="Times New Roman"/>
              </w:rPr>
              <w:t>Устная беседа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03A6" w:rsidRPr="000B2975" w:rsidRDefault="00D303A6" w:rsidP="00D30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303A6" w:rsidRPr="000B2975" w:rsidTr="00FF3969">
        <w:trPr>
          <w:trHeight w:val="1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3A6" w:rsidRPr="000B2975" w:rsidRDefault="00D303A6" w:rsidP="00D303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A6" w:rsidRPr="000B2975" w:rsidRDefault="00D303A6" w:rsidP="00D303A6">
            <w:pPr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</w:rPr>
              <w:t xml:space="preserve">Тема </w:t>
            </w:r>
            <w:proofErr w:type="gramStart"/>
            <w:r w:rsidRPr="000B2975">
              <w:rPr>
                <w:rFonts w:ascii="Times New Roman" w:hAnsi="Times New Roman" w:cs="Times New Roman"/>
              </w:rPr>
              <w:t xml:space="preserve">2.3  </w:t>
            </w:r>
            <w:r w:rsidRPr="00760632">
              <w:rPr>
                <w:rFonts w:ascii="Times New Roman" w:hAnsi="Times New Roman" w:cs="Times New Roman"/>
              </w:rPr>
              <w:t>Средства</w:t>
            </w:r>
            <w:proofErr w:type="gramEnd"/>
            <w:r w:rsidRPr="00760632">
              <w:rPr>
                <w:rFonts w:ascii="Times New Roman" w:hAnsi="Times New Roman" w:cs="Times New Roman"/>
              </w:rPr>
              <w:t xml:space="preserve"> телекоммуникационных технологий. поиск информации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03A6" w:rsidRPr="000B2975" w:rsidRDefault="00D303A6" w:rsidP="00D303A6">
            <w:pPr>
              <w:rPr>
                <w:rFonts w:ascii="Times New Roman" w:hAnsi="Times New Roman" w:cs="Times New Roman"/>
              </w:rPr>
            </w:pPr>
            <w:r w:rsidRPr="00D303A6">
              <w:rPr>
                <w:rFonts w:ascii="Times New Roman" w:hAnsi="Times New Roman" w:cs="Times New Roman"/>
              </w:rPr>
              <w:t>Поиск и использование информации из различных источников для подготовки заданий по теме «Языки программирования»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03A6" w:rsidRPr="000B2975" w:rsidRDefault="00D303A6" w:rsidP="00D303A6">
            <w:pPr>
              <w:rPr>
                <w:rFonts w:ascii="Times New Roman" w:hAnsi="Times New Roman" w:cs="Times New Roman"/>
              </w:rPr>
            </w:pPr>
            <w:r w:rsidRPr="00D303A6">
              <w:rPr>
                <w:rFonts w:ascii="Times New Roman" w:hAnsi="Times New Roman" w:cs="Times New Roman"/>
              </w:rPr>
              <w:t>Устная беседа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03A6" w:rsidRPr="000B2975" w:rsidRDefault="00D303A6" w:rsidP="00D30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3F3345" w:rsidRPr="000B2975" w:rsidRDefault="008F2194">
      <w:pPr>
        <w:keepNext/>
        <w:numPr>
          <w:ilvl w:val="1"/>
          <w:numId w:val="5"/>
        </w:numPr>
        <w:spacing w:before="120" w:after="120"/>
        <w:rPr>
          <w:rFonts w:ascii="Times New Roman" w:hAnsi="Times New Roman" w:cs="Times New Roman"/>
          <w:color w:val="000000"/>
          <w:sz w:val="26"/>
          <w:szCs w:val="26"/>
        </w:rPr>
      </w:pPr>
      <w:r w:rsidRPr="000B2975">
        <w:rPr>
          <w:rFonts w:ascii="Times New Roman" w:hAnsi="Times New Roman" w:cs="Times New Roman"/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:rsidR="003F3345" w:rsidRPr="000B2975" w:rsidRDefault="008F2194">
      <w:pPr>
        <w:ind w:firstLine="709"/>
        <w:jc w:val="both"/>
        <w:rPr>
          <w:rFonts w:ascii="Times New Roman" w:hAnsi="Times New Roman" w:cs="Times New Roman"/>
        </w:rPr>
      </w:pPr>
      <w:r w:rsidRPr="000B2975">
        <w:rPr>
          <w:rFonts w:ascii="Times New Roman" w:hAnsi="Times New Roman" w:cs="Times New Roman"/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  <w:r w:rsidRPr="000B2975">
        <w:rPr>
          <w:rFonts w:ascii="Times New Roman" w:hAnsi="Times New Roman" w:cs="Times New Roman"/>
        </w:rPr>
        <w:t xml:space="preserve"> </w:t>
      </w:r>
    </w:p>
    <w:p w:rsidR="003F3345" w:rsidRPr="000B2975" w:rsidRDefault="008F2194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3F3345" w:rsidRPr="000B29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20"/>
          <w:titlePg/>
        </w:sectPr>
      </w:pPr>
      <w:r w:rsidRPr="000B2975">
        <w:rPr>
          <w:rFonts w:ascii="Times New Roman" w:hAnsi="Times New Roman" w:cs="Times New Roman"/>
          <w:sz w:val="24"/>
          <w:szCs w:val="24"/>
        </w:rPr>
        <w:lastRenderedPageBreak/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3F3345" w:rsidRPr="000B2975" w:rsidRDefault="008F2194">
      <w:pPr>
        <w:keepNext/>
        <w:numPr>
          <w:ilvl w:val="0"/>
          <w:numId w:val="5"/>
        </w:numPr>
        <w:spacing w:before="240" w:after="240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297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РЕЗУЛЬТАТЫ</w:t>
      </w:r>
      <w:r w:rsidRPr="000B297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0B2975">
        <w:rPr>
          <w:rFonts w:ascii="Times New Roman" w:hAnsi="Times New Roman" w:cs="Times New Roman"/>
          <w:b/>
          <w:color w:val="000000"/>
          <w:sz w:val="24"/>
          <w:szCs w:val="24"/>
        </w:rPr>
        <w:t>ОБУЧЕНИЯ ПО ДИСЦИПЛИНЕ. КРИТЕРИИ ОЦЕНКИ УРОВНЯ СФОРМИРОВАННОСТИ КОМПЕТЕНЦИЙ, СИСТЕМА И ШКАЛА ОЦЕНИВАНИЯ</w:t>
      </w:r>
    </w:p>
    <w:p w:rsidR="003F3345" w:rsidRPr="000B2975" w:rsidRDefault="008F2194">
      <w:pPr>
        <w:keepNext/>
        <w:numPr>
          <w:ilvl w:val="1"/>
          <w:numId w:val="5"/>
        </w:numPr>
        <w:spacing w:before="120" w:after="120"/>
        <w:rPr>
          <w:rFonts w:ascii="Times New Roman" w:hAnsi="Times New Roman" w:cs="Times New Roman"/>
          <w:color w:val="000000"/>
          <w:sz w:val="26"/>
          <w:szCs w:val="26"/>
        </w:rPr>
      </w:pPr>
      <w:r w:rsidRPr="000B2975">
        <w:rPr>
          <w:rFonts w:ascii="Times New Roman" w:hAnsi="Times New Roman" w:cs="Times New Roman"/>
          <w:color w:val="000000"/>
          <w:sz w:val="26"/>
          <w:szCs w:val="26"/>
        </w:rPr>
        <w:t>Соотнесение планируемых результатов обучения с уровнями сформированности компетенций.</w:t>
      </w:r>
    </w:p>
    <w:tbl>
      <w:tblPr>
        <w:tblStyle w:val="Style312"/>
        <w:tblW w:w="157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130"/>
        <w:gridCol w:w="5685"/>
        <w:gridCol w:w="1845"/>
      </w:tblGrid>
      <w:tr w:rsidR="003F3345" w:rsidRPr="000B2975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B2975">
              <w:rPr>
                <w:rFonts w:ascii="Times New Roman" w:hAnsi="Times New Roman" w:cs="Times New Roman"/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B2975">
              <w:rPr>
                <w:rFonts w:ascii="Times New Roman" w:hAnsi="Times New Roman" w:cs="Times New Roman"/>
                <w:b/>
                <w:sz w:val="21"/>
                <w:szCs w:val="21"/>
              </w:rPr>
              <w:t>Итоговое количество баллов</w:t>
            </w:r>
          </w:p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B2975">
              <w:rPr>
                <w:rFonts w:ascii="Times New Roman" w:hAnsi="Times New Roman" w:cs="Times New Roman"/>
                <w:b/>
                <w:sz w:val="21"/>
                <w:szCs w:val="21"/>
              </w:rPr>
              <w:t>в 100-балльной системе</w:t>
            </w:r>
          </w:p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B2975">
              <w:rPr>
                <w:rFonts w:ascii="Times New Roman" w:hAnsi="Times New Roman" w:cs="Times New Roman"/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B2975">
              <w:rPr>
                <w:rFonts w:ascii="Times New Roman" w:hAnsi="Times New Roman" w:cs="Times New Roman"/>
                <w:b/>
                <w:sz w:val="21"/>
                <w:szCs w:val="21"/>
              </w:rPr>
              <w:t>Оценка в пятибалльной системе</w:t>
            </w:r>
          </w:p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B2975">
              <w:rPr>
                <w:rFonts w:ascii="Times New Roman" w:hAnsi="Times New Roman" w:cs="Times New Roman"/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:rsidR="003F3345" w:rsidRPr="000B2975" w:rsidRDefault="003F33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60" w:type="dxa"/>
            <w:gridSpan w:val="3"/>
            <w:shd w:val="clear" w:color="auto" w:fill="DBE5F1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3F3345" w:rsidRPr="000B2975">
        <w:trPr>
          <w:trHeight w:val="368"/>
        </w:trPr>
        <w:tc>
          <w:tcPr>
            <w:tcW w:w="2045" w:type="dxa"/>
            <w:vMerge/>
            <w:shd w:val="clear" w:color="auto" w:fill="DBE5F1"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DBE5F1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универсальной(-ых) </w:t>
            </w:r>
          </w:p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5685" w:type="dxa"/>
            <w:shd w:val="clear" w:color="auto" w:fill="DBE5F1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1845" w:type="dxa"/>
            <w:shd w:val="clear" w:color="auto" w:fill="DBE5F1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профессиональной(-ых)</w:t>
            </w:r>
          </w:p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компетенции(-й)</w:t>
            </w:r>
          </w:p>
        </w:tc>
      </w:tr>
      <w:tr w:rsidR="003F3345" w:rsidRPr="000B2975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30" w:type="dxa"/>
            <w:shd w:val="clear" w:color="auto" w:fill="DBE5F1"/>
          </w:tcPr>
          <w:p w:rsidR="003F3345" w:rsidRPr="000B2975" w:rsidRDefault="003F33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3345" w:rsidRPr="000B2975" w:rsidRDefault="003F33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3345" w:rsidRPr="000B2975" w:rsidRDefault="003F33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5" w:type="dxa"/>
            <w:shd w:val="clear" w:color="auto" w:fill="DBE5F1"/>
          </w:tcPr>
          <w:p w:rsidR="003F3345" w:rsidRPr="000B2975" w:rsidRDefault="008F2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ОПК-1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ИД-ОПК-1.3;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ОПК-2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ИД-ОПК-2.1;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ИД-ОПК-2.2;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ОПК-3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ИД-ОПК-3.1;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ИД-ОПК-3.2;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ИД-ОПК-3.3;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ИД-ОПК-3.4</w:t>
            </w:r>
          </w:p>
          <w:p w:rsidR="003F3345" w:rsidRPr="000B2975" w:rsidRDefault="003F33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DBE5F1"/>
          </w:tcPr>
          <w:p w:rsidR="003F3345" w:rsidRPr="000B2975" w:rsidRDefault="003F3345">
            <w:pPr>
              <w:rPr>
                <w:rFonts w:ascii="Times New Roman" w:hAnsi="Times New Roman" w:cs="Times New Roman"/>
              </w:rPr>
            </w:pPr>
          </w:p>
        </w:tc>
      </w:tr>
      <w:tr w:rsidR="003F3345" w:rsidRPr="000B2975">
        <w:trPr>
          <w:trHeight w:val="283"/>
        </w:trPr>
        <w:tc>
          <w:tcPr>
            <w:tcW w:w="2045" w:type="dxa"/>
          </w:tcPr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726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06" w:type="dxa"/>
          </w:tcPr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отлично/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зачтено (отлично)/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2130" w:type="dxa"/>
          </w:tcPr>
          <w:p w:rsidR="003F3345" w:rsidRPr="000B2975" w:rsidRDefault="003F3345">
            <w:pPr>
              <w:tabs>
                <w:tab w:val="left" w:pos="293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85" w:type="dxa"/>
          </w:tcPr>
          <w:p w:rsidR="003F3345" w:rsidRPr="000B2975" w:rsidRDefault="008F2194">
            <w:pPr>
              <w:tabs>
                <w:tab w:val="left" w:pos="176"/>
                <w:tab w:val="left" w:pos="27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0B2975">
              <w:rPr>
                <w:rFonts w:ascii="Times New Roman" w:hAnsi="Times New Roman" w:cs="Times New Roman"/>
                <w:sz w:val="21"/>
                <w:szCs w:val="21"/>
              </w:rPr>
              <w:t>Обучающийся:</w:t>
            </w:r>
          </w:p>
          <w:p w:rsidR="003F3345" w:rsidRPr="000B2975" w:rsidRDefault="008F2194">
            <w:pPr>
              <w:tabs>
                <w:tab w:val="left" w:pos="176"/>
                <w:tab w:val="left" w:pos="27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0B2975">
              <w:rPr>
                <w:rFonts w:ascii="Times New Roman" w:hAnsi="Times New Roman" w:cs="Times New Roman"/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3F3345" w:rsidRPr="000B2975" w:rsidRDefault="008F2194">
            <w:pPr>
              <w:tabs>
                <w:tab w:val="left" w:pos="176"/>
                <w:tab w:val="left" w:pos="27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0B2975">
              <w:rPr>
                <w:rFonts w:ascii="Times New Roman" w:hAnsi="Times New Roman" w:cs="Times New Roman"/>
                <w:sz w:val="21"/>
                <w:szCs w:val="21"/>
              </w:rPr>
              <w:t>- показывает творческие способности в понимании, изложении;</w:t>
            </w:r>
          </w:p>
          <w:p w:rsidR="003F3345" w:rsidRPr="000B2975" w:rsidRDefault="008F2194">
            <w:pPr>
              <w:tabs>
                <w:tab w:val="left" w:pos="176"/>
                <w:tab w:val="left" w:pos="27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0B2975">
              <w:rPr>
                <w:rFonts w:ascii="Times New Roman" w:hAnsi="Times New Roman" w:cs="Times New Roman"/>
                <w:sz w:val="21"/>
                <w:szCs w:val="21"/>
              </w:rPr>
              <w:t>- дополняет теоретическую информацию сведениями, исследовательского характера;</w:t>
            </w:r>
          </w:p>
          <w:p w:rsidR="003F3345" w:rsidRPr="000B2975" w:rsidRDefault="008F2194">
            <w:pPr>
              <w:tabs>
                <w:tab w:val="left" w:pos="176"/>
                <w:tab w:val="left" w:pos="27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0B2975">
              <w:rPr>
                <w:rFonts w:ascii="Times New Roman" w:hAnsi="Times New Roman" w:cs="Times New Roman"/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  <w:p w:rsidR="003F3345" w:rsidRPr="000B2975" w:rsidRDefault="003F3345">
            <w:pPr>
              <w:tabs>
                <w:tab w:val="left" w:pos="176"/>
                <w:tab w:val="left" w:pos="27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5" w:type="dxa"/>
          </w:tcPr>
          <w:p w:rsidR="003F3345" w:rsidRPr="000B2975" w:rsidRDefault="003F3345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3F3345" w:rsidRPr="000B2975">
        <w:trPr>
          <w:trHeight w:val="283"/>
        </w:trPr>
        <w:tc>
          <w:tcPr>
            <w:tcW w:w="2045" w:type="dxa"/>
          </w:tcPr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повышенный</w:t>
            </w:r>
          </w:p>
        </w:tc>
        <w:tc>
          <w:tcPr>
            <w:tcW w:w="1726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хорошо/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lastRenderedPageBreak/>
              <w:t>зачтено (хорошо)/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2130" w:type="dxa"/>
          </w:tcPr>
          <w:p w:rsidR="003F3345" w:rsidRPr="000B2975" w:rsidRDefault="003F3345">
            <w:pPr>
              <w:tabs>
                <w:tab w:val="left" w:pos="293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85" w:type="dxa"/>
          </w:tcPr>
          <w:p w:rsidR="003F3345" w:rsidRPr="000B2975" w:rsidRDefault="008F2194">
            <w:pPr>
              <w:tabs>
                <w:tab w:val="left" w:pos="276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B2975">
              <w:rPr>
                <w:rFonts w:ascii="Times New Roman" w:hAnsi="Times New Roman" w:cs="Times New Roman"/>
                <w:sz w:val="21"/>
                <w:szCs w:val="21"/>
              </w:rPr>
              <w:t>Обучающийся:</w:t>
            </w:r>
          </w:p>
          <w:p w:rsidR="003F3345" w:rsidRPr="000B2975" w:rsidRDefault="008F2194">
            <w:pPr>
              <w:tabs>
                <w:tab w:val="left" w:pos="276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B2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3F3345" w:rsidRPr="000B2975" w:rsidRDefault="008F2194">
            <w:pPr>
              <w:tabs>
                <w:tab w:val="left" w:pos="276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B2975">
              <w:rPr>
                <w:rFonts w:ascii="Times New Roman" w:hAnsi="Times New Roman" w:cs="Times New Roman"/>
                <w:sz w:val="21"/>
                <w:szCs w:val="21"/>
              </w:rPr>
              <w:t>- способен провести анализ;</w:t>
            </w:r>
          </w:p>
          <w:p w:rsidR="003F3345" w:rsidRPr="000B2975" w:rsidRDefault="008F2194">
            <w:pPr>
              <w:tabs>
                <w:tab w:val="left" w:pos="276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B2975">
              <w:rPr>
                <w:rFonts w:ascii="Times New Roman" w:hAnsi="Times New Roman" w:cs="Times New Roman"/>
                <w:sz w:val="21"/>
                <w:szCs w:val="21"/>
              </w:rPr>
              <w:t>- допускает единичные негрубые ошибки;</w:t>
            </w:r>
          </w:p>
          <w:p w:rsidR="003F3345" w:rsidRPr="000B2975" w:rsidRDefault="008F2194">
            <w:pPr>
              <w:tabs>
                <w:tab w:val="left" w:pos="276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B2975">
              <w:rPr>
                <w:rFonts w:ascii="Times New Roman" w:hAnsi="Times New Roman" w:cs="Times New Roman"/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:rsidR="003F3345" w:rsidRPr="000B2975" w:rsidRDefault="008F2194">
            <w:pPr>
              <w:tabs>
                <w:tab w:val="left" w:pos="276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B2975">
              <w:rPr>
                <w:rFonts w:ascii="Times New Roman" w:hAnsi="Times New Roman" w:cs="Times New Roman"/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1845" w:type="dxa"/>
          </w:tcPr>
          <w:p w:rsidR="003F3345" w:rsidRPr="000B2975" w:rsidRDefault="003F33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F3345" w:rsidRPr="000B2975">
        <w:trPr>
          <w:trHeight w:val="283"/>
        </w:trPr>
        <w:tc>
          <w:tcPr>
            <w:tcW w:w="2045" w:type="dxa"/>
          </w:tcPr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726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удовлетворительно/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зачтено (удовлетворительно)/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2130" w:type="dxa"/>
          </w:tcPr>
          <w:p w:rsidR="003F3345" w:rsidRPr="000B2975" w:rsidRDefault="003F3345">
            <w:pPr>
              <w:tabs>
                <w:tab w:val="left" w:pos="317"/>
              </w:tabs>
              <w:ind w:left="14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85" w:type="dxa"/>
          </w:tcPr>
          <w:p w:rsidR="003F3345" w:rsidRPr="000B2975" w:rsidRDefault="008F2194">
            <w:pPr>
              <w:widowControl w:val="0"/>
              <w:tabs>
                <w:tab w:val="left" w:pos="33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0B2975">
              <w:rPr>
                <w:rFonts w:ascii="Times New Roman" w:hAnsi="Times New Roman" w:cs="Times New Roman"/>
                <w:sz w:val="21"/>
                <w:szCs w:val="21"/>
              </w:rPr>
              <w:t>Обучающийся:</w:t>
            </w:r>
          </w:p>
          <w:p w:rsidR="003F3345" w:rsidRPr="000B2975" w:rsidRDefault="008F2194">
            <w:pPr>
              <w:widowControl w:val="0"/>
              <w:tabs>
                <w:tab w:val="left" w:pos="33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0B2975">
              <w:rPr>
                <w:rFonts w:ascii="Times New Roman" w:hAnsi="Times New Roman" w:cs="Times New Roman"/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3F3345" w:rsidRPr="000B2975" w:rsidRDefault="008F2194">
            <w:pPr>
              <w:widowControl w:val="0"/>
              <w:tabs>
                <w:tab w:val="left" w:pos="33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0B2975">
              <w:rPr>
                <w:rFonts w:ascii="Times New Roman" w:hAnsi="Times New Roman" w:cs="Times New Roman"/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:rsidR="003F3345" w:rsidRPr="000B2975" w:rsidRDefault="008F2194">
            <w:pPr>
              <w:widowControl w:val="0"/>
              <w:tabs>
                <w:tab w:val="left" w:pos="33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0B2975">
              <w:rPr>
                <w:rFonts w:ascii="Times New Roman" w:hAnsi="Times New Roman" w:cs="Times New Roman"/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  <w:p w:rsidR="003F3345" w:rsidRPr="000B2975" w:rsidRDefault="003F3345">
            <w:pPr>
              <w:widowControl w:val="0"/>
              <w:tabs>
                <w:tab w:val="left" w:pos="33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5" w:type="dxa"/>
          </w:tcPr>
          <w:p w:rsidR="003F3345" w:rsidRPr="000B2975" w:rsidRDefault="003F3345">
            <w:pPr>
              <w:tabs>
                <w:tab w:val="left" w:pos="308"/>
              </w:tabs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</w:tr>
      <w:tr w:rsidR="003F3345" w:rsidRPr="000B2975">
        <w:trPr>
          <w:trHeight w:val="283"/>
        </w:trPr>
        <w:tc>
          <w:tcPr>
            <w:tcW w:w="2045" w:type="dxa"/>
          </w:tcPr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726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неудовлетворительно/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9660" w:type="dxa"/>
            <w:gridSpan w:val="3"/>
          </w:tcPr>
          <w:p w:rsidR="003F3345" w:rsidRPr="000B2975" w:rsidRDefault="008F219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2975">
              <w:rPr>
                <w:rFonts w:ascii="Times New Roman" w:hAnsi="Times New Roman" w:cs="Times New Roman"/>
                <w:sz w:val="21"/>
                <w:szCs w:val="21"/>
              </w:rPr>
              <w:t>Обучающийся:</w:t>
            </w:r>
          </w:p>
          <w:p w:rsidR="003F3345" w:rsidRPr="000B2975" w:rsidRDefault="008F2194">
            <w:pPr>
              <w:numPr>
                <w:ilvl w:val="0"/>
                <w:numId w:val="9"/>
              </w:numPr>
              <w:tabs>
                <w:tab w:val="left" w:pos="293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B2975">
              <w:rPr>
                <w:rFonts w:ascii="Times New Roman" w:hAnsi="Times New Roman" w:cs="Times New Roman"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3F3345" w:rsidRPr="000B2975" w:rsidRDefault="008F2194">
            <w:pPr>
              <w:numPr>
                <w:ilvl w:val="0"/>
                <w:numId w:val="9"/>
              </w:numPr>
              <w:tabs>
                <w:tab w:val="left" w:pos="293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B2975">
              <w:rPr>
                <w:rFonts w:ascii="Times New Roman" w:hAnsi="Times New Roman" w:cs="Times New Roman"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художественных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3F3345" w:rsidRPr="000B2975" w:rsidRDefault="008F2194">
            <w:pPr>
              <w:numPr>
                <w:ilvl w:val="0"/>
                <w:numId w:val="9"/>
              </w:numPr>
              <w:tabs>
                <w:tab w:val="left" w:pos="293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B2975">
              <w:rPr>
                <w:rFonts w:ascii="Times New Roman" w:hAnsi="Times New Roman" w:cs="Times New Roman"/>
                <w:sz w:val="21"/>
                <w:szCs w:val="21"/>
              </w:rPr>
              <w:t>не способен проанализировать причинно- следственные связи;</w:t>
            </w:r>
          </w:p>
          <w:p w:rsidR="003F3345" w:rsidRPr="000B2975" w:rsidRDefault="008F2194">
            <w:pPr>
              <w:numPr>
                <w:ilvl w:val="0"/>
                <w:numId w:val="9"/>
              </w:numPr>
              <w:tabs>
                <w:tab w:val="left" w:pos="293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B2975">
              <w:rPr>
                <w:rFonts w:ascii="Times New Roman" w:hAnsi="Times New Roman" w:cs="Times New Roman"/>
                <w:sz w:val="21"/>
                <w:szCs w:val="21"/>
              </w:rPr>
              <w:t>выполняет тематические задания, без проявления творческой инициативы;</w:t>
            </w:r>
          </w:p>
          <w:p w:rsidR="003F3345" w:rsidRPr="000B2975" w:rsidRDefault="008F2194">
            <w:pPr>
              <w:numPr>
                <w:ilvl w:val="0"/>
                <w:numId w:val="10"/>
              </w:numPr>
              <w:tabs>
                <w:tab w:val="left" w:pos="267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0B2975">
              <w:rPr>
                <w:rFonts w:ascii="Times New Roman" w:hAnsi="Times New Roman" w:cs="Times New Roman"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 w:rsidR="003F3345" w:rsidRPr="000B2975" w:rsidRDefault="003F3345">
            <w:pPr>
              <w:tabs>
                <w:tab w:val="left" w:pos="267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F3345" w:rsidRPr="000B2975" w:rsidRDefault="003F3345">
            <w:pPr>
              <w:tabs>
                <w:tab w:val="left" w:pos="267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F3345" w:rsidRPr="000B2975" w:rsidRDefault="003F3345">
            <w:pPr>
              <w:tabs>
                <w:tab w:val="left" w:pos="267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F3345" w:rsidRPr="000B2975" w:rsidRDefault="003F3345">
            <w:pPr>
              <w:tabs>
                <w:tab w:val="left" w:pos="267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F3345" w:rsidRPr="000B2975" w:rsidRDefault="003F3345">
            <w:pPr>
              <w:tabs>
                <w:tab w:val="left" w:pos="267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F3345" w:rsidRPr="000B2975" w:rsidRDefault="003F3345">
            <w:pPr>
              <w:tabs>
                <w:tab w:val="left" w:pos="267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F3345" w:rsidRPr="000B2975" w:rsidRDefault="003F3345">
            <w:pPr>
              <w:tabs>
                <w:tab w:val="left" w:pos="267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F3345" w:rsidRPr="000B2975" w:rsidRDefault="003F3345">
            <w:pPr>
              <w:tabs>
                <w:tab w:val="left" w:pos="267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3F3345" w:rsidRPr="000B2975" w:rsidRDefault="003F3345">
      <w:pPr>
        <w:keepNext/>
        <w:spacing w:before="240" w:after="240"/>
        <w:ind w:left="71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3345" w:rsidRPr="000B2975" w:rsidRDefault="008F2194">
      <w:pPr>
        <w:keepNext/>
        <w:numPr>
          <w:ilvl w:val="0"/>
          <w:numId w:val="5"/>
        </w:numPr>
        <w:spacing w:before="240" w:after="2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2975">
        <w:rPr>
          <w:rFonts w:ascii="Times New Roman" w:hAnsi="Times New Roman" w:cs="Times New Roman"/>
          <w:b/>
          <w:color w:val="000000"/>
          <w:sz w:val="24"/>
          <w:szCs w:val="24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3F3345" w:rsidRPr="000B2975" w:rsidRDefault="008F2194">
      <w:pPr>
        <w:numPr>
          <w:ilvl w:val="3"/>
          <w:numId w:val="11"/>
        </w:numPr>
        <w:jc w:val="both"/>
        <w:rPr>
          <w:rFonts w:ascii="Times New Roman" w:hAnsi="Times New Roman" w:cs="Times New Roman"/>
          <w:i/>
          <w:color w:val="000000"/>
        </w:rPr>
      </w:pPr>
      <w:r w:rsidRPr="000B2975">
        <w:rPr>
          <w:rFonts w:ascii="Times New Roman" w:hAnsi="Times New Roman" w:cs="Times New Roman"/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Pr="000B2975">
        <w:rPr>
          <w:rFonts w:ascii="Times New Roman" w:hAnsi="Times New Roman" w:cs="Times New Roman"/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0B2975">
        <w:rPr>
          <w:rFonts w:ascii="Times New Roman" w:hAnsi="Times New Roman" w:cs="Times New Roman"/>
          <w:color w:val="000000"/>
          <w:sz w:val="24"/>
          <w:szCs w:val="24"/>
        </w:rPr>
        <w:t xml:space="preserve">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 </w:t>
      </w:r>
    </w:p>
    <w:p w:rsidR="003F3345" w:rsidRPr="000B2975" w:rsidRDefault="008F2194">
      <w:pPr>
        <w:keepNext/>
        <w:numPr>
          <w:ilvl w:val="1"/>
          <w:numId w:val="5"/>
        </w:numPr>
        <w:spacing w:before="120" w:after="120"/>
        <w:rPr>
          <w:rFonts w:ascii="Times New Roman" w:hAnsi="Times New Roman" w:cs="Times New Roman"/>
          <w:color w:val="000000"/>
          <w:sz w:val="26"/>
          <w:szCs w:val="26"/>
        </w:rPr>
      </w:pPr>
      <w:r w:rsidRPr="000B2975">
        <w:rPr>
          <w:rFonts w:ascii="Times New Roman" w:hAnsi="Times New Roman" w:cs="Times New Roman"/>
          <w:color w:val="000000"/>
          <w:sz w:val="26"/>
          <w:szCs w:val="26"/>
        </w:rPr>
        <w:t xml:space="preserve">Формы текущего контроля успеваемости, примеры типовых заданий: </w:t>
      </w:r>
    </w:p>
    <w:tbl>
      <w:tblPr>
        <w:tblStyle w:val="Style313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3F3345" w:rsidRPr="000B2975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975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spellStart"/>
            <w:r w:rsidRPr="000B2975">
              <w:rPr>
                <w:rFonts w:ascii="Times New Roman" w:hAnsi="Times New Roman" w:cs="Times New Roman"/>
                <w:b/>
                <w:color w:val="000000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975">
              <w:rPr>
                <w:rFonts w:ascii="Times New Roman" w:hAnsi="Times New Roman" w:cs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3F3345" w:rsidRPr="000B2975" w:rsidRDefault="008F2194">
            <w:pPr>
              <w:numPr>
                <w:ilvl w:val="3"/>
                <w:numId w:val="3"/>
              </w:num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975">
              <w:rPr>
                <w:rFonts w:ascii="Times New Roman" w:hAnsi="Times New Roman" w:cs="Times New Roman"/>
                <w:b/>
                <w:color w:val="000000"/>
              </w:rPr>
              <w:t>Примеры типовых заданий</w:t>
            </w:r>
          </w:p>
        </w:tc>
      </w:tr>
      <w:tr w:rsidR="003F3345" w:rsidRPr="000B2975">
        <w:trPr>
          <w:trHeight w:val="283"/>
        </w:trPr>
        <w:tc>
          <w:tcPr>
            <w:tcW w:w="993" w:type="dxa"/>
          </w:tcPr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3F3345" w:rsidRPr="000B2975" w:rsidRDefault="005A1C33">
            <w:pPr>
              <w:rPr>
                <w:rFonts w:ascii="Times New Roman" w:hAnsi="Times New Roman" w:cs="Times New Roman"/>
              </w:rPr>
            </w:pPr>
            <w:r w:rsidRPr="005A1C33">
              <w:rPr>
                <w:rFonts w:ascii="Times New Roman" w:hAnsi="Times New Roman" w:cs="Times New Roman"/>
              </w:rPr>
              <w:t>Защита лабораторных работ</w:t>
            </w:r>
          </w:p>
        </w:tc>
        <w:tc>
          <w:tcPr>
            <w:tcW w:w="9723" w:type="dxa"/>
          </w:tcPr>
          <w:p w:rsidR="00D24CDB" w:rsidRPr="00D24CDB" w:rsidRDefault="00D24CDB" w:rsidP="00D24CDB">
            <w:pPr>
              <w:jc w:val="both"/>
              <w:rPr>
                <w:rFonts w:ascii="Times New Roman" w:hAnsi="Times New Roman" w:cs="Times New Roman"/>
              </w:rPr>
            </w:pPr>
            <w:r w:rsidRPr="00D24CDB">
              <w:rPr>
                <w:rFonts w:ascii="Times New Roman" w:hAnsi="Times New Roman" w:cs="Times New Roman"/>
              </w:rPr>
              <w:t>Наберите текст в соответствии с образцом</w:t>
            </w:r>
          </w:p>
          <w:p w:rsidR="00D24CDB" w:rsidRPr="00D24CDB" w:rsidRDefault="00D24CDB" w:rsidP="00D24CDB">
            <w:pPr>
              <w:jc w:val="both"/>
              <w:rPr>
                <w:rFonts w:ascii="Times New Roman" w:hAnsi="Times New Roman" w:cs="Times New Roman"/>
              </w:rPr>
            </w:pPr>
            <w:r w:rsidRPr="00D24CDB">
              <w:rPr>
                <w:rFonts w:ascii="Times New Roman" w:hAnsi="Times New Roman" w:cs="Times New Roman"/>
              </w:rPr>
              <w:t>Настройка формата выделенных символов осуществляется на вкладке ГЛАВНАЯ и включает в</w:t>
            </w:r>
          </w:p>
          <w:p w:rsidR="00D24CDB" w:rsidRPr="00D24CDB" w:rsidRDefault="00D24CDB" w:rsidP="00D24CDB">
            <w:pPr>
              <w:jc w:val="both"/>
              <w:rPr>
                <w:rFonts w:ascii="Times New Roman" w:hAnsi="Times New Roman" w:cs="Times New Roman"/>
              </w:rPr>
            </w:pPr>
            <w:r w:rsidRPr="00D24CDB">
              <w:rPr>
                <w:rFonts w:ascii="Times New Roman" w:hAnsi="Times New Roman" w:cs="Times New Roman"/>
              </w:rPr>
              <w:t>себя следующие характеристики:</w:t>
            </w:r>
          </w:p>
          <w:p w:rsidR="00D24CDB" w:rsidRPr="00D24CDB" w:rsidRDefault="00D24CDB" w:rsidP="00D24CDB">
            <w:pPr>
              <w:jc w:val="both"/>
              <w:rPr>
                <w:rFonts w:ascii="Times New Roman" w:hAnsi="Times New Roman" w:cs="Times New Roman"/>
              </w:rPr>
            </w:pPr>
            <w:r w:rsidRPr="00D24CDB">
              <w:rPr>
                <w:rFonts w:ascii="Times New Roman" w:hAnsi="Times New Roman" w:cs="Times New Roman"/>
              </w:rPr>
              <w:t>1. Шрифт (</w:t>
            </w:r>
            <w:proofErr w:type="spellStart"/>
            <w:r w:rsidRPr="00D24CDB">
              <w:rPr>
                <w:rFonts w:ascii="Times New Roman" w:hAnsi="Times New Roman" w:cs="Times New Roman"/>
              </w:rPr>
              <w:t>Arial</w:t>
            </w:r>
            <w:proofErr w:type="spellEnd"/>
            <w:r w:rsidRPr="00D24C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24CDB">
              <w:rPr>
                <w:rFonts w:ascii="Times New Roman" w:hAnsi="Times New Roman" w:cs="Times New Roman"/>
              </w:rPr>
              <w:t>Times</w:t>
            </w:r>
            <w:proofErr w:type="spellEnd"/>
            <w:r w:rsidRPr="00D24C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24CDB">
              <w:rPr>
                <w:rFonts w:ascii="Times New Roman" w:hAnsi="Times New Roman" w:cs="Times New Roman"/>
              </w:rPr>
              <w:t>Calibri</w:t>
            </w:r>
            <w:proofErr w:type="spellEnd"/>
            <w:r w:rsidRPr="00D24CDB">
              <w:rPr>
                <w:rFonts w:ascii="Times New Roman" w:hAnsi="Times New Roman" w:cs="Times New Roman"/>
              </w:rPr>
              <w:t>);</w:t>
            </w:r>
          </w:p>
          <w:p w:rsidR="00D24CDB" w:rsidRPr="00D24CDB" w:rsidRDefault="00D24CDB" w:rsidP="00D24CDB">
            <w:pPr>
              <w:jc w:val="both"/>
              <w:rPr>
                <w:rFonts w:ascii="Times New Roman" w:hAnsi="Times New Roman" w:cs="Times New Roman"/>
              </w:rPr>
            </w:pPr>
            <w:r w:rsidRPr="00D24CDB">
              <w:rPr>
                <w:rFonts w:ascii="Times New Roman" w:hAnsi="Times New Roman" w:cs="Times New Roman"/>
              </w:rPr>
              <w:t>2. Начертание (Обычный, Курсив, Полужирный, Полужирный курсив);</w:t>
            </w:r>
          </w:p>
          <w:p w:rsidR="00D24CDB" w:rsidRPr="00D24CDB" w:rsidRDefault="00D24CDB" w:rsidP="00D24CDB">
            <w:pPr>
              <w:jc w:val="both"/>
              <w:rPr>
                <w:rFonts w:ascii="Times New Roman" w:hAnsi="Times New Roman" w:cs="Times New Roman"/>
              </w:rPr>
            </w:pPr>
            <w:r w:rsidRPr="00D24CDB">
              <w:rPr>
                <w:rFonts w:ascii="Times New Roman" w:hAnsi="Times New Roman" w:cs="Times New Roman"/>
              </w:rPr>
              <w:t>3. Размер (12, 18, 9, 26);</w:t>
            </w:r>
          </w:p>
          <w:p w:rsidR="00D24CDB" w:rsidRPr="00D24CDB" w:rsidRDefault="00D24CDB" w:rsidP="00D24CDB">
            <w:pPr>
              <w:jc w:val="both"/>
              <w:rPr>
                <w:rFonts w:ascii="Times New Roman" w:hAnsi="Times New Roman" w:cs="Times New Roman"/>
              </w:rPr>
            </w:pPr>
            <w:r w:rsidRPr="00D24CDB">
              <w:rPr>
                <w:rFonts w:ascii="Times New Roman" w:hAnsi="Times New Roman" w:cs="Times New Roman"/>
              </w:rPr>
              <w:t>4. Подчеркивание, Волнистой линией;</w:t>
            </w:r>
          </w:p>
          <w:p w:rsidR="00D24CDB" w:rsidRPr="00D24CDB" w:rsidRDefault="00D24CDB" w:rsidP="00D24CDB">
            <w:pPr>
              <w:jc w:val="both"/>
              <w:rPr>
                <w:rFonts w:ascii="Times New Roman" w:hAnsi="Times New Roman" w:cs="Times New Roman"/>
              </w:rPr>
            </w:pPr>
            <w:r w:rsidRPr="00D24CDB">
              <w:rPr>
                <w:rFonts w:ascii="Times New Roman" w:hAnsi="Times New Roman" w:cs="Times New Roman"/>
              </w:rPr>
              <w:t>5. Цвет;</w:t>
            </w:r>
          </w:p>
          <w:p w:rsidR="00D24CDB" w:rsidRPr="00D24CDB" w:rsidRDefault="00D24CDB" w:rsidP="00D24CDB">
            <w:pPr>
              <w:jc w:val="both"/>
              <w:rPr>
                <w:rFonts w:ascii="Times New Roman" w:hAnsi="Times New Roman" w:cs="Times New Roman"/>
              </w:rPr>
            </w:pPr>
            <w:r w:rsidRPr="00D24CDB">
              <w:rPr>
                <w:rFonts w:ascii="Times New Roman" w:hAnsi="Times New Roman" w:cs="Times New Roman"/>
              </w:rPr>
              <w:t>6. Видоизменения (</w:t>
            </w:r>
            <w:proofErr w:type="gramStart"/>
            <w:r w:rsidRPr="00D24CDB">
              <w:rPr>
                <w:rFonts w:ascii="Times New Roman" w:hAnsi="Times New Roman" w:cs="Times New Roman"/>
              </w:rPr>
              <w:t>Зачёркивание ,</w:t>
            </w:r>
            <w:proofErr w:type="gramEnd"/>
          </w:p>
          <w:p w:rsidR="00D24CDB" w:rsidRPr="00D24CDB" w:rsidRDefault="00D24CDB" w:rsidP="00D24CD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24CDB">
              <w:rPr>
                <w:rFonts w:ascii="Times New Roman" w:hAnsi="Times New Roman" w:cs="Times New Roman"/>
              </w:rPr>
              <w:t>Надстрочный ,</w:t>
            </w:r>
            <w:proofErr w:type="gramEnd"/>
          </w:p>
          <w:p w:rsidR="00D24CDB" w:rsidRPr="00D24CDB" w:rsidRDefault="00D24CDB" w:rsidP="00D24CDB">
            <w:pPr>
              <w:jc w:val="both"/>
              <w:rPr>
                <w:rFonts w:ascii="Times New Roman" w:hAnsi="Times New Roman" w:cs="Times New Roman"/>
              </w:rPr>
            </w:pPr>
            <w:r w:rsidRPr="00D24CDB">
              <w:rPr>
                <w:rFonts w:ascii="Times New Roman" w:hAnsi="Times New Roman" w:cs="Times New Roman"/>
              </w:rPr>
              <w:t xml:space="preserve">Подстрочный, С тенью, </w:t>
            </w:r>
            <w:proofErr w:type="spellStart"/>
            <w:r w:rsidRPr="00D24CDB">
              <w:rPr>
                <w:rFonts w:ascii="Times New Roman" w:hAnsi="Times New Roman" w:cs="Times New Roman"/>
              </w:rPr>
              <w:t>ППррииппоодднняяттыыйй</w:t>
            </w:r>
            <w:proofErr w:type="spellEnd"/>
            <w:r w:rsidRPr="00D24CDB">
              <w:rPr>
                <w:rFonts w:ascii="Times New Roman" w:hAnsi="Times New Roman" w:cs="Times New Roman"/>
              </w:rPr>
              <w:t>,</w:t>
            </w:r>
          </w:p>
          <w:p w:rsidR="00D24CDB" w:rsidRPr="00D24CDB" w:rsidRDefault="00D24CDB" w:rsidP="00D24CDB">
            <w:pPr>
              <w:jc w:val="both"/>
              <w:rPr>
                <w:rFonts w:ascii="Times New Roman" w:hAnsi="Times New Roman" w:cs="Times New Roman"/>
              </w:rPr>
            </w:pPr>
            <w:r w:rsidRPr="00D24CDB">
              <w:rPr>
                <w:rFonts w:ascii="Times New Roman" w:hAnsi="Times New Roman" w:cs="Times New Roman"/>
              </w:rPr>
              <w:t>,,</w:t>
            </w:r>
          </w:p>
          <w:p w:rsidR="00D24CDB" w:rsidRPr="00D24CDB" w:rsidRDefault="00D24CDB" w:rsidP="00D24C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CDB">
              <w:rPr>
                <w:rFonts w:ascii="Times New Roman" w:hAnsi="Times New Roman" w:cs="Times New Roman"/>
              </w:rPr>
              <w:t>УУттооппллеенннныыйй</w:t>
            </w:r>
            <w:proofErr w:type="spellEnd"/>
            <w:r w:rsidRPr="00D24CDB">
              <w:rPr>
                <w:rFonts w:ascii="Times New Roman" w:hAnsi="Times New Roman" w:cs="Times New Roman"/>
              </w:rPr>
              <w:t xml:space="preserve">, ВСЕ ПРОПИСНЫЕ, Двойное </w:t>
            </w:r>
            <w:proofErr w:type="gramStart"/>
            <w:r w:rsidRPr="00D24CDB">
              <w:rPr>
                <w:rFonts w:ascii="Times New Roman" w:hAnsi="Times New Roman" w:cs="Times New Roman"/>
              </w:rPr>
              <w:t>зачёркивание )</w:t>
            </w:r>
            <w:proofErr w:type="gramEnd"/>
            <w:r w:rsidRPr="00D24CDB">
              <w:rPr>
                <w:rFonts w:ascii="Times New Roman" w:hAnsi="Times New Roman" w:cs="Times New Roman"/>
              </w:rPr>
              <w:t>;</w:t>
            </w:r>
          </w:p>
          <w:p w:rsidR="003F3345" w:rsidRPr="000B2975" w:rsidRDefault="00D24CDB" w:rsidP="00D24CDB">
            <w:pPr>
              <w:jc w:val="both"/>
              <w:rPr>
                <w:rFonts w:ascii="Times New Roman" w:hAnsi="Times New Roman" w:cs="Times New Roman"/>
              </w:rPr>
            </w:pPr>
            <w:r w:rsidRPr="00D24CDB">
              <w:rPr>
                <w:rFonts w:ascii="Times New Roman" w:hAnsi="Times New Roman" w:cs="Times New Roman"/>
              </w:rPr>
              <w:t xml:space="preserve">7.Интервал (обычный, Уплотнённый, Р а з р я ж е н </w:t>
            </w:r>
            <w:proofErr w:type="spellStart"/>
            <w:r w:rsidRPr="00D24CDB">
              <w:rPr>
                <w:rFonts w:ascii="Times New Roman" w:hAnsi="Times New Roman" w:cs="Times New Roman"/>
              </w:rPr>
              <w:t>н</w:t>
            </w:r>
            <w:proofErr w:type="spellEnd"/>
            <w:r w:rsidRPr="00D24CDB">
              <w:rPr>
                <w:rFonts w:ascii="Times New Roman" w:hAnsi="Times New Roman" w:cs="Times New Roman"/>
              </w:rPr>
              <w:t xml:space="preserve"> ы </w:t>
            </w:r>
            <w:proofErr w:type="gramStart"/>
            <w:r w:rsidRPr="00D24CDB">
              <w:rPr>
                <w:rFonts w:ascii="Times New Roman" w:hAnsi="Times New Roman" w:cs="Times New Roman"/>
              </w:rPr>
              <w:t>й )</w:t>
            </w:r>
            <w:proofErr w:type="gramEnd"/>
          </w:p>
        </w:tc>
      </w:tr>
      <w:tr w:rsidR="003F3345" w:rsidRPr="000B2975">
        <w:trPr>
          <w:trHeight w:val="283"/>
        </w:trPr>
        <w:tc>
          <w:tcPr>
            <w:tcW w:w="993" w:type="dxa"/>
          </w:tcPr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3F3345" w:rsidRPr="000B2975" w:rsidRDefault="005A1C33">
            <w:pPr>
              <w:rPr>
                <w:rFonts w:ascii="Times New Roman" w:hAnsi="Times New Roman" w:cs="Times New Roman"/>
              </w:rPr>
            </w:pPr>
            <w:r w:rsidRPr="005A1C33">
              <w:rPr>
                <w:rFonts w:ascii="Times New Roman" w:hAnsi="Times New Roman" w:cs="Times New Roman"/>
              </w:rPr>
              <w:t>Защита лабораторных работ</w:t>
            </w:r>
          </w:p>
        </w:tc>
        <w:tc>
          <w:tcPr>
            <w:tcW w:w="9723" w:type="dxa"/>
          </w:tcPr>
          <w:p w:rsidR="00D24CDB" w:rsidRPr="00D24CDB" w:rsidRDefault="00D24CDB" w:rsidP="00D24CDB">
            <w:pPr>
              <w:jc w:val="both"/>
              <w:rPr>
                <w:rFonts w:ascii="Times New Roman" w:hAnsi="Times New Roman" w:cs="Times New Roman"/>
              </w:rPr>
            </w:pPr>
            <w:r w:rsidRPr="00D24CDB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D24CDB">
              <w:rPr>
                <w:rFonts w:ascii="Times New Roman" w:hAnsi="Times New Roman" w:cs="Times New Roman"/>
              </w:rPr>
              <w:t>Протабулировать</w:t>
            </w:r>
            <w:proofErr w:type="spellEnd"/>
            <w:r w:rsidRPr="00D24C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любую </w:t>
            </w:r>
            <w:r w:rsidRPr="00D24CDB">
              <w:rPr>
                <w:rFonts w:ascii="Times New Roman" w:hAnsi="Times New Roman" w:cs="Times New Roman"/>
              </w:rPr>
              <w:t>функцию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4CDB">
              <w:rPr>
                <w:rFonts w:ascii="Times New Roman" w:hAnsi="Times New Roman" w:cs="Times New Roman"/>
              </w:rPr>
              <w:t>на промежутке [</w:t>
            </w:r>
            <w:proofErr w:type="gramStart"/>
            <w:r w:rsidRPr="00D24CDB">
              <w:rPr>
                <w:rFonts w:ascii="Times New Roman" w:hAnsi="Times New Roman" w:cs="Times New Roman"/>
              </w:rPr>
              <w:t>0,..</w:t>
            </w:r>
            <w:proofErr w:type="gramEnd"/>
            <w:r w:rsidRPr="00D24CDB">
              <w:rPr>
                <w:rFonts w:ascii="Times New Roman" w:hAnsi="Times New Roman" w:cs="Times New Roman"/>
              </w:rPr>
              <w:t>10] с шагом 0,2.</w:t>
            </w:r>
          </w:p>
          <w:p w:rsidR="00D24CDB" w:rsidRPr="00D24CDB" w:rsidRDefault="00D24CDB" w:rsidP="00D24CDB">
            <w:pPr>
              <w:jc w:val="both"/>
              <w:rPr>
                <w:rFonts w:ascii="Times New Roman" w:hAnsi="Times New Roman" w:cs="Times New Roman"/>
              </w:rPr>
            </w:pPr>
            <w:r w:rsidRPr="00D24CDB">
              <w:rPr>
                <w:rFonts w:ascii="Times New Roman" w:hAnsi="Times New Roman" w:cs="Times New Roman"/>
              </w:rPr>
              <w:t xml:space="preserve">2. Вычисления оформить в виде таблицы, отформатировать ее с помощью </w:t>
            </w:r>
            <w:proofErr w:type="spellStart"/>
            <w:r w:rsidRPr="00D24CDB">
              <w:rPr>
                <w:rFonts w:ascii="Times New Roman" w:hAnsi="Times New Roman" w:cs="Times New Roman"/>
              </w:rPr>
              <w:t>автоформата</w:t>
            </w:r>
            <w:proofErr w:type="spellEnd"/>
            <w:r w:rsidRPr="00D24CDB">
              <w:rPr>
                <w:rFonts w:ascii="Times New Roman" w:hAnsi="Times New Roman" w:cs="Times New Roman"/>
              </w:rPr>
              <w:t xml:space="preserve"> и</w:t>
            </w:r>
          </w:p>
          <w:p w:rsidR="00D24CDB" w:rsidRPr="00D24CDB" w:rsidRDefault="00D24CDB" w:rsidP="00D24CDB">
            <w:pPr>
              <w:jc w:val="both"/>
              <w:rPr>
                <w:rFonts w:ascii="Times New Roman" w:hAnsi="Times New Roman" w:cs="Times New Roman"/>
              </w:rPr>
            </w:pPr>
            <w:r w:rsidRPr="00D24CDB">
              <w:rPr>
                <w:rFonts w:ascii="Times New Roman" w:hAnsi="Times New Roman" w:cs="Times New Roman"/>
              </w:rPr>
              <w:t>сделать заголовок к таблице.</w:t>
            </w:r>
          </w:p>
          <w:p w:rsidR="00D24CDB" w:rsidRPr="00D24CDB" w:rsidRDefault="00D24CDB" w:rsidP="00D24CDB">
            <w:pPr>
              <w:jc w:val="both"/>
              <w:rPr>
                <w:rFonts w:ascii="Times New Roman" w:hAnsi="Times New Roman" w:cs="Times New Roman"/>
              </w:rPr>
            </w:pPr>
            <w:r w:rsidRPr="00D24CDB">
              <w:rPr>
                <w:rFonts w:ascii="Times New Roman" w:hAnsi="Times New Roman" w:cs="Times New Roman"/>
              </w:rPr>
              <w:t>3. Рабочий лист назвать Функция.</w:t>
            </w:r>
          </w:p>
          <w:p w:rsidR="003F3345" w:rsidRPr="000B2975" w:rsidRDefault="00D24CDB" w:rsidP="00D24CDB">
            <w:pPr>
              <w:jc w:val="both"/>
              <w:rPr>
                <w:rFonts w:ascii="Times New Roman" w:hAnsi="Times New Roman" w:cs="Times New Roman"/>
              </w:rPr>
            </w:pPr>
            <w:r w:rsidRPr="00D24CDB">
              <w:rPr>
                <w:rFonts w:ascii="Times New Roman" w:hAnsi="Times New Roman" w:cs="Times New Roman"/>
              </w:rPr>
              <w:t xml:space="preserve">4. Сохранить работу в файле </w:t>
            </w:r>
            <w:proofErr w:type="spellStart"/>
            <w:r w:rsidRPr="00D24CDB">
              <w:rPr>
                <w:rFonts w:ascii="Times New Roman" w:hAnsi="Times New Roman" w:cs="Times New Roman"/>
              </w:rPr>
              <w:t>Практичекая</w:t>
            </w:r>
            <w:proofErr w:type="spellEnd"/>
            <w:r w:rsidRPr="00D24CDB">
              <w:rPr>
                <w:rFonts w:ascii="Times New Roman" w:hAnsi="Times New Roman" w:cs="Times New Roman"/>
              </w:rPr>
              <w:t xml:space="preserve"> работа 2.</w:t>
            </w:r>
          </w:p>
        </w:tc>
      </w:tr>
      <w:tr w:rsidR="003F3345" w:rsidRPr="000B2975">
        <w:trPr>
          <w:trHeight w:val="283"/>
        </w:trPr>
        <w:tc>
          <w:tcPr>
            <w:tcW w:w="993" w:type="dxa"/>
          </w:tcPr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827" w:type="dxa"/>
          </w:tcPr>
          <w:p w:rsidR="003F3345" w:rsidRPr="000B2975" w:rsidRDefault="005A1C33">
            <w:pPr>
              <w:rPr>
                <w:rFonts w:ascii="Times New Roman" w:hAnsi="Times New Roman" w:cs="Times New Roman"/>
              </w:rPr>
            </w:pPr>
            <w:r w:rsidRPr="005A1C33">
              <w:rPr>
                <w:rFonts w:ascii="Times New Roman" w:hAnsi="Times New Roman" w:cs="Times New Roman"/>
              </w:rPr>
              <w:t>Защита лабораторных работ</w:t>
            </w:r>
          </w:p>
        </w:tc>
        <w:tc>
          <w:tcPr>
            <w:tcW w:w="9723" w:type="dxa"/>
          </w:tcPr>
          <w:p w:rsidR="003F3345" w:rsidRPr="000B2975" w:rsidRDefault="00A727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презентацию на тему «Домашние животные»</w:t>
            </w:r>
          </w:p>
        </w:tc>
      </w:tr>
      <w:tr w:rsidR="003F3345" w:rsidRPr="000B2975">
        <w:trPr>
          <w:trHeight w:val="283"/>
        </w:trPr>
        <w:tc>
          <w:tcPr>
            <w:tcW w:w="993" w:type="dxa"/>
          </w:tcPr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3F3345" w:rsidRPr="000B2975" w:rsidRDefault="005A1C33">
            <w:pPr>
              <w:rPr>
                <w:rFonts w:ascii="Times New Roman" w:hAnsi="Times New Roman" w:cs="Times New Roman"/>
              </w:rPr>
            </w:pPr>
            <w:r w:rsidRPr="005A1C33">
              <w:rPr>
                <w:rFonts w:ascii="Times New Roman" w:hAnsi="Times New Roman" w:cs="Times New Roman"/>
              </w:rPr>
              <w:t>Защита лабораторных работ</w:t>
            </w:r>
          </w:p>
        </w:tc>
        <w:tc>
          <w:tcPr>
            <w:tcW w:w="9723" w:type="dxa"/>
          </w:tcPr>
          <w:p w:rsidR="003F3345" w:rsidRPr="000B2975" w:rsidRDefault="000D0ED0" w:rsidP="000D0ED0">
            <w:pPr>
              <w:jc w:val="both"/>
              <w:rPr>
                <w:rFonts w:ascii="Times New Roman" w:hAnsi="Times New Roman" w:cs="Times New Roman"/>
              </w:rPr>
            </w:pPr>
            <w:r w:rsidRPr="000D0ED0">
              <w:rPr>
                <w:rFonts w:ascii="Times New Roman" w:hAnsi="Times New Roman" w:cs="Times New Roman"/>
              </w:rPr>
              <w:t>Подготовить доклады на 2-3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0ED0">
              <w:rPr>
                <w:rFonts w:ascii="Times New Roman" w:hAnsi="Times New Roman" w:cs="Times New Roman"/>
              </w:rPr>
              <w:t>минуты о каждом устройстве компьютера</w:t>
            </w:r>
          </w:p>
        </w:tc>
      </w:tr>
      <w:tr w:rsidR="003F3345" w:rsidRPr="000B2975">
        <w:trPr>
          <w:trHeight w:val="283"/>
        </w:trPr>
        <w:tc>
          <w:tcPr>
            <w:tcW w:w="993" w:type="dxa"/>
          </w:tcPr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3F3345" w:rsidRPr="000B2975" w:rsidRDefault="005A1C33">
            <w:pPr>
              <w:rPr>
                <w:rFonts w:ascii="Times New Roman" w:hAnsi="Times New Roman" w:cs="Times New Roman"/>
              </w:rPr>
            </w:pPr>
            <w:r w:rsidRPr="005A1C33">
              <w:rPr>
                <w:rFonts w:ascii="Times New Roman" w:hAnsi="Times New Roman" w:cs="Times New Roman"/>
              </w:rPr>
              <w:t>Защита лабораторных работ</w:t>
            </w:r>
          </w:p>
        </w:tc>
        <w:tc>
          <w:tcPr>
            <w:tcW w:w="9723" w:type="dxa"/>
          </w:tcPr>
          <w:p w:rsidR="003F3345" w:rsidRPr="000B2975" w:rsidRDefault="000D0ED0" w:rsidP="000D0ED0">
            <w:pPr>
              <w:jc w:val="both"/>
              <w:rPr>
                <w:rFonts w:ascii="Times New Roman" w:hAnsi="Times New Roman" w:cs="Times New Roman"/>
              </w:rPr>
            </w:pPr>
            <w:r w:rsidRPr="000D0ED0">
              <w:rPr>
                <w:rFonts w:ascii="Times New Roman" w:hAnsi="Times New Roman" w:cs="Times New Roman"/>
              </w:rPr>
              <w:t xml:space="preserve">Загрузка ОС MS </w:t>
            </w:r>
            <w:proofErr w:type="spellStart"/>
            <w:r w:rsidRPr="000D0ED0">
              <w:rPr>
                <w:rFonts w:ascii="Times New Roman" w:hAnsi="Times New Roman" w:cs="Times New Roman"/>
              </w:rPr>
              <w:t>Windows</w:t>
            </w:r>
            <w:proofErr w:type="spellEnd"/>
            <w:r>
              <w:rPr>
                <w:rFonts w:ascii="Times New Roman" w:hAnsi="Times New Roman" w:cs="Times New Roman"/>
              </w:rPr>
              <w:t>. Рассказать</w:t>
            </w:r>
          </w:p>
        </w:tc>
      </w:tr>
      <w:tr w:rsidR="00FE3514" w:rsidRPr="000B2975">
        <w:trPr>
          <w:trHeight w:val="283"/>
        </w:trPr>
        <w:tc>
          <w:tcPr>
            <w:tcW w:w="993" w:type="dxa"/>
          </w:tcPr>
          <w:p w:rsidR="00FE3514" w:rsidRPr="000B2975" w:rsidRDefault="00FE3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FE3514" w:rsidRPr="000B2975" w:rsidRDefault="005A1C33">
            <w:pPr>
              <w:rPr>
                <w:rFonts w:ascii="Times New Roman" w:hAnsi="Times New Roman" w:cs="Times New Roman"/>
              </w:rPr>
            </w:pPr>
            <w:r w:rsidRPr="005A1C33">
              <w:rPr>
                <w:rFonts w:ascii="Times New Roman" w:hAnsi="Times New Roman" w:cs="Times New Roman"/>
              </w:rPr>
              <w:t>Защита лабораторных работ</w:t>
            </w:r>
          </w:p>
        </w:tc>
        <w:tc>
          <w:tcPr>
            <w:tcW w:w="9723" w:type="dxa"/>
          </w:tcPr>
          <w:p w:rsidR="00FE3514" w:rsidRPr="000B2975" w:rsidRDefault="000D0ED0" w:rsidP="000D0ED0">
            <w:pPr>
              <w:jc w:val="both"/>
              <w:rPr>
                <w:rFonts w:ascii="Times New Roman" w:hAnsi="Times New Roman" w:cs="Times New Roman"/>
              </w:rPr>
            </w:pPr>
            <w:r w:rsidRPr="000D0ED0">
              <w:rPr>
                <w:rFonts w:ascii="Times New Roman" w:hAnsi="Times New Roman" w:cs="Times New Roman"/>
              </w:rPr>
              <w:t>Найдите, скопируйте, сохраните в текстовой файле информацию</w:t>
            </w:r>
          </w:p>
        </w:tc>
      </w:tr>
    </w:tbl>
    <w:p w:rsidR="003F3345" w:rsidRPr="000B2975" w:rsidRDefault="008F2194">
      <w:pPr>
        <w:keepNext/>
        <w:numPr>
          <w:ilvl w:val="1"/>
          <w:numId w:val="5"/>
        </w:numPr>
        <w:spacing w:before="120" w:after="120"/>
        <w:rPr>
          <w:rFonts w:ascii="Times New Roman" w:hAnsi="Times New Roman" w:cs="Times New Roman"/>
          <w:color w:val="000000"/>
          <w:sz w:val="26"/>
          <w:szCs w:val="26"/>
        </w:rPr>
      </w:pPr>
      <w:r w:rsidRPr="000B2975">
        <w:rPr>
          <w:rFonts w:ascii="Times New Roman" w:hAnsi="Times New Roman" w:cs="Times New Roman"/>
          <w:color w:val="000000"/>
          <w:sz w:val="26"/>
          <w:szCs w:val="26"/>
        </w:rPr>
        <w:t>Критерии, шкалы оценивания текущего контроля успеваемости:</w:t>
      </w:r>
    </w:p>
    <w:p w:rsidR="003F3345" w:rsidRPr="000B2975" w:rsidRDefault="003F3345">
      <w:pPr>
        <w:rPr>
          <w:rFonts w:ascii="Times New Roman" w:hAnsi="Times New Roman" w:cs="Times New Roman"/>
        </w:rPr>
      </w:pPr>
    </w:p>
    <w:tbl>
      <w:tblPr>
        <w:tblStyle w:val="Style314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115"/>
        <w:gridCol w:w="1746"/>
        <w:gridCol w:w="1746"/>
        <w:gridCol w:w="1872"/>
      </w:tblGrid>
      <w:tr w:rsidR="003F3345" w:rsidRPr="000B2975">
        <w:trPr>
          <w:trHeight w:val="754"/>
          <w:tblHeader/>
        </w:trPr>
        <w:tc>
          <w:tcPr>
            <w:tcW w:w="2122" w:type="dxa"/>
            <w:vMerge w:val="restart"/>
            <w:shd w:val="clear" w:color="auto" w:fill="DBE5F1"/>
          </w:tcPr>
          <w:p w:rsidR="003F3345" w:rsidRPr="000B2975" w:rsidRDefault="008F2194">
            <w:pPr>
              <w:widowControl w:val="0"/>
              <w:ind w:left="204" w:right="194" w:firstLine="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975">
              <w:rPr>
                <w:rFonts w:ascii="Times New Roman" w:hAnsi="Times New Roman" w:cs="Times New Roman"/>
                <w:b/>
                <w:color w:val="000000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7115" w:type="dxa"/>
            <w:vMerge w:val="restart"/>
            <w:shd w:val="clear" w:color="auto" w:fill="DBE5F1"/>
            <w:vAlign w:val="center"/>
          </w:tcPr>
          <w:p w:rsidR="003F3345" w:rsidRPr="000B2975" w:rsidRDefault="008F2194">
            <w:pPr>
              <w:widowControl w:val="0"/>
              <w:ind w:left="872"/>
              <w:rPr>
                <w:rFonts w:ascii="Times New Roman" w:hAnsi="Times New Roman" w:cs="Times New Roman"/>
                <w:b/>
                <w:color w:val="000000"/>
              </w:rPr>
            </w:pPr>
            <w:r w:rsidRPr="000B2975">
              <w:rPr>
                <w:rFonts w:ascii="Times New Roman" w:hAnsi="Times New Roman" w:cs="Times New Roman"/>
                <w:b/>
                <w:color w:val="000000"/>
              </w:rPr>
              <w:t>Критерии оценивания</w:t>
            </w:r>
          </w:p>
          <w:p w:rsidR="003F3345" w:rsidRPr="000B2975" w:rsidRDefault="003F3345">
            <w:pPr>
              <w:widowControl w:val="0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64" w:type="dxa"/>
            <w:gridSpan w:val="3"/>
            <w:shd w:val="clear" w:color="auto" w:fill="DBE5F1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</w:rPr>
              <w:t>Шкалы оценивания</w:t>
            </w:r>
          </w:p>
        </w:tc>
      </w:tr>
      <w:tr w:rsidR="003F3345" w:rsidRPr="000B2975">
        <w:trPr>
          <w:trHeight w:val="754"/>
          <w:tblHeader/>
        </w:trPr>
        <w:tc>
          <w:tcPr>
            <w:tcW w:w="2122" w:type="dxa"/>
            <w:vMerge/>
            <w:shd w:val="clear" w:color="auto" w:fill="DBE5F1"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5" w:type="dxa"/>
            <w:vMerge/>
            <w:shd w:val="clear" w:color="auto" w:fill="DBE5F1"/>
            <w:vAlign w:val="center"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6" w:type="dxa"/>
            <w:shd w:val="clear" w:color="auto" w:fill="DBE5F1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3618" w:type="dxa"/>
            <w:gridSpan w:val="2"/>
            <w:shd w:val="clear" w:color="auto" w:fill="DBE5F1"/>
            <w:vAlign w:val="center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Пятибалльная система</w:t>
            </w:r>
          </w:p>
        </w:tc>
      </w:tr>
      <w:tr w:rsidR="003F3345" w:rsidRPr="000B2975">
        <w:trPr>
          <w:trHeight w:val="327"/>
        </w:trPr>
        <w:tc>
          <w:tcPr>
            <w:tcW w:w="2122" w:type="dxa"/>
            <w:vMerge w:val="restart"/>
          </w:tcPr>
          <w:p w:rsidR="003F3345" w:rsidRPr="000B2975" w:rsidRDefault="000D0ED0" w:rsidP="000D0ED0">
            <w:pPr>
              <w:rPr>
                <w:rFonts w:ascii="Times New Roman" w:hAnsi="Times New Roman" w:cs="Times New Roman"/>
              </w:rPr>
            </w:pPr>
            <w:r w:rsidRPr="000D0ED0">
              <w:rPr>
                <w:rFonts w:ascii="Times New Roman" w:hAnsi="Times New Roman" w:cs="Times New Roman"/>
              </w:rPr>
              <w:t xml:space="preserve">Защита лабораторных работ </w:t>
            </w:r>
          </w:p>
        </w:tc>
        <w:tc>
          <w:tcPr>
            <w:tcW w:w="7115" w:type="dxa"/>
          </w:tcPr>
          <w:p w:rsidR="003F3345" w:rsidRPr="000B2975" w:rsidRDefault="000D0ED0">
            <w:pPr>
              <w:rPr>
                <w:rFonts w:ascii="Times New Roman" w:hAnsi="Times New Roman" w:cs="Times New Roman"/>
                <w:i/>
              </w:rPr>
            </w:pPr>
            <w:r w:rsidRPr="000D0ED0">
              <w:rPr>
                <w:rFonts w:ascii="Times New Roman" w:hAnsi="Times New Roman" w:cs="Times New Roman"/>
              </w:rPr>
              <w:t>Обучающийся в полной мере разобрался в материалах по теме лекций для самостоятельного изучения. Проектное аудиторное задание правильно отражает проектный материал. Текстовые комментарии написаны с грамотным использованием профессиональной терминологии.</w:t>
            </w:r>
          </w:p>
        </w:tc>
        <w:tc>
          <w:tcPr>
            <w:tcW w:w="1746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18" w:type="dxa"/>
            <w:gridSpan w:val="2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B2975">
              <w:rPr>
                <w:rFonts w:ascii="Times New Roman" w:hAnsi="Times New Roman" w:cs="Times New Roman"/>
              </w:rPr>
              <w:t>5</w:t>
            </w:r>
          </w:p>
        </w:tc>
      </w:tr>
      <w:tr w:rsidR="003F3345" w:rsidRPr="000B2975">
        <w:trPr>
          <w:trHeight w:val="327"/>
        </w:trPr>
        <w:tc>
          <w:tcPr>
            <w:tcW w:w="2122" w:type="dxa"/>
            <w:vMerge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5" w:type="dxa"/>
          </w:tcPr>
          <w:p w:rsidR="003F3345" w:rsidRPr="000B2975" w:rsidRDefault="008F2194">
            <w:pPr>
              <w:rPr>
                <w:rFonts w:ascii="Times New Roman" w:hAnsi="Times New Roman" w:cs="Times New Roman"/>
                <w:i/>
              </w:rPr>
            </w:pPr>
            <w:r w:rsidRPr="000B2975">
              <w:rPr>
                <w:rFonts w:ascii="Times New Roman" w:hAnsi="Times New Roman" w:cs="Times New Roman"/>
              </w:rPr>
              <w:t>Обучающийся разобрался в материалах по теме лекций для самостоятельного изучения, но не всегда был точен в комментариях и допустил ряд неточностей в применяемой терминологии. Текстовые комментарии написаны, но не всегда  с корректным  использованием профессиональной терминологии.</w:t>
            </w:r>
          </w:p>
        </w:tc>
        <w:tc>
          <w:tcPr>
            <w:tcW w:w="1746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18" w:type="dxa"/>
            <w:gridSpan w:val="2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B2975">
              <w:rPr>
                <w:rFonts w:ascii="Times New Roman" w:hAnsi="Times New Roman" w:cs="Times New Roman"/>
              </w:rPr>
              <w:t>4</w:t>
            </w:r>
          </w:p>
        </w:tc>
      </w:tr>
      <w:tr w:rsidR="003F3345" w:rsidRPr="000B2975">
        <w:trPr>
          <w:trHeight w:val="327"/>
        </w:trPr>
        <w:tc>
          <w:tcPr>
            <w:tcW w:w="2122" w:type="dxa"/>
            <w:vMerge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5" w:type="dxa"/>
          </w:tcPr>
          <w:p w:rsidR="003F3345" w:rsidRPr="000B2975" w:rsidRDefault="008F2194" w:rsidP="000D0ED0">
            <w:pPr>
              <w:rPr>
                <w:rFonts w:ascii="Times New Roman" w:hAnsi="Times New Roman" w:cs="Times New Roman"/>
                <w:i/>
              </w:rPr>
            </w:pPr>
            <w:r w:rsidRPr="000B2975">
              <w:rPr>
                <w:rFonts w:ascii="Times New Roman" w:hAnsi="Times New Roman" w:cs="Times New Roman"/>
              </w:rPr>
              <w:t>Обучающийся слабо проработал материалах по теме лекций для самостоятельного изучения.  Тексты написаны с грамматическими ошибками, в том числе в части использования профессиональной лексики и терминологии</w:t>
            </w:r>
          </w:p>
        </w:tc>
        <w:tc>
          <w:tcPr>
            <w:tcW w:w="1746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18" w:type="dxa"/>
            <w:gridSpan w:val="2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B2975">
              <w:rPr>
                <w:rFonts w:ascii="Times New Roman" w:hAnsi="Times New Roman" w:cs="Times New Roman"/>
              </w:rPr>
              <w:t>3</w:t>
            </w:r>
          </w:p>
        </w:tc>
      </w:tr>
      <w:tr w:rsidR="003F3345" w:rsidRPr="000B2975">
        <w:trPr>
          <w:trHeight w:val="327"/>
        </w:trPr>
        <w:tc>
          <w:tcPr>
            <w:tcW w:w="2122" w:type="dxa"/>
            <w:vMerge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5" w:type="dxa"/>
          </w:tcPr>
          <w:p w:rsidR="003F3345" w:rsidRPr="000B2975" w:rsidRDefault="008F2194">
            <w:pPr>
              <w:rPr>
                <w:rFonts w:ascii="Times New Roman" w:hAnsi="Times New Roman" w:cs="Times New Roman"/>
                <w:i/>
              </w:rPr>
            </w:pPr>
            <w:r w:rsidRPr="000B2975">
              <w:rPr>
                <w:rFonts w:ascii="Times New Roman" w:hAnsi="Times New Roman" w:cs="Times New Roman"/>
              </w:rPr>
              <w:t>Обучающийся не выполнил задания</w:t>
            </w:r>
          </w:p>
        </w:tc>
        <w:tc>
          <w:tcPr>
            <w:tcW w:w="1746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18" w:type="dxa"/>
            <w:gridSpan w:val="2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2</w:t>
            </w:r>
          </w:p>
        </w:tc>
      </w:tr>
      <w:tr w:rsidR="003F3345" w:rsidRPr="000B2975">
        <w:trPr>
          <w:trHeight w:val="327"/>
        </w:trPr>
        <w:tc>
          <w:tcPr>
            <w:tcW w:w="2122" w:type="dxa"/>
            <w:vMerge w:val="restart"/>
          </w:tcPr>
          <w:p w:rsidR="003F3345" w:rsidRPr="000B2975" w:rsidRDefault="008F2194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7115" w:type="dxa"/>
            <w:vMerge w:val="restart"/>
          </w:tcPr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«2» - равно или менее 40%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«3» - 41% - 64%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«4» - 65% - 84%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lastRenderedPageBreak/>
              <w:t>«5» - 85% - 100%</w:t>
            </w:r>
          </w:p>
        </w:tc>
        <w:tc>
          <w:tcPr>
            <w:tcW w:w="1746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46" w:type="dxa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2" w:type="dxa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85% - 100%</w:t>
            </w:r>
          </w:p>
        </w:tc>
      </w:tr>
      <w:tr w:rsidR="003F3345" w:rsidRPr="000B2975">
        <w:trPr>
          <w:trHeight w:val="327"/>
        </w:trPr>
        <w:tc>
          <w:tcPr>
            <w:tcW w:w="2122" w:type="dxa"/>
            <w:vMerge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5" w:type="dxa"/>
            <w:vMerge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46" w:type="dxa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2" w:type="dxa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65% - 84%</w:t>
            </w:r>
          </w:p>
        </w:tc>
      </w:tr>
      <w:tr w:rsidR="003F3345" w:rsidRPr="000B2975">
        <w:trPr>
          <w:trHeight w:val="327"/>
        </w:trPr>
        <w:tc>
          <w:tcPr>
            <w:tcW w:w="2122" w:type="dxa"/>
            <w:vMerge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5" w:type="dxa"/>
            <w:vMerge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46" w:type="dxa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2" w:type="dxa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41% - 64%</w:t>
            </w:r>
          </w:p>
        </w:tc>
      </w:tr>
      <w:tr w:rsidR="003F3345" w:rsidRPr="000B2975">
        <w:trPr>
          <w:trHeight w:val="327"/>
        </w:trPr>
        <w:tc>
          <w:tcPr>
            <w:tcW w:w="2122" w:type="dxa"/>
            <w:vMerge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5" w:type="dxa"/>
            <w:vMerge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46" w:type="dxa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2" w:type="dxa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40% и менее 40%</w:t>
            </w:r>
          </w:p>
        </w:tc>
      </w:tr>
      <w:tr w:rsidR="003F3345" w:rsidRPr="000B2975">
        <w:trPr>
          <w:trHeight w:val="327"/>
        </w:trPr>
        <w:tc>
          <w:tcPr>
            <w:tcW w:w="2122" w:type="dxa"/>
            <w:vMerge w:val="restart"/>
          </w:tcPr>
          <w:p w:rsidR="003F3345" w:rsidRPr="000B2975" w:rsidRDefault="008F2194">
            <w:pPr>
              <w:widowControl w:val="0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7115" w:type="dxa"/>
          </w:tcPr>
          <w:p w:rsidR="003F3345" w:rsidRPr="000B2975" w:rsidRDefault="008F2194" w:rsidP="000D0ED0">
            <w:pPr>
              <w:widowControl w:val="0"/>
              <w:tabs>
                <w:tab w:val="left" w:pos="469"/>
              </w:tabs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ошибках; </w:t>
            </w:r>
          </w:p>
        </w:tc>
        <w:tc>
          <w:tcPr>
            <w:tcW w:w="1746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18" w:type="dxa"/>
            <w:gridSpan w:val="2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B2975"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3F3345" w:rsidRPr="000B2975">
        <w:trPr>
          <w:trHeight w:val="327"/>
        </w:trPr>
        <w:tc>
          <w:tcPr>
            <w:tcW w:w="2122" w:type="dxa"/>
            <w:vMerge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5" w:type="dxa"/>
          </w:tcPr>
          <w:p w:rsidR="003F3345" w:rsidRPr="000B2975" w:rsidRDefault="008F2194" w:rsidP="000D0ED0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 xml:space="preserve">Продемонстрировано использование правильных методов </w:t>
            </w:r>
            <w:r w:rsidR="000D0ED0">
              <w:rPr>
                <w:rFonts w:ascii="Times New Roman" w:hAnsi="Times New Roman" w:cs="Times New Roman"/>
              </w:rPr>
              <w:t>анализа информации</w:t>
            </w:r>
            <w:r w:rsidRPr="000B2975">
              <w:rPr>
                <w:rFonts w:ascii="Times New Roman" w:hAnsi="Times New Roman" w:cs="Times New Roman"/>
              </w:rPr>
              <w:t xml:space="preserve"> при наличии существенных ошибок в 1-2 из них; </w:t>
            </w:r>
          </w:p>
        </w:tc>
        <w:tc>
          <w:tcPr>
            <w:tcW w:w="1746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18" w:type="dxa"/>
            <w:gridSpan w:val="2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B2975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3F3345" w:rsidRPr="000B2975">
        <w:trPr>
          <w:trHeight w:val="327"/>
        </w:trPr>
        <w:tc>
          <w:tcPr>
            <w:tcW w:w="2122" w:type="dxa"/>
            <w:vMerge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5" w:type="dxa"/>
          </w:tcPr>
          <w:p w:rsidR="003F3345" w:rsidRPr="000B2975" w:rsidRDefault="008F2194" w:rsidP="000D0ED0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Обучающийся использует верные методы решения, но правильные ответы в большинстве случаев отсутствуют;</w:t>
            </w:r>
          </w:p>
        </w:tc>
        <w:tc>
          <w:tcPr>
            <w:tcW w:w="1746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18" w:type="dxa"/>
            <w:gridSpan w:val="2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B2975"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3F3345" w:rsidRPr="000B2975">
        <w:trPr>
          <w:trHeight w:val="327"/>
        </w:trPr>
        <w:tc>
          <w:tcPr>
            <w:tcW w:w="2122" w:type="dxa"/>
            <w:vMerge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5" w:type="dxa"/>
          </w:tcPr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1746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18" w:type="dxa"/>
            <w:gridSpan w:val="2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B2975">
              <w:rPr>
                <w:rFonts w:ascii="Times New Roman" w:hAnsi="Times New Roman" w:cs="Times New Roman"/>
                <w:i/>
              </w:rPr>
              <w:t>2</w:t>
            </w:r>
          </w:p>
        </w:tc>
      </w:tr>
    </w:tbl>
    <w:p w:rsidR="003F3345" w:rsidRPr="000B2975" w:rsidRDefault="008F2194">
      <w:pPr>
        <w:keepNext/>
        <w:numPr>
          <w:ilvl w:val="1"/>
          <w:numId w:val="5"/>
        </w:numPr>
        <w:spacing w:before="120" w:after="120"/>
        <w:rPr>
          <w:rFonts w:ascii="Times New Roman" w:hAnsi="Times New Roman" w:cs="Times New Roman"/>
          <w:color w:val="000000"/>
          <w:sz w:val="26"/>
          <w:szCs w:val="26"/>
          <w:highlight w:val="green"/>
        </w:rPr>
      </w:pPr>
      <w:r w:rsidRPr="000B2975">
        <w:rPr>
          <w:rFonts w:ascii="Times New Roman" w:hAnsi="Times New Roman" w:cs="Times New Roman"/>
          <w:color w:val="000000"/>
          <w:sz w:val="26"/>
          <w:szCs w:val="26"/>
          <w:highlight w:val="green"/>
        </w:rPr>
        <w:t>Промежуточная аттестация:</w:t>
      </w:r>
    </w:p>
    <w:tbl>
      <w:tblPr>
        <w:tblStyle w:val="Style315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1340"/>
      </w:tblGrid>
      <w:tr w:rsidR="003F3345" w:rsidRPr="000B2975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975">
              <w:rPr>
                <w:rFonts w:ascii="Times New Roman" w:hAnsi="Times New Roman" w:cs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975">
              <w:rPr>
                <w:rFonts w:ascii="Times New Roman" w:hAnsi="Times New Roman" w:cs="Times New Roman"/>
                <w:b/>
                <w:color w:val="000000"/>
              </w:rPr>
              <w:t>Типовые контрольные задания и иные материалы</w:t>
            </w:r>
          </w:p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975">
              <w:rPr>
                <w:rFonts w:ascii="Times New Roman" w:hAnsi="Times New Roman" w:cs="Times New Roman"/>
                <w:b/>
                <w:color w:val="000000"/>
              </w:rPr>
              <w:t>для проведения промежуточной аттестации:</w:t>
            </w:r>
          </w:p>
        </w:tc>
      </w:tr>
      <w:tr w:rsidR="003F3345" w:rsidRPr="000B2975">
        <w:tc>
          <w:tcPr>
            <w:tcW w:w="3261" w:type="dxa"/>
            <w:shd w:val="clear" w:color="auto" w:fill="D9D9D9"/>
          </w:tcPr>
          <w:p w:rsidR="003F3345" w:rsidRPr="000B2975" w:rsidRDefault="008F21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</w:rPr>
              <w:t>3 семестр</w:t>
            </w:r>
          </w:p>
        </w:tc>
        <w:tc>
          <w:tcPr>
            <w:tcW w:w="11340" w:type="dxa"/>
            <w:shd w:val="clear" w:color="auto" w:fill="D9D9D9"/>
          </w:tcPr>
          <w:p w:rsidR="003F3345" w:rsidRPr="000B2975" w:rsidRDefault="003F33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3345" w:rsidRPr="000B2975">
        <w:trPr>
          <w:trHeight w:val="1905"/>
        </w:trPr>
        <w:tc>
          <w:tcPr>
            <w:tcW w:w="3261" w:type="dxa"/>
          </w:tcPr>
          <w:p w:rsidR="003F3345" w:rsidRPr="000B2975" w:rsidRDefault="000D0ED0">
            <w:pPr>
              <w:rPr>
                <w:rFonts w:ascii="Times New Roman" w:hAnsi="Times New Roman" w:cs="Times New Roman"/>
                <w:shd w:val="clear" w:color="auto" w:fill="EA9999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3F3345" w:rsidRPr="000B2975" w:rsidRDefault="008F2194" w:rsidP="000D0ED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B2975">
              <w:rPr>
                <w:rFonts w:ascii="Times New Roman" w:hAnsi="Times New Roman" w:cs="Times New Roman"/>
                <w:i/>
              </w:rPr>
              <w:t xml:space="preserve">в устной форме </w:t>
            </w:r>
          </w:p>
          <w:p w:rsidR="003F3345" w:rsidRPr="000B2975" w:rsidRDefault="003F3345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F3345" w:rsidRPr="000B2975" w:rsidRDefault="003F3345">
            <w:pPr>
              <w:rPr>
                <w:rFonts w:ascii="Times New Roman" w:hAnsi="Times New Roman" w:cs="Times New Roman"/>
                <w:highlight w:val="white"/>
              </w:rPr>
            </w:pPr>
          </w:p>
          <w:p w:rsidR="003F3345" w:rsidRPr="000B2975" w:rsidRDefault="003F3345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1340" w:type="dxa"/>
          </w:tcPr>
          <w:p w:rsidR="003F3345" w:rsidRPr="000B2975" w:rsidRDefault="008F219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B2975">
              <w:rPr>
                <w:rFonts w:ascii="Times New Roman" w:hAnsi="Times New Roman" w:cs="Times New Roman"/>
                <w:i/>
              </w:rPr>
              <w:t xml:space="preserve">Билет 1 </w:t>
            </w:r>
          </w:p>
          <w:p w:rsidR="003F3345" w:rsidRPr="000B2975" w:rsidRDefault="000D0ED0">
            <w:pPr>
              <w:numPr>
                <w:ilvl w:val="0"/>
                <w:numId w:val="12"/>
              </w:numPr>
              <w:tabs>
                <w:tab w:val="left" w:pos="301"/>
              </w:tabs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Форматировать текст по заданию (прилагается)</w:t>
            </w:r>
          </w:p>
          <w:p w:rsidR="003F3345" w:rsidRPr="000B2975" w:rsidRDefault="000D0ED0">
            <w:pPr>
              <w:numPr>
                <w:ilvl w:val="0"/>
                <w:numId w:val="12"/>
              </w:numPr>
              <w:tabs>
                <w:tab w:val="left" w:pos="301"/>
              </w:tabs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Табулировать функцию. Построить график</w:t>
            </w:r>
          </w:p>
          <w:p w:rsidR="003F3345" w:rsidRPr="000B2975" w:rsidRDefault="000D0ED0">
            <w:pPr>
              <w:numPr>
                <w:ilvl w:val="0"/>
                <w:numId w:val="12"/>
              </w:numPr>
              <w:tabs>
                <w:tab w:val="left" w:pos="301"/>
              </w:tabs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Применить анимацию перехода между слайдами</w:t>
            </w:r>
          </w:p>
          <w:p w:rsidR="003F3345" w:rsidRPr="000B2975" w:rsidRDefault="008F219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B2975">
              <w:rPr>
                <w:rFonts w:ascii="Times New Roman" w:hAnsi="Times New Roman" w:cs="Times New Roman"/>
                <w:i/>
              </w:rPr>
              <w:t>Билет 2</w:t>
            </w:r>
          </w:p>
          <w:p w:rsidR="003F3345" w:rsidRPr="000B2975" w:rsidRDefault="000D0ED0">
            <w:pPr>
              <w:numPr>
                <w:ilvl w:val="0"/>
                <w:numId w:val="13"/>
              </w:numPr>
              <w:tabs>
                <w:tab w:val="left" w:pos="301"/>
              </w:tabs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Оформить титульный лист доклада</w:t>
            </w:r>
          </w:p>
          <w:p w:rsidR="003F3345" w:rsidRDefault="000D0ED0">
            <w:pPr>
              <w:numPr>
                <w:ilvl w:val="0"/>
                <w:numId w:val="13"/>
              </w:numPr>
              <w:tabs>
                <w:tab w:val="left" w:pos="301"/>
              </w:tabs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Сортировать таблицу по одной переменной</w:t>
            </w:r>
          </w:p>
          <w:p w:rsidR="000D0ED0" w:rsidRPr="000B2975" w:rsidRDefault="000D0ED0">
            <w:pPr>
              <w:numPr>
                <w:ilvl w:val="0"/>
                <w:numId w:val="13"/>
              </w:numPr>
              <w:tabs>
                <w:tab w:val="left" w:pos="301"/>
              </w:tabs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Анимация «входа» изображения на слайд</w:t>
            </w:r>
          </w:p>
          <w:p w:rsidR="003F3345" w:rsidRPr="000B2975" w:rsidRDefault="003F3345" w:rsidP="000D0ED0">
            <w:pPr>
              <w:rPr>
                <w:rFonts w:ascii="Times New Roman" w:hAnsi="Times New Roman" w:cs="Times New Roman"/>
              </w:rPr>
            </w:pPr>
          </w:p>
        </w:tc>
      </w:tr>
    </w:tbl>
    <w:p w:rsidR="003F3345" w:rsidRPr="000B2975" w:rsidRDefault="003F3345">
      <w:pPr>
        <w:keepNext/>
        <w:spacing w:before="120" w:after="120"/>
        <w:ind w:left="709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3F3345" w:rsidRPr="000B2975" w:rsidRDefault="008F2194">
      <w:pPr>
        <w:keepNext/>
        <w:numPr>
          <w:ilvl w:val="1"/>
          <w:numId w:val="5"/>
        </w:numPr>
        <w:spacing w:before="120" w:after="120"/>
        <w:rPr>
          <w:rFonts w:ascii="Times New Roman" w:hAnsi="Times New Roman" w:cs="Times New Roman"/>
          <w:color w:val="000000"/>
          <w:sz w:val="26"/>
          <w:szCs w:val="26"/>
        </w:rPr>
      </w:pPr>
      <w:r w:rsidRPr="000B2975">
        <w:rPr>
          <w:rFonts w:ascii="Times New Roman" w:hAnsi="Times New Roman" w:cs="Times New Roman"/>
          <w:color w:val="000000"/>
          <w:sz w:val="26"/>
          <w:szCs w:val="26"/>
        </w:rPr>
        <w:t xml:space="preserve">Критерии, </w:t>
      </w:r>
      <w:r w:rsidRPr="000D0ED0">
        <w:rPr>
          <w:rFonts w:ascii="Times New Roman" w:hAnsi="Times New Roman" w:cs="Times New Roman"/>
          <w:color w:val="000000"/>
          <w:sz w:val="26"/>
          <w:szCs w:val="26"/>
        </w:rPr>
        <w:t>шкалы оценивания промежуточной аттестации</w:t>
      </w:r>
      <w:r w:rsidRPr="000B2975">
        <w:rPr>
          <w:rFonts w:ascii="Times New Roman" w:hAnsi="Times New Roman" w:cs="Times New Roman"/>
          <w:color w:val="000000"/>
          <w:sz w:val="26"/>
          <w:szCs w:val="26"/>
        </w:rPr>
        <w:t xml:space="preserve"> учебной дисциплины/модуля:</w:t>
      </w:r>
    </w:p>
    <w:tbl>
      <w:tblPr>
        <w:tblStyle w:val="Style316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3F3345" w:rsidRPr="000B2975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3F3345" w:rsidRPr="000B2975" w:rsidRDefault="008F2194">
            <w:pPr>
              <w:widowControl w:val="0"/>
              <w:ind w:left="204" w:right="194" w:firstLine="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975">
              <w:rPr>
                <w:rFonts w:ascii="Times New Roman" w:hAnsi="Times New Roman" w:cs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3F3345" w:rsidRPr="000B2975" w:rsidRDefault="008F2194">
            <w:pPr>
              <w:widowControl w:val="0"/>
              <w:ind w:left="872"/>
              <w:rPr>
                <w:rFonts w:ascii="Times New Roman" w:hAnsi="Times New Roman" w:cs="Times New Roman"/>
                <w:b/>
                <w:color w:val="000000"/>
              </w:rPr>
            </w:pPr>
            <w:r w:rsidRPr="000B2975">
              <w:rPr>
                <w:rFonts w:ascii="Times New Roman" w:hAnsi="Times New Roman" w:cs="Times New Roman"/>
                <w:b/>
                <w:color w:val="000000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</w:rPr>
              <w:t>Шкалы оценивания</w:t>
            </w:r>
          </w:p>
        </w:tc>
      </w:tr>
      <w:tr w:rsidR="003F3345" w:rsidRPr="000B2975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:rsidR="003F3345" w:rsidRPr="000B2975" w:rsidRDefault="008F2194">
            <w:pPr>
              <w:widowControl w:val="0"/>
              <w:ind w:left="204" w:right="194" w:firstLine="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975">
              <w:rPr>
                <w:rFonts w:ascii="Times New Roman" w:hAnsi="Times New Roman" w:cs="Times New Roman"/>
                <w:b/>
                <w:color w:val="000000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Пятибалльная система</w:t>
            </w:r>
          </w:p>
        </w:tc>
      </w:tr>
      <w:tr w:rsidR="003F3345" w:rsidRPr="000B2975">
        <w:trPr>
          <w:trHeight w:val="283"/>
        </w:trPr>
        <w:tc>
          <w:tcPr>
            <w:tcW w:w="3828" w:type="dxa"/>
          </w:tcPr>
          <w:p w:rsidR="003F3345" w:rsidRPr="000B2975" w:rsidRDefault="008F2194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6945" w:type="dxa"/>
          </w:tcPr>
          <w:p w:rsidR="003F3345" w:rsidRPr="000B2975" w:rsidRDefault="008F2194">
            <w:pPr>
              <w:widowControl w:val="0"/>
              <w:tabs>
                <w:tab w:val="left" w:pos="469"/>
              </w:tabs>
              <w:jc w:val="both"/>
              <w:rPr>
                <w:rFonts w:ascii="Times New Roman" w:hAnsi="Times New Roman" w:cs="Times New Roman"/>
                <w:shd w:val="clear" w:color="auto" w:fill="EA9999"/>
              </w:rPr>
            </w:pPr>
            <w:r w:rsidRPr="000B2975">
              <w:rPr>
                <w:rFonts w:ascii="Times New Roman" w:hAnsi="Times New Roman" w:cs="Times New Roman"/>
              </w:rPr>
              <w:t xml:space="preserve">Обучающийся: </w:t>
            </w:r>
            <w:r w:rsidR="000D0ED0">
              <w:rPr>
                <w:rFonts w:ascii="Times New Roman" w:hAnsi="Times New Roman" w:cs="Times New Roman"/>
                <w:shd w:val="clear" w:color="auto" w:fill="EA9999"/>
              </w:rPr>
              <w:t xml:space="preserve"> </w:t>
            </w:r>
          </w:p>
          <w:p w:rsidR="003F3345" w:rsidRPr="000B2975" w:rsidRDefault="008F2194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демонстрирует знания, отличающиеся глубиной и содержательностью, дает полный исчерпывающий ответ, как на основные вопросы темы, так и на дополнительные;</w:t>
            </w:r>
          </w:p>
          <w:p w:rsidR="003F3345" w:rsidRPr="000B2975" w:rsidRDefault="008F2194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свободно владеет научными понятиями, ведет диалог и вступает в научную дискуссию;</w:t>
            </w:r>
          </w:p>
          <w:p w:rsidR="003F3345" w:rsidRPr="000B2975" w:rsidRDefault="008F2194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способен к интеграции знаний по определенной теме, структурированию защиты, к анализу положений существующих теорий, научных школ, направлений по темы проекта;</w:t>
            </w:r>
          </w:p>
          <w:p w:rsidR="003F3345" w:rsidRPr="000B2975" w:rsidRDefault="008F2194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3F3345" w:rsidRPr="000B2975" w:rsidRDefault="008F2194">
            <w:pPr>
              <w:widowControl w:val="0"/>
              <w:tabs>
                <w:tab w:val="left" w:pos="469"/>
              </w:tabs>
              <w:jc w:val="both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Ответ не содержит фактических ошибок и характеризуется глубиной, полнотой, уверенностью суждений, иллюстрируется на планшете, в том числе из собственной практики.</w:t>
            </w:r>
          </w:p>
        </w:tc>
        <w:tc>
          <w:tcPr>
            <w:tcW w:w="1772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56" w:type="dxa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B2975"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3F3345" w:rsidRPr="000B2975">
        <w:trPr>
          <w:trHeight w:val="283"/>
        </w:trPr>
        <w:tc>
          <w:tcPr>
            <w:tcW w:w="3828" w:type="dxa"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3F3345" w:rsidRPr="000B2975" w:rsidRDefault="008F2194">
            <w:pPr>
              <w:jc w:val="both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Обучающийся:</w:t>
            </w:r>
          </w:p>
          <w:p w:rsidR="003F3345" w:rsidRPr="000B2975" w:rsidRDefault="008F2194">
            <w:pPr>
              <w:numPr>
                <w:ilvl w:val="0"/>
                <w:numId w:val="16"/>
              </w:numPr>
              <w:tabs>
                <w:tab w:val="left" w:pos="429"/>
              </w:tabs>
              <w:jc w:val="both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3F3345" w:rsidRPr="000B2975" w:rsidRDefault="008F2194">
            <w:pPr>
              <w:numPr>
                <w:ilvl w:val="0"/>
                <w:numId w:val="16"/>
              </w:numPr>
              <w:tabs>
                <w:tab w:val="left" w:pos="429"/>
              </w:tabs>
              <w:jc w:val="both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 xml:space="preserve">недостаточно раскрыта тема </w:t>
            </w:r>
            <w:r w:rsidR="000D0ED0">
              <w:rPr>
                <w:rFonts w:ascii="Times New Roman" w:hAnsi="Times New Roman" w:cs="Times New Roman"/>
              </w:rPr>
              <w:t>задания</w:t>
            </w:r>
            <w:r w:rsidRPr="000B2975">
              <w:rPr>
                <w:rFonts w:ascii="Times New Roman" w:hAnsi="Times New Roman" w:cs="Times New Roman"/>
              </w:rPr>
              <w:t>;</w:t>
            </w:r>
          </w:p>
          <w:p w:rsidR="003F3345" w:rsidRPr="000B2975" w:rsidRDefault="008F2194">
            <w:pPr>
              <w:numPr>
                <w:ilvl w:val="0"/>
                <w:numId w:val="16"/>
              </w:numPr>
              <w:tabs>
                <w:tab w:val="left" w:pos="429"/>
              </w:tabs>
              <w:jc w:val="both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недостаточно логично построено изложение вопроса;</w:t>
            </w:r>
          </w:p>
          <w:p w:rsidR="003F3345" w:rsidRPr="000B2975" w:rsidRDefault="008F2194">
            <w:pPr>
              <w:numPr>
                <w:ilvl w:val="0"/>
                <w:numId w:val="16"/>
              </w:numPr>
              <w:tabs>
                <w:tab w:val="left" w:pos="429"/>
              </w:tabs>
              <w:jc w:val="both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 xml:space="preserve">демонстрирует, в целом, системный подход к решению практических задач, к самостоятельному пополнению и </w:t>
            </w:r>
            <w:r w:rsidRPr="000B2975">
              <w:rPr>
                <w:rFonts w:ascii="Times New Roman" w:hAnsi="Times New Roman" w:cs="Times New Roman"/>
              </w:rPr>
              <w:lastRenderedPageBreak/>
              <w:t xml:space="preserve">обновлению знаний в ходе дальнейшей учебной работы и профессиональной деятельности. </w:t>
            </w:r>
          </w:p>
          <w:p w:rsidR="003F3345" w:rsidRPr="000B2975" w:rsidRDefault="008F2194">
            <w:pPr>
              <w:jc w:val="both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В докладе раскрыто, в основном, содержание проекта,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56" w:type="dxa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B2975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3F3345" w:rsidRPr="000B2975">
        <w:trPr>
          <w:trHeight w:val="283"/>
        </w:trPr>
        <w:tc>
          <w:tcPr>
            <w:tcW w:w="3828" w:type="dxa"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Обучающийся:</w:t>
            </w:r>
          </w:p>
          <w:p w:rsidR="003F3345" w:rsidRPr="000B2975" w:rsidRDefault="008F2194">
            <w:pPr>
              <w:numPr>
                <w:ilvl w:val="0"/>
                <w:numId w:val="17"/>
              </w:numPr>
              <w:tabs>
                <w:tab w:val="left" w:pos="444"/>
              </w:tabs>
              <w:jc w:val="both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3F3345" w:rsidRPr="000B2975" w:rsidRDefault="008F2194">
            <w:pPr>
              <w:numPr>
                <w:ilvl w:val="0"/>
                <w:numId w:val="17"/>
              </w:numPr>
              <w:tabs>
                <w:tab w:val="left" w:pos="444"/>
              </w:tabs>
              <w:jc w:val="both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не может обосновать принципы концепции проекта,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3F3345" w:rsidRPr="000B2975" w:rsidRDefault="008F2194">
            <w:pPr>
              <w:numPr>
                <w:ilvl w:val="0"/>
                <w:numId w:val="17"/>
              </w:numPr>
              <w:tabs>
                <w:tab w:val="left" w:pos="444"/>
              </w:tabs>
              <w:jc w:val="both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справляется с выполнением проектных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3F3345" w:rsidRPr="000B2975" w:rsidRDefault="008F2194">
            <w:pPr>
              <w:jc w:val="both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Содержание концептуального дизайн-проекта освещения раскрыто слабо, имеются неточности при ответе на основные и дополнительные вопросы по теме, ответ носит репродуктивный характер.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56" w:type="dxa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B2975"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3F3345" w:rsidRPr="000B2975">
        <w:trPr>
          <w:trHeight w:val="283"/>
        </w:trPr>
        <w:tc>
          <w:tcPr>
            <w:tcW w:w="3828" w:type="dxa"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3F3345" w:rsidRPr="000B2975" w:rsidRDefault="008F2194">
            <w:pPr>
              <w:jc w:val="both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3F3345" w:rsidRPr="000B2975" w:rsidRDefault="008F219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B2975">
              <w:rPr>
                <w:rFonts w:ascii="Times New Roman" w:hAnsi="Times New Roman" w:cs="Times New Roman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56" w:type="dxa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B2975">
              <w:rPr>
                <w:rFonts w:ascii="Times New Roman" w:hAnsi="Times New Roman" w:cs="Times New Roman"/>
                <w:i/>
              </w:rPr>
              <w:t>2</w:t>
            </w:r>
          </w:p>
        </w:tc>
      </w:tr>
    </w:tbl>
    <w:p w:rsidR="003F3345" w:rsidRPr="000B2975" w:rsidRDefault="008F2194">
      <w:pPr>
        <w:keepNext/>
        <w:spacing w:before="240" w:after="240"/>
        <w:ind w:left="71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29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F3345" w:rsidRPr="000B2975" w:rsidRDefault="003F3345">
      <w:pPr>
        <w:keepNext/>
        <w:spacing w:before="240" w:after="240"/>
        <w:ind w:left="710"/>
        <w:rPr>
          <w:rFonts w:ascii="Times New Roman" w:hAnsi="Times New Roman" w:cs="Times New Roman"/>
          <w:b/>
          <w:color w:val="000000"/>
          <w:sz w:val="24"/>
          <w:szCs w:val="24"/>
        </w:rPr>
        <w:sectPr w:rsidR="003F3345" w:rsidRPr="000B2975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:rsidR="003F3345" w:rsidRPr="000B2975" w:rsidRDefault="008F2194">
      <w:pPr>
        <w:keepNext/>
        <w:numPr>
          <w:ilvl w:val="1"/>
          <w:numId w:val="5"/>
        </w:numPr>
        <w:spacing w:before="120" w:after="120"/>
        <w:rPr>
          <w:rFonts w:ascii="Times New Roman" w:hAnsi="Times New Roman" w:cs="Times New Roman"/>
          <w:color w:val="000000"/>
          <w:sz w:val="26"/>
          <w:szCs w:val="26"/>
        </w:rPr>
      </w:pPr>
      <w:r w:rsidRPr="000B2975">
        <w:rPr>
          <w:rFonts w:ascii="Times New Roman" w:hAnsi="Times New Roman" w:cs="Times New Roman"/>
          <w:color w:val="000000"/>
          <w:sz w:val="26"/>
          <w:szCs w:val="26"/>
        </w:rPr>
        <w:lastRenderedPageBreak/>
        <w:t>Система оценивания результатов текущего контроля и промежуточной аттестации.</w:t>
      </w:r>
    </w:p>
    <w:p w:rsidR="003F3345" w:rsidRPr="000B2975" w:rsidRDefault="008F219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B2975">
        <w:rPr>
          <w:rFonts w:ascii="Times New Roman" w:hAnsi="Times New Roman" w:cs="Times New Roman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3F3345" w:rsidRPr="000B2975" w:rsidRDefault="003F3345">
      <w:pPr>
        <w:rPr>
          <w:rFonts w:ascii="Times New Roman" w:hAnsi="Times New Roman" w:cs="Times New Roman"/>
        </w:rPr>
      </w:pPr>
    </w:p>
    <w:tbl>
      <w:tblPr>
        <w:tblStyle w:val="Style318"/>
        <w:tblW w:w="963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835"/>
        <w:gridCol w:w="3118"/>
      </w:tblGrid>
      <w:tr w:rsidR="003F3345" w:rsidRPr="000B2975">
        <w:trPr>
          <w:trHeight w:val="340"/>
        </w:trPr>
        <w:tc>
          <w:tcPr>
            <w:tcW w:w="3686" w:type="dxa"/>
            <w:shd w:val="clear" w:color="auto" w:fill="DBE5F1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</w:rPr>
              <w:t>Пятибалльная система</w:t>
            </w:r>
          </w:p>
        </w:tc>
      </w:tr>
      <w:tr w:rsidR="003F3345" w:rsidRPr="000B2975">
        <w:trPr>
          <w:trHeight w:val="286"/>
        </w:trPr>
        <w:tc>
          <w:tcPr>
            <w:tcW w:w="3686" w:type="dxa"/>
          </w:tcPr>
          <w:p w:rsidR="003F3345" w:rsidRPr="000B2975" w:rsidRDefault="008F2194">
            <w:pPr>
              <w:rPr>
                <w:rFonts w:ascii="Times New Roman" w:hAnsi="Times New Roman" w:cs="Times New Roman"/>
                <w:i/>
              </w:rPr>
            </w:pPr>
            <w:r w:rsidRPr="000B2975">
              <w:rPr>
                <w:rFonts w:ascii="Times New Roman" w:hAnsi="Times New Roman" w:cs="Times New Roman"/>
              </w:rPr>
              <w:t>Текущий контроль:</w:t>
            </w:r>
          </w:p>
        </w:tc>
        <w:tc>
          <w:tcPr>
            <w:tcW w:w="2835" w:type="dxa"/>
          </w:tcPr>
          <w:p w:rsidR="003F3345" w:rsidRPr="000B2975" w:rsidRDefault="003F334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8" w:type="dxa"/>
          </w:tcPr>
          <w:p w:rsidR="003F3345" w:rsidRPr="000B2975" w:rsidRDefault="003F3345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F3345" w:rsidRPr="000B2975">
        <w:trPr>
          <w:trHeight w:val="345"/>
        </w:trPr>
        <w:tc>
          <w:tcPr>
            <w:tcW w:w="3686" w:type="dxa"/>
          </w:tcPr>
          <w:p w:rsidR="003F3345" w:rsidRPr="000B2975" w:rsidRDefault="008F2194">
            <w:pPr>
              <w:rPr>
                <w:rFonts w:ascii="Times New Roman" w:hAnsi="Times New Roman" w:cs="Times New Roman"/>
                <w:i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Разделы № 1-4</w:t>
            </w:r>
          </w:p>
        </w:tc>
        <w:tc>
          <w:tcPr>
            <w:tcW w:w="2835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8" w:type="dxa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2 – 5</w:t>
            </w:r>
          </w:p>
        </w:tc>
      </w:tr>
      <w:tr w:rsidR="003F3345" w:rsidRPr="000B2975">
        <w:trPr>
          <w:trHeight w:val="345"/>
        </w:trPr>
        <w:tc>
          <w:tcPr>
            <w:tcW w:w="3686" w:type="dxa"/>
          </w:tcPr>
          <w:p w:rsidR="003F3345" w:rsidRPr="000B2975" w:rsidRDefault="008F2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2835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8" w:type="dxa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2-5</w:t>
            </w:r>
          </w:p>
        </w:tc>
      </w:tr>
      <w:tr w:rsidR="003F3345" w:rsidRPr="000B2975">
        <w:trPr>
          <w:trHeight w:val="345"/>
        </w:trPr>
        <w:tc>
          <w:tcPr>
            <w:tcW w:w="3686" w:type="dxa"/>
          </w:tcPr>
          <w:p w:rsidR="003F3345" w:rsidRPr="000B2975" w:rsidRDefault="003F33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8" w:type="dxa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2-5</w:t>
            </w:r>
          </w:p>
        </w:tc>
      </w:tr>
      <w:tr w:rsidR="003F3345" w:rsidRPr="000B2975">
        <w:trPr>
          <w:trHeight w:val="510"/>
        </w:trPr>
        <w:tc>
          <w:tcPr>
            <w:tcW w:w="3686" w:type="dxa"/>
          </w:tcPr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Промежуточная аттестация -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835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Зачтено, отлично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Зачтено, хорошо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Зачтено, удовлетворительно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Не зачтено, неудовлетворительно</w:t>
            </w:r>
          </w:p>
        </w:tc>
      </w:tr>
      <w:tr w:rsidR="003F3345" w:rsidRPr="000B2975">
        <w:trPr>
          <w:trHeight w:val="220"/>
        </w:trPr>
        <w:tc>
          <w:tcPr>
            <w:tcW w:w="3686" w:type="dxa"/>
          </w:tcPr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Итого за дисциплину экзамен</w:t>
            </w:r>
          </w:p>
        </w:tc>
        <w:tc>
          <w:tcPr>
            <w:tcW w:w="2835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3F3345" w:rsidRPr="000B2975" w:rsidRDefault="008F2194">
      <w:pPr>
        <w:numPr>
          <w:ilvl w:val="3"/>
          <w:numId w:val="23"/>
        </w:num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975">
        <w:rPr>
          <w:rFonts w:ascii="Times New Roman" w:hAnsi="Times New Roman" w:cs="Times New Roman"/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Style319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3"/>
        <w:gridCol w:w="4560"/>
        <w:gridCol w:w="105"/>
        <w:gridCol w:w="3210"/>
      </w:tblGrid>
      <w:tr w:rsidR="003F3345" w:rsidRPr="000B2975">
        <w:trPr>
          <w:trHeight w:val="233"/>
        </w:trPr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</w:rPr>
              <w:t>100-балльная система</w:t>
            </w:r>
          </w:p>
        </w:tc>
        <w:tc>
          <w:tcPr>
            <w:tcW w:w="787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</w:rPr>
              <w:t>пятибалльная система</w:t>
            </w:r>
          </w:p>
        </w:tc>
      </w:tr>
      <w:tr w:rsidR="003F3345" w:rsidRPr="000B2975">
        <w:trPr>
          <w:trHeight w:val="233"/>
        </w:trPr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</w:rPr>
              <w:t>зачет с оценкой/экзамен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3F3345" w:rsidRPr="000B2975">
        <w:trPr>
          <w:trHeight w:val="517"/>
        </w:trPr>
        <w:tc>
          <w:tcPr>
            <w:tcW w:w="1753" w:type="dxa"/>
            <w:vAlign w:val="center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vAlign w:val="center"/>
          </w:tcPr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зачтено (отлично)</w:t>
            </w:r>
          </w:p>
        </w:tc>
        <w:tc>
          <w:tcPr>
            <w:tcW w:w="3315" w:type="dxa"/>
            <w:gridSpan w:val="2"/>
            <w:vMerge w:val="restart"/>
            <w:shd w:val="clear" w:color="auto" w:fill="auto"/>
          </w:tcPr>
          <w:p w:rsidR="003F3345" w:rsidRPr="000B2975" w:rsidRDefault="003F3345">
            <w:pPr>
              <w:rPr>
                <w:rFonts w:ascii="Times New Roman" w:hAnsi="Times New Roman" w:cs="Times New Roman"/>
              </w:rPr>
            </w:pPr>
          </w:p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зачтено</w:t>
            </w:r>
          </w:p>
        </w:tc>
      </w:tr>
      <w:tr w:rsidR="003F3345" w:rsidRPr="000B2975">
        <w:trPr>
          <w:trHeight w:val="220"/>
        </w:trPr>
        <w:tc>
          <w:tcPr>
            <w:tcW w:w="1753" w:type="dxa"/>
            <w:shd w:val="clear" w:color="auto" w:fill="auto"/>
            <w:vAlign w:val="center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shd w:val="clear" w:color="auto" w:fill="auto"/>
            <w:vAlign w:val="center"/>
          </w:tcPr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зачтено (хорошо)</w:t>
            </w:r>
          </w:p>
        </w:tc>
        <w:tc>
          <w:tcPr>
            <w:tcW w:w="3315" w:type="dxa"/>
            <w:gridSpan w:val="2"/>
            <w:vMerge/>
            <w:shd w:val="clear" w:color="auto" w:fill="auto"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F3345" w:rsidRPr="000B2975">
        <w:trPr>
          <w:trHeight w:val="525"/>
        </w:trPr>
        <w:tc>
          <w:tcPr>
            <w:tcW w:w="1753" w:type="dxa"/>
            <w:shd w:val="clear" w:color="auto" w:fill="auto"/>
            <w:vAlign w:val="center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shd w:val="clear" w:color="auto" w:fill="auto"/>
            <w:vAlign w:val="center"/>
          </w:tcPr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зачтено (удовлетворительно)</w:t>
            </w:r>
          </w:p>
        </w:tc>
        <w:tc>
          <w:tcPr>
            <w:tcW w:w="3315" w:type="dxa"/>
            <w:gridSpan w:val="2"/>
            <w:vMerge/>
            <w:shd w:val="clear" w:color="auto" w:fill="auto"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F3345" w:rsidRPr="000B2975">
        <w:trPr>
          <w:trHeight w:val="533"/>
        </w:trPr>
        <w:tc>
          <w:tcPr>
            <w:tcW w:w="1753" w:type="dxa"/>
            <w:vAlign w:val="center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vAlign w:val="center"/>
          </w:tcPr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неудовлетворительно</w:t>
            </w:r>
          </w:p>
        </w:tc>
        <w:tc>
          <w:tcPr>
            <w:tcW w:w="3315" w:type="dxa"/>
            <w:gridSpan w:val="2"/>
            <w:shd w:val="clear" w:color="auto" w:fill="auto"/>
          </w:tcPr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не зачтено</w:t>
            </w:r>
          </w:p>
        </w:tc>
      </w:tr>
    </w:tbl>
    <w:p w:rsidR="003F3345" w:rsidRPr="000B2975" w:rsidRDefault="003F3345">
      <w:pPr>
        <w:rPr>
          <w:rFonts w:ascii="Times New Roman" w:hAnsi="Times New Roman" w:cs="Times New Roman"/>
          <w:sz w:val="28"/>
          <w:szCs w:val="28"/>
        </w:rPr>
      </w:pPr>
    </w:p>
    <w:p w:rsidR="003F3345" w:rsidRPr="000B2975" w:rsidRDefault="008F2194">
      <w:pPr>
        <w:keepNext/>
        <w:numPr>
          <w:ilvl w:val="0"/>
          <w:numId w:val="5"/>
        </w:numPr>
        <w:spacing w:before="240" w:after="24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B2975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ОБРАЗОВАТЕЛЬНЫЕ ТЕХНОЛОГИИ</w:t>
      </w:r>
    </w:p>
    <w:p w:rsidR="003F3345" w:rsidRPr="000B2975" w:rsidRDefault="008F2194" w:rsidP="00B455C3">
      <w:pPr>
        <w:numPr>
          <w:ilvl w:val="3"/>
          <w:numId w:val="23"/>
        </w:numPr>
        <w:jc w:val="both"/>
        <w:rPr>
          <w:rFonts w:ascii="Times New Roman" w:hAnsi="Times New Roman" w:cs="Times New Roman"/>
          <w:i/>
          <w:color w:val="000000"/>
          <w:shd w:val="clear" w:color="auto" w:fill="E06666"/>
        </w:rPr>
      </w:pPr>
      <w:r w:rsidRPr="00B455C3">
        <w:rPr>
          <w:rFonts w:ascii="Times New Roman" w:hAnsi="Times New Roman" w:cs="Times New Roman"/>
          <w:color w:val="000000"/>
          <w:sz w:val="24"/>
          <w:szCs w:val="24"/>
        </w:rPr>
        <w:t>Реализация программы предусматривает</w:t>
      </w:r>
      <w:r w:rsidRPr="000B2975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 в процессе обучения следующих образовательных технологий</w:t>
      </w:r>
    </w:p>
    <w:p w:rsidR="003F3345" w:rsidRPr="000B2975" w:rsidRDefault="008F2194">
      <w:pPr>
        <w:numPr>
          <w:ilvl w:val="2"/>
          <w:numId w:val="23"/>
        </w:numPr>
        <w:jc w:val="both"/>
        <w:rPr>
          <w:rFonts w:ascii="Times New Roman" w:hAnsi="Times New Roman" w:cs="Times New Roman"/>
        </w:rPr>
      </w:pPr>
      <w:r w:rsidRPr="000B2975">
        <w:rPr>
          <w:rFonts w:ascii="Times New Roman" w:hAnsi="Times New Roman" w:cs="Times New Roman"/>
          <w:color w:val="000000"/>
          <w:sz w:val="24"/>
          <w:szCs w:val="24"/>
        </w:rPr>
        <w:t>проектная деятельность;</w:t>
      </w:r>
    </w:p>
    <w:p w:rsidR="003F3345" w:rsidRPr="000B2975" w:rsidRDefault="008F2194">
      <w:pPr>
        <w:numPr>
          <w:ilvl w:val="2"/>
          <w:numId w:val="2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975">
        <w:rPr>
          <w:rFonts w:ascii="Times New Roman" w:hAnsi="Times New Roman" w:cs="Times New Roman"/>
          <w:color w:val="000000"/>
          <w:sz w:val="24"/>
          <w:szCs w:val="24"/>
        </w:rPr>
        <w:t>групповые дискуссии;</w:t>
      </w:r>
    </w:p>
    <w:p w:rsidR="003F3345" w:rsidRPr="000B2975" w:rsidRDefault="008F2194">
      <w:pPr>
        <w:numPr>
          <w:ilvl w:val="2"/>
          <w:numId w:val="23"/>
        </w:numPr>
        <w:jc w:val="both"/>
        <w:rPr>
          <w:rFonts w:ascii="Times New Roman" w:hAnsi="Times New Roman" w:cs="Times New Roman"/>
        </w:rPr>
      </w:pPr>
      <w:r w:rsidRPr="000B2975">
        <w:rPr>
          <w:rFonts w:ascii="Times New Roman" w:hAnsi="Times New Roman" w:cs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:rsidR="003F3345" w:rsidRPr="000B2975" w:rsidRDefault="008F2194">
      <w:pPr>
        <w:numPr>
          <w:ilvl w:val="2"/>
          <w:numId w:val="23"/>
        </w:numPr>
        <w:jc w:val="both"/>
        <w:rPr>
          <w:rFonts w:ascii="Times New Roman" w:hAnsi="Times New Roman" w:cs="Times New Roman"/>
        </w:rPr>
      </w:pPr>
      <w:r w:rsidRPr="000B2975">
        <w:rPr>
          <w:rFonts w:ascii="Times New Roman" w:hAnsi="Times New Roman" w:cs="Times New Roman"/>
          <w:color w:val="000000"/>
          <w:sz w:val="24"/>
          <w:szCs w:val="24"/>
        </w:rPr>
        <w:t>дистанционные образовательные технологии;</w:t>
      </w:r>
    </w:p>
    <w:p w:rsidR="003F3345" w:rsidRPr="000B2975" w:rsidRDefault="008F2194">
      <w:pPr>
        <w:numPr>
          <w:ilvl w:val="2"/>
          <w:numId w:val="23"/>
        </w:numPr>
        <w:jc w:val="both"/>
        <w:rPr>
          <w:rFonts w:ascii="Times New Roman" w:hAnsi="Times New Roman" w:cs="Times New Roman"/>
        </w:rPr>
      </w:pPr>
      <w:r w:rsidRPr="000B2975">
        <w:rPr>
          <w:rFonts w:ascii="Times New Roman" w:hAnsi="Times New Roman" w:cs="Times New Roman"/>
          <w:color w:val="000000"/>
          <w:sz w:val="24"/>
          <w:szCs w:val="24"/>
        </w:rPr>
        <w:t>использование на занятиях видеоматериалов и наглядных пособий.</w:t>
      </w:r>
    </w:p>
    <w:p w:rsidR="003F3345" w:rsidRPr="000B2975" w:rsidRDefault="003F3345">
      <w:pPr>
        <w:jc w:val="both"/>
        <w:rPr>
          <w:rFonts w:ascii="Times New Roman" w:hAnsi="Times New Roman" w:cs="Times New Roman"/>
          <w:i/>
        </w:rPr>
      </w:pPr>
    </w:p>
    <w:p w:rsidR="003F3345" w:rsidRPr="000B2975" w:rsidRDefault="008F2194">
      <w:pPr>
        <w:keepNext/>
        <w:numPr>
          <w:ilvl w:val="0"/>
          <w:numId w:val="5"/>
        </w:numPr>
        <w:spacing w:before="240" w:after="2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2975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ПРАКТИЧЕСКАЯ ПОДГОТОВКА</w:t>
      </w:r>
    </w:p>
    <w:p w:rsidR="003F3345" w:rsidRPr="000B2975" w:rsidRDefault="008F2194">
      <w:pPr>
        <w:numPr>
          <w:ilvl w:val="3"/>
          <w:numId w:val="23"/>
        </w:num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975">
        <w:rPr>
          <w:rFonts w:ascii="Times New Roman" w:hAnsi="Times New Roman" w:cs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3F3345" w:rsidRPr="000B2975" w:rsidRDefault="008F2194">
      <w:pPr>
        <w:keepNext/>
        <w:numPr>
          <w:ilvl w:val="0"/>
          <w:numId w:val="5"/>
        </w:numPr>
        <w:spacing w:before="240" w:after="2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297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ОРГАНИЗАЦИЯ ОБРАЗОВАТЕЛЬНОГО ПРОЦЕССА ДЛЯ ЛИЦ С ОГРАНИЧЕННЫМИ ВОЗМОЖНОСТЯМИ ЗДОРОВЬЯ</w:t>
      </w:r>
    </w:p>
    <w:p w:rsidR="003F3345" w:rsidRPr="000B2975" w:rsidRDefault="008F2194">
      <w:pPr>
        <w:numPr>
          <w:ilvl w:val="3"/>
          <w:numId w:val="23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2975">
        <w:rPr>
          <w:rFonts w:ascii="Times New Roman" w:hAnsi="Times New Roman" w:cs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 w:rsidRPr="000B297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B2975">
        <w:rPr>
          <w:rFonts w:ascii="Times New Roman" w:hAnsi="Times New Roman" w:cs="Times New Roman"/>
          <w:color w:val="000000"/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0B2975">
        <w:rPr>
          <w:rFonts w:ascii="Times New Roman" w:hAnsi="Times New Roman" w:cs="Times New Roman"/>
          <w:color w:val="000000"/>
          <w:sz w:val="24"/>
          <w:szCs w:val="24"/>
        </w:rPr>
        <w:t>безбарьерной</w:t>
      </w:r>
      <w:proofErr w:type="spellEnd"/>
      <w:r w:rsidRPr="000B2975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3F3345" w:rsidRPr="000B2975" w:rsidRDefault="008F2194">
      <w:pPr>
        <w:numPr>
          <w:ilvl w:val="3"/>
          <w:numId w:val="23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2975">
        <w:rPr>
          <w:rFonts w:ascii="Times New Roman" w:hAnsi="Times New Roman" w:cs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F3345" w:rsidRPr="000B2975" w:rsidRDefault="008F2194">
      <w:pPr>
        <w:numPr>
          <w:ilvl w:val="3"/>
          <w:numId w:val="23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2975">
        <w:rPr>
          <w:rFonts w:ascii="Times New Roman" w:hAnsi="Times New Roman" w:cs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3F3345" w:rsidRPr="000B2975" w:rsidRDefault="008F2194">
      <w:pPr>
        <w:numPr>
          <w:ilvl w:val="3"/>
          <w:numId w:val="23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2975">
        <w:rPr>
          <w:rFonts w:ascii="Times New Roman" w:hAnsi="Times New Roman" w:cs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3F3345" w:rsidRPr="000B2975" w:rsidRDefault="008F2194">
      <w:pPr>
        <w:numPr>
          <w:ilvl w:val="3"/>
          <w:numId w:val="23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2975">
        <w:rPr>
          <w:rFonts w:ascii="Times New Roman" w:hAnsi="Times New Roman" w:cs="Times New Roman"/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3F3345" w:rsidRPr="000B2975" w:rsidRDefault="008F2194">
      <w:pPr>
        <w:numPr>
          <w:ilvl w:val="3"/>
          <w:numId w:val="23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2975"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3F3345" w:rsidRPr="000B2975" w:rsidRDefault="008F2194">
      <w:pPr>
        <w:numPr>
          <w:ilvl w:val="3"/>
          <w:numId w:val="23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2975">
        <w:rPr>
          <w:rFonts w:ascii="Times New Roman" w:hAnsi="Times New Roman" w:cs="Times New Roman"/>
          <w:color w:val="000000"/>
          <w:sz w:val="24"/>
          <w:szCs w:val="24"/>
        </w:rPr>
        <w:t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3F3345" w:rsidRPr="000B2975" w:rsidRDefault="003F33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345" w:rsidRPr="000B2975" w:rsidRDefault="003F33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345" w:rsidRPr="000B2975" w:rsidRDefault="003F33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345" w:rsidRPr="000B2975" w:rsidRDefault="003F33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345" w:rsidRPr="000B2975" w:rsidRDefault="003F33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345" w:rsidRPr="000B2975" w:rsidRDefault="003F33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345" w:rsidRPr="000B2975" w:rsidRDefault="003F33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345" w:rsidRPr="000B2975" w:rsidRDefault="003F33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345" w:rsidRPr="000B2975" w:rsidRDefault="003F33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345" w:rsidRPr="000B2975" w:rsidRDefault="003F33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345" w:rsidRPr="000B2975" w:rsidRDefault="003F33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345" w:rsidRPr="000B2975" w:rsidRDefault="003F33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345" w:rsidRPr="000B2975" w:rsidRDefault="003F33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345" w:rsidRPr="000B2975" w:rsidRDefault="003F33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345" w:rsidRPr="000B2975" w:rsidRDefault="003F33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345" w:rsidRPr="000B2975" w:rsidRDefault="008F2194">
      <w:pPr>
        <w:keepNext/>
        <w:numPr>
          <w:ilvl w:val="0"/>
          <w:numId w:val="5"/>
        </w:numPr>
        <w:spacing w:before="240" w:after="2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297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МАТЕРИАЛЬНО-ТЕХНИЧЕСКОЕ ОБЕСПЕЧЕНИЕ ДИСЦИПЛИНЫ </w:t>
      </w:r>
    </w:p>
    <w:p w:rsidR="003F3345" w:rsidRPr="00B455C3" w:rsidRDefault="008F2194">
      <w:pPr>
        <w:numPr>
          <w:ilvl w:val="3"/>
          <w:numId w:val="24"/>
        </w:num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5C3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Материально-техническое обеспечение дисциплины при обучении с использованием традиционных технологий обучения. </w:t>
      </w:r>
      <w:r w:rsidR="00B455C3">
        <w:rPr>
          <w:rFonts w:ascii="Times New Roman" w:hAnsi="Times New Roman" w:cs="Times New Roman"/>
          <w:color w:val="000000"/>
          <w:sz w:val="24"/>
          <w:szCs w:val="24"/>
          <w:shd w:val="clear" w:color="auto" w:fill="E06666"/>
        </w:rPr>
        <w:t xml:space="preserve"> </w:t>
      </w:r>
    </w:p>
    <w:tbl>
      <w:tblPr>
        <w:tblStyle w:val="Style320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068"/>
      </w:tblGrid>
      <w:tr w:rsidR="003F3345" w:rsidRPr="000B2975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F3345" w:rsidRPr="000B2975">
        <w:trPr>
          <w:trHeight w:val="340"/>
        </w:trPr>
        <w:tc>
          <w:tcPr>
            <w:tcW w:w="9854" w:type="dxa"/>
            <w:gridSpan w:val="2"/>
            <w:shd w:val="clear" w:color="auto" w:fill="EBF1DD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  <w:b/>
                <w:sz w:val="24"/>
                <w:szCs w:val="24"/>
              </w:rPr>
              <w:t>г. Москва, ул. Малая Калужская, дом 1</w:t>
            </w:r>
          </w:p>
        </w:tc>
      </w:tr>
      <w:tr w:rsidR="003F3345" w:rsidRPr="000B2975">
        <w:tc>
          <w:tcPr>
            <w:tcW w:w="4786" w:type="dxa"/>
          </w:tcPr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 xml:space="preserve">комплект учебной мебели, 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3F3345" w:rsidRPr="000B2975" w:rsidRDefault="008F2194">
            <w:pPr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ноутбук;</w:t>
            </w:r>
          </w:p>
          <w:p w:rsidR="003F3345" w:rsidRPr="000B2975" w:rsidRDefault="008F2194">
            <w:pPr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проектор,</w:t>
            </w:r>
          </w:p>
          <w:p w:rsidR="003F3345" w:rsidRPr="000B2975" w:rsidRDefault="008F2194">
            <w:pPr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…</w:t>
            </w:r>
          </w:p>
        </w:tc>
      </w:tr>
      <w:tr w:rsidR="003F3345" w:rsidRPr="000B2975">
        <w:tc>
          <w:tcPr>
            <w:tcW w:w="4786" w:type="dxa"/>
          </w:tcPr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 xml:space="preserve">комплект учебной мебели, 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3F3345" w:rsidRPr="000B2975" w:rsidRDefault="008F2194">
            <w:pPr>
              <w:numPr>
                <w:ilvl w:val="0"/>
                <w:numId w:val="25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  <w:color w:val="000000"/>
              </w:rPr>
              <w:t>ноутбук;</w:t>
            </w:r>
          </w:p>
          <w:p w:rsidR="003F3345" w:rsidRPr="000B2975" w:rsidRDefault="008F2194">
            <w:pPr>
              <w:numPr>
                <w:ilvl w:val="0"/>
                <w:numId w:val="25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  <w:color w:val="000000"/>
              </w:rPr>
              <w:t>проектор,</w:t>
            </w:r>
          </w:p>
          <w:p w:rsidR="003F3345" w:rsidRPr="000B2975" w:rsidRDefault="008F2194">
            <w:pPr>
              <w:numPr>
                <w:ilvl w:val="0"/>
                <w:numId w:val="25"/>
              </w:numPr>
              <w:ind w:left="317" w:hanging="283"/>
              <w:rPr>
                <w:rFonts w:ascii="Times New Roman" w:hAnsi="Times New Roman" w:cs="Times New Roman"/>
                <w:i/>
                <w:color w:val="000000"/>
              </w:rPr>
            </w:pPr>
            <w:r w:rsidRPr="000B2975">
              <w:rPr>
                <w:rFonts w:ascii="Times New Roman" w:hAnsi="Times New Roman" w:cs="Times New Roman"/>
                <w:color w:val="000000"/>
              </w:rPr>
              <w:t>экран</w:t>
            </w:r>
          </w:p>
        </w:tc>
      </w:tr>
      <w:tr w:rsidR="003F3345" w:rsidRPr="000B2975">
        <w:tc>
          <w:tcPr>
            <w:tcW w:w="4786" w:type="dxa"/>
          </w:tcPr>
          <w:p w:rsidR="003F3345" w:rsidRPr="000B2975" w:rsidRDefault="003F3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3F3345" w:rsidRPr="000B2975" w:rsidRDefault="003F3345">
            <w:pPr>
              <w:rPr>
                <w:rFonts w:ascii="Times New Roman" w:hAnsi="Times New Roman" w:cs="Times New Roman"/>
              </w:rPr>
            </w:pPr>
          </w:p>
        </w:tc>
      </w:tr>
      <w:tr w:rsidR="003F3345" w:rsidRPr="000B2975">
        <w:tc>
          <w:tcPr>
            <w:tcW w:w="4786" w:type="dxa"/>
            <w:shd w:val="clear" w:color="auto" w:fill="DBE5F1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F3345" w:rsidRPr="000B2975">
        <w:tc>
          <w:tcPr>
            <w:tcW w:w="4786" w:type="dxa"/>
          </w:tcPr>
          <w:p w:rsidR="003F3345" w:rsidRPr="000B2975" w:rsidRDefault="008F2194">
            <w:pPr>
              <w:rPr>
                <w:rFonts w:ascii="Times New Roman" w:hAnsi="Times New Roman" w:cs="Times New Roman"/>
                <w:color w:val="000000"/>
              </w:rPr>
            </w:pPr>
            <w:r w:rsidRPr="000B2975">
              <w:rPr>
                <w:rFonts w:ascii="Times New Roman" w:hAnsi="Times New Roman" w:cs="Times New Roman"/>
                <w:color w:val="000000"/>
              </w:rPr>
              <w:t>читальный зал библиотеки</w:t>
            </w:r>
          </w:p>
          <w:p w:rsidR="003F3345" w:rsidRPr="000B2975" w:rsidRDefault="003F3345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F3345" w:rsidRPr="000B2975" w:rsidRDefault="003F3345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5068" w:type="dxa"/>
          </w:tcPr>
          <w:p w:rsidR="003F3345" w:rsidRPr="000B2975" w:rsidRDefault="008F2194">
            <w:pPr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0B2975">
              <w:rPr>
                <w:rFonts w:ascii="Times New Roman" w:hAnsi="Times New Roman" w:cs="Times New Roman"/>
                <w:color w:val="000000"/>
              </w:rPr>
              <w:t>компьютерная техника;</w:t>
            </w:r>
            <w:r w:rsidRPr="000B2975">
              <w:rPr>
                <w:rFonts w:ascii="Times New Roman" w:hAnsi="Times New Roman" w:cs="Times New Roman"/>
                <w:color w:val="000000"/>
              </w:rPr>
              <w:br/>
              <w:t>подключение к сети «Интернет»</w:t>
            </w:r>
          </w:p>
        </w:tc>
      </w:tr>
    </w:tbl>
    <w:p w:rsidR="003F3345" w:rsidRPr="000B2975" w:rsidRDefault="008F2194">
      <w:pPr>
        <w:numPr>
          <w:ilvl w:val="3"/>
          <w:numId w:val="24"/>
        </w:num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975">
        <w:rPr>
          <w:rFonts w:ascii="Times New Roman" w:hAnsi="Times New Roman" w:cs="Times New Roman"/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3F3345" w:rsidRPr="000B2975" w:rsidRDefault="003F3345">
      <w:pPr>
        <w:numPr>
          <w:ilvl w:val="3"/>
          <w:numId w:val="24"/>
        </w:num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Style321"/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3F3345" w:rsidRPr="000B2975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3F3345" w:rsidRPr="000B2975">
        <w:tc>
          <w:tcPr>
            <w:tcW w:w="2836" w:type="dxa"/>
            <w:vMerge w:val="restart"/>
          </w:tcPr>
          <w:p w:rsidR="003F3345" w:rsidRPr="000B2975" w:rsidRDefault="008F2194">
            <w:pPr>
              <w:rPr>
                <w:rFonts w:ascii="Times New Roman" w:hAnsi="Times New Roman" w:cs="Times New Roman"/>
                <w:color w:val="000000"/>
              </w:rPr>
            </w:pPr>
            <w:r w:rsidRPr="000B2975">
              <w:rPr>
                <w:rFonts w:ascii="Times New Roman" w:hAnsi="Times New Roman" w:cs="Times New Roman"/>
                <w:color w:val="000000"/>
              </w:rPr>
              <w:t>Персональный компьютер/ ноутбук/планшет,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  <w:color w:val="000000"/>
              </w:rPr>
            </w:pPr>
            <w:r w:rsidRPr="000B2975">
              <w:rPr>
                <w:rFonts w:ascii="Times New Roman" w:hAnsi="Times New Roman" w:cs="Times New Roman"/>
                <w:color w:val="000000"/>
              </w:rPr>
              <w:t>камера,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  <w:color w:val="000000"/>
              </w:rPr>
            </w:pPr>
            <w:r w:rsidRPr="000B2975">
              <w:rPr>
                <w:rFonts w:ascii="Times New Roman" w:hAnsi="Times New Roman" w:cs="Times New Roman"/>
                <w:color w:val="000000"/>
              </w:rPr>
              <w:t xml:space="preserve">микрофон, 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  <w:color w:val="000000"/>
              </w:rPr>
            </w:pPr>
            <w:r w:rsidRPr="000B2975">
              <w:rPr>
                <w:rFonts w:ascii="Times New Roman" w:hAnsi="Times New Roman" w:cs="Times New Roman"/>
                <w:color w:val="000000"/>
              </w:rPr>
              <w:t xml:space="preserve">динамики, 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  <w:color w:val="000000"/>
              </w:rPr>
            </w:pPr>
            <w:r w:rsidRPr="000B2975">
              <w:rPr>
                <w:rFonts w:ascii="Times New Roman" w:hAnsi="Times New Roman" w:cs="Times New Roman"/>
                <w:color w:val="000000"/>
              </w:rPr>
              <w:t>доступ в сеть Интернет</w:t>
            </w:r>
          </w:p>
        </w:tc>
        <w:tc>
          <w:tcPr>
            <w:tcW w:w="2551" w:type="dxa"/>
          </w:tcPr>
          <w:p w:rsidR="003F3345" w:rsidRPr="000B2975" w:rsidRDefault="008F2194">
            <w:pPr>
              <w:rPr>
                <w:rFonts w:ascii="Times New Roman" w:hAnsi="Times New Roman" w:cs="Times New Roman"/>
                <w:color w:val="000000"/>
              </w:rPr>
            </w:pPr>
            <w:r w:rsidRPr="000B2975">
              <w:rPr>
                <w:rFonts w:ascii="Times New Roman" w:hAnsi="Times New Roman" w:cs="Times New Roman"/>
                <w:color w:val="000000"/>
              </w:rPr>
              <w:t>Веб-браузер</w:t>
            </w:r>
          </w:p>
        </w:tc>
        <w:tc>
          <w:tcPr>
            <w:tcW w:w="4501" w:type="dxa"/>
          </w:tcPr>
          <w:p w:rsidR="003F3345" w:rsidRPr="000B2975" w:rsidRDefault="008F2194">
            <w:pPr>
              <w:rPr>
                <w:rFonts w:ascii="Times New Roman" w:hAnsi="Times New Roman" w:cs="Times New Roman"/>
                <w:color w:val="000000"/>
              </w:rPr>
            </w:pPr>
            <w:r w:rsidRPr="000B2975">
              <w:rPr>
                <w:rFonts w:ascii="Times New Roman" w:hAnsi="Times New Roman" w:cs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 w:rsidRPr="000B2975">
              <w:rPr>
                <w:rFonts w:ascii="Times New Roman" w:hAnsi="Times New Roman" w:cs="Times New Roman"/>
                <w:color w:val="000000"/>
              </w:rPr>
              <w:t>Chrome</w:t>
            </w:r>
            <w:proofErr w:type="spellEnd"/>
            <w:r w:rsidRPr="000B2975">
              <w:rPr>
                <w:rFonts w:ascii="Times New Roman" w:hAnsi="Times New Roman" w:cs="Times New Roman"/>
                <w:color w:val="000000"/>
              </w:rPr>
              <w:t xml:space="preserve"> 72, </w:t>
            </w:r>
            <w:proofErr w:type="spellStart"/>
            <w:r w:rsidRPr="000B2975">
              <w:rPr>
                <w:rFonts w:ascii="Times New Roman" w:hAnsi="Times New Roman" w:cs="Times New Roman"/>
                <w:color w:val="000000"/>
              </w:rPr>
              <w:t>Opera</w:t>
            </w:r>
            <w:proofErr w:type="spellEnd"/>
            <w:r w:rsidRPr="000B2975">
              <w:rPr>
                <w:rFonts w:ascii="Times New Roman" w:hAnsi="Times New Roman" w:cs="Times New Roman"/>
                <w:color w:val="000000"/>
              </w:rPr>
              <w:t xml:space="preserve"> 59, </w:t>
            </w:r>
            <w:proofErr w:type="spellStart"/>
            <w:r w:rsidRPr="000B2975">
              <w:rPr>
                <w:rFonts w:ascii="Times New Roman" w:hAnsi="Times New Roman" w:cs="Times New Roman"/>
                <w:color w:val="000000"/>
              </w:rPr>
              <w:t>Firefox</w:t>
            </w:r>
            <w:proofErr w:type="spellEnd"/>
            <w:r w:rsidRPr="000B2975">
              <w:rPr>
                <w:rFonts w:ascii="Times New Roman" w:hAnsi="Times New Roman" w:cs="Times New Roman"/>
                <w:color w:val="000000"/>
              </w:rPr>
              <w:t xml:space="preserve"> 66, </w:t>
            </w:r>
            <w:proofErr w:type="spellStart"/>
            <w:r w:rsidRPr="000B2975">
              <w:rPr>
                <w:rFonts w:ascii="Times New Roman" w:hAnsi="Times New Roman" w:cs="Times New Roman"/>
                <w:color w:val="000000"/>
              </w:rPr>
              <w:t>Edge</w:t>
            </w:r>
            <w:proofErr w:type="spellEnd"/>
            <w:r w:rsidRPr="000B2975">
              <w:rPr>
                <w:rFonts w:ascii="Times New Roman" w:hAnsi="Times New Roman" w:cs="Times New Roman"/>
                <w:color w:val="000000"/>
              </w:rPr>
              <w:t xml:space="preserve"> 79, Яндекс. Браузер 19.3</w:t>
            </w:r>
          </w:p>
        </w:tc>
      </w:tr>
      <w:tr w:rsidR="003F3345" w:rsidRPr="000B2975">
        <w:tc>
          <w:tcPr>
            <w:tcW w:w="2836" w:type="dxa"/>
            <w:vMerge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3F3345" w:rsidRPr="000B2975" w:rsidRDefault="008F2194">
            <w:pPr>
              <w:rPr>
                <w:rFonts w:ascii="Times New Roman" w:hAnsi="Times New Roman" w:cs="Times New Roman"/>
                <w:color w:val="000000"/>
              </w:rPr>
            </w:pPr>
            <w:r w:rsidRPr="000B2975">
              <w:rPr>
                <w:rFonts w:ascii="Times New Roman" w:hAnsi="Times New Roman" w:cs="Times New Roman"/>
                <w:color w:val="000000"/>
              </w:rPr>
              <w:t>Операционная система</w:t>
            </w:r>
          </w:p>
        </w:tc>
        <w:tc>
          <w:tcPr>
            <w:tcW w:w="4501" w:type="dxa"/>
          </w:tcPr>
          <w:p w:rsidR="003F3345" w:rsidRPr="000B2975" w:rsidRDefault="008F2194">
            <w:pPr>
              <w:rPr>
                <w:rFonts w:ascii="Times New Roman" w:hAnsi="Times New Roman" w:cs="Times New Roman"/>
                <w:color w:val="000000"/>
              </w:rPr>
            </w:pPr>
            <w:r w:rsidRPr="000B2975">
              <w:rPr>
                <w:rFonts w:ascii="Times New Roman" w:hAnsi="Times New Roman" w:cs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 w:rsidRPr="000B2975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0B2975">
              <w:rPr>
                <w:rFonts w:ascii="Times New Roman" w:hAnsi="Times New Roman" w:cs="Times New Roman"/>
                <w:color w:val="000000"/>
              </w:rPr>
              <w:t xml:space="preserve"> 7, </w:t>
            </w:r>
            <w:proofErr w:type="spellStart"/>
            <w:r w:rsidRPr="000B2975">
              <w:rPr>
                <w:rFonts w:ascii="Times New Roman" w:hAnsi="Times New Roman" w:cs="Times New Roman"/>
                <w:color w:val="000000"/>
              </w:rPr>
              <w:t>macOS</w:t>
            </w:r>
            <w:proofErr w:type="spellEnd"/>
            <w:r w:rsidRPr="000B2975">
              <w:rPr>
                <w:rFonts w:ascii="Times New Roman" w:hAnsi="Times New Roman" w:cs="Times New Roman"/>
                <w:color w:val="000000"/>
              </w:rPr>
              <w:t xml:space="preserve"> 10.12 «</w:t>
            </w:r>
            <w:proofErr w:type="spellStart"/>
            <w:r w:rsidRPr="000B2975">
              <w:rPr>
                <w:rFonts w:ascii="Times New Roman" w:hAnsi="Times New Roman" w:cs="Times New Roman"/>
                <w:color w:val="000000"/>
              </w:rPr>
              <w:t>Sierra</w:t>
            </w:r>
            <w:proofErr w:type="spellEnd"/>
            <w:r w:rsidRPr="000B2975">
              <w:rPr>
                <w:rFonts w:ascii="Times New Roman" w:hAnsi="Times New Roman" w:cs="Times New Roman"/>
                <w:color w:val="000000"/>
              </w:rPr>
              <w:t xml:space="preserve">», </w:t>
            </w:r>
            <w:proofErr w:type="spellStart"/>
            <w:r w:rsidRPr="000B2975">
              <w:rPr>
                <w:rFonts w:ascii="Times New Roman" w:hAnsi="Times New Roman" w:cs="Times New Roman"/>
                <w:color w:val="000000"/>
              </w:rPr>
              <w:t>Linux</w:t>
            </w:r>
            <w:proofErr w:type="spellEnd"/>
          </w:p>
        </w:tc>
      </w:tr>
      <w:tr w:rsidR="003F3345" w:rsidRPr="000B2975">
        <w:tc>
          <w:tcPr>
            <w:tcW w:w="2836" w:type="dxa"/>
            <w:vMerge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3F3345" w:rsidRPr="000B2975" w:rsidRDefault="008F2194">
            <w:pPr>
              <w:rPr>
                <w:rFonts w:ascii="Times New Roman" w:hAnsi="Times New Roman" w:cs="Times New Roman"/>
                <w:color w:val="000000"/>
              </w:rPr>
            </w:pPr>
            <w:r w:rsidRPr="000B2975">
              <w:rPr>
                <w:rFonts w:ascii="Times New Roman" w:hAnsi="Times New Roman" w:cs="Times New Roman"/>
                <w:color w:val="000000"/>
              </w:rPr>
              <w:t>Веб-камера</w:t>
            </w:r>
          </w:p>
        </w:tc>
        <w:tc>
          <w:tcPr>
            <w:tcW w:w="4501" w:type="dxa"/>
          </w:tcPr>
          <w:p w:rsidR="003F3345" w:rsidRPr="000B2975" w:rsidRDefault="008F2194">
            <w:pPr>
              <w:rPr>
                <w:rFonts w:ascii="Times New Roman" w:hAnsi="Times New Roman" w:cs="Times New Roman"/>
                <w:color w:val="000000"/>
              </w:rPr>
            </w:pPr>
            <w:r w:rsidRPr="000B2975">
              <w:rPr>
                <w:rFonts w:ascii="Times New Roman" w:hAnsi="Times New Roman" w:cs="Times New Roman"/>
                <w:color w:val="000000"/>
              </w:rPr>
              <w:t>640х480, 15 кадров/с</w:t>
            </w:r>
          </w:p>
        </w:tc>
      </w:tr>
      <w:tr w:rsidR="003F3345" w:rsidRPr="000B2975">
        <w:tc>
          <w:tcPr>
            <w:tcW w:w="2836" w:type="dxa"/>
            <w:vMerge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3F3345" w:rsidRPr="000B2975" w:rsidRDefault="008F2194">
            <w:pPr>
              <w:rPr>
                <w:rFonts w:ascii="Times New Roman" w:hAnsi="Times New Roman" w:cs="Times New Roman"/>
                <w:color w:val="000000"/>
              </w:rPr>
            </w:pPr>
            <w:r w:rsidRPr="000B2975">
              <w:rPr>
                <w:rFonts w:ascii="Times New Roman" w:hAnsi="Times New Roman" w:cs="Times New Roman"/>
                <w:color w:val="000000"/>
              </w:rPr>
              <w:t>Микрофон</w:t>
            </w:r>
          </w:p>
        </w:tc>
        <w:tc>
          <w:tcPr>
            <w:tcW w:w="4501" w:type="dxa"/>
          </w:tcPr>
          <w:p w:rsidR="003F3345" w:rsidRPr="000B2975" w:rsidRDefault="008F2194">
            <w:pPr>
              <w:rPr>
                <w:rFonts w:ascii="Times New Roman" w:hAnsi="Times New Roman" w:cs="Times New Roman"/>
                <w:color w:val="000000"/>
              </w:rPr>
            </w:pPr>
            <w:r w:rsidRPr="000B2975">
              <w:rPr>
                <w:rFonts w:ascii="Times New Roman" w:hAnsi="Times New Roman" w:cs="Times New Roman"/>
                <w:color w:val="000000"/>
              </w:rPr>
              <w:t>любой</w:t>
            </w:r>
          </w:p>
        </w:tc>
      </w:tr>
      <w:tr w:rsidR="003F3345" w:rsidRPr="000B2975">
        <w:tc>
          <w:tcPr>
            <w:tcW w:w="2836" w:type="dxa"/>
            <w:vMerge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3F3345" w:rsidRPr="000B2975" w:rsidRDefault="008F2194">
            <w:pPr>
              <w:rPr>
                <w:rFonts w:ascii="Times New Roman" w:hAnsi="Times New Roman" w:cs="Times New Roman"/>
                <w:color w:val="000000"/>
              </w:rPr>
            </w:pPr>
            <w:r w:rsidRPr="000B2975">
              <w:rPr>
                <w:rFonts w:ascii="Times New Roman" w:hAnsi="Times New Roman" w:cs="Times New Roman"/>
                <w:color w:val="000000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3F3345" w:rsidRPr="000B2975" w:rsidRDefault="008F2194">
            <w:pPr>
              <w:rPr>
                <w:rFonts w:ascii="Times New Roman" w:hAnsi="Times New Roman" w:cs="Times New Roman"/>
                <w:color w:val="000000"/>
              </w:rPr>
            </w:pPr>
            <w:r w:rsidRPr="000B2975">
              <w:rPr>
                <w:rFonts w:ascii="Times New Roman" w:hAnsi="Times New Roman" w:cs="Times New Roman"/>
                <w:color w:val="000000"/>
              </w:rPr>
              <w:t>любые</w:t>
            </w:r>
          </w:p>
        </w:tc>
      </w:tr>
      <w:tr w:rsidR="003F3345" w:rsidRPr="000B2975">
        <w:tc>
          <w:tcPr>
            <w:tcW w:w="2836" w:type="dxa"/>
            <w:vMerge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3F3345" w:rsidRPr="000B2975" w:rsidRDefault="008F2194">
            <w:pPr>
              <w:rPr>
                <w:rFonts w:ascii="Times New Roman" w:hAnsi="Times New Roman" w:cs="Times New Roman"/>
                <w:color w:val="000000"/>
              </w:rPr>
            </w:pPr>
            <w:r w:rsidRPr="000B2975">
              <w:rPr>
                <w:rFonts w:ascii="Times New Roman" w:hAnsi="Times New Roman" w:cs="Times New Roman"/>
                <w:color w:val="000000"/>
              </w:rPr>
              <w:t>Сеть (интернет)</w:t>
            </w:r>
          </w:p>
        </w:tc>
        <w:tc>
          <w:tcPr>
            <w:tcW w:w="4501" w:type="dxa"/>
          </w:tcPr>
          <w:p w:rsidR="003F3345" w:rsidRPr="000B2975" w:rsidRDefault="008F2194">
            <w:pPr>
              <w:rPr>
                <w:rFonts w:ascii="Times New Roman" w:hAnsi="Times New Roman" w:cs="Times New Roman"/>
                <w:color w:val="000000"/>
              </w:rPr>
            </w:pPr>
            <w:r w:rsidRPr="000B2975">
              <w:rPr>
                <w:rFonts w:ascii="Times New Roman" w:hAnsi="Times New Roman" w:cs="Times New Roman"/>
                <w:color w:val="000000"/>
              </w:rPr>
              <w:t xml:space="preserve">Постоянная скорость не менее 192 </w:t>
            </w:r>
            <w:proofErr w:type="spellStart"/>
            <w:r w:rsidRPr="000B2975">
              <w:rPr>
                <w:rFonts w:ascii="Times New Roman" w:hAnsi="Times New Roman" w:cs="Times New Roman"/>
                <w:color w:val="000000"/>
              </w:rPr>
              <w:t>кБит</w:t>
            </w:r>
            <w:proofErr w:type="spellEnd"/>
            <w:r w:rsidRPr="000B2975">
              <w:rPr>
                <w:rFonts w:ascii="Times New Roman" w:hAnsi="Times New Roman" w:cs="Times New Roman"/>
                <w:color w:val="000000"/>
              </w:rPr>
              <w:t>/с</w:t>
            </w:r>
          </w:p>
        </w:tc>
      </w:tr>
    </w:tbl>
    <w:p w:rsidR="003F3345" w:rsidRPr="000B2975" w:rsidRDefault="003F3345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F3345" w:rsidRPr="000B2975" w:rsidRDefault="008F219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3F3345" w:rsidRPr="000B2975">
          <w:pgSz w:w="11906" w:h="16838"/>
          <w:pgMar w:top="1134" w:right="567" w:bottom="1134" w:left="1701" w:header="709" w:footer="709" w:gutter="0"/>
          <w:cols w:space="720"/>
          <w:titlePg/>
        </w:sectPr>
      </w:pPr>
      <w:r w:rsidRPr="000B2975">
        <w:rPr>
          <w:rFonts w:ascii="Times New Roman" w:hAnsi="Times New Roman" w:cs="Times New Roman"/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3F3345" w:rsidRPr="000B2975" w:rsidRDefault="008F2194">
      <w:pPr>
        <w:keepNext/>
        <w:numPr>
          <w:ilvl w:val="0"/>
          <w:numId w:val="5"/>
        </w:numPr>
        <w:spacing w:before="240" w:after="2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297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И ИНФОРМАЦИОННОЕ ОБЕСПЕЧЕНИЕ УЧЕБНОЙ ДИСЦИПЛИНЫ/УЧЕБНОГО МОДУЛЯ</w:t>
      </w:r>
    </w:p>
    <w:p w:rsidR="003F3345" w:rsidRPr="000B2975" w:rsidRDefault="003F3345">
      <w:pPr>
        <w:numPr>
          <w:ilvl w:val="3"/>
          <w:numId w:val="24"/>
        </w:num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Style322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3F3345" w:rsidRPr="000B297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</w:rPr>
              <w:t>Год</w:t>
            </w:r>
          </w:p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</w:rPr>
              <w:t>Адрес сайта ЭБС</w:t>
            </w:r>
          </w:p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</w:rPr>
              <w:t xml:space="preserve">или электронного ресурса </w:t>
            </w:r>
            <w:r w:rsidRPr="000B2975">
              <w:rPr>
                <w:rFonts w:ascii="Times New Roman" w:hAnsi="Times New Roman" w:cs="Times New Roman"/>
                <w:b/>
                <w:i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3F3345" w:rsidRPr="000B297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3F3345" w:rsidRPr="000B2975" w:rsidRDefault="008F2194" w:rsidP="00B455C3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 xml:space="preserve">10.1 </w:t>
            </w:r>
            <w:r w:rsidRPr="00B455C3">
              <w:rPr>
                <w:rFonts w:ascii="Times New Roman" w:hAnsi="Times New Roman" w:cs="Times New Roman"/>
              </w:rPr>
              <w:t>Основная литература,</w:t>
            </w:r>
            <w:r w:rsidRPr="000B2975">
              <w:rPr>
                <w:rFonts w:ascii="Times New Roman" w:hAnsi="Times New Roman" w:cs="Times New Roman"/>
              </w:rPr>
              <w:t xml:space="preserve"> в том числе электронные издания</w:t>
            </w:r>
            <w:r w:rsidR="00B455C3">
              <w:rPr>
                <w:rFonts w:ascii="Times New Roman" w:hAnsi="Times New Roman" w:cs="Times New Roman"/>
              </w:rPr>
              <w:t xml:space="preserve"> </w:t>
            </w:r>
            <w:hyperlink r:id="rId15">
              <w:r w:rsidRPr="000B2975">
                <w:rPr>
                  <w:rFonts w:ascii="Times New Roman" w:hAnsi="Times New Roman" w:cs="Times New Roman"/>
                  <w:color w:val="1155CC"/>
                  <w:u w:val="single"/>
                </w:rPr>
                <w:t>Электронный каталог</w:t>
              </w:r>
            </w:hyperlink>
            <w:r w:rsidRPr="000B2975">
              <w:rPr>
                <w:rFonts w:ascii="Times New Roman" w:hAnsi="Times New Roman" w:cs="Times New Roman"/>
              </w:rPr>
              <w:t xml:space="preserve"> по ссылке</w:t>
            </w:r>
          </w:p>
        </w:tc>
      </w:tr>
      <w:tr w:rsidR="003F3345" w:rsidRPr="000B2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3345" w:rsidRPr="000B2975" w:rsidRDefault="008F2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55C3" w:rsidRDefault="00B455C3" w:rsidP="00B455C3">
            <w:pPr>
              <w:rPr>
                <w:rFonts w:ascii="Times New Roman" w:hAnsi="Times New Roman" w:cs="Times New Roman"/>
              </w:rPr>
            </w:pPr>
            <w:r w:rsidRPr="00B455C3">
              <w:rPr>
                <w:rFonts w:ascii="Times New Roman" w:hAnsi="Times New Roman" w:cs="Times New Roman"/>
              </w:rPr>
              <w:t>В. Ф</w:t>
            </w:r>
            <w:r>
              <w:rPr>
                <w:rFonts w:ascii="Times New Roman" w:hAnsi="Times New Roman" w:cs="Times New Roman"/>
              </w:rPr>
              <w:t>. Гребенников,</w:t>
            </w:r>
          </w:p>
          <w:p w:rsidR="003F3345" w:rsidRPr="000B2975" w:rsidRDefault="00B455C3" w:rsidP="00B45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В. А. </w:t>
            </w:r>
            <w:proofErr w:type="spellStart"/>
            <w:r>
              <w:rPr>
                <w:rFonts w:ascii="Times New Roman" w:hAnsi="Times New Roman" w:cs="Times New Roman"/>
              </w:rPr>
              <w:t>Овчеренко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3345" w:rsidRPr="000B2975" w:rsidRDefault="00B455C3">
            <w:pPr>
              <w:rPr>
                <w:rFonts w:ascii="Times New Roman" w:hAnsi="Times New Roman" w:cs="Times New Roman"/>
              </w:rPr>
            </w:pPr>
            <w:r w:rsidRPr="00B455C3">
              <w:rPr>
                <w:rFonts w:ascii="Times New Roman" w:hAnsi="Times New Roman" w:cs="Times New Roman"/>
              </w:rPr>
              <w:t>Архитектура средств вычислительной техники. Общие сведения об ЭВМ. Процессоры и устройства 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3345" w:rsidRPr="000B2975" w:rsidRDefault="00B455C3">
            <w:pPr>
              <w:rPr>
                <w:rFonts w:ascii="Times New Roman" w:hAnsi="Times New Roman" w:cs="Times New Roman"/>
                <w:color w:val="000000"/>
              </w:rPr>
            </w:pPr>
            <w:r w:rsidRPr="00B455C3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3345" w:rsidRPr="000B2975" w:rsidRDefault="00B455C3">
            <w:pPr>
              <w:rPr>
                <w:rFonts w:ascii="Times New Roman" w:hAnsi="Times New Roman" w:cs="Times New Roman"/>
              </w:rPr>
            </w:pPr>
            <w:proofErr w:type="gramStart"/>
            <w:r w:rsidRPr="00B455C3">
              <w:rPr>
                <w:rFonts w:ascii="Times New Roman" w:hAnsi="Times New Roman" w:cs="Times New Roman"/>
              </w:rPr>
              <w:t>Новосибирск :</w:t>
            </w:r>
            <w:proofErr w:type="gramEnd"/>
            <w:r w:rsidRPr="00B455C3">
              <w:rPr>
                <w:rFonts w:ascii="Times New Roman" w:hAnsi="Times New Roman" w:cs="Times New Roman"/>
              </w:rPr>
              <w:t xml:space="preserve"> Изд-во НГТУ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3345" w:rsidRPr="000B2975" w:rsidRDefault="00B455C3">
            <w:pPr>
              <w:rPr>
                <w:rFonts w:ascii="Times New Roman" w:hAnsi="Times New Roman" w:cs="Times New Roman"/>
              </w:rPr>
            </w:pPr>
            <w:r w:rsidRPr="00B455C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3345" w:rsidRPr="000B2975" w:rsidRDefault="00B455C3">
            <w:pPr>
              <w:rPr>
                <w:rFonts w:ascii="Times New Roman" w:hAnsi="Times New Roman" w:cs="Times New Roman"/>
              </w:rPr>
            </w:pPr>
            <w:r w:rsidRPr="00B455C3">
              <w:rPr>
                <w:rFonts w:ascii="Times New Roman" w:hAnsi="Times New Roman" w:cs="Times New Roman"/>
              </w:rPr>
              <w:t>https://znanium.com/catalog/product/1870575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345" w:rsidRPr="000B2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3345" w:rsidRPr="000B2975" w:rsidRDefault="008F21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3345" w:rsidRPr="000B2975" w:rsidRDefault="00B455C3" w:rsidP="00B455C3">
            <w:pPr>
              <w:rPr>
                <w:rFonts w:ascii="Times New Roman" w:hAnsi="Times New Roman" w:cs="Times New Roman"/>
              </w:rPr>
            </w:pPr>
            <w:r w:rsidRPr="00B455C3">
              <w:rPr>
                <w:rFonts w:ascii="Times New Roman" w:hAnsi="Times New Roman" w:cs="Times New Roman"/>
              </w:rPr>
              <w:t xml:space="preserve">А. В. Калач, Д. Г. Зыбин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3345" w:rsidRPr="000B2975" w:rsidRDefault="00B455C3">
            <w:pPr>
              <w:rPr>
                <w:rFonts w:ascii="Times New Roman" w:hAnsi="Times New Roman" w:cs="Times New Roman"/>
              </w:rPr>
            </w:pPr>
            <w:r w:rsidRPr="00B455C3">
              <w:rPr>
                <w:rFonts w:ascii="Times New Roman" w:hAnsi="Times New Roman" w:cs="Times New Roman"/>
              </w:rPr>
              <w:t>Организация систем электронного документооборота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3345" w:rsidRPr="000B2975" w:rsidRDefault="00B455C3">
            <w:pPr>
              <w:rPr>
                <w:rFonts w:ascii="Times New Roman" w:hAnsi="Times New Roman" w:cs="Times New Roman"/>
                <w:color w:val="000000"/>
              </w:rPr>
            </w:pPr>
            <w:r w:rsidRPr="00B455C3">
              <w:rPr>
                <w:rFonts w:ascii="Times New Roman" w:hAnsi="Times New Roman" w:cs="Times New Roman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3345" w:rsidRPr="000B2975" w:rsidRDefault="00B455C3" w:rsidP="00B455C3">
            <w:pPr>
              <w:rPr>
                <w:rFonts w:ascii="Times New Roman" w:hAnsi="Times New Roman" w:cs="Times New Roman"/>
              </w:rPr>
            </w:pPr>
            <w:proofErr w:type="gramStart"/>
            <w:r w:rsidRPr="00B455C3">
              <w:rPr>
                <w:rFonts w:ascii="Times New Roman" w:hAnsi="Times New Roman" w:cs="Times New Roman"/>
              </w:rPr>
              <w:t>Воронеж :</w:t>
            </w:r>
            <w:proofErr w:type="gramEnd"/>
            <w:r w:rsidRPr="00B455C3">
              <w:rPr>
                <w:rFonts w:ascii="Times New Roman" w:hAnsi="Times New Roman" w:cs="Times New Roman"/>
              </w:rPr>
              <w:t xml:space="preserve"> Научная книга.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3345" w:rsidRPr="000B2975" w:rsidRDefault="00B455C3">
            <w:pPr>
              <w:rPr>
                <w:rFonts w:ascii="Times New Roman" w:hAnsi="Times New Roman" w:cs="Times New Roman"/>
              </w:rPr>
            </w:pPr>
            <w:r w:rsidRPr="00B455C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3345" w:rsidRPr="000B2975" w:rsidRDefault="00B455C3">
            <w:pPr>
              <w:rPr>
                <w:rFonts w:ascii="Times New Roman" w:hAnsi="Times New Roman" w:cs="Times New Roman"/>
              </w:rPr>
            </w:pPr>
            <w:r w:rsidRPr="00B455C3">
              <w:rPr>
                <w:rFonts w:ascii="Times New Roman" w:hAnsi="Times New Roman" w:cs="Times New Roman"/>
              </w:rPr>
              <w:t>https://znanium.com/catalog/product/1241010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345" w:rsidRPr="000B2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3345" w:rsidRPr="000B2975" w:rsidRDefault="008F2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3345" w:rsidRPr="00F639EB" w:rsidRDefault="00F639EB" w:rsidP="00B47D17">
            <w:pPr>
              <w:rPr>
                <w:rFonts w:ascii="Times New Roman" w:hAnsi="Times New Roman" w:cs="Times New Roman"/>
              </w:rPr>
            </w:pPr>
            <w:r w:rsidRPr="00F639EB">
              <w:rPr>
                <w:rFonts w:ascii="Times New Roman" w:hAnsi="Times New Roman" w:cs="Times New Roman"/>
              </w:rPr>
              <w:t xml:space="preserve">Кузин А.В., Чумакова Е.В.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3345" w:rsidRPr="000B2975" w:rsidRDefault="00F639EB">
            <w:pPr>
              <w:rPr>
                <w:rFonts w:ascii="Times New Roman" w:hAnsi="Times New Roman" w:cs="Times New Roman"/>
              </w:rPr>
            </w:pPr>
            <w:r w:rsidRPr="00F639EB">
              <w:rPr>
                <w:rFonts w:ascii="Times New Roman" w:hAnsi="Times New Roman" w:cs="Times New Roman"/>
              </w:rPr>
              <w:t xml:space="preserve">Основы работы в </w:t>
            </w:r>
            <w:r w:rsidRPr="00F639EB">
              <w:rPr>
                <w:rFonts w:ascii="Times New Roman" w:hAnsi="Times New Roman" w:cs="Times New Roman"/>
                <w:lang w:val="en-US"/>
              </w:rPr>
              <w:t>Microsoft</w:t>
            </w:r>
            <w:r w:rsidRPr="00F639EB">
              <w:rPr>
                <w:rFonts w:ascii="Times New Roman" w:hAnsi="Times New Roman" w:cs="Times New Roman"/>
              </w:rPr>
              <w:t xml:space="preserve"> </w:t>
            </w:r>
            <w:r w:rsidRPr="00F639EB">
              <w:rPr>
                <w:rFonts w:ascii="Times New Roman" w:hAnsi="Times New Roman" w:cs="Times New Roman"/>
                <w:lang w:val="en-US"/>
              </w:rPr>
              <w:t>Office</w:t>
            </w:r>
            <w:r w:rsidRPr="00F639EB">
              <w:rPr>
                <w:rFonts w:ascii="Times New Roman" w:hAnsi="Times New Roman" w:cs="Times New Roman"/>
              </w:rPr>
              <w:t xml:space="preserve"> 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3345" w:rsidRPr="000B2975" w:rsidRDefault="00F639EB">
            <w:pPr>
              <w:rPr>
                <w:rFonts w:ascii="Times New Roman" w:hAnsi="Times New Roman" w:cs="Times New Roman"/>
                <w:color w:val="000000"/>
              </w:rPr>
            </w:pPr>
            <w:r w:rsidRPr="00F639EB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3345" w:rsidRPr="000B2975" w:rsidRDefault="00F639E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639EB">
              <w:rPr>
                <w:rFonts w:ascii="Times New Roman" w:hAnsi="Times New Roman" w:cs="Times New Roman"/>
              </w:rPr>
              <w:t>М.:Форум</w:t>
            </w:r>
            <w:proofErr w:type="spellEnd"/>
            <w:proofErr w:type="gramEnd"/>
            <w:r w:rsidRPr="00F639EB">
              <w:rPr>
                <w:rFonts w:ascii="Times New Roman" w:hAnsi="Times New Roman" w:cs="Times New Roman"/>
              </w:rPr>
              <w:t>,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3345" w:rsidRPr="000B2975" w:rsidRDefault="00F639EB">
            <w:pPr>
              <w:rPr>
                <w:rFonts w:ascii="Times New Roman" w:hAnsi="Times New Roman" w:cs="Times New Roman"/>
              </w:rPr>
            </w:pPr>
            <w:r w:rsidRPr="00F639E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3345" w:rsidRPr="000B2975" w:rsidRDefault="00F639EB">
            <w:pPr>
              <w:rPr>
                <w:rFonts w:ascii="Times New Roman" w:hAnsi="Times New Roman" w:cs="Times New Roman"/>
              </w:rPr>
            </w:pPr>
            <w:r w:rsidRPr="00F639EB">
              <w:rPr>
                <w:rFonts w:ascii="Times New Roman" w:hAnsi="Times New Roman" w:cs="Times New Roman"/>
                <w:lang w:val="en-US"/>
              </w:rPr>
              <w:t>https</w:t>
            </w:r>
            <w:r w:rsidRPr="00F639EB">
              <w:rPr>
                <w:rFonts w:ascii="Times New Roman" w:hAnsi="Times New Roman" w:cs="Times New Roman"/>
              </w:rPr>
              <w:t>://</w:t>
            </w:r>
            <w:proofErr w:type="spellStart"/>
            <w:r w:rsidRPr="00F639EB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  <w:r w:rsidRPr="00F639EB">
              <w:rPr>
                <w:rFonts w:ascii="Times New Roman" w:hAnsi="Times New Roman" w:cs="Times New Roman"/>
              </w:rPr>
              <w:t>.</w:t>
            </w:r>
            <w:r w:rsidRPr="00F639EB">
              <w:rPr>
                <w:rFonts w:ascii="Times New Roman" w:hAnsi="Times New Roman" w:cs="Times New Roman"/>
                <w:lang w:val="en-US"/>
              </w:rPr>
              <w:t>com</w:t>
            </w:r>
            <w:r w:rsidRPr="00F639EB">
              <w:rPr>
                <w:rFonts w:ascii="Times New Roman" w:hAnsi="Times New Roman" w:cs="Times New Roman"/>
              </w:rPr>
              <w:t>/</w:t>
            </w:r>
            <w:r w:rsidRPr="00F639EB">
              <w:rPr>
                <w:rFonts w:ascii="Times New Roman" w:hAnsi="Times New Roman" w:cs="Times New Roman"/>
                <w:lang w:val="en-US"/>
              </w:rPr>
              <w:t>catalog</w:t>
            </w:r>
            <w:r w:rsidRPr="00F639EB">
              <w:rPr>
                <w:rFonts w:ascii="Times New Roman" w:hAnsi="Times New Roman" w:cs="Times New Roman"/>
              </w:rPr>
              <w:t>/</w:t>
            </w:r>
            <w:r w:rsidRPr="00F639EB">
              <w:rPr>
                <w:rFonts w:ascii="Times New Roman" w:hAnsi="Times New Roman" w:cs="Times New Roman"/>
                <w:lang w:val="en-US"/>
              </w:rPr>
              <w:t>product</w:t>
            </w:r>
            <w:r w:rsidRPr="00F639EB">
              <w:rPr>
                <w:rFonts w:ascii="Times New Roman" w:hAnsi="Times New Roman" w:cs="Times New Roman"/>
              </w:rPr>
              <w:t>/987249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345" w:rsidRPr="000B2975" w:rsidTr="00B455C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BF1DD"/>
            <w:vAlign w:val="center"/>
          </w:tcPr>
          <w:p w:rsidR="003F3345" w:rsidRPr="000B2975" w:rsidRDefault="008F2194">
            <w:pPr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</w:rPr>
              <w:t xml:space="preserve">10.2 </w:t>
            </w:r>
            <w:r w:rsidRPr="00B455C3">
              <w:rPr>
                <w:rFonts w:ascii="Times New Roman" w:hAnsi="Times New Roman" w:cs="Times New Roman"/>
              </w:rPr>
              <w:t>Дополнительная литература,</w:t>
            </w:r>
            <w:r w:rsidRPr="000B2975">
              <w:rPr>
                <w:rFonts w:ascii="Times New Roman" w:hAnsi="Times New Roman" w:cs="Times New Roman"/>
              </w:rPr>
              <w:t xml:space="preserve"> в том числе электронные издания </w:t>
            </w:r>
          </w:p>
        </w:tc>
      </w:tr>
      <w:tr w:rsidR="00B455C3" w:rsidRPr="000B2975" w:rsidTr="00B455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5C3" w:rsidRPr="000B2975" w:rsidRDefault="00B455C3" w:rsidP="00B45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5C3" w:rsidRDefault="00B455C3" w:rsidP="00B455C3">
            <w:pPr>
              <w:rPr>
                <w:sz w:val="24"/>
                <w:szCs w:val="24"/>
              </w:rPr>
            </w:pPr>
            <w:proofErr w:type="spellStart"/>
            <w:r>
              <w:t>Светозарова</w:t>
            </w:r>
            <w:proofErr w:type="spellEnd"/>
            <w:r>
              <w:t xml:space="preserve"> Г.И., Мельников А.А., Козловский А.В.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5C3" w:rsidRDefault="00B455C3" w:rsidP="00B455C3">
            <w:r>
              <w:t>Практикум по программированию на языке Бейсик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5C3" w:rsidRDefault="00B455C3" w:rsidP="00B455C3">
            <w:r>
              <w:t>Учебное пособие для вузов.</w:t>
            </w:r>
          </w:p>
          <w:p w:rsidR="00B455C3" w:rsidRDefault="00B455C3" w:rsidP="00B455C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5C3" w:rsidRDefault="00B455C3" w:rsidP="00B455C3">
            <w:r>
              <w:t>М.: Наука.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5C3" w:rsidRDefault="00B455C3" w:rsidP="00B455C3">
            <w:r>
              <w:t>1988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5C3" w:rsidRDefault="00B455C3" w:rsidP="00B455C3">
            <w:r>
              <w:t>ISBN 5-02-013798-7.</w:t>
            </w:r>
          </w:p>
          <w:p w:rsidR="00B455C3" w:rsidRDefault="00B455C3" w:rsidP="00B455C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5C3" w:rsidRDefault="00B455C3" w:rsidP="00B455C3">
            <w:pPr>
              <w:jc w:val="center"/>
            </w:pPr>
            <w:r>
              <w:t>10</w:t>
            </w:r>
          </w:p>
        </w:tc>
      </w:tr>
      <w:tr w:rsidR="00B455C3" w:rsidRPr="000B297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B455C3" w:rsidRPr="000B2975" w:rsidRDefault="00B455C3" w:rsidP="00B455C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 xml:space="preserve">10.3 </w:t>
            </w:r>
            <w:r w:rsidRPr="00B455C3">
              <w:rPr>
                <w:rFonts w:ascii="Times New Roman" w:hAnsi="Times New Roman" w:cs="Times New Roman"/>
              </w:rPr>
              <w:t>Методические материалы (</w:t>
            </w:r>
            <w:r w:rsidRPr="000B2975">
              <w:rPr>
                <w:rFonts w:ascii="Times New Roman" w:hAnsi="Times New Roman" w:cs="Times New Roman"/>
              </w:rPr>
              <w:t>указания, рекомендации по освоению дисциплины (модуля) авторов РГУ им. А. Н. Косыгина)</w:t>
            </w:r>
          </w:p>
        </w:tc>
      </w:tr>
      <w:tr w:rsidR="00B455C3" w:rsidRPr="000B2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55C3" w:rsidRPr="000B2975" w:rsidRDefault="00B455C3" w:rsidP="00B455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97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55C3" w:rsidRPr="00B47D17" w:rsidRDefault="00B47D17" w:rsidP="00B47D17">
            <w:pPr>
              <w:rPr>
                <w:rFonts w:ascii="Times New Roman" w:hAnsi="Times New Roman" w:cs="Times New Roman"/>
              </w:rPr>
            </w:pPr>
            <w:r w:rsidRPr="00B47D17">
              <w:rPr>
                <w:rFonts w:ascii="Times New Roman" w:hAnsi="Times New Roman" w:cs="Times New Roman"/>
              </w:rPr>
              <w:t xml:space="preserve">Иванов В.В., Фирсов А.В., Новиков А.Н., </w:t>
            </w:r>
            <w:proofErr w:type="spellStart"/>
            <w:r w:rsidRPr="00B47D17">
              <w:rPr>
                <w:rFonts w:ascii="Times New Roman" w:hAnsi="Times New Roman" w:cs="Times New Roman"/>
              </w:rPr>
              <w:t>Манцевич</w:t>
            </w:r>
            <w:proofErr w:type="spellEnd"/>
            <w:r w:rsidRPr="00B47D17">
              <w:rPr>
                <w:rFonts w:ascii="Times New Roman" w:hAnsi="Times New Roman" w:cs="Times New Roman"/>
              </w:rPr>
              <w:t xml:space="preserve"> А.Ю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55C3" w:rsidRPr="000B2975" w:rsidRDefault="00B47D17" w:rsidP="00B455C3">
            <w:pPr>
              <w:rPr>
                <w:rFonts w:ascii="Times New Roman" w:hAnsi="Times New Roman" w:cs="Times New Roman"/>
              </w:rPr>
            </w:pPr>
            <w:r w:rsidRPr="00B47D17">
              <w:rPr>
                <w:rFonts w:ascii="Times New Roman" w:hAnsi="Times New Roman" w:cs="Times New Roman"/>
              </w:rPr>
              <w:t>Обработка растровых изображений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55C3" w:rsidRPr="000B2975" w:rsidRDefault="00B47D17" w:rsidP="00B455C3">
            <w:pPr>
              <w:rPr>
                <w:rFonts w:ascii="Times New Roman" w:hAnsi="Times New Roman" w:cs="Times New Roman"/>
              </w:rPr>
            </w:pPr>
            <w:r w:rsidRPr="00B47D17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55C3" w:rsidRPr="000B2975" w:rsidRDefault="00B47D17" w:rsidP="00B455C3">
            <w:pPr>
              <w:rPr>
                <w:rFonts w:ascii="Times New Roman" w:hAnsi="Times New Roman" w:cs="Times New Roman"/>
              </w:rPr>
            </w:pPr>
            <w:r w:rsidRPr="00B47D17">
              <w:rPr>
                <w:rFonts w:ascii="Times New Roman" w:hAnsi="Times New Roman" w:cs="Times New Roman"/>
              </w:rPr>
              <w:t xml:space="preserve">М.: РГУ им. </w:t>
            </w:r>
            <w:proofErr w:type="spellStart"/>
            <w:r w:rsidRPr="00B47D17">
              <w:rPr>
                <w:rFonts w:ascii="Times New Roman" w:hAnsi="Times New Roman" w:cs="Times New Roman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55C3" w:rsidRPr="000B2975" w:rsidRDefault="00B47D17" w:rsidP="00B455C3">
            <w:pPr>
              <w:rPr>
                <w:rFonts w:ascii="Times New Roman" w:hAnsi="Times New Roman" w:cs="Times New Roman"/>
              </w:rPr>
            </w:pPr>
            <w:r w:rsidRPr="00B47D1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55C3" w:rsidRPr="00B47D17" w:rsidRDefault="00B47D17" w:rsidP="00B4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Электронное издание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5C3" w:rsidRPr="000B2975" w:rsidRDefault="00B47D17" w:rsidP="00B45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455C3" w:rsidRPr="000B2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55C3" w:rsidRPr="000B2975" w:rsidRDefault="00B455C3" w:rsidP="00B455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55C3" w:rsidRPr="000B2975" w:rsidRDefault="00B455C3" w:rsidP="00B45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55C3" w:rsidRPr="000B2975" w:rsidRDefault="00B455C3" w:rsidP="00B45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55C3" w:rsidRPr="000B2975" w:rsidRDefault="00B455C3" w:rsidP="00B45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55C3" w:rsidRPr="000B2975" w:rsidRDefault="00B455C3" w:rsidP="00B45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55C3" w:rsidRPr="000B2975" w:rsidRDefault="00B455C3" w:rsidP="00B45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55C3" w:rsidRPr="000B2975" w:rsidRDefault="00B455C3" w:rsidP="00B45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5C3" w:rsidRPr="000B2975" w:rsidRDefault="00B455C3" w:rsidP="00B455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55C3" w:rsidRPr="000B2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55C3" w:rsidRPr="000B2975" w:rsidRDefault="00B455C3" w:rsidP="00B455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55C3" w:rsidRPr="000B2975" w:rsidRDefault="00B455C3" w:rsidP="00B45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55C3" w:rsidRPr="000B2975" w:rsidRDefault="00B455C3" w:rsidP="00B45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55C3" w:rsidRPr="000B2975" w:rsidRDefault="00B455C3" w:rsidP="00B45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55C3" w:rsidRPr="000B2975" w:rsidRDefault="00B455C3" w:rsidP="00B45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55C3" w:rsidRPr="000B2975" w:rsidRDefault="00B455C3" w:rsidP="00B45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55C3" w:rsidRPr="000B2975" w:rsidRDefault="00B455C3" w:rsidP="00B45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5C3" w:rsidRPr="000B2975" w:rsidRDefault="00B455C3" w:rsidP="00B455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F3345" w:rsidRPr="000B2975" w:rsidRDefault="003F3345">
      <w:pPr>
        <w:spacing w:before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3F3345" w:rsidRPr="000B2975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3F3345" w:rsidRPr="000B2975" w:rsidRDefault="008F2194">
      <w:pPr>
        <w:keepNext/>
        <w:numPr>
          <w:ilvl w:val="0"/>
          <w:numId w:val="5"/>
        </w:numPr>
        <w:spacing w:before="240" w:after="2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297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ИНФОРМАЦИОННОЕ ОБЕСПЕЧЕНИЕ УЧЕБНОГО ПРОЦЕССА</w:t>
      </w:r>
    </w:p>
    <w:p w:rsidR="003F3345" w:rsidRPr="000B2975" w:rsidRDefault="008F2194">
      <w:pPr>
        <w:keepNext/>
        <w:numPr>
          <w:ilvl w:val="1"/>
          <w:numId w:val="27"/>
        </w:numPr>
        <w:spacing w:before="120" w:after="120"/>
        <w:ind w:left="709"/>
        <w:rPr>
          <w:rFonts w:ascii="Times New Roman" w:hAnsi="Times New Roman" w:cs="Times New Roman"/>
          <w:color w:val="000000"/>
          <w:sz w:val="26"/>
          <w:szCs w:val="26"/>
        </w:rPr>
      </w:pPr>
      <w:r w:rsidRPr="000B2975">
        <w:rPr>
          <w:rFonts w:ascii="Times New Roman" w:hAnsi="Times New Roman" w:cs="Times New Roman"/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Style323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930"/>
      </w:tblGrid>
      <w:tr w:rsidR="003F3345" w:rsidRPr="000B2975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F3345" w:rsidRPr="000B2975" w:rsidRDefault="008F219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0B2975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F3345" w:rsidRPr="000B2975" w:rsidRDefault="008F219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F3345" w:rsidRPr="000B2975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45" w:rsidRPr="000B2975" w:rsidRDefault="003F3345">
            <w:pPr>
              <w:numPr>
                <w:ilvl w:val="0"/>
                <w:numId w:val="1"/>
              </w:numPr>
              <w:spacing w:line="276" w:lineRule="auto"/>
              <w:ind w:left="11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45" w:rsidRPr="000B2975" w:rsidRDefault="008F2194">
            <w:pPr>
              <w:spacing w:line="276" w:lineRule="auto"/>
              <w:ind w:left="34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  <w:r w:rsidRPr="000B2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ЭБС «Лань» </w:t>
            </w:r>
            <w:hyperlink r:id="rId16">
              <w:r w:rsidRPr="000B2975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http://www.e.lanbook.com/</w:t>
              </w:r>
            </w:hyperlink>
          </w:p>
        </w:tc>
      </w:tr>
      <w:tr w:rsidR="003F3345" w:rsidRPr="000B2975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45" w:rsidRPr="000B2975" w:rsidRDefault="003F3345">
            <w:pPr>
              <w:numPr>
                <w:ilvl w:val="0"/>
                <w:numId w:val="1"/>
              </w:numPr>
              <w:spacing w:line="276" w:lineRule="auto"/>
              <w:ind w:left="11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45" w:rsidRPr="000B2975" w:rsidRDefault="008F2194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>«Znanium.com» научно-издательского центра «Инфра-М»</w:t>
            </w:r>
          </w:p>
          <w:p w:rsidR="003F3345" w:rsidRPr="000B2975" w:rsidRDefault="007845F2">
            <w:pPr>
              <w:spacing w:line="276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>
              <w:r w:rsidR="008F2194" w:rsidRPr="000B2975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  <w:r w:rsidR="008F2194" w:rsidRPr="000B2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F3345" w:rsidRPr="000B2975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45" w:rsidRPr="000B2975" w:rsidRDefault="003F3345">
            <w:pPr>
              <w:numPr>
                <w:ilvl w:val="0"/>
                <w:numId w:val="1"/>
              </w:numPr>
              <w:spacing w:line="276" w:lineRule="auto"/>
              <w:ind w:left="11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45" w:rsidRPr="000B2975" w:rsidRDefault="008F2194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8">
              <w:r w:rsidRPr="000B2975">
                <w:rPr>
                  <w:rFonts w:ascii="Times New Roman" w:hAnsi="Times New Roman" w:cs="Times New Roman"/>
                  <w:color w:val="0000FF"/>
                  <w:u w:val="single"/>
                </w:rPr>
                <w:t>http://znanium.com/</w:t>
              </w:r>
            </w:hyperlink>
          </w:p>
        </w:tc>
      </w:tr>
      <w:tr w:rsidR="003F3345" w:rsidRPr="000B2975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45" w:rsidRPr="000B2975" w:rsidRDefault="003F3345">
            <w:pPr>
              <w:numPr>
                <w:ilvl w:val="0"/>
                <w:numId w:val="1"/>
              </w:numPr>
              <w:spacing w:line="276" w:lineRule="auto"/>
              <w:ind w:left="11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45" w:rsidRPr="000B2975" w:rsidRDefault="008F2194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975">
              <w:rPr>
                <w:rFonts w:ascii="Times New Roman" w:hAnsi="Times New Roman" w:cs="Times New Roman"/>
              </w:rPr>
              <w:t>ЭБС</w:t>
            </w: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975">
              <w:rPr>
                <w:rFonts w:ascii="Times New Roman" w:hAnsi="Times New Roman" w:cs="Times New Roman"/>
                <w:color w:val="000000"/>
              </w:rPr>
              <w:t>«ИВИС»</w:t>
            </w: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>
              <w:r w:rsidRPr="000B2975">
                <w:rPr>
                  <w:rFonts w:ascii="Times New Roman" w:hAnsi="Times New Roman" w:cs="Times New Roman"/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3F3345" w:rsidRPr="000B2975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F3345" w:rsidRPr="000B2975" w:rsidRDefault="003F3345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F3345" w:rsidRPr="000B2975" w:rsidRDefault="008F2194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F3345" w:rsidRPr="000B2975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45" w:rsidRPr="000B2975" w:rsidRDefault="003F3345">
            <w:pPr>
              <w:numPr>
                <w:ilvl w:val="0"/>
                <w:numId w:val="28"/>
              </w:numPr>
              <w:spacing w:line="276" w:lineRule="auto"/>
              <w:ind w:hanging="5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45" w:rsidRPr="000B2975" w:rsidRDefault="008F21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975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0B2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>
              <w:r w:rsidRPr="000B297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https://www.scopus.com</w:t>
              </w:r>
            </w:hyperlink>
            <w:r w:rsidRPr="000B2975">
              <w:rPr>
                <w:rFonts w:ascii="Times New Roman" w:hAnsi="Times New Roman" w:cs="Times New Roman"/>
                <w:sz w:val="24"/>
                <w:szCs w:val="24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3F3345" w:rsidRPr="000B2975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45" w:rsidRPr="000B2975" w:rsidRDefault="003F3345">
            <w:pPr>
              <w:numPr>
                <w:ilvl w:val="0"/>
                <w:numId w:val="28"/>
              </w:numPr>
              <w:spacing w:line="276" w:lineRule="auto"/>
              <w:ind w:hanging="5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45" w:rsidRPr="000B2975" w:rsidRDefault="008F21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 xml:space="preserve">Научная электронная библиотека еLIBRARY.RU </w:t>
            </w:r>
            <w:hyperlink r:id="rId21">
              <w:r w:rsidRPr="000B297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https://elibrary.ru</w:t>
              </w:r>
            </w:hyperlink>
            <w:r w:rsidRPr="000B2975">
              <w:rPr>
                <w:rFonts w:ascii="Times New Roman" w:hAnsi="Times New Roman" w:cs="Times New Roman"/>
                <w:sz w:val="24"/>
                <w:szCs w:val="24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:rsidR="003F3345" w:rsidRPr="000B2975" w:rsidRDefault="003F3345">
      <w:pPr>
        <w:rPr>
          <w:rFonts w:ascii="Times New Roman" w:hAnsi="Times New Roman" w:cs="Times New Roman"/>
        </w:rPr>
      </w:pPr>
    </w:p>
    <w:p w:rsidR="003F3345" w:rsidRPr="000B2975" w:rsidRDefault="008F2194">
      <w:pPr>
        <w:keepNext/>
        <w:numPr>
          <w:ilvl w:val="1"/>
          <w:numId w:val="27"/>
        </w:numPr>
        <w:spacing w:before="120" w:after="120"/>
        <w:rPr>
          <w:rFonts w:ascii="Times New Roman" w:hAnsi="Times New Roman" w:cs="Times New Roman"/>
          <w:color w:val="000000"/>
          <w:sz w:val="26"/>
          <w:szCs w:val="26"/>
        </w:rPr>
      </w:pPr>
      <w:r w:rsidRPr="000B2975">
        <w:rPr>
          <w:rFonts w:ascii="Times New Roman" w:hAnsi="Times New Roman" w:cs="Times New Roman"/>
          <w:color w:val="000000"/>
          <w:sz w:val="26"/>
          <w:szCs w:val="26"/>
        </w:rPr>
        <w:t xml:space="preserve">Перечень программного обеспечения </w:t>
      </w:r>
    </w:p>
    <w:p w:rsidR="003F3345" w:rsidRPr="000B2975" w:rsidRDefault="003F3345">
      <w:pPr>
        <w:numPr>
          <w:ilvl w:val="3"/>
          <w:numId w:val="24"/>
        </w:numPr>
        <w:spacing w:before="120" w:after="120"/>
        <w:jc w:val="both"/>
        <w:rPr>
          <w:rFonts w:ascii="Times New Roman" w:hAnsi="Times New Roman" w:cs="Times New Roman"/>
        </w:rPr>
      </w:pPr>
    </w:p>
    <w:tbl>
      <w:tblPr>
        <w:tblStyle w:val="Style324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F3345" w:rsidRPr="000B2975">
        <w:tc>
          <w:tcPr>
            <w:tcW w:w="817" w:type="dxa"/>
            <w:shd w:val="clear" w:color="auto" w:fill="DBE5F1"/>
            <w:vAlign w:val="center"/>
          </w:tcPr>
          <w:p w:rsidR="003F3345" w:rsidRPr="000B2975" w:rsidRDefault="008F2194">
            <w:pPr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:rsidR="003F3345" w:rsidRPr="000B2975" w:rsidRDefault="008F2194">
            <w:pPr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3F3345" w:rsidRPr="000B2975" w:rsidRDefault="008F2194">
            <w:pPr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3F3345" w:rsidRPr="000B2975">
        <w:tc>
          <w:tcPr>
            <w:tcW w:w="817" w:type="dxa"/>
            <w:shd w:val="clear" w:color="auto" w:fill="auto"/>
          </w:tcPr>
          <w:p w:rsidR="003F3345" w:rsidRPr="000B2975" w:rsidRDefault="003F3345">
            <w:pPr>
              <w:numPr>
                <w:ilvl w:val="0"/>
                <w:numId w:val="29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F3345" w:rsidRPr="000B2975" w:rsidRDefault="008F2194">
            <w:pPr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0B2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0B2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</w:t>
            </w:r>
            <w:proofErr w:type="spellEnd"/>
            <w:r w:rsidRPr="000B2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MS </w:t>
            </w:r>
            <w:proofErr w:type="spellStart"/>
            <w:r w:rsidRPr="000B2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proofErr w:type="spellEnd"/>
            <w:r w:rsidRPr="000B2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</w:t>
            </w:r>
          </w:p>
        </w:tc>
        <w:tc>
          <w:tcPr>
            <w:tcW w:w="4252" w:type="dxa"/>
            <w:shd w:val="clear" w:color="auto" w:fill="auto"/>
          </w:tcPr>
          <w:p w:rsidR="003F3345" w:rsidRPr="000B2975" w:rsidRDefault="008F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3F3345" w:rsidRPr="000B2975">
        <w:tc>
          <w:tcPr>
            <w:tcW w:w="817" w:type="dxa"/>
            <w:shd w:val="clear" w:color="auto" w:fill="auto"/>
          </w:tcPr>
          <w:p w:rsidR="003F3345" w:rsidRPr="000B2975" w:rsidRDefault="003F3345">
            <w:pPr>
              <w:numPr>
                <w:ilvl w:val="0"/>
                <w:numId w:val="29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F3345" w:rsidRPr="000B2975" w:rsidRDefault="008F2194">
            <w:pPr>
              <w:ind w:left="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2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0B2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3F3345" w:rsidRPr="000B2975" w:rsidRDefault="008F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3F3345" w:rsidRPr="000B2975">
        <w:tc>
          <w:tcPr>
            <w:tcW w:w="817" w:type="dxa"/>
            <w:shd w:val="clear" w:color="auto" w:fill="auto"/>
          </w:tcPr>
          <w:p w:rsidR="003F3345" w:rsidRPr="000B2975" w:rsidRDefault="003F3345">
            <w:pPr>
              <w:numPr>
                <w:ilvl w:val="0"/>
                <w:numId w:val="29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F3345" w:rsidRPr="000B2975" w:rsidRDefault="008F2194">
            <w:pPr>
              <w:ind w:left="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97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0B2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0B297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3F3345" w:rsidRPr="000B2975" w:rsidRDefault="008F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3F3345" w:rsidRPr="000B2975" w:rsidRDefault="003F3345">
      <w:pPr>
        <w:spacing w:before="120" w:after="120"/>
        <w:ind w:left="709"/>
        <w:jc w:val="both"/>
        <w:rPr>
          <w:rFonts w:ascii="Times New Roman" w:hAnsi="Times New Roman" w:cs="Times New Roman"/>
          <w:sz w:val="24"/>
          <w:szCs w:val="24"/>
        </w:rPr>
        <w:sectPr w:rsidR="003F3345" w:rsidRPr="000B2975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3F3345" w:rsidRPr="000B2975" w:rsidRDefault="008F2194">
      <w:pPr>
        <w:keepNext/>
        <w:spacing w:before="120" w:after="120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" w:name="_heading=h.30j0zll" w:colFirst="0" w:colLast="0"/>
      <w:bookmarkEnd w:id="3"/>
      <w:r w:rsidRPr="000B297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ЛИСТ УЧЕТА ОБНОВЛЕНИЙ РАБОЧЕЙ ПРОГРАММЫ УЧЕБНОЙ ДИСЦИПЛИНЫ/МОДУЛЯ</w:t>
      </w:r>
    </w:p>
    <w:p w:rsidR="003F3345" w:rsidRPr="000B2975" w:rsidRDefault="008F21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75">
        <w:rPr>
          <w:rFonts w:ascii="Times New Roman" w:hAnsi="Times New Roman" w:cs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3F3345" w:rsidRPr="000B2975" w:rsidRDefault="003F334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Style325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3F3345" w:rsidRPr="000B2975">
        <w:tc>
          <w:tcPr>
            <w:tcW w:w="817" w:type="dxa"/>
            <w:shd w:val="clear" w:color="auto" w:fill="DBE5F1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0B2975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</w:rPr>
              <w:t xml:space="preserve">характер изменений/обновлений </w:t>
            </w:r>
          </w:p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</w:rPr>
              <w:t xml:space="preserve">номер протокола и дата заседания </w:t>
            </w:r>
          </w:p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</w:rPr>
              <w:t>кафедры</w:t>
            </w:r>
          </w:p>
        </w:tc>
      </w:tr>
      <w:tr w:rsidR="003F3345" w:rsidRPr="000B2975">
        <w:tc>
          <w:tcPr>
            <w:tcW w:w="817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45" w:rsidRPr="000B2975">
        <w:tc>
          <w:tcPr>
            <w:tcW w:w="817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45" w:rsidRPr="000B2975">
        <w:tc>
          <w:tcPr>
            <w:tcW w:w="817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45" w:rsidRPr="000B2975">
        <w:tc>
          <w:tcPr>
            <w:tcW w:w="817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45" w:rsidRPr="000B2975">
        <w:tc>
          <w:tcPr>
            <w:tcW w:w="817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B16" w:rsidRPr="000B2975" w:rsidRDefault="001B4B16" w:rsidP="00072347">
      <w:pPr>
        <w:keepNext/>
        <w:spacing w:before="120" w:after="120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1B4B16" w:rsidRPr="000B2975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984" w:rsidRDefault="000C3984">
      <w:r>
        <w:separator/>
      </w:r>
    </w:p>
  </w:endnote>
  <w:endnote w:type="continuationSeparator" w:id="0">
    <w:p w:rsidR="000C3984" w:rsidRDefault="000C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Segoe Print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984" w:rsidRDefault="000C3984">
    <w:pPr>
      <w:tabs>
        <w:tab w:val="center" w:pos="4677"/>
        <w:tab w:val="right" w:pos="9355"/>
      </w:tabs>
      <w:jc w:val="right"/>
      <w:rPr>
        <w:color w:val="000000"/>
      </w:rPr>
    </w:pPr>
  </w:p>
  <w:p w:rsidR="000C3984" w:rsidRDefault="000C3984">
    <w:pP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984" w:rsidRDefault="000C3984">
    <w:pP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0C3984" w:rsidRDefault="000C3984">
    <w:pPr>
      <w:tabs>
        <w:tab w:val="center" w:pos="4677"/>
        <w:tab w:val="right" w:pos="9355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984" w:rsidRDefault="000C3984">
    <w:pPr>
      <w:tabs>
        <w:tab w:val="center" w:pos="4677"/>
        <w:tab w:val="right" w:pos="9355"/>
      </w:tabs>
      <w:jc w:val="right"/>
      <w:rPr>
        <w:color w:val="000000"/>
      </w:rPr>
    </w:pPr>
  </w:p>
  <w:p w:rsidR="000C3984" w:rsidRDefault="000C3984">
    <w:pPr>
      <w:tabs>
        <w:tab w:val="center" w:pos="4677"/>
        <w:tab w:val="right" w:pos="9355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984" w:rsidRDefault="000C3984">
    <w:pPr>
      <w:tabs>
        <w:tab w:val="center" w:pos="4677"/>
        <w:tab w:val="right" w:pos="9355"/>
      </w:tabs>
      <w:jc w:val="right"/>
      <w:rPr>
        <w:color w:val="000000"/>
      </w:rPr>
    </w:pPr>
  </w:p>
  <w:p w:rsidR="000C3984" w:rsidRDefault="000C3984">
    <w:pP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984" w:rsidRDefault="000C3984">
      <w:r>
        <w:separator/>
      </w:r>
    </w:p>
  </w:footnote>
  <w:footnote w:type="continuationSeparator" w:id="0">
    <w:p w:rsidR="000C3984" w:rsidRDefault="000C3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984" w:rsidRDefault="000C3984">
    <w:pP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984" w:rsidRDefault="000C3984">
    <w:pP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845F2">
      <w:rPr>
        <w:noProof/>
        <w:color w:val="000000"/>
      </w:rPr>
      <w:t>19</w:t>
    </w:r>
    <w:r>
      <w:rPr>
        <w:color w:val="000000"/>
      </w:rPr>
      <w:fldChar w:fldCharType="end"/>
    </w:r>
  </w:p>
  <w:p w:rsidR="000C3984" w:rsidRDefault="000C3984">
    <w:pP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984" w:rsidRDefault="000C3984">
    <w:pP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845F2">
      <w:rPr>
        <w:noProof/>
        <w:color w:val="000000"/>
      </w:rPr>
      <w:t>21</w:t>
    </w:r>
    <w:r>
      <w:rPr>
        <w:color w:val="000000"/>
      </w:rPr>
      <w:fldChar w:fldCharType="end"/>
    </w:r>
  </w:p>
  <w:p w:rsidR="000C3984" w:rsidRDefault="000C3984">
    <w:pP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239341B"/>
    <w:multiLevelType w:val="multilevel"/>
    <w:tmpl w:val="9239341B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9288B902"/>
    <w:multiLevelType w:val="multilevel"/>
    <w:tmpl w:val="9288B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9C8AC8EF"/>
    <w:multiLevelType w:val="multilevel"/>
    <w:tmpl w:val="9C8AC8EF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B0F1ACD9"/>
    <w:multiLevelType w:val="multilevel"/>
    <w:tmpl w:val="B0F1ACD9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5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4" w15:restartNumberingAfterBreak="0">
    <w:nsid w:val="B5E306ED"/>
    <w:multiLevelType w:val="multilevel"/>
    <w:tmpl w:val="B5E306ED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4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5" w15:restartNumberingAfterBreak="0">
    <w:nsid w:val="BE923771"/>
    <w:multiLevelType w:val="multilevel"/>
    <w:tmpl w:val="BE923771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4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6" w15:restartNumberingAfterBreak="0">
    <w:nsid w:val="BF205925"/>
    <w:multiLevelType w:val="multilevel"/>
    <w:tmpl w:val="BF205925"/>
    <w:lvl w:ilvl="0">
      <w:start w:val="1"/>
      <w:numFmt w:val="bullet"/>
      <w:pStyle w:val="a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C8879AEF"/>
    <w:multiLevelType w:val="multilevel"/>
    <w:tmpl w:val="C8879AEF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CF092B84"/>
    <w:multiLevelType w:val="multilevel"/>
    <w:tmpl w:val="CF092B84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D7F9FE59"/>
    <w:multiLevelType w:val="multilevel"/>
    <w:tmpl w:val="D7F9FE5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DCBA6B53"/>
    <w:multiLevelType w:val="multilevel"/>
    <w:tmpl w:val="DCBA6B53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F4B5D9F5"/>
    <w:multiLevelType w:val="multilevel"/>
    <w:tmpl w:val="F4B5D9F5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0053208E"/>
    <w:multiLevelType w:val="multilevel"/>
    <w:tmpl w:val="0053208E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lowerLetter"/>
      <w:pStyle w:val="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48C179"/>
    <w:multiLevelType w:val="multilevel"/>
    <w:tmpl w:val="0248C179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5" w15:restartNumberingAfterBreak="0">
    <w:nsid w:val="0E640482"/>
    <w:multiLevelType w:val="multilevel"/>
    <w:tmpl w:val="0E64048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470EC97"/>
    <w:multiLevelType w:val="multilevel"/>
    <w:tmpl w:val="2470EC97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5B654F3"/>
    <w:multiLevelType w:val="multilevel"/>
    <w:tmpl w:val="25B654F3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18" w15:restartNumberingAfterBreak="0">
    <w:nsid w:val="2A8F537B"/>
    <w:multiLevelType w:val="multilevel"/>
    <w:tmpl w:val="2A8F537B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9" w15:restartNumberingAfterBreak="0">
    <w:nsid w:val="46A08BB8"/>
    <w:multiLevelType w:val="multilevel"/>
    <w:tmpl w:val="46A08BB8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0" w15:restartNumberingAfterBreak="0">
    <w:nsid w:val="4C1BAE26"/>
    <w:multiLevelType w:val="multilevel"/>
    <w:tmpl w:val="4C1BAE2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D4DC07F"/>
    <w:multiLevelType w:val="multilevel"/>
    <w:tmpl w:val="4D4DC07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ADCABA"/>
    <w:multiLevelType w:val="multilevel"/>
    <w:tmpl w:val="59ADCABA"/>
    <w:lvl w:ilvl="0">
      <w:start w:val="5"/>
      <w:numFmt w:val="decimal"/>
      <w:pStyle w:val="a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3" w15:restartNumberingAfterBreak="0">
    <w:nsid w:val="5A241D34"/>
    <w:multiLevelType w:val="multilevel"/>
    <w:tmpl w:val="5A241D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82F6E"/>
    <w:multiLevelType w:val="multilevel"/>
    <w:tmpl w:val="60382F6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29F7852"/>
    <w:multiLevelType w:val="multilevel"/>
    <w:tmpl w:val="629F7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83CF9"/>
    <w:multiLevelType w:val="multilevel"/>
    <w:tmpl w:val="72183CF9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7ECEA79"/>
    <w:multiLevelType w:val="multilevel"/>
    <w:tmpl w:val="77ECEA79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C246926"/>
    <w:multiLevelType w:val="multilevel"/>
    <w:tmpl w:val="7C24692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8"/>
  </w:num>
  <w:num w:numId="3">
    <w:abstractNumId w:val="22"/>
  </w:num>
  <w:num w:numId="4">
    <w:abstractNumId w:val="6"/>
  </w:num>
  <w:num w:numId="5">
    <w:abstractNumId w:val="4"/>
  </w:num>
  <w:num w:numId="6">
    <w:abstractNumId w:val="14"/>
  </w:num>
  <w:num w:numId="7">
    <w:abstractNumId w:val="17"/>
  </w:num>
  <w:num w:numId="8">
    <w:abstractNumId w:val="26"/>
  </w:num>
  <w:num w:numId="9">
    <w:abstractNumId w:val="13"/>
  </w:num>
  <w:num w:numId="10">
    <w:abstractNumId w:val="0"/>
  </w:num>
  <w:num w:numId="11">
    <w:abstractNumId w:val="18"/>
  </w:num>
  <w:num w:numId="12">
    <w:abstractNumId w:val="23"/>
  </w:num>
  <w:num w:numId="13">
    <w:abstractNumId w:val="7"/>
  </w:num>
  <w:num w:numId="14">
    <w:abstractNumId w:val="21"/>
  </w:num>
  <w:num w:numId="15">
    <w:abstractNumId w:val="11"/>
  </w:num>
  <w:num w:numId="16">
    <w:abstractNumId w:val="16"/>
  </w:num>
  <w:num w:numId="17">
    <w:abstractNumId w:val="10"/>
  </w:num>
  <w:num w:numId="18">
    <w:abstractNumId w:val="9"/>
  </w:num>
  <w:num w:numId="19">
    <w:abstractNumId w:val="2"/>
  </w:num>
  <w:num w:numId="20">
    <w:abstractNumId w:val="20"/>
  </w:num>
  <w:num w:numId="21">
    <w:abstractNumId w:val="24"/>
  </w:num>
  <w:num w:numId="22">
    <w:abstractNumId w:val="15"/>
  </w:num>
  <w:num w:numId="23">
    <w:abstractNumId w:val="19"/>
  </w:num>
  <w:num w:numId="24">
    <w:abstractNumId w:val="3"/>
  </w:num>
  <w:num w:numId="25">
    <w:abstractNumId w:val="28"/>
  </w:num>
  <w:num w:numId="26">
    <w:abstractNumId w:val="27"/>
  </w:num>
  <w:num w:numId="27">
    <w:abstractNumId w:val="5"/>
  </w:num>
  <w:num w:numId="28">
    <w:abstractNumId w:val="2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45"/>
    <w:rsid w:val="0001138A"/>
    <w:rsid w:val="00072347"/>
    <w:rsid w:val="000B2291"/>
    <w:rsid w:val="000B2975"/>
    <w:rsid w:val="000C3984"/>
    <w:rsid w:val="000D0ED0"/>
    <w:rsid w:val="0019047B"/>
    <w:rsid w:val="001B4B16"/>
    <w:rsid w:val="003F3345"/>
    <w:rsid w:val="004452C7"/>
    <w:rsid w:val="00535E39"/>
    <w:rsid w:val="005A1C33"/>
    <w:rsid w:val="006A7E29"/>
    <w:rsid w:val="00760632"/>
    <w:rsid w:val="007845F2"/>
    <w:rsid w:val="007B5F93"/>
    <w:rsid w:val="008F2194"/>
    <w:rsid w:val="00A33F4A"/>
    <w:rsid w:val="00A72760"/>
    <w:rsid w:val="00B455C3"/>
    <w:rsid w:val="00B47D17"/>
    <w:rsid w:val="00D17B49"/>
    <w:rsid w:val="00D24CDB"/>
    <w:rsid w:val="00D303A6"/>
    <w:rsid w:val="00D6374A"/>
    <w:rsid w:val="00D91792"/>
    <w:rsid w:val="00DC51CB"/>
    <w:rsid w:val="00F639EB"/>
    <w:rsid w:val="00FE3514"/>
    <w:rsid w:val="28F4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14B4B-859B-4A75-80AD-6B6B85C9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 w:unhideWhenUsed="1"/>
    <w:lsdException w:name="footer" w:uiPriority="99" w:unhideWhenUsed="1"/>
    <w:lsdException w:name="caption" w:qFormat="1"/>
    <w:lsdException w:name="Title" w:uiPriority="10" w:qFormat="1"/>
    <w:lsdException w:name="Default Paragraph Font" w:semiHidden="1" w:uiPriority="1" w:unhideWhenUsed="1"/>
    <w:lsdException w:name="Body Text 2" w:qFormat="1"/>
    <w:lsdException w:name="Body Text Indent 3" w:qFormat="1"/>
    <w:lsdException w:name="Block Text" w:qFormat="1"/>
    <w:lsdException w:name="Hyperlink" w:unhideWhenUsed="1"/>
    <w:lsdException w:name="Strong" w:qFormat="1"/>
    <w:lsdException w:name="Emphasis" w:uiPriority="20" w:qFormat="1"/>
    <w:lsdException w:name="Document Map" w:semiHidden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sz w:val="22"/>
      <w:szCs w:val="22"/>
    </w:rPr>
  </w:style>
  <w:style w:type="paragraph" w:styleId="1">
    <w:name w:val="heading 1"/>
    <w:basedOn w:val="a2"/>
    <w:next w:val="a2"/>
    <w:link w:val="10"/>
    <w:uiPriority w:val="9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pPr>
      <w:keepNext/>
      <w:numPr>
        <w:ilvl w:val="1"/>
        <w:numId w:val="1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otnote reference"/>
    <w:rPr>
      <w:vertAlign w:val="superscript"/>
    </w:rPr>
  </w:style>
  <w:style w:type="character" w:styleId="a7">
    <w:name w:val="annotation reference"/>
    <w:rPr>
      <w:sz w:val="16"/>
      <w:szCs w:val="16"/>
    </w:rPr>
  </w:style>
  <w:style w:type="character" w:styleId="a8">
    <w:name w:val="Emphasis"/>
    <w:uiPriority w:val="20"/>
    <w:qFormat/>
    <w:rPr>
      <w:i/>
      <w:iCs/>
    </w:rPr>
  </w:style>
  <w:style w:type="character" w:styleId="a9">
    <w:name w:val="Hyperlink"/>
    <w:basedOn w:val="a3"/>
    <w:unhideWhenUsed/>
    <w:rPr>
      <w:color w:val="0000FF" w:themeColor="hyperlink"/>
      <w:u w:val="single"/>
    </w:rPr>
  </w:style>
  <w:style w:type="character" w:styleId="aa">
    <w:name w:val="page number"/>
  </w:style>
  <w:style w:type="character" w:styleId="ab">
    <w:name w:val="line number"/>
    <w:basedOn w:val="a3"/>
  </w:style>
  <w:style w:type="character" w:styleId="ac">
    <w:name w:val="Strong"/>
    <w:qFormat/>
    <w:rPr>
      <w:rFonts w:cs="Times New Roman"/>
      <w:b/>
      <w:bCs/>
    </w:rPr>
  </w:style>
  <w:style w:type="paragraph" w:styleId="ad">
    <w:name w:val="Balloon Text"/>
    <w:basedOn w:val="a2"/>
    <w:link w:val="ae"/>
    <w:uiPriority w:val="99"/>
    <w:unhideWhenUsed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qFormat/>
    <w:pPr>
      <w:spacing w:after="120" w:line="480" w:lineRule="auto"/>
    </w:pPr>
    <w:rPr>
      <w:rFonts w:eastAsia="Times New Roman"/>
      <w:sz w:val="24"/>
      <w:szCs w:val="24"/>
    </w:rPr>
  </w:style>
  <w:style w:type="paragraph" w:styleId="af">
    <w:name w:val="Plain Text"/>
    <w:basedOn w:val="a2"/>
    <w:link w:val="af0"/>
    <w:qFormat/>
    <w:rPr>
      <w:rFonts w:ascii="Courier New" w:eastAsia="Times New Roman" w:hAnsi="Courier New"/>
      <w:sz w:val="20"/>
      <w:szCs w:val="20"/>
    </w:rPr>
  </w:style>
  <w:style w:type="paragraph" w:styleId="31">
    <w:name w:val="Body Text Indent 3"/>
    <w:basedOn w:val="a2"/>
    <w:link w:val="32"/>
    <w:qFormat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1">
    <w:name w:val="caption"/>
    <w:basedOn w:val="a2"/>
    <w:next w:val="a2"/>
    <w:qFormat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af2">
    <w:name w:val="annotation text"/>
    <w:basedOn w:val="a2"/>
    <w:link w:val="af3"/>
    <w:rPr>
      <w:rFonts w:eastAsia="Times New Roman"/>
      <w:sz w:val="20"/>
      <w:szCs w:val="20"/>
    </w:rPr>
  </w:style>
  <w:style w:type="paragraph" w:styleId="af4">
    <w:name w:val="annotation subject"/>
    <w:basedOn w:val="af2"/>
    <w:next w:val="af2"/>
    <w:link w:val="af5"/>
    <w:rPr>
      <w:b/>
      <w:bCs/>
    </w:rPr>
  </w:style>
  <w:style w:type="paragraph" w:styleId="af6">
    <w:name w:val="Document Map"/>
    <w:basedOn w:val="a2"/>
    <w:link w:val="af7"/>
    <w:semiHidden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8">
    <w:name w:val="footnote text"/>
    <w:basedOn w:val="a2"/>
    <w:link w:val="af9"/>
    <w:rPr>
      <w:rFonts w:eastAsia="Times New Roman"/>
      <w:sz w:val="20"/>
      <w:szCs w:val="20"/>
    </w:rPr>
  </w:style>
  <w:style w:type="paragraph" w:styleId="afa">
    <w:name w:val="header"/>
    <w:basedOn w:val="a2"/>
    <w:link w:val="afb"/>
    <w:uiPriority w:val="99"/>
    <w:unhideWhenUsed/>
    <w:pPr>
      <w:tabs>
        <w:tab w:val="center" w:pos="4677"/>
        <w:tab w:val="right" w:pos="9355"/>
      </w:tabs>
    </w:pPr>
  </w:style>
  <w:style w:type="paragraph" w:styleId="a0">
    <w:name w:val="Body Text"/>
    <w:basedOn w:val="a2"/>
    <w:link w:val="afc"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11">
    <w:name w:val="toc 1"/>
    <w:basedOn w:val="a2"/>
    <w:next w:val="23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next w:val="a2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uiPriority w:val="39"/>
    <w:qFormat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next w:val="a2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4">
    <w:name w:val="Body Text First Indent 2"/>
    <w:basedOn w:val="afd"/>
    <w:link w:val="25"/>
    <w:pPr>
      <w:spacing w:after="120"/>
      <w:ind w:left="283" w:firstLine="210"/>
      <w:jc w:val="left"/>
    </w:pPr>
    <w:rPr>
      <w:sz w:val="20"/>
    </w:rPr>
  </w:style>
  <w:style w:type="paragraph" w:styleId="afd">
    <w:name w:val="Body Text Indent"/>
    <w:basedOn w:val="a2"/>
    <w:link w:val="afe"/>
    <w:pPr>
      <w:ind w:left="4320"/>
      <w:jc w:val="both"/>
    </w:pPr>
    <w:rPr>
      <w:rFonts w:eastAsia="Times New Roman"/>
      <w:sz w:val="24"/>
      <w:szCs w:val="20"/>
    </w:rPr>
  </w:style>
  <w:style w:type="paragraph" w:styleId="aff">
    <w:name w:val="Title"/>
    <w:basedOn w:val="a2"/>
    <w:next w:val="a2"/>
    <w:link w:val="aff0"/>
    <w:uiPriority w:val="10"/>
    <w:qFormat/>
    <w:pP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paragraph" w:styleId="aff1">
    <w:name w:val="footer"/>
    <w:basedOn w:val="a2"/>
    <w:link w:val="aff2"/>
    <w:uiPriority w:val="99"/>
    <w:unhideWhenUsed/>
    <w:pPr>
      <w:tabs>
        <w:tab w:val="center" w:pos="4677"/>
        <w:tab w:val="right" w:pos="9355"/>
      </w:tabs>
    </w:pPr>
  </w:style>
  <w:style w:type="paragraph" w:styleId="aff3">
    <w:name w:val="Normal (Web)"/>
    <w:basedOn w:val="a2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4">
    <w:name w:val="Body Text 3"/>
    <w:basedOn w:val="a2"/>
    <w:link w:val="35"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7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ff4">
    <w:name w:val="Subtitle"/>
    <w:basedOn w:val="a2"/>
    <w:next w:val="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1">
    <w:name w:val="Block Text"/>
    <w:basedOn w:val="a2"/>
    <w:qFormat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aff5">
    <w:name w:val="Table Grid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9">
    <w:name w:val="Текст сноски Знак"/>
    <w:basedOn w:val="a3"/>
    <w:link w:val="af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выноски Знак"/>
    <w:basedOn w:val="a3"/>
    <w:link w:val="ad"/>
    <w:uiPriority w:val="9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2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afb">
    <w:name w:val="Верхний колонтитул Знак"/>
    <w:basedOn w:val="a3"/>
    <w:link w:val="afa"/>
    <w:uiPriority w:val="99"/>
    <w:rPr>
      <w:rFonts w:ascii="Times New Roman" w:eastAsiaTheme="minorEastAsia" w:hAnsi="Times New Roman" w:cs="Times New Roman"/>
      <w:lang w:eastAsia="ru-RU"/>
    </w:rPr>
  </w:style>
  <w:style w:type="character" w:customStyle="1" w:styleId="aff2">
    <w:name w:val="Нижний колонтитул Знак"/>
    <w:basedOn w:val="a3"/>
    <w:link w:val="aff1"/>
    <w:uiPriority w:val="99"/>
    <w:rPr>
      <w:rFonts w:ascii="Times New Roman" w:eastAsiaTheme="minorEastAsia" w:hAnsi="Times New Roman" w:cs="Times New Roman"/>
      <w:lang w:eastAsia="ru-RU"/>
    </w:rPr>
  </w:style>
  <w:style w:type="paragraph" w:styleId="aff6">
    <w:name w:val="List Paragraph"/>
    <w:basedOn w:val="a2"/>
    <w:link w:val="aff7"/>
    <w:uiPriority w:val="34"/>
    <w:qFormat/>
    <w:pPr>
      <w:ind w:left="720"/>
      <w:contextualSpacing/>
    </w:pPr>
  </w:style>
  <w:style w:type="character" w:customStyle="1" w:styleId="aff7">
    <w:name w:val="Абзац списка Знак"/>
    <w:link w:val="aff6"/>
    <w:uiPriority w:val="34"/>
    <w:locked/>
    <w:rPr>
      <w:rFonts w:ascii="Times New Roman" w:eastAsiaTheme="minorEastAsia" w:hAnsi="Times New Roman" w:cs="Times New Roman"/>
      <w:lang w:eastAsia="ru-RU"/>
    </w:rPr>
  </w:style>
  <w:style w:type="character" w:customStyle="1" w:styleId="afc">
    <w:name w:val="Основной текст Знак"/>
    <w:basedOn w:val="a3"/>
    <w:link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apple-converted-space">
    <w:name w:val="apple-converted-space"/>
    <w:basedOn w:val="a3"/>
  </w:style>
  <w:style w:type="character" w:customStyle="1" w:styleId="aff0">
    <w:name w:val="Название Знак"/>
    <w:basedOn w:val="a3"/>
    <w:link w:val="aff"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3"/>
    <w:link w:val="a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3"/>
    <w:link w:val="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Красная строка 2 Знак"/>
    <w:basedOn w:val="afe"/>
    <w:link w:val="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8">
    <w:name w:val="Абзац"/>
    <w:basedOn w:val="a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pPr>
      <w:shd w:val="clear" w:color="auto" w:fill="FFFFFF"/>
      <w:spacing w:after="180" w:line="240" w:lineRule="atLeast"/>
      <w:outlineLvl w:val="3"/>
    </w:pPr>
    <w:rPr>
      <w:rFonts w:eastAsia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rPr>
      <w:sz w:val="24"/>
      <w:lang w:val="ru-RU" w:eastAsia="ru-RU" w:bidi="ar-SA"/>
    </w:rPr>
  </w:style>
  <w:style w:type="paragraph" w:customStyle="1" w:styleId="aff9">
    <w:name w:val="бычный"/>
  </w:style>
  <w:style w:type="paragraph" w:customStyle="1" w:styleId="15">
    <w:name w:val="Абзац списка1"/>
    <w:basedOn w:val="a2"/>
    <w:link w:val="ListParagraphChar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locked/>
    <w:rPr>
      <w:rFonts w:ascii="Calibri" w:eastAsia="Times New Roman" w:hAnsi="Calibri" w:cs="Times New Roman"/>
      <w:lang w:eastAsia="ru-RU"/>
    </w:rPr>
  </w:style>
  <w:style w:type="paragraph" w:customStyle="1" w:styleId="affa">
    <w:name w:val="для таблиц из договоров"/>
    <w:basedOn w:val="a2"/>
    <w:rPr>
      <w:rFonts w:eastAsia="Times New Roman"/>
      <w:sz w:val="24"/>
      <w:szCs w:val="20"/>
    </w:rPr>
  </w:style>
  <w:style w:type="paragraph" w:customStyle="1" w:styleId="16">
    <w:name w:val="Обычный1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 w:val="22"/>
    </w:rPr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2"/>
    <w:uiPriority w:val="1"/>
    <w:qFormat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9">
    <w:name w:val="Основной текст (2)_"/>
    <w:link w:val="2a"/>
    <w:rPr>
      <w:shd w:val="clear" w:color="auto" w:fill="FFFFFF"/>
    </w:rPr>
  </w:style>
  <w:style w:type="paragraph" w:customStyle="1" w:styleId="2a">
    <w:name w:val="Основной текст (2)"/>
    <w:basedOn w:val="a2"/>
    <w:link w:val="29"/>
    <w:pPr>
      <w:widowControl w:val="0"/>
      <w:shd w:val="clear" w:color="auto" w:fill="FFFFFF"/>
      <w:spacing w:after="1320" w:line="0" w:lineRule="atLeast"/>
      <w:ind w:hanging="280"/>
      <w:jc w:val="center"/>
    </w:pPr>
    <w:rPr>
      <w:rFonts w:eastAsiaTheme="minorHAnsi"/>
      <w:lang w:eastAsia="en-US"/>
    </w:rPr>
  </w:style>
  <w:style w:type="paragraph" w:styleId="affb">
    <w:name w:val="No Spacing"/>
    <w:uiPriority w:val="1"/>
    <w:qFormat/>
    <w:rPr>
      <w:rFonts w:ascii="Calibri" w:eastAsia="Calibri" w:hAnsi="Calibri"/>
      <w:sz w:val="22"/>
      <w:szCs w:val="22"/>
    </w:rPr>
  </w:style>
  <w:style w:type="paragraph" w:customStyle="1" w:styleId="2b">
    <w:name w:val="Абзац списка2"/>
    <w:basedOn w:val="a2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Pr>
      <w:rFonts w:ascii="Calibri" w:hAnsi="Calibri"/>
      <w:sz w:val="22"/>
      <w:szCs w:val="22"/>
    </w:rPr>
  </w:style>
  <w:style w:type="character" w:customStyle="1" w:styleId="s12">
    <w:name w:val="s12"/>
    <w:basedOn w:val="a3"/>
  </w:style>
  <w:style w:type="character" w:customStyle="1" w:styleId="s13">
    <w:name w:val="s13"/>
    <w:basedOn w:val="a3"/>
  </w:style>
  <w:style w:type="character" w:customStyle="1" w:styleId="s14">
    <w:name w:val="s14"/>
    <w:basedOn w:val="a3"/>
  </w:style>
  <w:style w:type="character" w:customStyle="1" w:styleId="s15">
    <w:name w:val="s15"/>
    <w:basedOn w:val="a3"/>
  </w:style>
  <w:style w:type="paragraph" w:customStyle="1" w:styleId="p2">
    <w:name w:val="p2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7">
    <w:name w:val="Схема документа Знак"/>
    <w:basedOn w:val="a3"/>
    <w:link w:val="af6"/>
    <w:semiHidden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3">
    <w:name w:val="Текст примечания Знак"/>
    <w:basedOn w:val="a3"/>
    <w:link w:val="a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3"/>
    <w:link w:val="a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qFormat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0">
    <w:name w:val="Текст Знак"/>
    <w:basedOn w:val="a3"/>
    <w:link w:val="af"/>
    <w:qFormat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qFormat/>
    <w:pPr>
      <w:widowControl w:val="0"/>
    </w:pPr>
    <w:rPr>
      <w:b/>
      <w:i/>
    </w:rPr>
  </w:style>
  <w:style w:type="character" w:customStyle="1" w:styleId="22">
    <w:name w:val="Основной текст 2 Знак"/>
    <w:basedOn w:val="a3"/>
    <w:link w:val="21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2"/>
    <w:qFormat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c">
    <w:name w:val="Знак Знак"/>
    <w:qFormat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qFormat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qFormat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qFormat/>
    <w:locked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qFormat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qFormat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qFormat/>
    <w:pPr>
      <w:shd w:val="clear" w:color="auto" w:fill="FFFFFF"/>
      <w:spacing w:before="60" w:after="60" w:line="240" w:lineRule="atLeast"/>
    </w:pPr>
    <w:rPr>
      <w:rFonts w:eastAsiaTheme="minorHAnsi"/>
      <w:sz w:val="27"/>
      <w:szCs w:val="27"/>
      <w:lang w:eastAsia="en-US"/>
    </w:rPr>
  </w:style>
  <w:style w:type="paragraph" w:customStyle="1" w:styleId="37">
    <w:name w:val="Абзац списка3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qFormat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qFormat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qFormat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qFormat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qFormat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d">
    <w:name w:val="Стиль текст"/>
    <w:basedOn w:val="a2"/>
    <w:qFormat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32">
    <w:name w:val="Основной текст с отступом 3 Знак"/>
    <w:basedOn w:val="a3"/>
    <w:link w:val="31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qFormat/>
    <w:pPr>
      <w:widowControl w:val="0"/>
      <w:spacing w:before="100"/>
    </w:pPr>
    <w:rPr>
      <w:b/>
      <w:snapToGrid w:val="0"/>
      <w:sz w:val="16"/>
    </w:rPr>
  </w:style>
  <w:style w:type="paragraph" w:customStyle="1" w:styleId="211">
    <w:name w:val="Основной текст 21"/>
    <w:basedOn w:val="a2"/>
    <w:qFormat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qFormat/>
    <w:pPr>
      <w:widowControl w:val="0"/>
    </w:pPr>
    <w:rPr>
      <w:snapToGrid w:val="0"/>
      <w:sz w:val="16"/>
      <w:lang w:val="en-US"/>
    </w:rPr>
  </w:style>
  <w:style w:type="paragraph" w:customStyle="1" w:styleId="FR2">
    <w:name w:val="FR2"/>
    <w:qFormat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qFormat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</w:style>
  <w:style w:type="paragraph" w:customStyle="1" w:styleId="38">
    <w:name w:val="заголовок 3"/>
    <w:basedOn w:val="a2"/>
    <w:next w:val="a2"/>
    <w:qFormat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qFormat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qFormat/>
    <w:rPr>
      <w:shd w:val="clear" w:color="auto" w:fill="FFFFFF"/>
    </w:rPr>
  </w:style>
  <w:style w:type="paragraph" w:customStyle="1" w:styleId="2e">
    <w:name w:val="Заголовок №2"/>
    <w:basedOn w:val="a2"/>
    <w:link w:val="2d"/>
    <w:qFormat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eastAsiaTheme="minorHAnsi"/>
      <w:lang w:eastAsia="en-US"/>
    </w:rPr>
  </w:style>
  <w:style w:type="character" w:customStyle="1" w:styleId="afff">
    <w:name w:val="Подпись к таблице_"/>
    <w:qFormat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0">
    <w:name w:val="Подпись к таблице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qFormat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qFormat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qFormat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qFormat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qFormat/>
    <w:rPr>
      <w:color w:val="808080"/>
    </w:rPr>
  </w:style>
  <w:style w:type="character" w:customStyle="1" w:styleId="extended-textshort">
    <w:name w:val="extended-text__short"/>
    <w:basedOn w:val="a3"/>
    <w:qFormat/>
  </w:style>
  <w:style w:type="paragraph" w:customStyle="1" w:styleId="pboth">
    <w:name w:val="pboth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qFormat/>
    <w:rPr>
      <w:rFonts w:ascii="TimesNewRomanPSMT" w:hAnsi="TimesNewRomanPSMT" w:hint="default"/>
      <w:color w:val="000000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70">
    <w:name w:val="_Style 170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171">
    <w:name w:val="_Style 171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172">
    <w:name w:val="_Style 172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173">
    <w:name w:val="_Style 17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74">
    <w:name w:val="_Style 174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175">
    <w:name w:val="_Style 175"/>
    <w:basedOn w:val="TableNormal"/>
    <w:qFormat/>
    <w:tblPr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Style176">
    <w:name w:val="_Style 17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77">
    <w:name w:val="_Style 17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78">
    <w:name w:val="_Style 17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79">
    <w:name w:val="_Style 179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180">
    <w:name w:val="_Style 180"/>
    <w:basedOn w:val="TableNormal"/>
    <w:tblPr>
      <w:tblCellMar>
        <w:left w:w="108" w:type="dxa"/>
        <w:right w:w="108" w:type="dxa"/>
      </w:tblCellMar>
    </w:tblPr>
  </w:style>
  <w:style w:type="table" w:customStyle="1" w:styleId="Style181">
    <w:name w:val="_Style 181"/>
    <w:basedOn w:val="TableNormal"/>
    <w:tblPr>
      <w:tblCellMar>
        <w:left w:w="108" w:type="dxa"/>
        <w:right w:w="108" w:type="dxa"/>
      </w:tblCellMar>
    </w:tblPr>
  </w:style>
  <w:style w:type="table" w:customStyle="1" w:styleId="Style182">
    <w:name w:val="_Style 182"/>
    <w:basedOn w:val="TableNormal"/>
    <w:tblPr>
      <w:tblCellMar>
        <w:left w:w="108" w:type="dxa"/>
        <w:right w:w="108" w:type="dxa"/>
      </w:tblCellMar>
    </w:tblPr>
  </w:style>
  <w:style w:type="table" w:customStyle="1" w:styleId="Style183">
    <w:name w:val="_Style 183"/>
    <w:basedOn w:val="TableNormal"/>
    <w:tblPr>
      <w:tblCellMar>
        <w:left w:w="108" w:type="dxa"/>
        <w:right w:w="108" w:type="dxa"/>
      </w:tblCellMar>
    </w:tblPr>
  </w:style>
  <w:style w:type="table" w:customStyle="1" w:styleId="Style184">
    <w:name w:val="_Style 184"/>
    <w:basedOn w:val="TableNormal"/>
    <w:qFormat/>
    <w:tblPr>
      <w:tblCellMar>
        <w:left w:w="40" w:type="dxa"/>
        <w:right w:w="40" w:type="dxa"/>
      </w:tblCellMar>
    </w:tblPr>
  </w:style>
  <w:style w:type="table" w:customStyle="1" w:styleId="Style185">
    <w:name w:val="_Style 185"/>
    <w:basedOn w:val="TableNormal"/>
    <w:tblPr>
      <w:tblCellMar>
        <w:left w:w="115" w:type="dxa"/>
        <w:right w:w="115" w:type="dxa"/>
      </w:tblCellMar>
    </w:tblPr>
  </w:style>
  <w:style w:type="table" w:customStyle="1" w:styleId="Style186">
    <w:name w:val="_Style 186"/>
    <w:basedOn w:val="TableNormal"/>
    <w:tblPr>
      <w:tblCellMar>
        <w:left w:w="115" w:type="dxa"/>
        <w:right w:w="115" w:type="dxa"/>
      </w:tblCellMar>
    </w:tblPr>
  </w:style>
  <w:style w:type="table" w:customStyle="1" w:styleId="Style187">
    <w:name w:val="_Style 187"/>
    <w:basedOn w:val="TableNormal"/>
    <w:tblPr>
      <w:tblCellMar>
        <w:left w:w="108" w:type="dxa"/>
        <w:right w:w="108" w:type="dxa"/>
      </w:tblCellMar>
    </w:tblPr>
  </w:style>
  <w:style w:type="table" w:customStyle="1" w:styleId="Style188">
    <w:name w:val="_Style 188"/>
    <w:basedOn w:val="TableNormal"/>
    <w:tblPr>
      <w:tblCellMar>
        <w:left w:w="115" w:type="dxa"/>
        <w:right w:w="115" w:type="dxa"/>
      </w:tblCellMar>
    </w:tblPr>
  </w:style>
  <w:style w:type="table" w:customStyle="1" w:styleId="Style189">
    <w:name w:val="_Style 189"/>
    <w:basedOn w:val="TableNormal"/>
    <w:tblPr>
      <w:tblCellMar>
        <w:left w:w="115" w:type="dxa"/>
        <w:right w:w="115" w:type="dxa"/>
      </w:tblCellMar>
    </w:tblPr>
  </w:style>
  <w:style w:type="table" w:customStyle="1" w:styleId="Style190">
    <w:name w:val="_Style 190"/>
    <w:basedOn w:val="TableNormal"/>
    <w:tblPr>
      <w:tblCellMar>
        <w:left w:w="115" w:type="dxa"/>
        <w:right w:w="115" w:type="dxa"/>
      </w:tblCellMar>
    </w:tblPr>
  </w:style>
  <w:style w:type="table" w:customStyle="1" w:styleId="Style191">
    <w:name w:val="_Style 191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192">
    <w:name w:val="_Style 192"/>
    <w:basedOn w:val="TableNormal"/>
    <w:tblPr>
      <w:tblCellMar>
        <w:left w:w="108" w:type="dxa"/>
        <w:right w:w="108" w:type="dxa"/>
      </w:tblCellMar>
    </w:tblPr>
  </w:style>
  <w:style w:type="table" w:customStyle="1" w:styleId="Style193">
    <w:name w:val="_Style 193"/>
    <w:basedOn w:val="TableNormal"/>
    <w:tblPr>
      <w:tblCellMar>
        <w:left w:w="108" w:type="dxa"/>
        <w:right w:w="108" w:type="dxa"/>
      </w:tblCellMar>
    </w:tblPr>
  </w:style>
  <w:style w:type="table" w:customStyle="1" w:styleId="Style194">
    <w:name w:val="_Style 194"/>
    <w:basedOn w:val="TableNormal"/>
    <w:tblPr>
      <w:tblCellMar>
        <w:left w:w="108" w:type="dxa"/>
        <w:right w:w="108" w:type="dxa"/>
      </w:tblCellMar>
    </w:tblPr>
  </w:style>
  <w:style w:type="table" w:customStyle="1" w:styleId="Style195">
    <w:name w:val="_Style 195"/>
    <w:basedOn w:val="TableNormal"/>
    <w:tblPr>
      <w:tblCellMar>
        <w:left w:w="108" w:type="dxa"/>
        <w:right w:w="108" w:type="dxa"/>
      </w:tblCellMar>
    </w:tblPr>
  </w:style>
  <w:style w:type="table" w:customStyle="1" w:styleId="Style196">
    <w:name w:val="_Style 196"/>
    <w:basedOn w:val="TableNormal"/>
    <w:tblPr>
      <w:tblCellMar>
        <w:left w:w="108" w:type="dxa"/>
        <w:right w:w="108" w:type="dxa"/>
      </w:tblCellMar>
    </w:tblPr>
  </w:style>
  <w:style w:type="table" w:customStyle="1" w:styleId="Style197">
    <w:name w:val="_Style 197"/>
    <w:basedOn w:val="TableNormal"/>
    <w:tblPr>
      <w:tblCellMar>
        <w:left w:w="108" w:type="dxa"/>
        <w:right w:w="108" w:type="dxa"/>
      </w:tblCellMar>
    </w:tblPr>
  </w:style>
  <w:style w:type="table" w:customStyle="1" w:styleId="Style198">
    <w:name w:val="_Style 198"/>
    <w:basedOn w:val="TableNormal"/>
    <w:tblPr>
      <w:tblCellMar>
        <w:left w:w="108" w:type="dxa"/>
        <w:right w:w="108" w:type="dxa"/>
      </w:tblCellMar>
    </w:tblPr>
  </w:style>
  <w:style w:type="table" w:customStyle="1" w:styleId="Style199">
    <w:name w:val="_Style 199"/>
    <w:basedOn w:val="TableNormal"/>
    <w:tblPr>
      <w:tblCellMar>
        <w:left w:w="108" w:type="dxa"/>
        <w:right w:w="108" w:type="dxa"/>
      </w:tblCellMar>
    </w:tblPr>
  </w:style>
  <w:style w:type="table" w:customStyle="1" w:styleId="Style200">
    <w:name w:val="_Style 200"/>
    <w:basedOn w:val="TableNormal"/>
    <w:tblPr>
      <w:tblCellMar>
        <w:left w:w="108" w:type="dxa"/>
        <w:right w:w="108" w:type="dxa"/>
      </w:tblCellMar>
    </w:tblPr>
  </w:style>
  <w:style w:type="table" w:customStyle="1" w:styleId="Style201">
    <w:name w:val="_Style 201"/>
    <w:basedOn w:val="TableNormal"/>
    <w:tblPr>
      <w:tblCellMar>
        <w:left w:w="108" w:type="dxa"/>
        <w:right w:w="108" w:type="dxa"/>
      </w:tblCellMar>
    </w:tblPr>
  </w:style>
  <w:style w:type="table" w:customStyle="1" w:styleId="Style202">
    <w:name w:val="_Style 202"/>
    <w:basedOn w:val="TableNormal"/>
    <w:tblPr>
      <w:tblCellMar>
        <w:left w:w="108" w:type="dxa"/>
        <w:right w:w="108" w:type="dxa"/>
      </w:tblCellMar>
    </w:tblPr>
  </w:style>
  <w:style w:type="table" w:customStyle="1" w:styleId="Style203">
    <w:name w:val="_Style 203"/>
    <w:basedOn w:val="TableNormal"/>
    <w:tblPr>
      <w:tblCellMar>
        <w:left w:w="108" w:type="dxa"/>
        <w:right w:w="108" w:type="dxa"/>
      </w:tblCellMar>
    </w:tblPr>
  </w:style>
  <w:style w:type="table" w:customStyle="1" w:styleId="Style204">
    <w:name w:val="_Style 204"/>
    <w:basedOn w:val="TableNormal"/>
    <w:tblPr>
      <w:tblCellMar>
        <w:left w:w="108" w:type="dxa"/>
        <w:right w:w="108" w:type="dxa"/>
      </w:tblCellMar>
    </w:tblPr>
  </w:style>
  <w:style w:type="table" w:customStyle="1" w:styleId="Style205">
    <w:name w:val="_Style 205"/>
    <w:basedOn w:val="TableNormal"/>
    <w:tblPr>
      <w:tblCellMar>
        <w:left w:w="108" w:type="dxa"/>
        <w:right w:w="108" w:type="dxa"/>
      </w:tblCellMar>
    </w:tblPr>
  </w:style>
  <w:style w:type="table" w:customStyle="1" w:styleId="Style206">
    <w:name w:val="_Style 206"/>
    <w:basedOn w:val="TableNormal"/>
    <w:tblPr>
      <w:tblCellMar>
        <w:left w:w="108" w:type="dxa"/>
        <w:right w:w="108" w:type="dxa"/>
      </w:tblCellMar>
    </w:tblPr>
  </w:style>
  <w:style w:type="table" w:customStyle="1" w:styleId="Style207">
    <w:name w:val="_Style 207"/>
    <w:basedOn w:val="TableNormal"/>
    <w:tblPr>
      <w:tblCellMar>
        <w:left w:w="108" w:type="dxa"/>
        <w:right w:w="108" w:type="dxa"/>
      </w:tblCellMar>
    </w:tblPr>
  </w:style>
  <w:style w:type="table" w:customStyle="1" w:styleId="Style208">
    <w:name w:val="_Style 208"/>
    <w:basedOn w:val="TableNormal"/>
    <w:tblPr>
      <w:tblCellMar>
        <w:left w:w="108" w:type="dxa"/>
        <w:right w:w="108" w:type="dxa"/>
      </w:tblCellMar>
    </w:tblPr>
  </w:style>
  <w:style w:type="table" w:customStyle="1" w:styleId="Style209">
    <w:name w:val="_Style 209"/>
    <w:basedOn w:val="TableNormal"/>
    <w:tblPr>
      <w:tblCellMar>
        <w:left w:w="108" w:type="dxa"/>
        <w:right w:w="108" w:type="dxa"/>
      </w:tblCellMar>
    </w:tblPr>
  </w:style>
  <w:style w:type="table" w:customStyle="1" w:styleId="Style210">
    <w:name w:val="_Style 210"/>
    <w:basedOn w:val="TableNormal"/>
    <w:tblPr>
      <w:tblCellMar>
        <w:left w:w="108" w:type="dxa"/>
        <w:right w:w="108" w:type="dxa"/>
      </w:tblCellMar>
    </w:tblPr>
  </w:style>
  <w:style w:type="table" w:customStyle="1" w:styleId="Style211">
    <w:name w:val="_Style 211"/>
    <w:basedOn w:val="TableNormal"/>
    <w:tblPr>
      <w:tblCellMar>
        <w:left w:w="108" w:type="dxa"/>
        <w:right w:w="108" w:type="dxa"/>
      </w:tblCellMar>
    </w:tblPr>
  </w:style>
  <w:style w:type="table" w:customStyle="1" w:styleId="Style212">
    <w:name w:val="_Style 212"/>
    <w:basedOn w:val="TableNormal"/>
    <w:tblPr>
      <w:tblCellMar>
        <w:left w:w="108" w:type="dxa"/>
        <w:right w:w="108" w:type="dxa"/>
      </w:tblCellMar>
    </w:tblPr>
  </w:style>
  <w:style w:type="table" w:customStyle="1" w:styleId="Style213">
    <w:name w:val="_Style 213"/>
    <w:basedOn w:val="TableNormal"/>
    <w:tblPr>
      <w:tblCellMar>
        <w:left w:w="108" w:type="dxa"/>
        <w:right w:w="108" w:type="dxa"/>
      </w:tblCellMar>
    </w:tblPr>
  </w:style>
  <w:style w:type="table" w:customStyle="1" w:styleId="Style214">
    <w:name w:val="_Style 214"/>
    <w:basedOn w:val="TableNormal"/>
    <w:tblPr>
      <w:tblCellMar>
        <w:left w:w="108" w:type="dxa"/>
        <w:right w:w="108" w:type="dxa"/>
      </w:tblCellMar>
    </w:tblPr>
  </w:style>
  <w:style w:type="table" w:customStyle="1" w:styleId="Style215">
    <w:name w:val="_Style 215"/>
    <w:basedOn w:val="TableNormal"/>
    <w:tblPr>
      <w:tblCellMar>
        <w:left w:w="108" w:type="dxa"/>
        <w:right w:w="108" w:type="dxa"/>
      </w:tblCellMar>
    </w:tblPr>
  </w:style>
  <w:style w:type="table" w:customStyle="1" w:styleId="Style216">
    <w:name w:val="_Style 216"/>
    <w:basedOn w:val="TableNormal"/>
    <w:tblPr>
      <w:tblCellMar>
        <w:left w:w="108" w:type="dxa"/>
        <w:right w:w="108" w:type="dxa"/>
      </w:tblCellMar>
    </w:tblPr>
  </w:style>
  <w:style w:type="table" w:customStyle="1" w:styleId="Style217">
    <w:name w:val="_Style 217"/>
    <w:basedOn w:val="TableNormal"/>
    <w:tblPr>
      <w:tblCellMar>
        <w:left w:w="108" w:type="dxa"/>
        <w:right w:w="108" w:type="dxa"/>
      </w:tblCellMar>
    </w:tblPr>
  </w:style>
  <w:style w:type="table" w:customStyle="1" w:styleId="Style218">
    <w:name w:val="_Style 218"/>
    <w:basedOn w:val="TableNormal"/>
    <w:tblPr>
      <w:tblCellMar>
        <w:left w:w="108" w:type="dxa"/>
        <w:right w:w="108" w:type="dxa"/>
      </w:tblCellMar>
    </w:tblPr>
  </w:style>
  <w:style w:type="table" w:customStyle="1" w:styleId="Style219">
    <w:name w:val="_Style 219"/>
    <w:basedOn w:val="TableNormal"/>
    <w:tblPr>
      <w:tblCellMar>
        <w:left w:w="108" w:type="dxa"/>
        <w:right w:w="108" w:type="dxa"/>
      </w:tblCellMar>
    </w:tblPr>
  </w:style>
  <w:style w:type="table" w:customStyle="1" w:styleId="Style220">
    <w:name w:val="_Style 220"/>
    <w:basedOn w:val="TableNormal"/>
    <w:tblPr>
      <w:tblCellMar>
        <w:left w:w="108" w:type="dxa"/>
        <w:right w:w="108" w:type="dxa"/>
      </w:tblCellMar>
    </w:tblPr>
  </w:style>
  <w:style w:type="table" w:customStyle="1" w:styleId="Style221">
    <w:name w:val="_Style 221"/>
    <w:basedOn w:val="TableNormal"/>
    <w:tblPr>
      <w:tblCellMar>
        <w:left w:w="108" w:type="dxa"/>
        <w:right w:w="108" w:type="dxa"/>
      </w:tblCellMar>
    </w:tblPr>
  </w:style>
  <w:style w:type="table" w:customStyle="1" w:styleId="Style222">
    <w:name w:val="_Style 222"/>
    <w:basedOn w:val="TableNormal"/>
    <w:tblPr>
      <w:tblCellMar>
        <w:left w:w="108" w:type="dxa"/>
        <w:right w:w="108" w:type="dxa"/>
      </w:tblCellMar>
    </w:tblPr>
  </w:style>
  <w:style w:type="table" w:customStyle="1" w:styleId="Style223">
    <w:name w:val="_Style 223"/>
    <w:basedOn w:val="TableNormal"/>
    <w:tblPr>
      <w:tblCellMar>
        <w:left w:w="108" w:type="dxa"/>
        <w:right w:w="108" w:type="dxa"/>
      </w:tblCellMar>
    </w:tblPr>
  </w:style>
  <w:style w:type="table" w:customStyle="1" w:styleId="Style224">
    <w:name w:val="_Style 224"/>
    <w:basedOn w:val="TableNormal"/>
    <w:tblPr>
      <w:tblCellMar>
        <w:left w:w="108" w:type="dxa"/>
        <w:right w:w="108" w:type="dxa"/>
      </w:tblCellMar>
    </w:tblPr>
  </w:style>
  <w:style w:type="table" w:customStyle="1" w:styleId="Style225">
    <w:name w:val="_Style 225"/>
    <w:basedOn w:val="TableNormal"/>
    <w:tblPr>
      <w:tblCellMar>
        <w:left w:w="108" w:type="dxa"/>
        <w:right w:w="108" w:type="dxa"/>
      </w:tblCellMar>
    </w:tblPr>
  </w:style>
  <w:style w:type="table" w:customStyle="1" w:styleId="Style226">
    <w:name w:val="_Style 226"/>
    <w:basedOn w:val="TableNormal"/>
    <w:tblPr>
      <w:tblCellMar>
        <w:left w:w="108" w:type="dxa"/>
        <w:right w:w="108" w:type="dxa"/>
      </w:tblCellMar>
    </w:tblPr>
  </w:style>
  <w:style w:type="table" w:customStyle="1" w:styleId="Style227">
    <w:name w:val="_Style 227"/>
    <w:basedOn w:val="TableNormal"/>
    <w:tblPr>
      <w:tblCellMar>
        <w:left w:w="108" w:type="dxa"/>
        <w:right w:w="108" w:type="dxa"/>
      </w:tblCellMar>
    </w:tblPr>
  </w:style>
  <w:style w:type="table" w:customStyle="1" w:styleId="Style228">
    <w:name w:val="_Style 228"/>
    <w:basedOn w:val="TableNormal"/>
    <w:tblPr>
      <w:tblCellMar>
        <w:left w:w="108" w:type="dxa"/>
        <w:right w:w="108" w:type="dxa"/>
      </w:tblCellMar>
    </w:tblPr>
  </w:style>
  <w:style w:type="table" w:customStyle="1" w:styleId="Style229">
    <w:name w:val="_Style 229"/>
    <w:basedOn w:val="TableNormal"/>
    <w:tblPr>
      <w:tblCellMar>
        <w:left w:w="108" w:type="dxa"/>
        <w:right w:w="108" w:type="dxa"/>
      </w:tblCellMar>
    </w:tblPr>
  </w:style>
  <w:style w:type="table" w:customStyle="1" w:styleId="Style230">
    <w:name w:val="_Style 230"/>
    <w:basedOn w:val="TableNormal"/>
    <w:tblPr>
      <w:tblCellMar>
        <w:left w:w="108" w:type="dxa"/>
        <w:right w:w="108" w:type="dxa"/>
      </w:tblCellMar>
    </w:tblPr>
  </w:style>
  <w:style w:type="table" w:customStyle="1" w:styleId="Style231">
    <w:name w:val="_Style 231"/>
    <w:basedOn w:val="TableNormal"/>
    <w:tblPr>
      <w:tblCellMar>
        <w:left w:w="108" w:type="dxa"/>
        <w:right w:w="108" w:type="dxa"/>
      </w:tblCellMar>
    </w:tblPr>
  </w:style>
  <w:style w:type="table" w:customStyle="1" w:styleId="Style232">
    <w:name w:val="_Style 232"/>
    <w:basedOn w:val="TableNormal"/>
    <w:tblPr>
      <w:tblCellMar>
        <w:left w:w="108" w:type="dxa"/>
        <w:right w:w="108" w:type="dxa"/>
      </w:tblCellMar>
    </w:tblPr>
  </w:style>
  <w:style w:type="table" w:customStyle="1" w:styleId="Style233">
    <w:name w:val="_Style 233"/>
    <w:basedOn w:val="TableNormal"/>
    <w:tblPr>
      <w:tblCellMar>
        <w:left w:w="108" w:type="dxa"/>
        <w:right w:w="108" w:type="dxa"/>
      </w:tblCellMar>
    </w:tblPr>
  </w:style>
  <w:style w:type="table" w:customStyle="1" w:styleId="Style234">
    <w:name w:val="_Style 234"/>
    <w:basedOn w:val="TableNormal"/>
    <w:tblPr>
      <w:tblCellMar>
        <w:left w:w="108" w:type="dxa"/>
        <w:right w:w="108" w:type="dxa"/>
      </w:tblCellMar>
    </w:tblPr>
  </w:style>
  <w:style w:type="table" w:customStyle="1" w:styleId="Style235">
    <w:name w:val="_Style 235"/>
    <w:basedOn w:val="TableNormal"/>
    <w:tblPr>
      <w:tblCellMar>
        <w:left w:w="108" w:type="dxa"/>
        <w:right w:w="108" w:type="dxa"/>
      </w:tblCellMar>
    </w:tblPr>
  </w:style>
  <w:style w:type="table" w:customStyle="1" w:styleId="Style236">
    <w:name w:val="_Style 236"/>
    <w:basedOn w:val="TableNormal"/>
    <w:tblPr>
      <w:tblCellMar>
        <w:left w:w="108" w:type="dxa"/>
        <w:right w:w="108" w:type="dxa"/>
      </w:tblCellMar>
    </w:tblPr>
  </w:style>
  <w:style w:type="table" w:customStyle="1" w:styleId="Style237">
    <w:name w:val="_Style 237"/>
    <w:basedOn w:val="TableNormal"/>
    <w:tblPr>
      <w:tblCellMar>
        <w:left w:w="108" w:type="dxa"/>
        <w:right w:w="108" w:type="dxa"/>
      </w:tblCellMar>
    </w:tblPr>
  </w:style>
  <w:style w:type="table" w:customStyle="1" w:styleId="Style238">
    <w:name w:val="_Style 238"/>
    <w:basedOn w:val="TableNormal"/>
    <w:tblPr>
      <w:tblCellMar>
        <w:left w:w="108" w:type="dxa"/>
        <w:right w:w="108" w:type="dxa"/>
      </w:tblCellMar>
    </w:tblPr>
  </w:style>
  <w:style w:type="table" w:customStyle="1" w:styleId="Style239">
    <w:name w:val="_Style 239"/>
    <w:basedOn w:val="TableNormal"/>
    <w:tblPr>
      <w:tblCellMar>
        <w:left w:w="108" w:type="dxa"/>
        <w:right w:w="108" w:type="dxa"/>
      </w:tblCellMar>
    </w:tblPr>
  </w:style>
  <w:style w:type="table" w:customStyle="1" w:styleId="Style240">
    <w:name w:val="_Style 240"/>
    <w:basedOn w:val="TableNormal"/>
    <w:tblPr>
      <w:tblCellMar>
        <w:left w:w="108" w:type="dxa"/>
        <w:right w:w="108" w:type="dxa"/>
      </w:tblCellMar>
    </w:tblPr>
  </w:style>
  <w:style w:type="table" w:customStyle="1" w:styleId="Style241">
    <w:name w:val="_Style 241"/>
    <w:basedOn w:val="TableNormal"/>
    <w:tblPr>
      <w:tblCellMar>
        <w:left w:w="108" w:type="dxa"/>
        <w:right w:w="108" w:type="dxa"/>
      </w:tblCellMar>
    </w:tblPr>
  </w:style>
  <w:style w:type="table" w:customStyle="1" w:styleId="Style242">
    <w:name w:val="_Style 242"/>
    <w:basedOn w:val="TableNormal"/>
    <w:tblPr>
      <w:tblCellMar>
        <w:left w:w="108" w:type="dxa"/>
        <w:right w:w="108" w:type="dxa"/>
      </w:tblCellMar>
    </w:tblPr>
  </w:style>
  <w:style w:type="table" w:customStyle="1" w:styleId="Style243">
    <w:name w:val="_Style 243"/>
    <w:basedOn w:val="TableNormal"/>
    <w:tblPr>
      <w:tblCellMar>
        <w:left w:w="108" w:type="dxa"/>
        <w:right w:w="108" w:type="dxa"/>
      </w:tblCellMar>
    </w:tblPr>
  </w:style>
  <w:style w:type="table" w:customStyle="1" w:styleId="Style244">
    <w:name w:val="_Style 244"/>
    <w:basedOn w:val="TableNormal"/>
    <w:tblPr>
      <w:tblCellMar>
        <w:left w:w="108" w:type="dxa"/>
        <w:right w:w="108" w:type="dxa"/>
      </w:tblCellMar>
    </w:tblPr>
  </w:style>
  <w:style w:type="table" w:customStyle="1" w:styleId="Style245">
    <w:name w:val="_Style 245"/>
    <w:basedOn w:val="TableNormal"/>
    <w:tblPr>
      <w:tblCellMar>
        <w:left w:w="108" w:type="dxa"/>
        <w:right w:w="108" w:type="dxa"/>
      </w:tblCellMar>
    </w:tblPr>
  </w:style>
  <w:style w:type="table" w:customStyle="1" w:styleId="Style246">
    <w:name w:val="_Style 246"/>
    <w:basedOn w:val="TableNormal"/>
    <w:tblPr>
      <w:tblCellMar>
        <w:left w:w="108" w:type="dxa"/>
        <w:right w:w="108" w:type="dxa"/>
      </w:tblCellMar>
    </w:tblPr>
  </w:style>
  <w:style w:type="table" w:customStyle="1" w:styleId="Style247">
    <w:name w:val="_Style 247"/>
    <w:basedOn w:val="TableNormal"/>
    <w:tblPr>
      <w:tblCellMar>
        <w:left w:w="108" w:type="dxa"/>
        <w:right w:w="108" w:type="dxa"/>
      </w:tblCellMar>
    </w:tblPr>
  </w:style>
  <w:style w:type="table" w:customStyle="1" w:styleId="Style248">
    <w:name w:val="_Style 248"/>
    <w:basedOn w:val="TableNormal"/>
    <w:tblPr>
      <w:tblCellMar>
        <w:left w:w="108" w:type="dxa"/>
        <w:right w:w="108" w:type="dxa"/>
      </w:tblCellMar>
    </w:tblPr>
  </w:style>
  <w:style w:type="table" w:customStyle="1" w:styleId="Style249">
    <w:name w:val="_Style 249"/>
    <w:basedOn w:val="TableNormal"/>
    <w:tblPr>
      <w:tblCellMar>
        <w:left w:w="108" w:type="dxa"/>
        <w:right w:w="108" w:type="dxa"/>
      </w:tblCellMar>
    </w:tblPr>
  </w:style>
  <w:style w:type="table" w:customStyle="1" w:styleId="Style250">
    <w:name w:val="_Style 250"/>
    <w:basedOn w:val="TableNormal"/>
    <w:tblPr>
      <w:tblCellMar>
        <w:left w:w="108" w:type="dxa"/>
        <w:right w:w="108" w:type="dxa"/>
      </w:tblCellMar>
    </w:tblPr>
  </w:style>
  <w:style w:type="table" w:customStyle="1" w:styleId="Style251">
    <w:name w:val="_Style 251"/>
    <w:basedOn w:val="TableNormal"/>
    <w:tblPr>
      <w:tblCellMar>
        <w:left w:w="108" w:type="dxa"/>
        <w:right w:w="108" w:type="dxa"/>
      </w:tblCellMar>
    </w:tblPr>
  </w:style>
  <w:style w:type="table" w:customStyle="1" w:styleId="Style252">
    <w:name w:val="_Style 252"/>
    <w:basedOn w:val="TableNormal"/>
    <w:tblPr>
      <w:tblCellMar>
        <w:left w:w="108" w:type="dxa"/>
        <w:right w:w="108" w:type="dxa"/>
      </w:tblCellMar>
    </w:tblPr>
  </w:style>
  <w:style w:type="table" w:customStyle="1" w:styleId="Style253">
    <w:name w:val="_Style 253"/>
    <w:basedOn w:val="TableNormal"/>
    <w:tblPr>
      <w:tblCellMar>
        <w:left w:w="108" w:type="dxa"/>
        <w:right w:w="108" w:type="dxa"/>
      </w:tblCellMar>
    </w:tblPr>
  </w:style>
  <w:style w:type="table" w:customStyle="1" w:styleId="Style254">
    <w:name w:val="_Style 254"/>
    <w:basedOn w:val="TableNormal"/>
    <w:tblPr>
      <w:tblCellMar>
        <w:left w:w="108" w:type="dxa"/>
        <w:right w:w="108" w:type="dxa"/>
      </w:tblCellMar>
    </w:tblPr>
  </w:style>
  <w:style w:type="table" w:customStyle="1" w:styleId="Style255">
    <w:name w:val="_Style 255"/>
    <w:basedOn w:val="TableNormal"/>
    <w:tblPr>
      <w:tblCellMar>
        <w:left w:w="108" w:type="dxa"/>
        <w:right w:w="108" w:type="dxa"/>
      </w:tblCellMar>
    </w:tblPr>
  </w:style>
  <w:style w:type="table" w:customStyle="1" w:styleId="Style256">
    <w:name w:val="_Style 256"/>
    <w:basedOn w:val="TableNormal"/>
    <w:tblPr>
      <w:tblCellMar>
        <w:left w:w="108" w:type="dxa"/>
        <w:right w:w="108" w:type="dxa"/>
      </w:tblCellMar>
    </w:tblPr>
  </w:style>
  <w:style w:type="table" w:customStyle="1" w:styleId="Style257">
    <w:name w:val="_Style 257"/>
    <w:basedOn w:val="TableNormal"/>
    <w:tblPr>
      <w:tblCellMar>
        <w:left w:w="108" w:type="dxa"/>
        <w:right w:w="108" w:type="dxa"/>
      </w:tblCellMar>
    </w:tblPr>
  </w:style>
  <w:style w:type="table" w:customStyle="1" w:styleId="Style258">
    <w:name w:val="_Style 258"/>
    <w:basedOn w:val="TableNormal"/>
    <w:tblPr>
      <w:tblCellMar>
        <w:left w:w="108" w:type="dxa"/>
        <w:right w:w="108" w:type="dxa"/>
      </w:tblCellMar>
    </w:tblPr>
  </w:style>
  <w:style w:type="table" w:customStyle="1" w:styleId="Style259">
    <w:name w:val="_Style 259"/>
    <w:basedOn w:val="TableNormal"/>
    <w:tblPr>
      <w:tblCellMar>
        <w:left w:w="108" w:type="dxa"/>
        <w:right w:w="108" w:type="dxa"/>
      </w:tblCellMar>
    </w:tblPr>
  </w:style>
  <w:style w:type="table" w:customStyle="1" w:styleId="Style260">
    <w:name w:val="_Style 260"/>
    <w:basedOn w:val="TableNormal"/>
    <w:tblPr>
      <w:tblCellMar>
        <w:left w:w="108" w:type="dxa"/>
        <w:right w:w="108" w:type="dxa"/>
      </w:tblCellMar>
    </w:tblPr>
  </w:style>
  <w:style w:type="table" w:customStyle="1" w:styleId="Style261">
    <w:name w:val="_Style 261"/>
    <w:basedOn w:val="TableNormal"/>
    <w:tblPr>
      <w:tblCellMar>
        <w:left w:w="108" w:type="dxa"/>
        <w:right w:w="108" w:type="dxa"/>
      </w:tblCellMar>
    </w:tblPr>
  </w:style>
  <w:style w:type="table" w:customStyle="1" w:styleId="Style262">
    <w:name w:val="_Style 262"/>
    <w:basedOn w:val="TableNormal"/>
    <w:tblPr>
      <w:tblCellMar>
        <w:left w:w="108" w:type="dxa"/>
        <w:right w:w="108" w:type="dxa"/>
      </w:tblCellMar>
    </w:tblPr>
  </w:style>
  <w:style w:type="table" w:customStyle="1" w:styleId="Style263">
    <w:name w:val="_Style 263"/>
    <w:basedOn w:val="TableNormal"/>
    <w:tblPr>
      <w:tblCellMar>
        <w:left w:w="108" w:type="dxa"/>
        <w:right w:w="108" w:type="dxa"/>
      </w:tblCellMar>
    </w:tblPr>
  </w:style>
  <w:style w:type="table" w:customStyle="1" w:styleId="Style264">
    <w:name w:val="_Style 264"/>
    <w:basedOn w:val="TableNormal"/>
    <w:tblPr>
      <w:tblCellMar>
        <w:left w:w="108" w:type="dxa"/>
        <w:right w:w="108" w:type="dxa"/>
      </w:tblCellMar>
    </w:tblPr>
  </w:style>
  <w:style w:type="table" w:customStyle="1" w:styleId="Style265">
    <w:name w:val="_Style 265"/>
    <w:basedOn w:val="TableNormal"/>
    <w:tblPr>
      <w:tblCellMar>
        <w:left w:w="108" w:type="dxa"/>
        <w:right w:w="108" w:type="dxa"/>
      </w:tblCellMar>
    </w:tblPr>
  </w:style>
  <w:style w:type="table" w:customStyle="1" w:styleId="Style266">
    <w:name w:val="_Style 266"/>
    <w:basedOn w:val="TableNormal"/>
    <w:tblPr>
      <w:tblCellMar>
        <w:left w:w="108" w:type="dxa"/>
        <w:right w:w="108" w:type="dxa"/>
      </w:tblCellMar>
    </w:tblPr>
  </w:style>
  <w:style w:type="table" w:customStyle="1" w:styleId="Style267">
    <w:name w:val="_Style 267"/>
    <w:basedOn w:val="TableNormal"/>
    <w:tblPr>
      <w:tblCellMar>
        <w:left w:w="108" w:type="dxa"/>
        <w:right w:w="108" w:type="dxa"/>
      </w:tblCellMar>
    </w:tblPr>
  </w:style>
  <w:style w:type="table" w:customStyle="1" w:styleId="Style268">
    <w:name w:val="_Style 268"/>
    <w:basedOn w:val="TableNormal"/>
    <w:tblPr>
      <w:tblCellMar>
        <w:left w:w="108" w:type="dxa"/>
        <w:right w:w="108" w:type="dxa"/>
      </w:tblCellMar>
    </w:tblPr>
  </w:style>
  <w:style w:type="table" w:customStyle="1" w:styleId="Style269">
    <w:name w:val="_Style 269"/>
    <w:basedOn w:val="TableNormal"/>
    <w:tblPr>
      <w:tblCellMar>
        <w:left w:w="108" w:type="dxa"/>
        <w:right w:w="108" w:type="dxa"/>
      </w:tblCellMar>
    </w:tblPr>
  </w:style>
  <w:style w:type="table" w:customStyle="1" w:styleId="Style270">
    <w:name w:val="_Style 270"/>
    <w:basedOn w:val="TableNormal"/>
    <w:tblPr>
      <w:tblCellMar>
        <w:left w:w="108" w:type="dxa"/>
        <w:right w:w="108" w:type="dxa"/>
      </w:tblCellMar>
    </w:tblPr>
  </w:style>
  <w:style w:type="table" w:customStyle="1" w:styleId="Style271">
    <w:name w:val="_Style 271"/>
    <w:basedOn w:val="TableNormal"/>
    <w:tblPr>
      <w:tblCellMar>
        <w:left w:w="108" w:type="dxa"/>
        <w:right w:w="108" w:type="dxa"/>
      </w:tblCellMar>
    </w:tblPr>
  </w:style>
  <w:style w:type="table" w:customStyle="1" w:styleId="Style272">
    <w:name w:val="_Style 272"/>
    <w:basedOn w:val="TableNormal"/>
    <w:tblPr>
      <w:tblCellMar>
        <w:left w:w="108" w:type="dxa"/>
        <w:right w:w="108" w:type="dxa"/>
      </w:tblCellMar>
    </w:tblPr>
  </w:style>
  <w:style w:type="table" w:customStyle="1" w:styleId="Style273">
    <w:name w:val="_Style 273"/>
    <w:basedOn w:val="TableNormal"/>
    <w:tblPr>
      <w:tblCellMar>
        <w:left w:w="108" w:type="dxa"/>
        <w:right w:w="108" w:type="dxa"/>
      </w:tblCellMar>
    </w:tblPr>
  </w:style>
  <w:style w:type="table" w:customStyle="1" w:styleId="Style274">
    <w:name w:val="_Style 274"/>
    <w:basedOn w:val="TableNormal"/>
    <w:tblPr>
      <w:tblCellMar>
        <w:left w:w="108" w:type="dxa"/>
        <w:right w:w="108" w:type="dxa"/>
      </w:tblCellMar>
    </w:tblPr>
  </w:style>
  <w:style w:type="table" w:customStyle="1" w:styleId="Style275">
    <w:name w:val="_Style 275"/>
    <w:basedOn w:val="TableNormal"/>
    <w:tblPr>
      <w:tblCellMar>
        <w:left w:w="108" w:type="dxa"/>
        <w:right w:w="108" w:type="dxa"/>
      </w:tblCellMar>
    </w:tblPr>
  </w:style>
  <w:style w:type="table" w:customStyle="1" w:styleId="Style276">
    <w:name w:val="_Style 276"/>
    <w:basedOn w:val="TableNormal"/>
    <w:tblPr>
      <w:tblCellMar>
        <w:left w:w="108" w:type="dxa"/>
        <w:right w:w="108" w:type="dxa"/>
      </w:tblCellMar>
    </w:tblPr>
  </w:style>
  <w:style w:type="table" w:customStyle="1" w:styleId="Style277">
    <w:name w:val="_Style 277"/>
    <w:basedOn w:val="TableNormal"/>
    <w:tblPr>
      <w:tblCellMar>
        <w:left w:w="108" w:type="dxa"/>
        <w:right w:w="108" w:type="dxa"/>
      </w:tblCellMar>
    </w:tblPr>
  </w:style>
  <w:style w:type="table" w:customStyle="1" w:styleId="Style278">
    <w:name w:val="_Style 278"/>
    <w:basedOn w:val="TableNormal"/>
    <w:tblPr>
      <w:tblCellMar>
        <w:left w:w="108" w:type="dxa"/>
        <w:right w:w="108" w:type="dxa"/>
      </w:tblCellMar>
    </w:tblPr>
  </w:style>
  <w:style w:type="table" w:customStyle="1" w:styleId="Style279">
    <w:name w:val="_Style 279"/>
    <w:basedOn w:val="TableNormal"/>
    <w:tblPr>
      <w:tblCellMar>
        <w:left w:w="108" w:type="dxa"/>
        <w:right w:w="108" w:type="dxa"/>
      </w:tblCellMar>
    </w:tblPr>
  </w:style>
  <w:style w:type="table" w:customStyle="1" w:styleId="Style280">
    <w:name w:val="_Style 280"/>
    <w:basedOn w:val="TableNormal"/>
    <w:tblPr>
      <w:tblCellMar>
        <w:left w:w="108" w:type="dxa"/>
        <w:right w:w="108" w:type="dxa"/>
      </w:tblCellMar>
    </w:tblPr>
  </w:style>
  <w:style w:type="table" w:customStyle="1" w:styleId="Style281">
    <w:name w:val="_Style 281"/>
    <w:basedOn w:val="TableNormal"/>
    <w:tblPr>
      <w:tblCellMar>
        <w:left w:w="108" w:type="dxa"/>
        <w:right w:w="108" w:type="dxa"/>
      </w:tblCellMar>
    </w:tblPr>
  </w:style>
  <w:style w:type="table" w:customStyle="1" w:styleId="Style282">
    <w:name w:val="_Style 282"/>
    <w:basedOn w:val="TableNormal"/>
    <w:tblPr>
      <w:tblCellMar>
        <w:left w:w="108" w:type="dxa"/>
        <w:right w:w="108" w:type="dxa"/>
      </w:tblCellMar>
    </w:tblPr>
  </w:style>
  <w:style w:type="table" w:customStyle="1" w:styleId="Style283">
    <w:name w:val="_Style 283"/>
    <w:basedOn w:val="TableNormal"/>
    <w:tblPr>
      <w:tblCellMar>
        <w:left w:w="108" w:type="dxa"/>
        <w:right w:w="108" w:type="dxa"/>
      </w:tblCellMar>
    </w:tblPr>
  </w:style>
  <w:style w:type="table" w:customStyle="1" w:styleId="Style284">
    <w:name w:val="_Style 284"/>
    <w:basedOn w:val="TableNormal"/>
    <w:tblPr>
      <w:tblCellMar>
        <w:left w:w="108" w:type="dxa"/>
        <w:right w:w="108" w:type="dxa"/>
      </w:tblCellMar>
    </w:tblPr>
  </w:style>
  <w:style w:type="table" w:customStyle="1" w:styleId="Style285">
    <w:name w:val="_Style 285"/>
    <w:basedOn w:val="TableNormal"/>
    <w:tblPr>
      <w:tblCellMar>
        <w:left w:w="108" w:type="dxa"/>
        <w:right w:w="108" w:type="dxa"/>
      </w:tblCellMar>
    </w:tblPr>
  </w:style>
  <w:style w:type="table" w:customStyle="1" w:styleId="Style286">
    <w:name w:val="_Style 286"/>
    <w:basedOn w:val="TableNormal"/>
    <w:tblPr>
      <w:tblCellMar>
        <w:left w:w="108" w:type="dxa"/>
        <w:right w:w="108" w:type="dxa"/>
      </w:tblCellMar>
    </w:tblPr>
  </w:style>
  <w:style w:type="table" w:customStyle="1" w:styleId="Style287">
    <w:name w:val="_Style 287"/>
    <w:basedOn w:val="TableNormal"/>
    <w:tblPr>
      <w:tblCellMar>
        <w:left w:w="108" w:type="dxa"/>
        <w:right w:w="108" w:type="dxa"/>
      </w:tblCellMar>
    </w:tblPr>
  </w:style>
  <w:style w:type="table" w:customStyle="1" w:styleId="Style288">
    <w:name w:val="_Style 288"/>
    <w:basedOn w:val="TableNormal"/>
    <w:tblPr>
      <w:tblCellMar>
        <w:left w:w="108" w:type="dxa"/>
        <w:right w:w="108" w:type="dxa"/>
      </w:tblCellMar>
    </w:tblPr>
  </w:style>
  <w:style w:type="table" w:customStyle="1" w:styleId="Style289">
    <w:name w:val="_Style 289"/>
    <w:basedOn w:val="TableNormal"/>
    <w:tblPr>
      <w:tblCellMar>
        <w:left w:w="108" w:type="dxa"/>
        <w:right w:w="108" w:type="dxa"/>
      </w:tblCellMar>
    </w:tblPr>
  </w:style>
  <w:style w:type="table" w:customStyle="1" w:styleId="Style290">
    <w:name w:val="_Style 290"/>
    <w:basedOn w:val="TableNormal"/>
    <w:tblPr>
      <w:tblCellMar>
        <w:left w:w="108" w:type="dxa"/>
        <w:right w:w="108" w:type="dxa"/>
      </w:tblCellMar>
    </w:tblPr>
  </w:style>
  <w:style w:type="table" w:customStyle="1" w:styleId="Style291">
    <w:name w:val="_Style 291"/>
    <w:basedOn w:val="TableNormal"/>
    <w:tblPr>
      <w:tblCellMar>
        <w:left w:w="108" w:type="dxa"/>
        <w:right w:w="108" w:type="dxa"/>
      </w:tblCellMar>
    </w:tblPr>
  </w:style>
  <w:style w:type="table" w:customStyle="1" w:styleId="Style292">
    <w:name w:val="_Style 292"/>
    <w:basedOn w:val="TableNormal"/>
    <w:tblPr>
      <w:tblCellMar>
        <w:left w:w="108" w:type="dxa"/>
        <w:right w:w="108" w:type="dxa"/>
      </w:tblCellMar>
    </w:tblPr>
  </w:style>
  <w:style w:type="table" w:customStyle="1" w:styleId="Style293">
    <w:name w:val="_Style 293"/>
    <w:basedOn w:val="TableNormal"/>
    <w:tblPr>
      <w:tblCellMar>
        <w:left w:w="108" w:type="dxa"/>
        <w:right w:w="108" w:type="dxa"/>
      </w:tblCellMar>
    </w:tblPr>
  </w:style>
  <w:style w:type="table" w:customStyle="1" w:styleId="Style294">
    <w:name w:val="_Style 294"/>
    <w:basedOn w:val="TableNormal"/>
    <w:tblPr>
      <w:tblCellMar>
        <w:left w:w="108" w:type="dxa"/>
        <w:right w:w="108" w:type="dxa"/>
      </w:tblCellMar>
    </w:tblPr>
  </w:style>
  <w:style w:type="table" w:customStyle="1" w:styleId="Style295">
    <w:name w:val="_Style 295"/>
    <w:basedOn w:val="TableNormal"/>
    <w:tblPr>
      <w:tblCellMar>
        <w:left w:w="108" w:type="dxa"/>
        <w:right w:w="108" w:type="dxa"/>
      </w:tblCellMar>
    </w:tblPr>
  </w:style>
  <w:style w:type="table" w:customStyle="1" w:styleId="Style296">
    <w:name w:val="_Style 296"/>
    <w:basedOn w:val="TableNormal"/>
    <w:tblPr>
      <w:tblCellMar>
        <w:left w:w="108" w:type="dxa"/>
        <w:right w:w="108" w:type="dxa"/>
      </w:tblCellMar>
    </w:tblPr>
  </w:style>
  <w:style w:type="table" w:customStyle="1" w:styleId="Style297">
    <w:name w:val="_Style 297"/>
    <w:basedOn w:val="TableNormal"/>
    <w:tblPr>
      <w:tblCellMar>
        <w:left w:w="108" w:type="dxa"/>
        <w:right w:w="108" w:type="dxa"/>
      </w:tblCellMar>
    </w:tblPr>
  </w:style>
  <w:style w:type="table" w:customStyle="1" w:styleId="Style298">
    <w:name w:val="_Style 298"/>
    <w:basedOn w:val="TableNormal"/>
    <w:tblPr>
      <w:tblCellMar>
        <w:left w:w="108" w:type="dxa"/>
        <w:right w:w="108" w:type="dxa"/>
      </w:tblCellMar>
    </w:tblPr>
  </w:style>
  <w:style w:type="table" w:customStyle="1" w:styleId="Style299">
    <w:name w:val="_Style 299"/>
    <w:basedOn w:val="TableNormal"/>
    <w:tblPr>
      <w:tblCellMar>
        <w:left w:w="108" w:type="dxa"/>
        <w:right w:w="108" w:type="dxa"/>
      </w:tblCellMar>
    </w:tblPr>
  </w:style>
  <w:style w:type="table" w:customStyle="1" w:styleId="Style300">
    <w:name w:val="_Style 300"/>
    <w:basedOn w:val="TableNormal"/>
    <w:tblPr>
      <w:tblCellMar>
        <w:left w:w="108" w:type="dxa"/>
        <w:right w:w="108" w:type="dxa"/>
      </w:tblCellMar>
    </w:tblPr>
  </w:style>
  <w:style w:type="table" w:customStyle="1" w:styleId="Style301">
    <w:name w:val="_Style 301"/>
    <w:basedOn w:val="TableNormal"/>
    <w:tblPr>
      <w:tblCellMar>
        <w:left w:w="108" w:type="dxa"/>
        <w:right w:w="108" w:type="dxa"/>
      </w:tblCellMar>
    </w:tblPr>
  </w:style>
  <w:style w:type="table" w:customStyle="1" w:styleId="Style303">
    <w:name w:val="_Style 303"/>
    <w:basedOn w:val="TableNormal"/>
    <w:tblPr>
      <w:tblCellMar>
        <w:left w:w="108" w:type="dxa"/>
        <w:right w:w="108" w:type="dxa"/>
      </w:tblCellMar>
    </w:tblPr>
  </w:style>
  <w:style w:type="table" w:customStyle="1" w:styleId="Style304">
    <w:name w:val="_Style 304"/>
    <w:basedOn w:val="TableNormal"/>
    <w:tblPr>
      <w:tblCellMar>
        <w:left w:w="108" w:type="dxa"/>
        <w:right w:w="108" w:type="dxa"/>
      </w:tblCellMar>
    </w:tblPr>
  </w:style>
  <w:style w:type="table" w:customStyle="1" w:styleId="Style305">
    <w:name w:val="_Style 305"/>
    <w:basedOn w:val="TableNormal"/>
    <w:tblPr>
      <w:tblCellMar>
        <w:left w:w="108" w:type="dxa"/>
        <w:right w:w="108" w:type="dxa"/>
      </w:tblCellMar>
    </w:tblPr>
  </w:style>
  <w:style w:type="table" w:customStyle="1" w:styleId="Style306">
    <w:name w:val="_Style 306"/>
    <w:basedOn w:val="TableNormal"/>
    <w:tblPr>
      <w:tblCellMar>
        <w:left w:w="108" w:type="dxa"/>
        <w:right w:w="108" w:type="dxa"/>
      </w:tblCellMar>
    </w:tblPr>
  </w:style>
  <w:style w:type="table" w:customStyle="1" w:styleId="Style307">
    <w:name w:val="_Style 307"/>
    <w:basedOn w:val="TableNormal"/>
    <w:tblPr>
      <w:tblCellMar>
        <w:left w:w="108" w:type="dxa"/>
        <w:right w:w="108" w:type="dxa"/>
      </w:tblCellMar>
    </w:tblPr>
  </w:style>
  <w:style w:type="table" w:customStyle="1" w:styleId="Style308">
    <w:name w:val="_Style 308"/>
    <w:basedOn w:val="TableNormal"/>
    <w:tblPr>
      <w:tblCellMar>
        <w:left w:w="108" w:type="dxa"/>
        <w:right w:w="108" w:type="dxa"/>
      </w:tblCellMar>
    </w:tblPr>
  </w:style>
  <w:style w:type="table" w:customStyle="1" w:styleId="Style309">
    <w:name w:val="_Style 309"/>
    <w:basedOn w:val="TableNormal"/>
    <w:tblPr>
      <w:tblCellMar>
        <w:left w:w="108" w:type="dxa"/>
        <w:right w:w="108" w:type="dxa"/>
      </w:tblCellMar>
    </w:tblPr>
  </w:style>
  <w:style w:type="table" w:customStyle="1" w:styleId="Style310">
    <w:name w:val="_Style 310"/>
    <w:basedOn w:val="TableNormal"/>
    <w:tblPr>
      <w:tblCellMar>
        <w:left w:w="108" w:type="dxa"/>
        <w:right w:w="108" w:type="dxa"/>
      </w:tblCellMar>
    </w:tblPr>
  </w:style>
  <w:style w:type="table" w:customStyle="1" w:styleId="Style311">
    <w:name w:val="_Style 311"/>
    <w:basedOn w:val="TableNormal"/>
    <w:tblPr>
      <w:tblCellMar>
        <w:left w:w="108" w:type="dxa"/>
        <w:right w:w="108" w:type="dxa"/>
      </w:tblCellMar>
    </w:tblPr>
  </w:style>
  <w:style w:type="table" w:customStyle="1" w:styleId="Style312">
    <w:name w:val="_Style 312"/>
    <w:basedOn w:val="TableNormal"/>
    <w:tblPr>
      <w:tblCellMar>
        <w:left w:w="108" w:type="dxa"/>
        <w:right w:w="108" w:type="dxa"/>
      </w:tblCellMar>
    </w:tblPr>
  </w:style>
  <w:style w:type="table" w:customStyle="1" w:styleId="Style313">
    <w:name w:val="_Style 313"/>
    <w:basedOn w:val="TableNormal"/>
    <w:tblPr>
      <w:tblCellMar>
        <w:left w:w="108" w:type="dxa"/>
        <w:right w:w="108" w:type="dxa"/>
      </w:tblCellMar>
    </w:tblPr>
  </w:style>
  <w:style w:type="table" w:customStyle="1" w:styleId="Style314">
    <w:name w:val="_Style 314"/>
    <w:basedOn w:val="TableNormal"/>
    <w:tblPr>
      <w:tblCellMar>
        <w:left w:w="108" w:type="dxa"/>
        <w:right w:w="108" w:type="dxa"/>
      </w:tblCellMar>
    </w:tblPr>
  </w:style>
  <w:style w:type="table" w:customStyle="1" w:styleId="Style315">
    <w:name w:val="_Style 315"/>
    <w:basedOn w:val="TableNormal"/>
    <w:tblPr>
      <w:tblCellMar>
        <w:left w:w="108" w:type="dxa"/>
        <w:right w:w="108" w:type="dxa"/>
      </w:tblCellMar>
    </w:tblPr>
  </w:style>
  <w:style w:type="table" w:customStyle="1" w:styleId="Style316">
    <w:name w:val="_Style 316"/>
    <w:basedOn w:val="TableNormal"/>
    <w:tblPr>
      <w:tblCellMar>
        <w:left w:w="108" w:type="dxa"/>
        <w:right w:w="108" w:type="dxa"/>
      </w:tblCellMar>
    </w:tblPr>
  </w:style>
  <w:style w:type="table" w:customStyle="1" w:styleId="Style317">
    <w:name w:val="_Style 317"/>
    <w:basedOn w:val="TableNormal"/>
    <w:tblPr>
      <w:tblCellMar>
        <w:left w:w="115" w:type="dxa"/>
        <w:right w:w="115" w:type="dxa"/>
      </w:tblCellMar>
    </w:tblPr>
  </w:style>
  <w:style w:type="table" w:customStyle="1" w:styleId="Style318">
    <w:name w:val="_Style 318"/>
    <w:basedOn w:val="TableNormal"/>
    <w:tblPr>
      <w:tblCellMar>
        <w:left w:w="108" w:type="dxa"/>
        <w:right w:w="108" w:type="dxa"/>
      </w:tblCellMar>
    </w:tblPr>
  </w:style>
  <w:style w:type="table" w:customStyle="1" w:styleId="Style319">
    <w:name w:val="_Style 319"/>
    <w:basedOn w:val="TableNormal"/>
    <w:tblPr>
      <w:tblCellMar>
        <w:left w:w="108" w:type="dxa"/>
        <w:right w:w="108" w:type="dxa"/>
      </w:tblCellMar>
    </w:tblPr>
  </w:style>
  <w:style w:type="table" w:customStyle="1" w:styleId="Style320">
    <w:name w:val="_Style 320"/>
    <w:basedOn w:val="TableNormal"/>
    <w:tblPr>
      <w:tblCellMar>
        <w:left w:w="108" w:type="dxa"/>
        <w:right w:w="108" w:type="dxa"/>
      </w:tblCellMar>
    </w:tblPr>
  </w:style>
  <w:style w:type="table" w:customStyle="1" w:styleId="Style321">
    <w:name w:val="_Style 321"/>
    <w:basedOn w:val="TableNormal"/>
    <w:tblPr>
      <w:tblCellMar>
        <w:left w:w="108" w:type="dxa"/>
        <w:right w:w="108" w:type="dxa"/>
      </w:tblCellMar>
    </w:tblPr>
  </w:style>
  <w:style w:type="table" w:customStyle="1" w:styleId="Style322">
    <w:name w:val="_Style 322"/>
    <w:basedOn w:val="TableNormal"/>
    <w:tblPr>
      <w:tblCellMar>
        <w:left w:w="108" w:type="dxa"/>
        <w:right w:w="108" w:type="dxa"/>
      </w:tblCellMar>
    </w:tblPr>
  </w:style>
  <w:style w:type="table" w:customStyle="1" w:styleId="Style323">
    <w:name w:val="_Style 323"/>
    <w:basedOn w:val="TableNormal"/>
    <w:tblPr>
      <w:tblCellMar>
        <w:left w:w="108" w:type="dxa"/>
        <w:right w:w="108" w:type="dxa"/>
      </w:tblCellMar>
    </w:tblPr>
  </w:style>
  <w:style w:type="table" w:customStyle="1" w:styleId="Style324">
    <w:name w:val="_Style 324"/>
    <w:basedOn w:val="TableNormal"/>
    <w:tblPr>
      <w:tblCellMar>
        <w:left w:w="108" w:type="dxa"/>
        <w:right w:w="108" w:type="dxa"/>
      </w:tblCellMar>
    </w:tblPr>
  </w:style>
  <w:style w:type="table" w:customStyle="1" w:styleId="Style325">
    <w:name w:val="_Style 325"/>
    <w:basedOn w:val="TableNormal"/>
    <w:tblPr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www.scopu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biblio.kosygin-rgu.ru/jirbis2/index.php?option=com_irbis&amp;view=irbis&amp;Itemid=108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ulfyGS9lv/4filiKz0ocpT46wQ==">AMUW2mVEmcOw+PQiwYfKKziOEXLnyEXtxvwPI62FPRbVx/qSQ0vVPOe2s0pet6pbe/9bRHHjlbprSLvWFKcbPsngcrMFwWZppOjG8XuIjb9Vwc5BH4e9AkrSviLmqSVqUw7Rn4ZIyx0m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21</Pages>
  <Words>4589</Words>
  <Characters>26160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30688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novikov</cp:lastModifiedBy>
  <cp:revision>19</cp:revision>
  <dcterms:created xsi:type="dcterms:W3CDTF">2022-04-08T07:26:00Z</dcterms:created>
  <dcterms:modified xsi:type="dcterms:W3CDTF">2022-04-08T10:40:00Z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DE3A9C674EC547BBA336AD73A77A33BA</vt:lpwstr>
  </property>
</Properties>
</file>