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9F" w:rsidRDefault="00833A93" w:rsidP="00F1589F">
      <w:pPr>
        <w:jc w:val="center"/>
      </w:pPr>
      <w:r w:rsidRPr="001D7296">
        <w:t>Министерство науки и высшего образования</w:t>
      </w:r>
      <w:r w:rsidRPr="009E6776">
        <w:t xml:space="preserve"> Российской Федерации</w:t>
      </w:r>
      <w:r w:rsidRPr="00701EFF">
        <w:br/>
      </w:r>
      <w:r w:rsidR="00F1589F" w:rsidRPr="00DC111D">
        <w:t>«Российский государственный университет им. А.Н. Косыгина»</w:t>
      </w:r>
    </w:p>
    <w:p w:rsidR="00F1589F" w:rsidRPr="00DC111D" w:rsidRDefault="00F1589F" w:rsidP="00F1589F">
      <w:pPr>
        <w:jc w:val="center"/>
      </w:pPr>
      <w:r>
        <w:t>(Технологии. Дизайн. Искусство.)</w:t>
      </w:r>
    </w:p>
    <w:p w:rsidR="00F1589F" w:rsidRDefault="00F1589F" w:rsidP="00F1589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1589F" w:rsidRPr="00B72CDC" w:rsidTr="00437CAB">
        <w:tc>
          <w:tcPr>
            <w:tcW w:w="5003" w:type="dxa"/>
            <w:vAlign w:val="center"/>
          </w:tcPr>
          <w:p w:rsidR="00F1589F" w:rsidRPr="00B72CDC" w:rsidRDefault="00F1589F" w:rsidP="00437CAB"/>
        </w:tc>
        <w:tc>
          <w:tcPr>
            <w:tcW w:w="4568" w:type="dxa"/>
            <w:vAlign w:val="center"/>
          </w:tcPr>
          <w:p w:rsidR="00F1589F" w:rsidRPr="0028428A" w:rsidRDefault="00F1589F" w:rsidP="00437CAB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F1589F" w:rsidRPr="00B72CDC" w:rsidTr="00437CAB">
        <w:trPr>
          <w:trHeight w:val="429"/>
        </w:trPr>
        <w:tc>
          <w:tcPr>
            <w:tcW w:w="5003" w:type="dxa"/>
            <w:vAlign w:val="center"/>
          </w:tcPr>
          <w:p w:rsidR="00F1589F" w:rsidRPr="00B72CDC" w:rsidRDefault="00F1589F" w:rsidP="00437CAB"/>
        </w:tc>
        <w:tc>
          <w:tcPr>
            <w:tcW w:w="4568" w:type="dxa"/>
            <w:vAlign w:val="center"/>
          </w:tcPr>
          <w:p w:rsidR="00F1589F" w:rsidRDefault="00F1589F" w:rsidP="00437CAB">
            <w:r>
              <w:t xml:space="preserve">Проректор </w:t>
            </w:r>
          </w:p>
          <w:p w:rsidR="00F1589F" w:rsidRPr="00B72CDC" w:rsidRDefault="00F1589F" w:rsidP="00437CAB">
            <w:r>
              <w:t>по учебно-методической</w:t>
            </w:r>
            <w:r w:rsidRPr="00B72CDC">
              <w:t xml:space="preserve"> работе </w:t>
            </w:r>
          </w:p>
          <w:p w:rsidR="00F1589F" w:rsidRPr="00B72CDC" w:rsidRDefault="00F1589F" w:rsidP="00437CAB">
            <w:r>
              <w:t>_____________________ С.Г.Дембицкий</w:t>
            </w:r>
          </w:p>
        </w:tc>
      </w:tr>
      <w:tr w:rsidR="00F1589F" w:rsidRPr="00B72CDC" w:rsidTr="00437CAB">
        <w:trPr>
          <w:trHeight w:val="404"/>
        </w:trPr>
        <w:tc>
          <w:tcPr>
            <w:tcW w:w="5003" w:type="dxa"/>
            <w:vAlign w:val="center"/>
          </w:tcPr>
          <w:p w:rsidR="00F1589F" w:rsidRPr="00B72CDC" w:rsidRDefault="00F1589F" w:rsidP="00437CAB"/>
        </w:tc>
        <w:tc>
          <w:tcPr>
            <w:tcW w:w="4568" w:type="dxa"/>
            <w:vAlign w:val="center"/>
          </w:tcPr>
          <w:p w:rsidR="00F1589F" w:rsidRPr="00B72CDC" w:rsidRDefault="00F1589F" w:rsidP="00437CAB">
            <w:r w:rsidRPr="00B72CDC">
              <w:t>«____»_________________20</w:t>
            </w:r>
            <w:r w:rsidR="00E23785">
              <w:t>18</w:t>
            </w:r>
            <w:r>
              <w:t>___</w:t>
            </w:r>
            <w:r w:rsidRPr="00B72CDC">
              <w:t>г.</w:t>
            </w:r>
          </w:p>
        </w:tc>
      </w:tr>
    </w:tbl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Pr="0015599E" w:rsidRDefault="00F1589F" w:rsidP="00F1589F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</w:t>
      </w:r>
      <w:r w:rsidR="00151297">
        <w:rPr>
          <w:b/>
          <w:bCs/>
          <w:sz w:val="28"/>
          <w:szCs w:val="28"/>
        </w:rPr>
        <w:t>ПРОГРАММА УЧЕБНОЙ ДИСЦИПЛИНЫ</w:t>
      </w:r>
    </w:p>
    <w:p w:rsidR="00F1589F" w:rsidRDefault="00F1589F" w:rsidP="00F1589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Математика</w:t>
      </w:r>
    </w:p>
    <w:p w:rsidR="00F1589F" w:rsidRDefault="00F1589F" w:rsidP="00F1589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F1589F" w:rsidRPr="00A3162C" w:rsidRDefault="00F1589F" w:rsidP="00F1589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F1589F" w:rsidRPr="00A8758D" w:rsidRDefault="00F1589F" w:rsidP="00F1589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Профессиональнойобразовательной программы </w:t>
      </w:r>
      <w:r w:rsidR="00B82604">
        <w:rPr>
          <w:bCs/>
          <w:sz w:val="22"/>
          <w:szCs w:val="22"/>
        </w:rPr>
        <w:t>специалитет</w:t>
      </w:r>
    </w:p>
    <w:p w:rsidR="00F1589F" w:rsidRDefault="00F1589F" w:rsidP="00F1589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F1589F" w:rsidRPr="001157FC" w:rsidRDefault="00F1589F" w:rsidP="00F1589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/специальность_38.0</w:t>
      </w:r>
      <w:r w:rsidR="00B8260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.0</w:t>
      </w:r>
      <w:r w:rsidR="00B8260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="00B82604">
        <w:rPr>
          <w:b/>
          <w:bCs/>
          <w:sz w:val="22"/>
          <w:szCs w:val="22"/>
        </w:rPr>
        <w:t>Экономическая безопасность</w:t>
      </w: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B82604" w:rsidRDefault="00F1589F" w:rsidP="00B82604">
      <w:pPr>
        <w:tabs>
          <w:tab w:val="right" w:leader="underscore" w:pos="8505"/>
        </w:tabs>
        <w:ind w:left="2977" w:hanging="2977"/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</w:t>
      </w:r>
      <w:r w:rsidR="00B82604">
        <w:rPr>
          <w:b/>
          <w:bCs/>
        </w:rPr>
        <w:t>экономико-правовое обеспечение экономической</w:t>
      </w:r>
    </w:p>
    <w:p w:rsidR="00F1589F" w:rsidRDefault="00B82604" w:rsidP="00B82604">
      <w:pPr>
        <w:tabs>
          <w:tab w:val="right" w:leader="underscore" w:pos="8505"/>
        </w:tabs>
        <w:ind w:left="2977"/>
        <w:rPr>
          <w:b/>
          <w:bCs/>
        </w:rPr>
      </w:pPr>
      <w:r>
        <w:rPr>
          <w:b/>
          <w:bCs/>
        </w:rPr>
        <w:t>безопасности</w:t>
      </w: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Pr="0064291D" w:rsidRDefault="00F1589F" w:rsidP="00F1589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>Формы обучения                  очная</w:t>
      </w: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освоения  ОПОП         </w:t>
      </w:r>
      <w:r w:rsidR="00B82604">
        <w:rPr>
          <w:b/>
          <w:bCs/>
        </w:rPr>
        <w:t>5 лет</w:t>
      </w:r>
    </w:p>
    <w:p w:rsidR="00F1589F" w:rsidRPr="00087D04" w:rsidRDefault="00F1589F" w:rsidP="00F1589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F1589F" w:rsidRDefault="00B40E85" w:rsidP="00F1589F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</w:t>
      </w:r>
      <w:r w:rsidR="00F1589F">
        <w:rPr>
          <w:b/>
          <w:bCs/>
        </w:rPr>
        <w:t>Институт экономики и менеджмента</w:t>
      </w: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Высшей математики</w:t>
      </w: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F1589F" w:rsidRPr="0064291D" w:rsidRDefault="00F1589F" w:rsidP="00F1589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F1589F" w:rsidRPr="0064291D" w:rsidRDefault="00F1589F" w:rsidP="00F1589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 г.</w:t>
      </w:r>
    </w:p>
    <w:p w:rsidR="00F1589F" w:rsidRDefault="00F1589F" w:rsidP="00F1589F">
      <w:pPr>
        <w:tabs>
          <w:tab w:val="right" w:leader="underscore" w:pos="8505"/>
        </w:tabs>
        <w:jc w:val="center"/>
        <w:rPr>
          <w:b/>
          <w:bCs/>
        </w:rPr>
      </w:pPr>
    </w:p>
    <w:p w:rsidR="00F1589F" w:rsidRDefault="00F1589F" w:rsidP="00F1589F">
      <w:pPr>
        <w:tabs>
          <w:tab w:val="right" w:leader="underscore" w:pos="9639"/>
        </w:tabs>
        <w:jc w:val="both"/>
        <w:rPr>
          <w:b/>
          <w:i/>
          <w:sz w:val="22"/>
          <w:szCs w:val="22"/>
        </w:rPr>
      </w:pPr>
    </w:p>
    <w:p w:rsidR="00F1589F" w:rsidRDefault="00F1589F" w:rsidP="00F1589F">
      <w:pPr>
        <w:tabs>
          <w:tab w:val="right" w:leader="underscore" w:pos="9639"/>
        </w:tabs>
        <w:jc w:val="both"/>
        <w:rPr>
          <w:b/>
          <w:i/>
          <w:sz w:val="22"/>
          <w:szCs w:val="22"/>
        </w:rPr>
        <w:sectPr w:rsidR="00F1589F" w:rsidSect="00F158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1589F" w:rsidRDefault="00F1589F" w:rsidP="00F1589F">
      <w:pPr>
        <w:tabs>
          <w:tab w:val="right" w:leader="underscore" w:pos="8505"/>
        </w:tabs>
      </w:pPr>
      <w:r>
        <w:lastRenderedPageBreak/>
        <w:tab/>
      </w:r>
      <w:r w:rsidRPr="00B72CDC">
        <w:t>При разработке рабоче</w:t>
      </w:r>
      <w:r w:rsidR="00D56889">
        <w:t xml:space="preserve">й программы учебной дисциплины </w:t>
      </w:r>
      <w:r>
        <w:t xml:space="preserve"> Математика</w:t>
      </w:r>
      <w:r w:rsidRPr="00B72CDC">
        <w:t xml:space="preserve"> в основу положены:</w:t>
      </w:r>
      <w:bookmarkStart w:id="0" w:name="_Toc264543474"/>
      <w:bookmarkStart w:id="1" w:name="_Toc264543516"/>
      <w:bookmarkStart w:id="2" w:name="_Toc264543477"/>
      <w:bookmarkStart w:id="3" w:name="_Toc264543519"/>
      <w:bookmarkEnd w:id="0"/>
      <w:bookmarkEnd w:id="1"/>
      <w:r w:rsidR="00EB6160" w:rsidRPr="00EB6160">
        <w:t xml:space="preserve"> </w:t>
      </w:r>
      <w:r>
        <w:t xml:space="preserve">ФГОС ВО по направлению подготовки/специальности </w:t>
      </w:r>
      <w:r w:rsidR="00B82604">
        <w:t>38.05.01 Экономическая безопасность</w:t>
      </w:r>
      <w:r>
        <w:t>, утвержде</w:t>
      </w:r>
      <w:r>
        <w:t>н</w:t>
      </w:r>
      <w:r>
        <w:t xml:space="preserve">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РФ«</w:t>
      </w:r>
      <w:r>
        <w:t>12» 11_</w:t>
      </w:r>
      <w:r w:rsidRPr="00B72CDC">
        <w:t>20</w:t>
      </w:r>
      <w:r>
        <w:t>15</w:t>
      </w:r>
      <w:r w:rsidRPr="00B72CDC">
        <w:t>г.</w:t>
      </w:r>
      <w:bookmarkEnd w:id="2"/>
      <w:bookmarkEnd w:id="3"/>
      <w:r>
        <w:t xml:space="preserve">, </w:t>
      </w:r>
      <w:r w:rsidRPr="00B72CDC">
        <w:t xml:space="preserve"> № </w:t>
      </w:r>
      <w:r w:rsidR="00B82604">
        <w:t>20 от 16.01.2017г.</w:t>
      </w:r>
      <w:r>
        <w:t xml:space="preserve"> ;</w:t>
      </w:r>
      <w:bookmarkStart w:id="4" w:name="_Toc264543478"/>
      <w:bookmarkStart w:id="5" w:name="_Toc264543520"/>
    </w:p>
    <w:p w:rsidR="00F1589F" w:rsidRDefault="00F1589F" w:rsidP="00F1589F">
      <w:p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</w:t>
      </w:r>
      <w:r>
        <w:t>о</w:t>
      </w:r>
      <w:r>
        <w:t xml:space="preserve">товки </w:t>
      </w:r>
      <w:r w:rsidR="00B82604">
        <w:t>38.05.01 Экономическая безопасность</w:t>
      </w:r>
    </w:p>
    <w:p w:rsidR="00F1589F" w:rsidRDefault="00F1589F" w:rsidP="00F1589F">
      <w:pPr>
        <w:jc w:val="both"/>
      </w:pPr>
      <w:r>
        <w:t xml:space="preserve">для  профиля  </w:t>
      </w:r>
      <w:r w:rsidR="00B82604">
        <w:t>Экономика правового обеспечения экономической безопасности</w:t>
      </w:r>
      <w:r>
        <w:t xml:space="preserve">, </w:t>
      </w:r>
      <w:r w:rsidRPr="00B72CDC">
        <w:t>утвержденн</w:t>
      </w:r>
      <w:r>
        <w:t>ая</w:t>
      </w:r>
      <w:r w:rsidR="00EB6160" w:rsidRPr="00EB6160">
        <w:t xml:space="preserve"> </w:t>
      </w:r>
      <w:r>
        <w:t>У</w:t>
      </w:r>
      <w:r w:rsidRPr="00B72CDC">
        <w:t>ченым советом университета</w:t>
      </w:r>
      <w:r w:rsidR="00EB6160" w:rsidRPr="00EB6160">
        <w:t xml:space="preserve"> </w:t>
      </w:r>
      <w:r>
        <w:rPr>
          <w:sz w:val="20"/>
          <w:szCs w:val="20"/>
        </w:rPr>
        <w:t>28 июня</w:t>
      </w:r>
      <w:r w:rsidRPr="00B72CDC">
        <w:t>20</w:t>
      </w:r>
      <w:r>
        <w:t>18г., протокол № 8</w:t>
      </w:r>
    </w:p>
    <w:p w:rsidR="00F1589F" w:rsidRPr="00DC111D" w:rsidRDefault="00F1589F" w:rsidP="00F1589F">
      <w:pPr>
        <w:jc w:val="both"/>
        <w:rPr>
          <w:i/>
          <w:sz w:val="20"/>
          <w:szCs w:val="20"/>
        </w:rPr>
      </w:pPr>
    </w:p>
    <w:p w:rsidR="00F1589F" w:rsidRDefault="00F1589F" w:rsidP="00F1589F">
      <w:pPr>
        <w:ind w:firstLine="709"/>
        <w:jc w:val="both"/>
        <w:rPr>
          <w:b/>
        </w:rPr>
      </w:pPr>
    </w:p>
    <w:p w:rsidR="00F1589F" w:rsidRDefault="00F1589F" w:rsidP="00F1589F">
      <w:pPr>
        <w:ind w:firstLine="709"/>
        <w:jc w:val="both"/>
        <w:rPr>
          <w:b/>
        </w:rPr>
      </w:pPr>
    </w:p>
    <w:p w:rsidR="00F1589F" w:rsidRDefault="00F1589F" w:rsidP="00F1589F">
      <w:pPr>
        <w:ind w:firstLine="709"/>
        <w:jc w:val="both"/>
        <w:rPr>
          <w:b/>
        </w:rPr>
      </w:pPr>
    </w:p>
    <w:p w:rsidR="00F1589F" w:rsidRDefault="00F1589F" w:rsidP="00F1589F">
      <w:pPr>
        <w:ind w:firstLine="709"/>
        <w:jc w:val="both"/>
        <w:rPr>
          <w:b/>
        </w:rPr>
      </w:pPr>
    </w:p>
    <w:p w:rsidR="00F1589F" w:rsidRDefault="00F1589F" w:rsidP="00F1589F">
      <w:pPr>
        <w:ind w:firstLine="709"/>
        <w:jc w:val="both"/>
        <w:rPr>
          <w:b/>
        </w:rPr>
      </w:pPr>
    </w:p>
    <w:p w:rsidR="00F1589F" w:rsidRDefault="00F1589F" w:rsidP="00F1589F">
      <w:pPr>
        <w:ind w:firstLine="709"/>
        <w:jc w:val="both"/>
        <w:rPr>
          <w:b/>
        </w:rPr>
      </w:pPr>
    </w:p>
    <w:p w:rsidR="00F1589F" w:rsidRPr="00B72CDC" w:rsidRDefault="00F1589F" w:rsidP="00F1589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F1589F" w:rsidRDefault="00F1589F" w:rsidP="00F1589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645"/>
        <w:gridCol w:w="645"/>
        <w:gridCol w:w="645"/>
        <w:gridCol w:w="4580"/>
      </w:tblGrid>
      <w:tr w:rsidR="00B82604" w:rsidTr="00437CA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89F" w:rsidRDefault="00B82604" w:rsidP="00437CAB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89F" w:rsidRDefault="00F1589F" w:rsidP="00437CA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1589F" w:rsidRDefault="00F1589F" w:rsidP="00437CA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89F" w:rsidRDefault="00F1589F" w:rsidP="00437CA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89F" w:rsidRDefault="00B82604" w:rsidP="00437CAB">
            <w:pPr>
              <w:jc w:val="center"/>
            </w:pPr>
            <w:r>
              <w:t>Булеков А.П.</w:t>
            </w:r>
          </w:p>
        </w:tc>
      </w:tr>
      <w:tr w:rsidR="00B82604" w:rsidTr="00437CA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589F" w:rsidRPr="0064291D" w:rsidRDefault="00F1589F" w:rsidP="00437C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89F" w:rsidRPr="0064291D" w:rsidRDefault="00F1589F" w:rsidP="00437C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589F" w:rsidRPr="0064291D" w:rsidRDefault="00F1589F" w:rsidP="00437C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89F" w:rsidRPr="0064291D" w:rsidRDefault="00F1589F" w:rsidP="00437C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589F" w:rsidRPr="0064291D" w:rsidRDefault="00F1589F" w:rsidP="00437CA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1589F" w:rsidRPr="00B72CDC" w:rsidRDefault="00F1589F" w:rsidP="00F1589F">
      <w:pPr>
        <w:ind w:firstLine="709"/>
        <w:jc w:val="both"/>
      </w:pPr>
    </w:p>
    <w:p w:rsidR="00F1589F" w:rsidRPr="00B72CDC" w:rsidRDefault="00F1589F" w:rsidP="00F1589F">
      <w:pPr>
        <w:ind w:firstLine="709"/>
        <w:jc w:val="both"/>
      </w:pPr>
    </w:p>
    <w:p w:rsidR="00F1589F" w:rsidRDefault="00F1589F" w:rsidP="00F1589F">
      <w:pPr>
        <w:ind w:firstLine="709"/>
        <w:jc w:val="both"/>
      </w:pPr>
      <w:bookmarkStart w:id="6" w:name="_Toc264543479"/>
      <w:bookmarkStart w:id="7" w:name="_Toc264543521"/>
    </w:p>
    <w:p w:rsidR="00F1589F" w:rsidRPr="00FB068D" w:rsidRDefault="00F1589F" w:rsidP="00DF0ABC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высшей математи</w:t>
      </w:r>
      <w:r w:rsidR="00DF0ABC">
        <w:t xml:space="preserve">ки «01» июня </w:t>
      </w:r>
      <w:r w:rsidRPr="00B72CDC">
        <w:t>20</w:t>
      </w:r>
      <w:r>
        <w:t xml:space="preserve">18. </w:t>
      </w:r>
      <w:r w:rsidRPr="00B72CDC">
        <w:t>г.</w:t>
      </w:r>
      <w:r>
        <w:t>,  протокол № 1</w:t>
      </w:r>
      <w:r w:rsidR="00DF0ABC">
        <w:t>0</w:t>
      </w:r>
    </w:p>
    <w:p w:rsidR="00F1589F" w:rsidRDefault="00F1589F" w:rsidP="00F1589F">
      <w:pPr>
        <w:ind w:firstLine="709"/>
        <w:jc w:val="both"/>
      </w:pPr>
    </w:p>
    <w:p w:rsidR="00F1589F" w:rsidRDefault="00F1589F" w:rsidP="00F1589F">
      <w:pPr>
        <w:ind w:firstLine="709"/>
        <w:jc w:val="both"/>
      </w:pPr>
    </w:p>
    <w:p w:rsidR="00F1589F" w:rsidRDefault="00F1589F" w:rsidP="00F1589F">
      <w:pPr>
        <w:ind w:firstLine="709"/>
        <w:jc w:val="both"/>
      </w:pPr>
    </w:p>
    <w:p w:rsidR="00F1589F" w:rsidRPr="00B72CDC" w:rsidRDefault="00F1589F" w:rsidP="00F1589F">
      <w:pPr>
        <w:ind w:firstLine="709"/>
        <w:jc w:val="both"/>
      </w:pPr>
    </w:p>
    <w:p w:rsidR="00F1589F" w:rsidRDefault="00F1589F" w:rsidP="00F1589F">
      <w:pPr>
        <w:jc w:val="both"/>
        <w:rPr>
          <w:b/>
        </w:rPr>
      </w:pPr>
      <w:bookmarkStart w:id="8" w:name="_Toc264543481"/>
      <w:bookmarkStart w:id="9" w:name="_Toc264543523"/>
    </w:p>
    <w:p w:rsidR="00F1589F" w:rsidRDefault="00F1589F" w:rsidP="00F1589F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(</w:t>
      </w:r>
      <w:r w:rsidR="00B82604">
        <w:rPr>
          <w:b/>
        </w:rPr>
        <w:t>Лебедев С.Я.</w:t>
      </w:r>
      <w:r>
        <w:rPr>
          <w:b/>
        </w:rPr>
        <w:t>)</w:t>
      </w:r>
    </w:p>
    <w:p w:rsidR="00F1589F" w:rsidRDefault="00F1589F" w:rsidP="00F1589F">
      <w:pPr>
        <w:ind w:firstLine="709"/>
        <w:jc w:val="both"/>
        <w:rPr>
          <w:b/>
        </w:rPr>
      </w:pPr>
    </w:p>
    <w:p w:rsidR="00F1589F" w:rsidRDefault="00F1589F" w:rsidP="00F1589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bookmarkEnd w:id="8"/>
      <w:bookmarkEnd w:id="9"/>
      <w:r>
        <w:rPr>
          <w:b/>
        </w:rPr>
        <w:t>______________                      (Скородумов В.Ф.)</w:t>
      </w:r>
    </w:p>
    <w:p w:rsidR="00F1589F" w:rsidRPr="003D4CA4" w:rsidRDefault="00F1589F" w:rsidP="00F1589F">
      <w:pPr>
        <w:ind w:firstLine="709"/>
        <w:jc w:val="both"/>
      </w:pPr>
    </w:p>
    <w:p w:rsidR="00F1589F" w:rsidRPr="00063073" w:rsidRDefault="00F1589F" w:rsidP="00F1589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(Морозова Т.Ф.)  </w:t>
      </w:r>
      <w:bookmarkEnd w:id="10"/>
      <w:bookmarkEnd w:id="11"/>
    </w:p>
    <w:p w:rsidR="00F1589F" w:rsidRDefault="00E23785" w:rsidP="00F1589F">
      <w:pPr>
        <w:ind w:firstLine="709"/>
        <w:jc w:val="both"/>
        <w:rPr>
          <w:b/>
        </w:rPr>
      </w:pPr>
      <w:r>
        <w:t xml:space="preserve">____________2018 </w:t>
      </w:r>
      <w:r w:rsidR="00F1589F" w:rsidRPr="00B72CDC">
        <w:t>г.</w:t>
      </w:r>
    </w:p>
    <w:p w:rsidR="00F1589F" w:rsidRPr="00D46A43" w:rsidRDefault="00F1589F" w:rsidP="00F1589F">
      <w:pPr>
        <w:ind w:firstLine="709"/>
        <w:jc w:val="both"/>
        <w:rPr>
          <w:b/>
          <w:i/>
          <w:sz w:val="20"/>
          <w:szCs w:val="20"/>
        </w:rPr>
      </w:pPr>
    </w:p>
    <w:p w:rsidR="00F1589F" w:rsidRDefault="00F1589F" w:rsidP="00F1589F">
      <w:pPr>
        <w:tabs>
          <w:tab w:val="left" w:pos="708"/>
        </w:tabs>
        <w:ind w:firstLine="709"/>
        <w:jc w:val="center"/>
        <w:rPr>
          <w:b/>
        </w:rPr>
      </w:pPr>
    </w:p>
    <w:p w:rsidR="00F1589F" w:rsidRDefault="00F1589F" w:rsidP="00F1589F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1589F" w:rsidRDefault="00F1589F" w:rsidP="00F1589F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1589F" w:rsidRDefault="00F1589F" w:rsidP="00F1589F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008B4" w:rsidRPr="001A65E2" w:rsidRDefault="00F1589F" w:rsidP="00E008B4">
      <w:pPr>
        <w:jc w:val="both"/>
        <w:rPr>
          <w:b/>
          <w:bCs/>
        </w:rPr>
      </w:pPr>
      <w:r>
        <w:rPr>
          <w:b/>
          <w:bCs/>
        </w:rPr>
        <w:br w:type="page"/>
      </w:r>
      <w:r w:rsidR="00E008B4">
        <w:rPr>
          <w:b/>
        </w:rPr>
        <w:lastRenderedPageBreak/>
        <w:t>1</w:t>
      </w:r>
      <w:r w:rsidR="00E008B4">
        <w:rPr>
          <w:b/>
          <w:bCs/>
        </w:rPr>
        <w:t xml:space="preserve">. </w:t>
      </w:r>
      <w:r w:rsidR="00F27FF2">
        <w:rPr>
          <w:b/>
          <w:bCs/>
        </w:rPr>
        <w:t xml:space="preserve"> МЕСТО УЧЕБНОЙ ДИСЦИПЛИНЫ </w:t>
      </w:r>
      <w:r w:rsidR="00E008B4" w:rsidRPr="001A65E2">
        <w:rPr>
          <w:b/>
          <w:bCs/>
        </w:rPr>
        <w:t>В СТРУКТУРЕ ОПОП</w:t>
      </w:r>
    </w:p>
    <w:p w:rsidR="00E008B4" w:rsidRPr="00E94CC0" w:rsidRDefault="00E008B4" w:rsidP="00E008B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</w:p>
    <w:p w:rsidR="00E008B4" w:rsidRDefault="00E008B4" w:rsidP="00E008B4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>
        <w:t xml:space="preserve">Математика </w:t>
      </w:r>
      <w:r w:rsidRPr="001A65E2">
        <w:t>включена</w:t>
      </w:r>
      <w:r w:rsidR="007C7CBC" w:rsidRPr="007C7CBC">
        <w:t xml:space="preserve"> </w:t>
      </w:r>
      <w:r>
        <w:t>в базовую</w:t>
      </w:r>
      <w:r w:rsidRPr="001A65E2">
        <w:t xml:space="preserve"> часть Блока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008B4" w:rsidRDefault="00E008B4" w:rsidP="00E008B4">
      <w:pPr>
        <w:jc w:val="both"/>
        <w:rPr>
          <w:i/>
          <w:sz w:val="20"/>
          <w:szCs w:val="20"/>
        </w:rPr>
      </w:pPr>
    </w:p>
    <w:p w:rsidR="00E008B4" w:rsidRPr="0085716F" w:rsidRDefault="00E008B4" w:rsidP="00E008B4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008B4" w:rsidRPr="008A77FF" w:rsidRDefault="00E008B4" w:rsidP="00E008B4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008B4" w:rsidRPr="00E86A94" w:rsidTr="00437CAB">
        <w:tc>
          <w:tcPr>
            <w:tcW w:w="1540" w:type="dxa"/>
            <w:shd w:val="clear" w:color="auto" w:fill="auto"/>
          </w:tcPr>
          <w:p w:rsidR="00E008B4" w:rsidRPr="00F766BF" w:rsidRDefault="00E008B4" w:rsidP="00437C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08B4" w:rsidRPr="00F766BF" w:rsidRDefault="00E008B4" w:rsidP="00437C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008B4" w:rsidRPr="00F766BF" w:rsidRDefault="00E008B4" w:rsidP="00570EC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E008B4" w:rsidRDefault="00E008B4" w:rsidP="00437C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  <w:p w:rsidR="00BF7525" w:rsidRPr="00BF7525" w:rsidRDefault="00BF7525" w:rsidP="00BF7525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Должен обладать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:</w:t>
            </w:r>
          </w:p>
        </w:tc>
      </w:tr>
      <w:tr w:rsidR="00E008B4" w:rsidRPr="00724953" w:rsidTr="00437CAB">
        <w:trPr>
          <w:trHeight w:val="253"/>
        </w:trPr>
        <w:tc>
          <w:tcPr>
            <w:tcW w:w="1540" w:type="dxa"/>
            <w:shd w:val="clear" w:color="auto" w:fill="auto"/>
          </w:tcPr>
          <w:p w:rsidR="00E008B4" w:rsidRPr="006D5068" w:rsidRDefault="00E008B4" w:rsidP="00E008B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6D506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ОПК -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E008B4" w:rsidRPr="00E86A94" w:rsidRDefault="00E008B4" w:rsidP="0068450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способностью применять метаматематический инструментарий для реш</w:t>
            </w:r>
            <w:r>
              <w:t>е</w:t>
            </w:r>
            <w:r>
              <w:t>ния экономических задач</w:t>
            </w:r>
          </w:p>
        </w:tc>
      </w:tr>
    </w:tbl>
    <w:p w:rsidR="00E008B4" w:rsidRDefault="00E008B4" w:rsidP="00E008B4">
      <w:pPr>
        <w:jc w:val="both"/>
        <w:rPr>
          <w:b/>
          <w:bCs/>
        </w:rPr>
      </w:pPr>
    </w:p>
    <w:p w:rsidR="00E008B4" w:rsidRDefault="00E008B4" w:rsidP="00E008B4">
      <w:pPr>
        <w:jc w:val="both"/>
        <w:rPr>
          <w:b/>
          <w:bCs/>
        </w:rPr>
      </w:pPr>
      <w:r>
        <w:rPr>
          <w:b/>
          <w:bCs/>
        </w:rPr>
        <w:t xml:space="preserve">3.СТРУКТУРАУЧЕБНОЙ </w:t>
      </w:r>
      <w:r w:rsidRPr="00F20B64">
        <w:rPr>
          <w:b/>
          <w:bCs/>
        </w:rPr>
        <w:t>ДИСЦИПЛИНЫ</w:t>
      </w:r>
    </w:p>
    <w:p w:rsidR="00E008B4" w:rsidRDefault="00E008B4" w:rsidP="00E008B4">
      <w:pPr>
        <w:jc w:val="both"/>
        <w:rPr>
          <w:b/>
          <w:bCs/>
        </w:rPr>
      </w:pPr>
    </w:p>
    <w:p w:rsidR="00E008B4" w:rsidRPr="00F20B64" w:rsidRDefault="00E008B4" w:rsidP="00E008B4">
      <w:pPr>
        <w:jc w:val="both"/>
        <w:rPr>
          <w:b/>
          <w:bCs/>
        </w:rPr>
      </w:pPr>
      <w:r>
        <w:rPr>
          <w:b/>
          <w:bCs/>
        </w:rPr>
        <w:t>3.</w:t>
      </w:r>
      <w:r w:rsidR="00DB3545">
        <w:rPr>
          <w:b/>
          <w:bCs/>
        </w:rPr>
        <w:t xml:space="preserve">1 Структура учебной дисциплины </w:t>
      </w:r>
      <w:r>
        <w:rPr>
          <w:b/>
          <w:bCs/>
        </w:rPr>
        <w:t>для обучающихся очной  формы обучения</w:t>
      </w:r>
    </w:p>
    <w:p w:rsidR="00E008B4" w:rsidRPr="00FC72AD" w:rsidRDefault="00E008B4" w:rsidP="00E008B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3937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2933"/>
        <w:gridCol w:w="1081"/>
        <w:gridCol w:w="1080"/>
        <w:gridCol w:w="1158"/>
      </w:tblGrid>
      <w:tr w:rsidR="00485E9C" w:rsidRPr="007026B2" w:rsidTr="00B743C9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161" w:type="dxa"/>
            <w:gridSpan w:val="2"/>
          </w:tcPr>
          <w:p w:rsidR="00485E9C" w:rsidRPr="00485E9C" w:rsidRDefault="00485E9C" w:rsidP="00437CAB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485E9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58" w:type="dxa"/>
          </w:tcPr>
          <w:p w:rsidR="00485E9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85E9C" w:rsidRPr="007026B2" w:rsidTr="00485E9C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485E9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</w:tcPr>
          <w:p w:rsidR="00485E9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58" w:type="dxa"/>
          </w:tcPr>
          <w:p w:rsidR="00485E9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81" w:type="dxa"/>
          </w:tcPr>
          <w:p w:rsidR="00485E9C" w:rsidRPr="00963CFD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</w:tcPr>
          <w:p w:rsidR="00485E9C" w:rsidRPr="00963CFD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58" w:type="dxa"/>
          </w:tcPr>
          <w:p w:rsidR="00485E9C" w:rsidRPr="00963CFD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485E9C" w:rsidRPr="007026B2" w:rsidTr="00485E9C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81" w:type="dxa"/>
          </w:tcPr>
          <w:p w:rsidR="00485E9C" w:rsidRPr="00963CFD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1080" w:type="dxa"/>
          </w:tcPr>
          <w:p w:rsidR="00485E9C" w:rsidRPr="00963CFD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1158" w:type="dxa"/>
          </w:tcPr>
          <w:p w:rsidR="00485E9C" w:rsidRPr="00963CFD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288</w:t>
            </w:r>
          </w:p>
        </w:tc>
      </w:tr>
      <w:tr w:rsidR="00485E9C" w:rsidRPr="007026B2" w:rsidTr="00485E9C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81" w:type="dxa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158" w:type="dxa"/>
          </w:tcPr>
          <w:p w:rsidR="00485E9C" w:rsidRPr="00E94CC0" w:rsidRDefault="00485E9C" w:rsidP="00437CA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  <w:vMerge w:val="restart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  <w:vMerge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  <w:vMerge/>
          </w:tcPr>
          <w:p w:rsidR="00485E9C" w:rsidRPr="00E94CC0" w:rsidRDefault="00485E9C" w:rsidP="00437CA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  <w:vMerge/>
          </w:tcPr>
          <w:p w:rsidR="00485E9C" w:rsidRPr="00E94CC0" w:rsidRDefault="00485E9C" w:rsidP="00437CA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  <w:vMerge/>
          </w:tcPr>
          <w:p w:rsidR="00485E9C" w:rsidRPr="00E94CC0" w:rsidRDefault="00485E9C" w:rsidP="00437CA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485E9C" w:rsidRPr="003D2737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158" w:type="dxa"/>
          </w:tcPr>
          <w:p w:rsidR="00485E9C" w:rsidRPr="003D2737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63</w:t>
            </w:r>
          </w:p>
        </w:tc>
      </w:tr>
      <w:tr w:rsidR="00485E9C" w:rsidRPr="007026B2" w:rsidTr="00485E9C">
        <w:trPr>
          <w:jc w:val="center"/>
        </w:trPr>
        <w:tc>
          <w:tcPr>
            <w:tcW w:w="4886" w:type="dxa"/>
            <w:gridSpan w:val="2"/>
          </w:tcPr>
          <w:p w:rsidR="00485E9C" w:rsidRPr="00E94CC0" w:rsidRDefault="00485E9C" w:rsidP="00437CA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81" w:type="dxa"/>
          </w:tcPr>
          <w:p w:rsidR="00485E9C" w:rsidRPr="00ED15A9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485E9C" w:rsidRPr="00ED15A9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58" w:type="dxa"/>
          </w:tcPr>
          <w:p w:rsidR="00485E9C" w:rsidRPr="003D2737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485E9C" w:rsidRPr="007026B2" w:rsidTr="00BD1A5F">
        <w:trPr>
          <w:jc w:val="center"/>
        </w:trPr>
        <w:tc>
          <w:tcPr>
            <w:tcW w:w="4886" w:type="dxa"/>
            <w:gridSpan w:val="2"/>
          </w:tcPr>
          <w:p w:rsidR="00485E9C" w:rsidRPr="00485E9C" w:rsidRDefault="00485E9C" w:rsidP="00437CA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485E9C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</w:tcPr>
          <w:p w:rsidR="00485E9C" w:rsidRPr="005F721C" w:rsidRDefault="00485E9C" w:rsidP="00437CA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диф.зач.) 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85E9C" w:rsidRPr="007026B2" w:rsidTr="00485E9C">
        <w:trPr>
          <w:jc w:val="center"/>
        </w:trPr>
        <w:tc>
          <w:tcPr>
            <w:tcW w:w="1953" w:type="dxa"/>
          </w:tcPr>
          <w:p w:rsidR="00485E9C" w:rsidRPr="005F721C" w:rsidRDefault="00485E9C" w:rsidP="00437CA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33" w:type="dxa"/>
          </w:tcPr>
          <w:p w:rsidR="00485E9C" w:rsidRPr="00E94CC0" w:rsidRDefault="00485E9C" w:rsidP="00437CA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81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080" w:type="dxa"/>
          </w:tcPr>
          <w:p w:rsidR="00485E9C" w:rsidRPr="005F721C" w:rsidRDefault="00485E9C" w:rsidP="00437CA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158" w:type="dxa"/>
          </w:tcPr>
          <w:p w:rsidR="00485E9C" w:rsidRPr="005F721C" w:rsidRDefault="00485E9C" w:rsidP="00D027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E008B4" w:rsidRPr="00667490" w:rsidRDefault="00E008B4" w:rsidP="00232919">
      <w:pPr>
        <w:pStyle w:val="Default"/>
        <w:spacing w:before="240"/>
        <w:jc w:val="both"/>
        <w:rPr>
          <w:bCs/>
        </w:rPr>
      </w:pPr>
      <w:r>
        <w:rPr>
          <w:b/>
          <w:bCs/>
        </w:rPr>
        <w:t>3.</w:t>
      </w:r>
      <w:r w:rsidR="0032500A">
        <w:rPr>
          <w:b/>
          <w:bCs/>
        </w:rPr>
        <w:t xml:space="preserve">2 Структура учебной дисциплины </w:t>
      </w:r>
      <w:r>
        <w:rPr>
          <w:b/>
          <w:bCs/>
        </w:rPr>
        <w:t>для обучающихся очно-заочной  формы обученияне пр</w:t>
      </w:r>
      <w:r>
        <w:rPr>
          <w:b/>
          <w:bCs/>
        </w:rPr>
        <w:t>е</w:t>
      </w:r>
      <w:r>
        <w:rPr>
          <w:b/>
          <w:bCs/>
        </w:rPr>
        <w:t>дусмотрено.</w:t>
      </w:r>
    </w:p>
    <w:p w:rsidR="00E008B4" w:rsidRPr="00151A76" w:rsidRDefault="00E008B4" w:rsidP="00E008B4">
      <w:pPr>
        <w:pStyle w:val="Default"/>
        <w:jc w:val="both"/>
        <w:rPr>
          <w:b/>
          <w:bCs/>
        </w:rPr>
      </w:pPr>
      <w:r>
        <w:rPr>
          <w:b/>
          <w:bCs/>
        </w:rPr>
        <w:t>3.</w:t>
      </w:r>
      <w:r w:rsidR="0032500A">
        <w:rPr>
          <w:b/>
          <w:bCs/>
        </w:rPr>
        <w:t xml:space="preserve">3 Структура учебной дисциплины </w:t>
      </w:r>
      <w:r>
        <w:rPr>
          <w:b/>
          <w:bCs/>
        </w:rPr>
        <w:t>для обучающихся заочной  формы обучения  не пред</w:t>
      </w:r>
      <w:r>
        <w:rPr>
          <w:b/>
          <w:bCs/>
        </w:rPr>
        <w:t>у</w:t>
      </w:r>
      <w:r>
        <w:rPr>
          <w:b/>
          <w:bCs/>
        </w:rPr>
        <w:t>смотрено.</w:t>
      </w:r>
    </w:p>
    <w:p w:rsidR="00621689" w:rsidRDefault="00621689" w:rsidP="00E008B4">
      <w:pPr>
        <w:jc w:val="center"/>
        <w:rPr>
          <w:b/>
          <w:bCs/>
        </w:rPr>
        <w:sectPr w:rsidR="00621689" w:rsidSect="00F02032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79A" w:rsidRDefault="0048479A" w:rsidP="00621689">
      <w:pPr>
        <w:tabs>
          <w:tab w:val="right" w:leader="underscore" w:pos="9639"/>
        </w:tabs>
        <w:ind w:firstLine="709"/>
        <w:jc w:val="both"/>
        <w:rPr>
          <w:b/>
          <w:bCs/>
        </w:rPr>
        <w:sectPr w:rsidR="0048479A" w:rsidSect="00C56A1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21689" w:rsidRPr="00C340CB" w:rsidRDefault="00621689" w:rsidP="00621689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621689" w:rsidRDefault="00621689" w:rsidP="00621689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</w:t>
      </w:r>
      <w:r w:rsidRPr="00C340CB">
        <w:rPr>
          <w:b/>
          <w:bCs/>
        </w:rPr>
        <w:t>2. Содержание разделов учебной дисциплины</w:t>
      </w:r>
    </w:p>
    <w:p w:rsidR="00621689" w:rsidRDefault="00621689" w:rsidP="00621689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4253"/>
        <w:gridCol w:w="567"/>
        <w:gridCol w:w="3827"/>
        <w:gridCol w:w="571"/>
        <w:gridCol w:w="1418"/>
        <w:gridCol w:w="565"/>
        <w:gridCol w:w="1987"/>
      </w:tblGrid>
      <w:tr w:rsidR="0064553A" w:rsidRPr="00D148FE" w:rsidTr="002C7D65">
        <w:trPr>
          <w:tblHeader/>
          <w:jc w:val="center"/>
        </w:trPr>
        <w:tc>
          <w:tcPr>
            <w:tcW w:w="2012" w:type="dxa"/>
            <w:vMerge w:val="restart"/>
            <w:vAlign w:val="center"/>
          </w:tcPr>
          <w:p w:rsidR="0064553A" w:rsidRPr="00C71554" w:rsidRDefault="0064553A" w:rsidP="002C7D65">
            <w:r w:rsidRPr="00DE0B31">
              <w:rPr>
                <w:b/>
                <w:bCs/>
                <w:sz w:val="20"/>
                <w:szCs w:val="20"/>
              </w:rPr>
              <w:t>Наименование ра</w:t>
            </w:r>
            <w:r w:rsidRPr="00DE0B31">
              <w:rPr>
                <w:b/>
                <w:bCs/>
                <w:sz w:val="20"/>
                <w:szCs w:val="20"/>
              </w:rPr>
              <w:t>з</w:t>
            </w:r>
            <w:r w:rsidRPr="00DE0B31">
              <w:rPr>
                <w:b/>
                <w:bCs/>
                <w:sz w:val="20"/>
                <w:szCs w:val="20"/>
              </w:rPr>
              <w:t>дела учебной ди</w:t>
            </w:r>
            <w:r w:rsidRPr="00DE0B31">
              <w:rPr>
                <w:b/>
                <w:bCs/>
                <w:sz w:val="20"/>
                <w:szCs w:val="20"/>
              </w:rPr>
              <w:t>с</w:t>
            </w:r>
            <w:r w:rsidRPr="00DE0B31">
              <w:rPr>
                <w:b/>
                <w:bCs/>
                <w:sz w:val="20"/>
                <w:szCs w:val="20"/>
              </w:rPr>
              <w:t>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vAlign w:val="center"/>
          </w:tcPr>
          <w:p w:rsidR="0064553A" w:rsidRPr="00DE0B31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8" w:type="dxa"/>
            <w:gridSpan w:val="2"/>
            <w:vAlign w:val="center"/>
          </w:tcPr>
          <w:p w:rsidR="0064553A" w:rsidRPr="00DE0B31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3" w:type="dxa"/>
            <w:gridSpan w:val="2"/>
            <w:vAlign w:val="center"/>
          </w:tcPr>
          <w:p w:rsidR="0064553A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 w:rsidRPr="0064553A">
              <w:rPr>
                <w:b/>
                <w:bCs/>
                <w:sz w:val="20"/>
                <w:szCs w:val="20"/>
              </w:rPr>
              <w:t>Наименование л</w:t>
            </w:r>
            <w:r w:rsidRPr="0064553A">
              <w:rPr>
                <w:b/>
                <w:bCs/>
                <w:sz w:val="20"/>
                <w:szCs w:val="20"/>
              </w:rPr>
              <w:t>а</w:t>
            </w:r>
            <w:r w:rsidRPr="0064553A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1987" w:type="dxa"/>
            <w:vMerge w:val="restart"/>
            <w:vAlign w:val="center"/>
          </w:tcPr>
          <w:p w:rsidR="0064553A" w:rsidRPr="00A36EAA" w:rsidRDefault="0064553A" w:rsidP="002C7D65">
            <w:pPr>
              <w:ind w:hanging="15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CA317A" w:rsidRPr="00946206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64553A" w:rsidRPr="00E008B4" w:rsidRDefault="0064553A" w:rsidP="002C7D65">
            <w:pPr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</w:t>
            </w:r>
            <w:r w:rsidRPr="00A36EAA">
              <w:rPr>
                <w:b/>
                <w:sz w:val="20"/>
                <w:szCs w:val="20"/>
              </w:rPr>
              <w:t>д</w:t>
            </w:r>
            <w:r w:rsidRPr="00A36EAA">
              <w:rPr>
                <w:b/>
                <w:sz w:val="20"/>
                <w:szCs w:val="20"/>
              </w:rPr>
              <w:t>ства)</w:t>
            </w:r>
          </w:p>
        </w:tc>
      </w:tr>
      <w:tr w:rsidR="0064553A" w:rsidRPr="00D148FE" w:rsidTr="002C7D65">
        <w:trPr>
          <w:cantSplit/>
          <w:trHeight w:val="1826"/>
          <w:tblHeader/>
          <w:jc w:val="center"/>
        </w:trPr>
        <w:tc>
          <w:tcPr>
            <w:tcW w:w="2012" w:type="dxa"/>
            <w:vMerge/>
            <w:vAlign w:val="center"/>
          </w:tcPr>
          <w:p w:rsidR="0064553A" w:rsidRPr="00D148FE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64553A" w:rsidRPr="003343CB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  <w:r w:rsidR="00CA317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64553A" w:rsidRPr="003343CB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7" w:type="dxa"/>
            <w:vAlign w:val="center"/>
          </w:tcPr>
          <w:p w:rsidR="0064553A" w:rsidRPr="003343CB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практического</w:t>
            </w:r>
            <w:r w:rsidR="00CA317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343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571" w:type="dxa"/>
            <w:textDirection w:val="btLr"/>
            <w:vAlign w:val="center"/>
          </w:tcPr>
          <w:p w:rsidR="0064553A" w:rsidRPr="003343CB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8" w:type="dxa"/>
            <w:vAlign w:val="center"/>
          </w:tcPr>
          <w:p w:rsidR="0064553A" w:rsidRPr="00D148FE" w:rsidRDefault="0064553A" w:rsidP="002C7D65">
            <w:pPr>
              <w:ind w:hanging="15"/>
              <w:rPr>
                <w:b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4553A" w:rsidRPr="003343CB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87" w:type="dxa"/>
            <w:vMerge/>
            <w:vAlign w:val="center"/>
          </w:tcPr>
          <w:p w:rsidR="0064553A" w:rsidRPr="00D148FE" w:rsidRDefault="0064553A" w:rsidP="002C7D65">
            <w:pPr>
              <w:ind w:hanging="15"/>
              <w:rPr>
                <w:b/>
              </w:rPr>
            </w:pPr>
          </w:p>
        </w:tc>
      </w:tr>
      <w:tr w:rsidR="00E008B4" w:rsidRPr="00D148FE" w:rsidTr="002C7D65">
        <w:trPr>
          <w:jc w:val="center"/>
        </w:trPr>
        <w:tc>
          <w:tcPr>
            <w:tcW w:w="13213" w:type="dxa"/>
            <w:gridSpan w:val="7"/>
            <w:vAlign w:val="center"/>
          </w:tcPr>
          <w:p w:rsidR="00E008B4" w:rsidRPr="00C924CD" w:rsidRDefault="00E008B4" w:rsidP="002C7D65">
            <w:pPr>
              <w:tabs>
                <w:tab w:val="right" w:leader="underscore" w:pos="9639"/>
              </w:tabs>
              <w:rPr>
                <w:bCs/>
              </w:rPr>
            </w:pPr>
            <w:r w:rsidRPr="00C924CD">
              <w:rPr>
                <w:bCs/>
              </w:rPr>
              <w:t>Семестр № 1</w:t>
            </w:r>
          </w:p>
        </w:tc>
        <w:tc>
          <w:tcPr>
            <w:tcW w:w="1987" w:type="dxa"/>
            <w:vAlign w:val="center"/>
          </w:tcPr>
          <w:p w:rsidR="00E008B4" w:rsidRPr="00C924CD" w:rsidRDefault="00E008B4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ве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торной и ма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ричной алгебры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1. Основные понятия матричного и</w:t>
            </w:r>
            <w:r>
              <w:t>с</w:t>
            </w:r>
            <w:r>
              <w:t>числения. Линейные операции над матрицами и их свойства. Определ</w:t>
            </w:r>
            <w:r>
              <w:t>и</w:t>
            </w:r>
            <w:r>
              <w:t>тели, их свойства и методы вычисл</w:t>
            </w:r>
            <w:r>
              <w:t>е</w:t>
            </w:r>
            <w:r>
              <w:t xml:space="preserve">ния. 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2. Системы линейных уравнений. Те</w:t>
            </w:r>
            <w:r>
              <w:t>о</w:t>
            </w:r>
            <w:r>
              <w:t>рема Кронекера-Капелли. Фундаме</w:t>
            </w:r>
            <w:r>
              <w:t>н</w:t>
            </w:r>
            <w:r>
              <w:t>тальная система решений линейных уравнений. Метод Гаусса.</w:t>
            </w:r>
          </w:p>
          <w:p w:rsidR="0064553A" w:rsidRPr="00C24286" w:rsidRDefault="0064553A" w:rsidP="002C7D65">
            <w:pPr>
              <w:tabs>
                <w:tab w:val="right" w:leader="underscore" w:pos="9639"/>
              </w:tabs>
            </w:pPr>
            <w:r>
              <w:t>3. Закрепленные и свободные векторы, линейные операции над векторами. Скалярное, векторное и смешанное произведение векторов и их свойства.</w:t>
            </w:r>
          </w:p>
        </w:tc>
        <w:tc>
          <w:tcPr>
            <w:tcW w:w="567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1. Линейные операции над матр</w:t>
            </w:r>
            <w:r>
              <w:rPr>
                <w:bCs/>
              </w:rPr>
              <w:t>и</w:t>
            </w:r>
            <w:r>
              <w:rPr>
                <w:bCs/>
              </w:rPr>
              <w:t>цами. Умножение и обращение матриц. Вычисление определит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лей. 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 Решение систем линейных уравнений методом Гаусса. Выд</w:t>
            </w:r>
            <w:r>
              <w:rPr>
                <w:bCs/>
              </w:rPr>
              <w:t>е</w:t>
            </w:r>
            <w:r>
              <w:rPr>
                <w:bCs/>
              </w:rPr>
              <w:t>ление основных и свободных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ременных.</w:t>
            </w:r>
          </w:p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3. Вычисление скалярного, ве</w:t>
            </w:r>
            <w:r>
              <w:rPr>
                <w:bCs/>
              </w:rPr>
              <w:t>к</w:t>
            </w:r>
            <w:r>
              <w:rPr>
                <w:bCs/>
              </w:rPr>
              <w:t>торного и смешанного произвед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ний векторов. Оценка на их основе геометрических и физических х</w:t>
            </w:r>
            <w:r>
              <w:rPr>
                <w:bCs/>
              </w:rPr>
              <w:t>а</w:t>
            </w:r>
            <w:r>
              <w:rPr>
                <w:bCs/>
              </w:rPr>
              <w:t>рактеристик объекта.</w:t>
            </w:r>
          </w:p>
        </w:tc>
        <w:tc>
          <w:tcPr>
            <w:tcW w:w="571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ИДЗ по матри</w:t>
            </w:r>
            <w:r>
              <w:rPr>
                <w:bCs/>
              </w:rPr>
              <w:t>ч</w:t>
            </w:r>
            <w:r>
              <w:rPr>
                <w:bCs/>
              </w:rPr>
              <w:t>ной и векторной алгебре</w:t>
            </w: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ан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литической геометрии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4. Прямая линия на плоскости. Общее уравнение прямой на плоскости и его частные случаи. Нормальное уравн</w:t>
            </w:r>
            <w:r>
              <w:t>е</w:t>
            </w:r>
            <w:r>
              <w:t>ние прямой на плоскости.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5. Общее уравнение плоскости в пр</w:t>
            </w:r>
            <w:r>
              <w:t>о</w:t>
            </w:r>
            <w:r>
              <w:t>странстве. Векторное и нормальное уравнение плоскости. Условие пара</w:t>
            </w:r>
            <w:r>
              <w:t>л</w:t>
            </w:r>
            <w:r>
              <w:t xml:space="preserve">лельности и перпендикулярности </w:t>
            </w:r>
            <w:r>
              <w:lastRenderedPageBreak/>
              <w:t xml:space="preserve">плоскостей. 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6. Общее уравнение прямой в пр</w:t>
            </w:r>
            <w:r>
              <w:t>о</w:t>
            </w:r>
            <w:r>
              <w:t>странстве, направляющий вектор пр</w:t>
            </w:r>
            <w:r>
              <w:t>я</w:t>
            </w:r>
            <w:r>
              <w:t>мой, параметрические уравнения пр</w:t>
            </w:r>
            <w:r>
              <w:t>я</w:t>
            </w:r>
            <w:r>
              <w:t>мой. Уравнение прямой в канонич</w:t>
            </w:r>
            <w:r>
              <w:t>е</w:t>
            </w:r>
            <w:r>
              <w:t>ской форме.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7. Общее уравнение кривой второго порядка на плоскости. Канонические уравнения кривых второго порядка и их характеристики. Поверхности вт</w:t>
            </w:r>
            <w:r>
              <w:t>о</w:t>
            </w:r>
            <w:r>
              <w:t>рого порядка и их характеристики.</w:t>
            </w:r>
          </w:p>
        </w:tc>
        <w:tc>
          <w:tcPr>
            <w:tcW w:w="56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4. Прямая на плоскости. Переход от одной формы уравнения к др</w:t>
            </w:r>
            <w:r>
              <w:rPr>
                <w:bCs/>
              </w:rPr>
              <w:t>у</w:t>
            </w:r>
            <w:r>
              <w:rPr>
                <w:bCs/>
              </w:rPr>
              <w:t>гой. Вычисление параметров пр</w:t>
            </w:r>
            <w:r>
              <w:rPr>
                <w:bCs/>
              </w:rPr>
              <w:t>я</w:t>
            </w:r>
            <w:r>
              <w:rPr>
                <w:bCs/>
              </w:rPr>
              <w:t>мой на плоскости.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5. Плоскость и прямая в простра</w:t>
            </w:r>
            <w:r>
              <w:rPr>
                <w:bCs/>
              </w:rPr>
              <w:t>н</w:t>
            </w:r>
            <w:r>
              <w:rPr>
                <w:bCs/>
              </w:rPr>
              <w:t>стве. Определение основных х</w:t>
            </w:r>
            <w:r>
              <w:rPr>
                <w:bCs/>
              </w:rPr>
              <w:t>а</w:t>
            </w:r>
            <w:r>
              <w:rPr>
                <w:bCs/>
              </w:rPr>
              <w:t>рактеристик прямой и плоскости после их приведения к нормал</w:t>
            </w:r>
            <w:r>
              <w:rPr>
                <w:bCs/>
              </w:rPr>
              <w:t>ь</w:t>
            </w:r>
            <w:r>
              <w:rPr>
                <w:bCs/>
              </w:rPr>
              <w:lastRenderedPageBreak/>
              <w:t>ной и канонической форме.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6. Определение геометрических и физических характеристик объе</w:t>
            </w:r>
            <w:r>
              <w:rPr>
                <w:bCs/>
              </w:rPr>
              <w:t>к</w:t>
            </w:r>
            <w:r>
              <w:rPr>
                <w:bCs/>
              </w:rPr>
              <w:t>тов методами аналитической ге</w:t>
            </w:r>
            <w:r>
              <w:rPr>
                <w:bCs/>
              </w:rPr>
              <w:t>о</w:t>
            </w:r>
            <w:r>
              <w:rPr>
                <w:bCs/>
              </w:rPr>
              <w:t>метрии.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7. Кривые и поверхности второго порядка. Приведение к канонич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скому виду и определение их х</w:t>
            </w:r>
            <w:r>
              <w:rPr>
                <w:bCs/>
              </w:rPr>
              <w:t>а</w:t>
            </w:r>
            <w:r>
              <w:rPr>
                <w:bCs/>
              </w:rPr>
              <w:t>рактеристик.</w:t>
            </w: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КР по аналит</w:t>
            </w:r>
            <w:r>
              <w:rPr>
                <w:bCs/>
              </w:rPr>
              <w:t>и</w:t>
            </w:r>
            <w:r>
              <w:rPr>
                <w:bCs/>
              </w:rPr>
              <w:t>ческой геоме</w:t>
            </w:r>
            <w:r>
              <w:rPr>
                <w:bCs/>
              </w:rPr>
              <w:t>т</w:t>
            </w:r>
            <w:r>
              <w:rPr>
                <w:bCs/>
              </w:rPr>
              <w:t>рии</w:t>
            </w: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Дифференц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альное исчи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ление функций одной переме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ной 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8. Множества, операции над множес</w:t>
            </w:r>
            <w:r>
              <w:t>т</w:t>
            </w:r>
            <w:r>
              <w:t>вами, действительные числа. Функции действительной переменной, элеме</w:t>
            </w:r>
            <w:r>
              <w:t>н</w:t>
            </w:r>
            <w:r>
              <w:t xml:space="preserve">тарные функции и их свойства. 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9. Предел функции в точке, свойства пределов. Вычисление  пределов.  З</w:t>
            </w:r>
            <w:r>
              <w:t>а</w:t>
            </w:r>
            <w:r>
              <w:t>мечательные пределы. Бесконечно м</w:t>
            </w:r>
            <w:r>
              <w:t>а</w:t>
            </w:r>
            <w:r>
              <w:t xml:space="preserve">лые.  </w:t>
            </w:r>
            <w:r w:rsidRPr="00EB7BF5">
              <w:t xml:space="preserve">Точки разрыва </w:t>
            </w:r>
            <w:r>
              <w:t>первого и второго рода.</w:t>
            </w:r>
          </w:p>
          <w:p w:rsidR="0064553A" w:rsidRPr="00374A25" w:rsidRDefault="0064553A" w:rsidP="002C7D6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4A25">
              <w:rPr>
                <w:sz w:val="24"/>
                <w:szCs w:val="24"/>
              </w:rPr>
              <w:t>. Определение производной, таблица производных, правила дифференцир</w:t>
            </w:r>
            <w:r w:rsidRPr="00374A2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вания. Техника </w:t>
            </w:r>
            <w:r w:rsidRPr="00374A25">
              <w:rPr>
                <w:sz w:val="24"/>
                <w:szCs w:val="24"/>
              </w:rPr>
              <w:t xml:space="preserve"> дифференцирова</w:t>
            </w:r>
            <w:r>
              <w:rPr>
                <w:sz w:val="24"/>
                <w:szCs w:val="24"/>
              </w:rPr>
              <w:t>ния</w:t>
            </w:r>
            <w:r w:rsidRPr="00374A25">
              <w:rPr>
                <w:sz w:val="24"/>
                <w:szCs w:val="24"/>
              </w:rPr>
              <w:t xml:space="preserve"> функций.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11</w:t>
            </w:r>
            <w:r w:rsidRPr="00374A25">
              <w:t>. Геометрический и физический смысл производной, связь между н</w:t>
            </w:r>
            <w:r w:rsidRPr="00374A25">
              <w:t>е</w:t>
            </w:r>
            <w:r w:rsidRPr="00374A25">
              <w:lastRenderedPageBreak/>
              <w:t>прерывностью и дифференцируем</w:t>
            </w:r>
            <w:r w:rsidRPr="00374A25">
              <w:t>о</w:t>
            </w:r>
            <w:r w:rsidRPr="00374A25">
              <w:t>стью. Дифференци</w:t>
            </w:r>
            <w:r>
              <w:t>ал.</w:t>
            </w:r>
            <w:r w:rsidRPr="00374A25">
              <w:t xml:space="preserve"> Уравнения кас</w:t>
            </w:r>
            <w:r w:rsidRPr="00374A25">
              <w:t>а</w:t>
            </w:r>
            <w:r w:rsidRPr="00374A25">
              <w:t>тельной и нормали к графику фун</w:t>
            </w:r>
            <w:r w:rsidRPr="00374A25">
              <w:t>к</w:t>
            </w:r>
            <w:r w:rsidRPr="00374A25">
              <w:t>ции. Производные высших порядков, механический смысл второй прои</w:t>
            </w:r>
            <w:r w:rsidRPr="00374A25">
              <w:t>з</w:t>
            </w:r>
            <w:r w:rsidRPr="00374A25">
              <w:t>водной.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12. Исследование и построение граф</w:t>
            </w:r>
            <w:r>
              <w:t>и</w:t>
            </w:r>
            <w:r>
              <w:t>ка функции по ее характерным точкам. Возрастание и убывание функций,  экстремумы функций. Необходимые и достаточные условия  экстремума, критические и стационарные точки функции. Выпуклость и вогнутость графика функции, точки перегиба гр</w:t>
            </w:r>
            <w:r>
              <w:t>а</w:t>
            </w:r>
            <w:r>
              <w:t>фика функции.</w:t>
            </w:r>
          </w:p>
        </w:tc>
        <w:tc>
          <w:tcPr>
            <w:tcW w:w="56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8. Множества, операции над мн</w:t>
            </w:r>
            <w:r>
              <w:t>о</w:t>
            </w:r>
            <w:r>
              <w:t>жествами, действительные числа. Функции действительной пер</w:t>
            </w:r>
            <w:r>
              <w:t>е</w:t>
            </w:r>
            <w:r>
              <w:t xml:space="preserve">менной, элементарные функции. </w:t>
            </w:r>
          </w:p>
          <w:p w:rsidR="0064553A" w:rsidRDefault="0064553A" w:rsidP="002C7D65">
            <w:pPr>
              <w:tabs>
                <w:tab w:val="right" w:leader="underscore" w:pos="9639"/>
              </w:tabs>
            </w:pPr>
            <w:r>
              <w:t>9. Предел функции в точке, сво</w:t>
            </w:r>
            <w:r>
              <w:t>й</w:t>
            </w:r>
            <w:r>
              <w:t>ства пределов. Вычисление  пр</w:t>
            </w:r>
            <w:r>
              <w:t>е</w:t>
            </w:r>
            <w:r>
              <w:t xml:space="preserve">делов.  Замечательные пределы. Бесконечно малые.  </w:t>
            </w:r>
            <w:r w:rsidRPr="00EB7BF5">
              <w:t xml:space="preserve">Точки разрыва </w:t>
            </w:r>
            <w:r>
              <w:t>первого и второго рода.</w:t>
            </w:r>
          </w:p>
          <w:p w:rsidR="0064553A" w:rsidRPr="00374A25" w:rsidRDefault="0064553A" w:rsidP="002C7D6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4A25">
              <w:rPr>
                <w:sz w:val="24"/>
                <w:szCs w:val="24"/>
              </w:rPr>
              <w:t>. Определение производной, таблица произво</w:t>
            </w:r>
            <w:r>
              <w:rPr>
                <w:sz w:val="24"/>
                <w:szCs w:val="24"/>
              </w:rPr>
              <w:t>дных, правила дифференцирования.</w:t>
            </w:r>
            <w:r w:rsidR="00946206" w:rsidRPr="00946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ское </w:t>
            </w:r>
            <w:r w:rsidRPr="00374A25">
              <w:rPr>
                <w:sz w:val="24"/>
                <w:szCs w:val="24"/>
              </w:rPr>
              <w:t>дифференцирование фун</w:t>
            </w:r>
            <w:r w:rsidRPr="00374A25">
              <w:rPr>
                <w:sz w:val="24"/>
                <w:szCs w:val="24"/>
              </w:rPr>
              <w:t>к</w:t>
            </w:r>
            <w:r w:rsidRPr="00374A25">
              <w:rPr>
                <w:sz w:val="24"/>
                <w:szCs w:val="24"/>
              </w:rPr>
              <w:t>ций.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</w:pPr>
            <w:r>
              <w:t>11</w:t>
            </w:r>
            <w:r w:rsidRPr="00374A25">
              <w:t xml:space="preserve">. Геометрический и физический </w:t>
            </w:r>
            <w:r w:rsidRPr="00374A25">
              <w:lastRenderedPageBreak/>
              <w:t>смысл производной, связь между непрерывностью и дифференц</w:t>
            </w:r>
            <w:r w:rsidRPr="00374A25">
              <w:t>и</w:t>
            </w:r>
            <w:r w:rsidRPr="00374A25">
              <w:t>руемостью. Дифференци</w:t>
            </w:r>
            <w:r>
              <w:t>ал.</w:t>
            </w:r>
            <w:r w:rsidRPr="00374A25">
              <w:t xml:space="preserve"> Ура</w:t>
            </w:r>
            <w:r w:rsidRPr="00374A25">
              <w:t>в</w:t>
            </w:r>
            <w:r w:rsidRPr="00374A25">
              <w:t>нения касательной и нормали к графику функции. Производные высших порядков, механический смысл второй производной.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12. Определение интервалов во</w:t>
            </w:r>
            <w:r>
              <w:rPr>
                <w:bCs/>
              </w:rPr>
              <w:t>з</w:t>
            </w:r>
            <w:r>
              <w:rPr>
                <w:bCs/>
              </w:rPr>
              <w:t>растания и убывания функций, н</w:t>
            </w:r>
            <w:r>
              <w:rPr>
                <w:bCs/>
              </w:rPr>
              <w:t>а</w:t>
            </w:r>
            <w:r>
              <w:rPr>
                <w:bCs/>
              </w:rPr>
              <w:t>хождение точек  экстремума. П</w:t>
            </w:r>
            <w:r>
              <w:rPr>
                <w:bCs/>
              </w:rPr>
              <w:t>о</w:t>
            </w:r>
            <w:r>
              <w:rPr>
                <w:bCs/>
              </w:rPr>
              <w:t>строение графиков  простых р</w:t>
            </w:r>
            <w:r>
              <w:rPr>
                <w:bCs/>
              </w:rPr>
              <w:t>а</w:t>
            </w:r>
            <w:r>
              <w:rPr>
                <w:bCs/>
              </w:rPr>
              <w:t>циональных функций.</w:t>
            </w: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ТР по функциям одной переме</w:t>
            </w:r>
            <w:r>
              <w:rPr>
                <w:bCs/>
              </w:rPr>
              <w:t>н</w:t>
            </w:r>
            <w:r>
              <w:rPr>
                <w:bCs/>
              </w:rPr>
              <w:t>ной</w:t>
            </w:r>
          </w:p>
        </w:tc>
      </w:tr>
      <w:tr w:rsidR="0064553A" w:rsidRPr="00D148FE" w:rsidTr="002C7D65">
        <w:trPr>
          <w:trHeight w:val="70"/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Элементы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плексного ан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лиза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t xml:space="preserve">13. Определение комплексных чисел. Алгебраическая форма комплексных чисел и действия над ними. </w:t>
            </w:r>
          </w:p>
          <w:p w:rsidR="0064553A" w:rsidRDefault="0064553A" w:rsidP="002C7D65">
            <w:r>
              <w:t>14. Тригонометрическая и показател</w:t>
            </w:r>
            <w:r>
              <w:t>ь</w:t>
            </w:r>
            <w:r>
              <w:t>ная формы комплексных чисел. У</w:t>
            </w:r>
            <w:r>
              <w:t>м</w:t>
            </w:r>
            <w:r>
              <w:t>ножение, деление, извлечение корня из комплексных чисел. Разложение мн</w:t>
            </w:r>
            <w:r>
              <w:t>о</w:t>
            </w:r>
            <w:r>
              <w:t>гочленов на множители.</w:t>
            </w:r>
          </w:p>
        </w:tc>
        <w:tc>
          <w:tcPr>
            <w:tcW w:w="56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r>
              <w:t>13. Комплексные числа и действия над ними. Переход от одной фо</w:t>
            </w:r>
            <w:r>
              <w:t>р</w:t>
            </w:r>
            <w:r>
              <w:t xml:space="preserve">мы записи к другой. </w:t>
            </w:r>
          </w:p>
          <w:p w:rsidR="0064553A" w:rsidRDefault="0064553A" w:rsidP="002C7D65">
            <w:r>
              <w:t>14. Тригонометрическая и показ</w:t>
            </w:r>
            <w:r>
              <w:t>а</w:t>
            </w:r>
            <w:r>
              <w:t>тельная формы комплексных ч</w:t>
            </w:r>
            <w:r>
              <w:t>и</w:t>
            </w:r>
            <w:r>
              <w:t>сел. Извлечение корня.</w:t>
            </w: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ТСп по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плексным чи</w:t>
            </w:r>
            <w:r>
              <w:rPr>
                <w:bCs/>
              </w:rPr>
              <w:t>с</w:t>
            </w:r>
            <w:r>
              <w:rPr>
                <w:bCs/>
              </w:rPr>
              <w:t>лам</w:t>
            </w:r>
          </w:p>
        </w:tc>
      </w:tr>
      <w:tr w:rsidR="0064553A" w:rsidRPr="00D148FE" w:rsidTr="002C7D65">
        <w:trPr>
          <w:trHeight w:val="70"/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Неопределе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ный интеграл, его свойства.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t>15. Первообразная функции и неопр</w:t>
            </w:r>
            <w:r>
              <w:t>е</w:t>
            </w:r>
            <w:r>
              <w:t>делённый интеграл. Свойства неопр</w:t>
            </w:r>
            <w:r>
              <w:t>е</w:t>
            </w:r>
            <w:r>
              <w:t>деленного интеграла, таблица инт</w:t>
            </w:r>
            <w:r>
              <w:t>е</w:t>
            </w:r>
            <w:r>
              <w:lastRenderedPageBreak/>
              <w:t>гралов, табличное интегрирование.</w:t>
            </w:r>
          </w:p>
          <w:p w:rsidR="0064553A" w:rsidRDefault="0064553A" w:rsidP="002C7D65">
            <w:r>
              <w:t>16. Интегрирование методом подвед</w:t>
            </w:r>
            <w:r>
              <w:t>е</w:t>
            </w:r>
            <w:r>
              <w:t>ния под знак дифференциала. Инте</w:t>
            </w:r>
            <w:r>
              <w:t>г</w:t>
            </w:r>
            <w:r>
              <w:t>рирование по частям и метод замены переменных. Интегрирование раци</w:t>
            </w:r>
            <w:r>
              <w:t>о</w:t>
            </w:r>
            <w:r>
              <w:t>нальных функций. Интегрирование простейших рациональных дробей.</w:t>
            </w:r>
          </w:p>
          <w:p w:rsidR="0064553A" w:rsidRDefault="0064553A" w:rsidP="002C7D65">
            <w:r>
              <w:t>17. Интегрирование тригонометрич</w:t>
            </w:r>
            <w:r>
              <w:t>е</w:t>
            </w:r>
            <w:r>
              <w:t>ских функций. Универсальная триг</w:t>
            </w:r>
            <w:r>
              <w:t>о</w:t>
            </w:r>
            <w:r>
              <w:t>нометрическая подстановка. Интегр</w:t>
            </w:r>
            <w:r>
              <w:t>и</w:t>
            </w:r>
            <w:r>
              <w:t>рование некоторых иррациональн</w:t>
            </w:r>
            <w:r>
              <w:t>о</w:t>
            </w:r>
            <w:r>
              <w:t>стей.</w:t>
            </w:r>
          </w:p>
          <w:p w:rsidR="0064553A" w:rsidRDefault="0064553A" w:rsidP="002C7D65">
            <w:r>
              <w:t>18. Обзорная лекция. Типовые задания интернет-экзамена по разделам дисц</w:t>
            </w:r>
            <w:r>
              <w:t>и</w:t>
            </w:r>
            <w:r>
              <w:t>плины.</w:t>
            </w:r>
          </w:p>
        </w:tc>
        <w:tc>
          <w:tcPr>
            <w:tcW w:w="567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r>
              <w:t>15. Первообразная функции и н</w:t>
            </w:r>
            <w:r>
              <w:t>е</w:t>
            </w:r>
            <w:r>
              <w:t>определённый интеграл. Свойства неопределенного интеграла, та</w:t>
            </w:r>
            <w:r>
              <w:t>б</w:t>
            </w:r>
            <w:r>
              <w:lastRenderedPageBreak/>
              <w:t>лица интегралов, табличное и</w:t>
            </w:r>
            <w:r>
              <w:t>н</w:t>
            </w:r>
            <w:r>
              <w:t>тегрирование.</w:t>
            </w:r>
          </w:p>
          <w:p w:rsidR="0064553A" w:rsidRDefault="0064553A" w:rsidP="002C7D65">
            <w:pPr>
              <w:jc w:val="both"/>
            </w:pPr>
            <w:r>
              <w:t>16. Интегрирование методом по</w:t>
            </w:r>
            <w:r>
              <w:t>д</w:t>
            </w:r>
            <w:r>
              <w:t>ведения под знак дифференциала. Интегрирование по частям и метод замены переменных. Интегрир</w:t>
            </w:r>
            <w:r>
              <w:t>о</w:t>
            </w:r>
            <w:r>
              <w:t>вание рациональных функций. Интегрирование простейших р</w:t>
            </w:r>
            <w:r>
              <w:t>а</w:t>
            </w:r>
            <w:r>
              <w:t>циональных дробей.</w:t>
            </w:r>
          </w:p>
          <w:p w:rsidR="0064553A" w:rsidRDefault="0064553A" w:rsidP="002C7D65">
            <w:r>
              <w:t>17. Интегрирование тригономе</w:t>
            </w:r>
            <w:r>
              <w:t>т</w:t>
            </w:r>
            <w:r>
              <w:t>рических функций. Универсальная тригонометрическая подстановка. Интегрирование иррациональн</w:t>
            </w:r>
            <w:r>
              <w:t>о</w:t>
            </w:r>
            <w:r>
              <w:t>стей.</w:t>
            </w:r>
          </w:p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18. Решение типовых задач инте</w:t>
            </w:r>
            <w:r>
              <w:rPr>
                <w:bCs/>
              </w:rPr>
              <w:t>р</w:t>
            </w:r>
            <w:r>
              <w:rPr>
                <w:bCs/>
              </w:rPr>
              <w:t>нет-экзамена по разделам дисци</w:t>
            </w:r>
            <w:r>
              <w:rPr>
                <w:bCs/>
              </w:rPr>
              <w:t>п</w:t>
            </w:r>
            <w:r>
              <w:rPr>
                <w:bCs/>
              </w:rPr>
              <w:t>лины.</w:t>
            </w:r>
          </w:p>
        </w:tc>
        <w:tc>
          <w:tcPr>
            <w:tcW w:w="571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КР по неопред</w:t>
            </w:r>
            <w:r>
              <w:rPr>
                <w:bCs/>
              </w:rPr>
              <w:t>е</w:t>
            </w:r>
            <w:r>
              <w:rPr>
                <w:bCs/>
              </w:rPr>
              <w:t>ленным интегр</w:t>
            </w:r>
            <w:r>
              <w:rPr>
                <w:bCs/>
              </w:rPr>
              <w:t>а</w:t>
            </w:r>
            <w:r>
              <w:rPr>
                <w:bCs/>
              </w:rPr>
              <w:t>лам</w:t>
            </w:r>
          </w:p>
        </w:tc>
      </w:tr>
      <w:tr w:rsidR="00E1406C" w:rsidRPr="00D148FE" w:rsidTr="002C7D65">
        <w:trPr>
          <w:jc w:val="center"/>
        </w:trPr>
        <w:tc>
          <w:tcPr>
            <w:tcW w:w="2012" w:type="dxa"/>
            <w:vAlign w:val="center"/>
          </w:tcPr>
          <w:p w:rsidR="00E1406C" w:rsidRPr="00D148FE" w:rsidRDefault="00E1406C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часов в семестре</w:t>
            </w:r>
          </w:p>
        </w:tc>
        <w:tc>
          <w:tcPr>
            <w:tcW w:w="4253" w:type="dxa"/>
            <w:vAlign w:val="center"/>
          </w:tcPr>
          <w:p w:rsidR="00E1406C" w:rsidRPr="00C20564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1406C" w:rsidRPr="00C20564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827" w:type="dxa"/>
            <w:vAlign w:val="center"/>
          </w:tcPr>
          <w:p w:rsidR="00E1406C" w:rsidRPr="00C20564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71" w:type="dxa"/>
            <w:vAlign w:val="center"/>
          </w:tcPr>
          <w:p w:rsidR="00E1406C" w:rsidRPr="00C20564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20564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1983" w:type="dxa"/>
            <w:gridSpan w:val="2"/>
            <w:vAlign w:val="center"/>
          </w:tcPr>
          <w:p w:rsidR="00E1406C" w:rsidRPr="0089678A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9678A">
              <w:rPr>
                <w:bCs/>
                <w:szCs w:val="20"/>
              </w:rPr>
              <w:t>Экзамен</w:t>
            </w:r>
          </w:p>
        </w:tc>
        <w:tc>
          <w:tcPr>
            <w:tcW w:w="1987" w:type="dxa"/>
            <w:vAlign w:val="center"/>
          </w:tcPr>
          <w:p w:rsidR="00E1406C" w:rsidRPr="00571464" w:rsidRDefault="00571464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  <w:szCs w:val="20"/>
                <w:lang w:val="en-US"/>
              </w:rPr>
            </w:pPr>
            <w:r w:rsidRPr="00571464">
              <w:rPr>
                <w:b/>
                <w:bCs/>
                <w:szCs w:val="20"/>
                <w:lang w:val="en-US"/>
              </w:rPr>
              <w:t>72</w:t>
            </w:r>
          </w:p>
        </w:tc>
      </w:tr>
      <w:tr w:rsidR="00E1406C" w:rsidRPr="00D148FE" w:rsidTr="002C7D65">
        <w:trPr>
          <w:jc w:val="center"/>
        </w:trPr>
        <w:tc>
          <w:tcPr>
            <w:tcW w:w="13213" w:type="dxa"/>
            <w:gridSpan w:val="7"/>
            <w:vAlign w:val="center"/>
          </w:tcPr>
          <w:p w:rsidR="00E1406C" w:rsidRPr="0089678A" w:rsidRDefault="00E1406C" w:rsidP="002C7D65">
            <w:pPr>
              <w:tabs>
                <w:tab w:val="right" w:leader="underscore" w:pos="9639"/>
              </w:tabs>
              <w:rPr>
                <w:bCs/>
              </w:rPr>
            </w:pPr>
            <w:r w:rsidRPr="0089678A">
              <w:rPr>
                <w:bCs/>
              </w:rPr>
              <w:t>Семестр № 2</w:t>
            </w:r>
          </w:p>
        </w:tc>
        <w:tc>
          <w:tcPr>
            <w:tcW w:w="1987" w:type="dxa"/>
            <w:vAlign w:val="center"/>
          </w:tcPr>
          <w:p w:rsidR="00E1406C" w:rsidRPr="0089678A" w:rsidRDefault="00E1406C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Определенный </w:t>
            </w:r>
            <w:r>
              <w:rPr>
                <w:b/>
                <w:bCs/>
              </w:rPr>
              <w:lastRenderedPageBreak/>
              <w:t>интеграл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lastRenderedPageBreak/>
              <w:t>1. Определённый интеграл, его ге</w:t>
            </w:r>
            <w:r>
              <w:t>о</w:t>
            </w:r>
            <w:r>
              <w:t>метрический смысл,  основные сво</w:t>
            </w:r>
            <w:r>
              <w:t>й</w:t>
            </w:r>
            <w:r>
              <w:t>ства. Формула  Ньютона-Лейбница. Вычисление определенных интегр</w:t>
            </w:r>
            <w:r>
              <w:t>а</w:t>
            </w:r>
            <w:r>
              <w:t>лов. Интегрирование по частям и з</w:t>
            </w:r>
            <w:r>
              <w:t>а</w:t>
            </w:r>
            <w:r>
              <w:t>мена переменных в определенном и</w:t>
            </w:r>
            <w:r>
              <w:t>н</w:t>
            </w:r>
            <w:r>
              <w:lastRenderedPageBreak/>
              <w:t xml:space="preserve">теграле. </w:t>
            </w:r>
          </w:p>
          <w:p w:rsidR="0064553A" w:rsidRDefault="0064553A" w:rsidP="002C7D65">
            <w:pPr>
              <w:rPr>
                <w:b/>
                <w:bCs/>
              </w:rPr>
            </w:pPr>
            <w:r>
              <w:t>2. Вычисление площадей плоских ф</w:t>
            </w:r>
            <w:r>
              <w:t>и</w:t>
            </w:r>
            <w:r>
              <w:t>гур, другие приложения определенн</w:t>
            </w:r>
            <w:r>
              <w:t>о</w:t>
            </w:r>
            <w:r>
              <w:t>го интеграла. Несобственные интегр</w:t>
            </w:r>
            <w:r>
              <w:t>а</w:t>
            </w:r>
            <w:r>
              <w:t xml:space="preserve">лы первого и второго рода, свойства и вычисления. </w:t>
            </w:r>
          </w:p>
        </w:tc>
        <w:tc>
          <w:tcPr>
            <w:tcW w:w="567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1. Вычисление определенных 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тегралов по формуле Ньютона-Лейбница. 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 Замена переменных и интегр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рование по частям. 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</w:pPr>
            <w:r>
              <w:rPr>
                <w:bCs/>
              </w:rPr>
              <w:t xml:space="preserve">3. </w:t>
            </w:r>
            <w:r>
              <w:t xml:space="preserve">Вычисление площадей плоских </w:t>
            </w:r>
            <w:r>
              <w:lastRenderedPageBreak/>
              <w:t>фигур, длины дуги плоской кр</w:t>
            </w:r>
            <w:r>
              <w:t>и</w:t>
            </w:r>
            <w:r>
              <w:t xml:space="preserve">вой, объема тел вращения. </w:t>
            </w:r>
          </w:p>
          <w:p w:rsidR="0064553A" w:rsidRPr="00315A21" w:rsidRDefault="0064553A" w:rsidP="002C7D65">
            <w:pPr>
              <w:tabs>
                <w:tab w:val="right" w:leader="underscore" w:pos="9639"/>
              </w:tabs>
              <w:ind w:hanging="15"/>
            </w:pPr>
            <w:r>
              <w:t>4. Вычисление несобственных и</w:t>
            </w:r>
            <w:r>
              <w:t>н</w:t>
            </w:r>
            <w:r>
              <w:t>тегралов первого и второго рода..</w:t>
            </w:r>
          </w:p>
        </w:tc>
        <w:tc>
          <w:tcPr>
            <w:tcW w:w="571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9678A">
              <w:rPr>
                <w:bCs/>
              </w:rPr>
              <w:t xml:space="preserve">ИДЗ </w:t>
            </w:r>
            <w:r>
              <w:rPr>
                <w:bCs/>
              </w:rPr>
              <w:t>по</w:t>
            </w:r>
            <w:r w:rsidRPr="0089678A">
              <w:rPr>
                <w:bCs/>
              </w:rPr>
              <w:t xml:space="preserve"> Опред</w:t>
            </w:r>
            <w:r w:rsidRPr="0089678A">
              <w:rPr>
                <w:bCs/>
              </w:rPr>
              <w:t>е</w:t>
            </w:r>
            <w:r>
              <w:rPr>
                <w:bCs/>
              </w:rPr>
              <w:t>ленным</w:t>
            </w:r>
            <w:r w:rsidRPr="0089678A">
              <w:rPr>
                <w:bCs/>
              </w:rPr>
              <w:t xml:space="preserve"> интегр</w:t>
            </w:r>
            <w:r w:rsidRPr="0089678A">
              <w:rPr>
                <w:bCs/>
              </w:rPr>
              <w:t>а</w:t>
            </w:r>
            <w:r w:rsidRPr="0089678A">
              <w:rPr>
                <w:bCs/>
              </w:rPr>
              <w:t>л</w:t>
            </w:r>
            <w:r>
              <w:rPr>
                <w:bCs/>
              </w:rPr>
              <w:t>ам</w:t>
            </w: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Ряды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t>3. Числовые ряды. Основные понятия и определения. Необходимые условия сходимости числового ряда. Достато</w:t>
            </w:r>
            <w:r>
              <w:t>ч</w:t>
            </w:r>
            <w:r>
              <w:t>ные признаки сходимости числового ряда. Абсолютная и условная сход</w:t>
            </w:r>
            <w:r>
              <w:t>и</w:t>
            </w:r>
            <w:r>
              <w:t>мость ряда.</w:t>
            </w:r>
          </w:p>
          <w:p w:rsidR="0064553A" w:rsidRDefault="0064553A" w:rsidP="002C7D65">
            <w:r>
              <w:t>4. Функциональные ряды. Степенной ряд. Радиус сходимости и его вычи</w:t>
            </w:r>
            <w:r>
              <w:t>с</w:t>
            </w:r>
            <w:r>
              <w:t>ления. Разложение в степенные ряды элементарных функций.</w:t>
            </w:r>
          </w:p>
        </w:tc>
        <w:tc>
          <w:tcPr>
            <w:tcW w:w="56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5. Исследование сходимости ч</w:t>
            </w:r>
            <w:r>
              <w:rPr>
                <w:bCs/>
              </w:rPr>
              <w:t>и</w:t>
            </w:r>
            <w:r>
              <w:rPr>
                <w:bCs/>
              </w:rPr>
              <w:t>словых рядов с положительными членами.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6. Ряды  с произвольными член</w:t>
            </w:r>
            <w:r>
              <w:rPr>
                <w:bCs/>
              </w:rPr>
              <w:t>а</w:t>
            </w:r>
            <w:r>
              <w:rPr>
                <w:bCs/>
              </w:rPr>
              <w:t>ми. Абсолютная и условная сх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димость рядов. 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7.Определение радиуса сходим</w:t>
            </w:r>
            <w:r>
              <w:rPr>
                <w:bCs/>
              </w:rPr>
              <w:t>о</w:t>
            </w:r>
            <w:r>
              <w:rPr>
                <w:bCs/>
              </w:rPr>
              <w:t>сти степенного ряда.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8. Разложение в степенные ряды элементарных функций.</w:t>
            </w: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9678A">
              <w:rPr>
                <w:bCs/>
              </w:rPr>
              <w:t xml:space="preserve">ИДЗ </w:t>
            </w:r>
            <w:r>
              <w:rPr>
                <w:bCs/>
              </w:rPr>
              <w:t>поч</w:t>
            </w:r>
            <w:r w:rsidRPr="0089678A">
              <w:rPr>
                <w:bCs/>
              </w:rPr>
              <w:t>исл</w:t>
            </w:r>
            <w:r w:rsidRPr="0089678A">
              <w:rPr>
                <w:bCs/>
              </w:rPr>
              <w:t>о</w:t>
            </w:r>
            <w:r>
              <w:rPr>
                <w:bCs/>
              </w:rPr>
              <w:t>вым</w:t>
            </w:r>
            <w:r w:rsidRPr="0089678A">
              <w:rPr>
                <w:bCs/>
              </w:rPr>
              <w:t xml:space="preserve"> ряд</w:t>
            </w:r>
            <w:r>
              <w:rPr>
                <w:bCs/>
              </w:rPr>
              <w:t>ам</w:t>
            </w: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Pr="000555B8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Функции 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скольких пер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менных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t>5. Функции нескольких переменных. Предел и непрерывность функций н</w:t>
            </w:r>
            <w:r>
              <w:t>е</w:t>
            </w:r>
            <w:r>
              <w:t>скольких переменных. Частные прои</w:t>
            </w:r>
            <w:r>
              <w:t>з</w:t>
            </w:r>
            <w:r>
              <w:t>водные первого и высших порядков, теорема о независимости частных производных от порядка дифференц</w:t>
            </w:r>
            <w:r>
              <w:t>и</w:t>
            </w:r>
            <w:r>
              <w:t>рования. Дифференцируемость и ди</w:t>
            </w:r>
            <w:r>
              <w:t>ф</w:t>
            </w:r>
            <w:r>
              <w:t>ференциал функций многих переме</w:t>
            </w:r>
            <w:r>
              <w:t>н</w:t>
            </w:r>
            <w:r>
              <w:t>ных.</w:t>
            </w:r>
          </w:p>
          <w:p w:rsidR="0064553A" w:rsidRPr="00C35336" w:rsidRDefault="0064553A" w:rsidP="002C7D65">
            <w:r>
              <w:t xml:space="preserve">6.Скалярные физические поля, линии </w:t>
            </w:r>
            <w:r>
              <w:lastRenderedPageBreak/>
              <w:t>и поверхности уровня, производная по направлению, градиент. Экстремум функции нескольких переменных, н</w:t>
            </w:r>
            <w:r>
              <w:t>е</w:t>
            </w:r>
            <w:r>
              <w:t>обходимые условия экстремума. До</w:t>
            </w:r>
            <w:r>
              <w:t>с</w:t>
            </w:r>
            <w:r>
              <w:t>таточные  условия экстремума.</w:t>
            </w:r>
          </w:p>
          <w:p w:rsidR="0064553A" w:rsidRPr="009525FC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9. Нахождение частных произво</w:t>
            </w:r>
            <w:r>
              <w:rPr>
                <w:bCs/>
              </w:rPr>
              <w:t>д</w:t>
            </w:r>
            <w:r>
              <w:rPr>
                <w:bCs/>
              </w:rPr>
              <w:t>ных функций нескольких пер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менных, дифференциала  функции двух переменных. 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10. Определение градиента и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изводной по направлению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нескольких переменных.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11. Вычисление характеристик скалярных полей.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12. Вычисление экстремума фун</w:t>
            </w:r>
            <w:r>
              <w:rPr>
                <w:bCs/>
              </w:rPr>
              <w:t>к</w:t>
            </w:r>
            <w:r>
              <w:rPr>
                <w:bCs/>
              </w:rPr>
              <w:lastRenderedPageBreak/>
              <w:t>ций двух переменных.</w:t>
            </w:r>
          </w:p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КР почастным производным</w:t>
            </w: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Pr="000555B8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Кратные и кр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волинейные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тегралы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rPr>
                <w:bCs/>
              </w:rPr>
              <w:t>7</w:t>
            </w:r>
            <w:r>
              <w:t>. Определение двойного интеграла, его геометрический смысл,  основные свойства. Сведение двойного интегр</w:t>
            </w:r>
            <w:r>
              <w:t>а</w:t>
            </w:r>
            <w:r>
              <w:t>ла к повторному интегралу. Замена переменных в двойном интеграле. П</w:t>
            </w:r>
            <w:r>
              <w:t>о</w:t>
            </w:r>
            <w:r>
              <w:t>нятие о тройных интегралах.</w:t>
            </w:r>
          </w:p>
          <w:p w:rsidR="0064553A" w:rsidRPr="00E9100E" w:rsidRDefault="0064553A" w:rsidP="002C7D65">
            <w:pPr>
              <w:tabs>
                <w:tab w:val="right" w:leader="underscore" w:pos="9639"/>
              </w:tabs>
              <w:ind w:hanging="15"/>
            </w:pPr>
            <w:r>
              <w:t>Приложения кратных интегралов Кр</w:t>
            </w:r>
            <w:r>
              <w:t>и</w:t>
            </w:r>
            <w:r>
              <w:t>волинейные интегралы первого и вт</w:t>
            </w:r>
            <w:r>
              <w:t>о</w:t>
            </w:r>
            <w:r>
              <w:t>рого рода: определение, свойства ,вычисление, приложения.</w:t>
            </w:r>
          </w:p>
        </w:tc>
        <w:tc>
          <w:tcPr>
            <w:tcW w:w="567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13. Вычисление двойных интегр</w:t>
            </w:r>
            <w:r>
              <w:rPr>
                <w:bCs/>
              </w:rPr>
              <w:t>а</w:t>
            </w:r>
            <w:r>
              <w:rPr>
                <w:bCs/>
              </w:rPr>
              <w:t>лов методом сведения к повто</w:t>
            </w:r>
            <w:r>
              <w:rPr>
                <w:bCs/>
              </w:rPr>
              <w:t>р</w:t>
            </w:r>
            <w:r>
              <w:rPr>
                <w:bCs/>
              </w:rPr>
              <w:t>ным интегралам.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14. Вычисление криволинейных интегралов.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  <w:p w:rsidR="0064553A" w:rsidRPr="009525FC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ТСп по кратным интегралам</w:t>
            </w:r>
          </w:p>
        </w:tc>
      </w:tr>
      <w:tr w:rsidR="0064553A" w:rsidRPr="00D148FE" w:rsidTr="002C7D65">
        <w:trPr>
          <w:jc w:val="center"/>
        </w:trPr>
        <w:tc>
          <w:tcPr>
            <w:tcW w:w="2012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Дифференц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альные уравн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</w:p>
        </w:tc>
        <w:tc>
          <w:tcPr>
            <w:tcW w:w="4253" w:type="dxa"/>
            <w:vAlign w:val="center"/>
          </w:tcPr>
          <w:p w:rsidR="0064553A" w:rsidRDefault="0064553A" w:rsidP="002C7D65">
            <w:r>
              <w:t>8. Обыкновенные дифференциальные уравнения. Основные понятия: пор</w:t>
            </w:r>
            <w:r>
              <w:t>я</w:t>
            </w:r>
            <w:r>
              <w:t>док, общее и частное решение Дифф</w:t>
            </w:r>
            <w:r>
              <w:t>е</w:t>
            </w:r>
            <w:r>
              <w:t>ренциальные уравнения первого п</w:t>
            </w:r>
            <w:r>
              <w:t>о</w:t>
            </w:r>
            <w:r>
              <w:t>рядка. Задача Коши. Дифференциал</w:t>
            </w:r>
            <w:r>
              <w:t>ь</w:t>
            </w:r>
            <w:r>
              <w:t>ные уравнения с разделяющимися п</w:t>
            </w:r>
            <w:r>
              <w:t>е</w:t>
            </w:r>
            <w:r>
              <w:t>ременными, однородные, линейные,  Бернулли, в полных дифференциалах.</w:t>
            </w:r>
          </w:p>
          <w:p w:rsidR="0064553A" w:rsidRPr="00E9100E" w:rsidRDefault="0064553A" w:rsidP="002C7D65">
            <w:r>
              <w:t xml:space="preserve">9. Дифференциальные уравнения высших порядков, свойства, решения.. </w:t>
            </w:r>
            <w:r>
              <w:lastRenderedPageBreak/>
              <w:t>Линейные дифференциальные уравн</w:t>
            </w:r>
            <w:r>
              <w:t>е</w:t>
            </w:r>
            <w:r>
              <w:t>ния второго порядка, свойства, реш</w:t>
            </w:r>
            <w:r>
              <w:t>е</w:t>
            </w:r>
            <w:r>
              <w:t>ния.</w:t>
            </w:r>
          </w:p>
        </w:tc>
        <w:tc>
          <w:tcPr>
            <w:tcW w:w="56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15.Решение дифференциальных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 уравнений первого порядка.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16. Дифференциальные уравнения высших порядков, допускающих понижение порядков.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17. Решение линейных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уравнений.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18.</w:t>
            </w:r>
            <w:r>
              <w:t xml:space="preserve"> Линейные дифференциальные уравнения второго порядка</w:t>
            </w:r>
            <w:r>
              <w:rPr>
                <w:bCs/>
              </w:rPr>
              <w:t xml:space="preserve"> с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стоянными коэффициентами.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71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</w:t>
            </w: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5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987" w:type="dxa"/>
            <w:vAlign w:val="center"/>
          </w:tcPr>
          <w:p w:rsidR="0064553A" w:rsidRPr="0089678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ИДЗ по дифф</w:t>
            </w:r>
            <w:r>
              <w:rPr>
                <w:bCs/>
              </w:rPr>
              <w:t>е</w:t>
            </w:r>
            <w:r>
              <w:rPr>
                <w:bCs/>
              </w:rPr>
              <w:t>ренциальным уравнениям</w:t>
            </w:r>
          </w:p>
        </w:tc>
      </w:tr>
      <w:tr w:rsidR="00E1406C" w:rsidRPr="00D148FE" w:rsidTr="002C7D65">
        <w:trPr>
          <w:jc w:val="center"/>
        </w:trPr>
        <w:tc>
          <w:tcPr>
            <w:tcW w:w="2012" w:type="dxa"/>
            <w:vAlign w:val="center"/>
          </w:tcPr>
          <w:p w:rsidR="00E1406C" w:rsidRPr="00D148FE" w:rsidRDefault="00E1406C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часов в семестре</w:t>
            </w:r>
          </w:p>
        </w:tc>
        <w:tc>
          <w:tcPr>
            <w:tcW w:w="4253" w:type="dxa"/>
            <w:vAlign w:val="center"/>
          </w:tcPr>
          <w:p w:rsidR="00E1406C" w:rsidRPr="00C20564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1406C" w:rsidRPr="009525FC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827" w:type="dxa"/>
            <w:vAlign w:val="center"/>
          </w:tcPr>
          <w:p w:rsidR="00E1406C" w:rsidRPr="00C20564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71" w:type="dxa"/>
            <w:vAlign w:val="center"/>
          </w:tcPr>
          <w:p w:rsidR="00E1406C" w:rsidRPr="009525FC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3" w:type="dxa"/>
            <w:gridSpan w:val="2"/>
            <w:vAlign w:val="center"/>
          </w:tcPr>
          <w:p w:rsidR="00E1406C" w:rsidRPr="0089678A" w:rsidRDefault="00E1406C" w:rsidP="002C7D65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89678A">
              <w:rPr>
                <w:bCs/>
                <w:szCs w:val="20"/>
              </w:rPr>
              <w:t>Экзамен</w:t>
            </w:r>
          </w:p>
        </w:tc>
        <w:tc>
          <w:tcPr>
            <w:tcW w:w="1987" w:type="dxa"/>
            <w:vAlign w:val="center"/>
          </w:tcPr>
          <w:p w:rsidR="00E1406C" w:rsidRPr="00571464" w:rsidRDefault="00571464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72</w:t>
            </w:r>
          </w:p>
        </w:tc>
      </w:tr>
      <w:tr w:rsidR="00571464" w:rsidRPr="00D148FE" w:rsidTr="002C7D65">
        <w:trPr>
          <w:jc w:val="center"/>
        </w:trPr>
        <w:tc>
          <w:tcPr>
            <w:tcW w:w="13213" w:type="dxa"/>
            <w:gridSpan w:val="7"/>
            <w:vAlign w:val="center"/>
          </w:tcPr>
          <w:p w:rsidR="00571464" w:rsidRDefault="00571464" w:rsidP="002C7D65">
            <w:pPr>
              <w:snapToGrid w:val="0"/>
              <w:rPr>
                <w:bCs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1987" w:type="dxa"/>
            <w:vAlign w:val="center"/>
          </w:tcPr>
          <w:p w:rsidR="00571464" w:rsidRDefault="00571464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144</w:t>
            </w:r>
          </w:p>
        </w:tc>
      </w:tr>
    </w:tbl>
    <w:p w:rsidR="002119FB" w:rsidRDefault="002119FB" w:rsidP="00621689">
      <w:pPr>
        <w:ind w:firstLine="709"/>
        <w:jc w:val="both"/>
        <w:rPr>
          <w:i/>
        </w:rPr>
        <w:sectPr w:rsidR="002119FB" w:rsidSect="0048479A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F1653" w:rsidRPr="00C340CB" w:rsidRDefault="002F1653" w:rsidP="002F1653">
      <w:pPr>
        <w:ind w:firstLine="709"/>
        <w:jc w:val="both"/>
        <w:rPr>
          <w:b/>
        </w:rPr>
      </w:pP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:rsidR="002F1653" w:rsidRDefault="002F1653" w:rsidP="002F1653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4380"/>
        <w:gridCol w:w="5036"/>
        <w:gridCol w:w="2819"/>
      </w:tblGrid>
      <w:tr w:rsidR="00B95ACC" w:rsidRPr="00C340CB" w:rsidTr="002C7D65">
        <w:trPr>
          <w:trHeight w:val="912"/>
          <w:tblHeader/>
          <w:jc w:val="center"/>
        </w:trPr>
        <w:tc>
          <w:tcPr>
            <w:tcW w:w="1291" w:type="dxa"/>
            <w:vAlign w:val="center"/>
          </w:tcPr>
          <w:p w:rsidR="00B95ACC" w:rsidRPr="00C340CB" w:rsidRDefault="00B95ACC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:rsidR="00B95ACC" w:rsidRPr="00C340CB" w:rsidRDefault="00B95ACC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</w:t>
            </w:r>
            <w:r w:rsidRPr="00C340CB">
              <w:rPr>
                <w:b/>
                <w:bCs/>
              </w:rPr>
              <w:t>с</w:t>
            </w:r>
            <w:r w:rsidRPr="00C340CB">
              <w:rPr>
                <w:b/>
                <w:bCs/>
              </w:rPr>
              <w:t>циплины (модуля)</w:t>
            </w:r>
          </w:p>
        </w:tc>
        <w:tc>
          <w:tcPr>
            <w:tcW w:w="5036" w:type="dxa"/>
            <w:vAlign w:val="center"/>
          </w:tcPr>
          <w:p w:rsidR="00B95ACC" w:rsidRPr="00C340CB" w:rsidRDefault="00B95ACC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2819" w:type="dxa"/>
            <w:vAlign w:val="center"/>
          </w:tcPr>
          <w:p w:rsidR="00B95ACC" w:rsidRPr="00C340CB" w:rsidRDefault="00B95ACC" w:rsidP="002C7D65">
            <w:pPr>
              <w:tabs>
                <w:tab w:val="right" w:leader="underscore" w:pos="9639"/>
              </w:tabs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B95ACC" w:rsidRPr="002C7D65" w:rsidTr="002C7D65">
        <w:trPr>
          <w:tblHeader/>
          <w:jc w:val="center"/>
        </w:trPr>
        <w:tc>
          <w:tcPr>
            <w:tcW w:w="1291" w:type="dxa"/>
            <w:vAlign w:val="center"/>
          </w:tcPr>
          <w:p w:rsidR="00B95ACC" w:rsidRPr="002C7D65" w:rsidRDefault="00B95ACC" w:rsidP="002C7D65">
            <w:pPr>
              <w:tabs>
                <w:tab w:val="right" w:leader="underscore" w:pos="9639"/>
              </w:tabs>
              <w:rPr>
                <w:b/>
                <w:bCs/>
                <w:sz w:val="16"/>
                <w:szCs w:val="16"/>
              </w:rPr>
            </w:pPr>
            <w:r w:rsidRPr="002C7D6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80" w:type="dxa"/>
            <w:vAlign w:val="center"/>
          </w:tcPr>
          <w:p w:rsidR="00B95ACC" w:rsidRPr="002C7D65" w:rsidRDefault="00B95ACC" w:rsidP="002C7D65">
            <w:pPr>
              <w:tabs>
                <w:tab w:val="right" w:leader="underscore" w:pos="9639"/>
              </w:tabs>
              <w:rPr>
                <w:b/>
                <w:bCs/>
                <w:sz w:val="16"/>
                <w:szCs w:val="16"/>
              </w:rPr>
            </w:pPr>
            <w:r w:rsidRPr="002C7D6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6" w:type="dxa"/>
            <w:vAlign w:val="center"/>
          </w:tcPr>
          <w:p w:rsidR="00B95ACC" w:rsidRPr="002C7D65" w:rsidRDefault="00B95ACC" w:rsidP="002C7D65">
            <w:pPr>
              <w:tabs>
                <w:tab w:val="right" w:leader="underscore" w:pos="9639"/>
              </w:tabs>
              <w:rPr>
                <w:b/>
                <w:bCs/>
                <w:sz w:val="16"/>
                <w:szCs w:val="16"/>
              </w:rPr>
            </w:pPr>
            <w:r w:rsidRPr="002C7D6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9" w:type="dxa"/>
            <w:vAlign w:val="center"/>
          </w:tcPr>
          <w:p w:rsidR="00B95ACC" w:rsidRPr="002C7D65" w:rsidRDefault="00B95ACC" w:rsidP="002C7D65">
            <w:pPr>
              <w:tabs>
                <w:tab w:val="right" w:leader="underscore" w:pos="9639"/>
              </w:tabs>
              <w:rPr>
                <w:b/>
                <w:bCs/>
                <w:sz w:val="16"/>
                <w:szCs w:val="16"/>
              </w:rPr>
            </w:pPr>
            <w:r w:rsidRPr="002C7D6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4553A" w:rsidRPr="00C340CB" w:rsidTr="002C7D65">
        <w:trPr>
          <w:trHeight w:val="570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векторной и матричной алгебры</w:t>
            </w:r>
          </w:p>
        </w:tc>
        <w:tc>
          <w:tcPr>
            <w:tcW w:w="5036" w:type="dxa"/>
            <w:vAlign w:val="center"/>
          </w:tcPr>
          <w:p w:rsidR="0064553A" w:rsidRPr="009525FC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64553A" w:rsidRPr="00C340CB" w:rsidTr="002C7D65">
        <w:trPr>
          <w:trHeight w:val="816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551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ИДЗ по векторной и матричной алгебре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855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  <w:tc>
          <w:tcPr>
            <w:tcW w:w="5036" w:type="dxa"/>
            <w:vAlign w:val="center"/>
          </w:tcPr>
          <w:p w:rsidR="0064553A" w:rsidRPr="00D148FE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64553A" w:rsidRPr="00C340CB" w:rsidTr="002C7D65">
        <w:trPr>
          <w:trHeight w:val="52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288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Pr="006F51B5">
              <w:rPr>
                <w:bCs/>
              </w:rPr>
              <w:t>КР</w:t>
            </w:r>
            <w:r>
              <w:rPr>
                <w:bCs/>
              </w:rPr>
              <w:t>по аналитической геометрии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840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Дифференциальное исчисление функций одной переменной</w:t>
            </w:r>
          </w:p>
        </w:tc>
        <w:tc>
          <w:tcPr>
            <w:tcW w:w="5036" w:type="dxa"/>
            <w:vAlign w:val="center"/>
          </w:tcPr>
          <w:p w:rsidR="0064553A" w:rsidRPr="00D148FE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64553A" w:rsidRPr="00C340CB" w:rsidTr="002C7D65">
        <w:trPr>
          <w:trHeight w:val="531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1110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Pr="002C2CB0">
              <w:rPr>
                <w:bCs/>
              </w:rPr>
              <w:t>ТР</w:t>
            </w:r>
            <w:r>
              <w:rPr>
                <w:bCs/>
              </w:rPr>
              <w:t>по функциям одной переме</w:t>
            </w:r>
            <w:r>
              <w:rPr>
                <w:bCs/>
              </w:rPr>
              <w:t>н</w:t>
            </w:r>
            <w:r>
              <w:rPr>
                <w:bCs/>
              </w:rPr>
              <w:t>ной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795"/>
          <w:jc w:val="center"/>
        </w:trPr>
        <w:tc>
          <w:tcPr>
            <w:tcW w:w="1291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комплексного анализа</w:t>
            </w:r>
          </w:p>
        </w:tc>
        <w:tc>
          <w:tcPr>
            <w:tcW w:w="5036" w:type="dxa"/>
            <w:vAlign w:val="center"/>
          </w:tcPr>
          <w:p w:rsidR="0064553A" w:rsidRPr="00D148FE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64553A" w:rsidRPr="00C340CB" w:rsidTr="002C7D65">
        <w:trPr>
          <w:trHeight w:val="79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795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Неопределенный интеграл, его сво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ства</w:t>
            </w: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64553A" w:rsidRPr="00C340CB" w:rsidTr="002C7D65">
        <w:trPr>
          <w:trHeight w:val="55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570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Pr="002C2CB0">
              <w:rPr>
                <w:bCs/>
              </w:rPr>
              <w:t>КР</w:t>
            </w:r>
            <w:r w:rsidR="00946206" w:rsidRPr="00946206">
              <w:rPr>
                <w:bCs/>
              </w:rPr>
              <w:t xml:space="preserve"> </w:t>
            </w:r>
            <w:r>
              <w:rPr>
                <w:bCs/>
              </w:rPr>
              <w:t>по</w:t>
            </w:r>
            <w:r w:rsidR="00946206" w:rsidRPr="00946206">
              <w:rPr>
                <w:bCs/>
              </w:rPr>
              <w:t xml:space="preserve"> </w:t>
            </w:r>
            <w:r>
              <w:rPr>
                <w:bCs/>
              </w:rPr>
              <w:t>неопределенным</w:t>
            </w:r>
            <w:r w:rsidRPr="002C2CB0">
              <w:rPr>
                <w:bCs/>
              </w:rPr>
              <w:t xml:space="preserve"> интегр</w:t>
            </w:r>
            <w:r w:rsidRPr="002C2CB0">
              <w:rPr>
                <w:bCs/>
              </w:rPr>
              <w:t>а</w:t>
            </w:r>
            <w:r w:rsidRPr="002C2CB0">
              <w:rPr>
                <w:bCs/>
              </w:rPr>
              <w:t>л</w:t>
            </w:r>
            <w:r>
              <w:rPr>
                <w:bCs/>
              </w:rPr>
              <w:t>ам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B95ACC" w:rsidRPr="00C340CB" w:rsidTr="002C7D65">
        <w:trPr>
          <w:trHeight w:val="570"/>
          <w:jc w:val="center"/>
        </w:trPr>
        <w:tc>
          <w:tcPr>
            <w:tcW w:w="10707" w:type="dxa"/>
            <w:gridSpan w:val="3"/>
            <w:vAlign w:val="center"/>
          </w:tcPr>
          <w:p w:rsidR="00B95ACC" w:rsidRDefault="00B95AC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2819" w:type="dxa"/>
            <w:vAlign w:val="center"/>
          </w:tcPr>
          <w:p w:rsidR="00B95ACC" w:rsidRP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</w:tr>
      <w:tr w:rsidR="0064553A" w:rsidRPr="00C340CB" w:rsidTr="002C7D65">
        <w:trPr>
          <w:trHeight w:val="285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Определенный интеграл</w:t>
            </w: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2C7D65" w:rsidRDefault="002C7D65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64553A" w:rsidRPr="00C340CB" w:rsidTr="002C7D65">
        <w:trPr>
          <w:trHeight w:val="31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222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Pr="008961B6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Pr="008961B6">
              <w:rPr>
                <w:bCs/>
              </w:rPr>
              <w:t xml:space="preserve">ИДЗ </w:t>
            </w:r>
            <w:r>
              <w:rPr>
                <w:bCs/>
              </w:rPr>
              <w:t>по</w:t>
            </w:r>
            <w:r w:rsidR="00946206" w:rsidRPr="00946206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8961B6">
              <w:rPr>
                <w:bCs/>
              </w:rPr>
              <w:t>пределе</w:t>
            </w:r>
            <w:r>
              <w:rPr>
                <w:bCs/>
              </w:rPr>
              <w:t>нным</w:t>
            </w:r>
            <w:r w:rsidRPr="008961B6">
              <w:rPr>
                <w:bCs/>
              </w:rPr>
              <w:t xml:space="preserve"> инте</w:t>
            </w:r>
            <w:r>
              <w:rPr>
                <w:bCs/>
              </w:rPr>
              <w:t>гр</w:t>
            </w:r>
            <w:r>
              <w:rPr>
                <w:bCs/>
              </w:rPr>
              <w:t>а</w:t>
            </w:r>
            <w:r>
              <w:rPr>
                <w:bCs/>
              </w:rPr>
              <w:t>лам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165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Ряды</w:t>
            </w: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2C7D65" w:rsidRDefault="002C7D65" w:rsidP="002C7D65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64553A" w:rsidRPr="00C340CB" w:rsidTr="002C7D65">
        <w:trPr>
          <w:trHeight w:val="13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64553A" w:rsidRPr="00C340CB" w:rsidTr="002C7D65">
        <w:trPr>
          <w:trHeight w:val="13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Pr="008961B6">
              <w:rPr>
                <w:bCs/>
              </w:rPr>
              <w:t xml:space="preserve">ИДЗ </w:t>
            </w:r>
            <w:r>
              <w:rPr>
                <w:bCs/>
              </w:rPr>
              <w:t>по</w:t>
            </w:r>
            <w:r w:rsidR="00946206" w:rsidRPr="00946206">
              <w:rPr>
                <w:bCs/>
              </w:rPr>
              <w:t xml:space="preserve"> </w:t>
            </w:r>
            <w:r>
              <w:rPr>
                <w:bCs/>
              </w:rPr>
              <w:t>ч</w:t>
            </w:r>
            <w:r w:rsidRPr="008961B6">
              <w:rPr>
                <w:bCs/>
              </w:rPr>
              <w:t>исло</w:t>
            </w:r>
            <w:r>
              <w:rPr>
                <w:bCs/>
              </w:rPr>
              <w:t>вым</w:t>
            </w:r>
            <w:r w:rsidRPr="008961B6">
              <w:rPr>
                <w:bCs/>
              </w:rPr>
              <w:t xml:space="preserve"> ряд</w:t>
            </w:r>
            <w:r>
              <w:rPr>
                <w:bCs/>
              </w:rPr>
              <w:t>ам</w:t>
            </w:r>
          </w:p>
        </w:tc>
        <w:tc>
          <w:tcPr>
            <w:tcW w:w="2819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64553A" w:rsidRPr="00C340CB" w:rsidTr="002C7D65">
        <w:trPr>
          <w:trHeight w:val="285"/>
          <w:jc w:val="center"/>
        </w:trPr>
        <w:tc>
          <w:tcPr>
            <w:tcW w:w="1291" w:type="dxa"/>
            <w:vMerge w:val="restart"/>
            <w:vAlign w:val="center"/>
          </w:tcPr>
          <w:p w:rsidR="0064553A" w:rsidRPr="00C340CB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Функции нескольких переменных </w:t>
            </w: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2C7D65" w:rsidRDefault="002C7D65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64553A" w:rsidRPr="00C340CB" w:rsidTr="002C7D65">
        <w:trPr>
          <w:trHeight w:val="16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Pr="000555B8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96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Pr="000555B8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Pr="008961B6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Подготовка к КР по</w:t>
            </w:r>
            <w:r w:rsidR="00946206" w:rsidRPr="00283002">
              <w:rPr>
                <w:bCs/>
              </w:rPr>
              <w:t xml:space="preserve"> </w:t>
            </w:r>
            <w:r>
              <w:rPr>
                <w:bCs/>
              </w:rPr>
              <w:t>частным</w:t>
            </w:r>
            <w:r w:rsidRPr="00E74723">
              <w:rPr>
                <w:bCs/>
              </w:rPr>
              <w:t xml:space="preserve"> производны</w:t>
            </w:r>
            <w:r>
              <w:rPr>
                <w:bCs/>
              </w:rPr>
              <w:t>м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225"/>
          <w:jc w:val="center"/>
        </w:trPr>
        <w:tc>
          <w:tcPr>
            <w:tcW w:w="1291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Кратные интегралы</w:t>
            </w: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2C7D65" w:rsidRDefault="002C7D65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64553A" w:rsidRPr="00C340CB" w:rsidTr="002C7D65">
        <w:trPr>
          <w:trHeight w:val="210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360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Cs/>
              </w:rPr>
              <w:t>Подготовка к КР по кратным интегралам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64553A" w:rsidRPr="00C340CB" w:rsidTr="002C7D65">
        <w:trPr>
          <w:trHeight w:val="195"/>
          <w:jc w:val="center"/>
        </w:trPr>
        <w:tc>
          <w:tcPr>
            <w:tcW w:w="1291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80" w:type="dxa"/>
            <w:vMerge w:val="restart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Дифференциальные уравнения </w:t>
            </w: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Изучение теоретического материала по ко</w:t>
            </w:r>
            <w:r>
              <w:rPr>
                <w:bCs/>
              </w:rPr>
              <w:t>н</w:t>
            </w:r>
            <w:r>
              <w:rPr>
                <w:bCs/>
              </w:rPr>
              <w:t>спекту лекций, учебникам, учебным пособиям</w:t>
            </w:r>
          </w:p>
        </w:tc>
        <w:tc>
          <w:tcPr>
            <w:tcW w:w="2819" w:type="dxa"/>
            <w:vMerge w:val="restart"/>
            <w:vAlign w:val="center"/>
          </w:tcPr>
          <w:p w:rsidR="0064553A" w:rsidRPr="002C7D65" w:rsidRDefault="002C7D65" w:rsidP="002C7D65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64553A" w:rsidRPr="00C340CB" w:rsidTr="002C7D65">
        <w:trPr>
          <w:trHeight w:val="195"/>
          <w:jc w:val="center"/>
        </w:trPr>
        <w:tc>
          <w:tcPr>
            <w:tcW w:w="1291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5036" w:type="dxa"/>
            <w:vAlign w:val="center"/>
          </w:tcPr>
          <w:p w:rsidR="0064553A" w:rsidRDefault="0064553A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текущих домашних заданий</w:t>
            </w:r>
          </w:p>
        </w:tc>
        <w:tc>
          <w:tcPr>
            <w:tcW w:w="2819" w:type="dxa"/>
            <w:vMerge/>
            <w:vAlign w:val="center"/>
          </w:tcPr>
          <w:p w:rsidR="0064553A" w:rsidRPr="00D47B07" w:rsidRDefault="0064553A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B95ACC" w:rsidRPr="00C340CB" w:rsidTr="002C7D65">
        <w:trPr>
          <w:trHeight w:val="435"/>
          <w:jc w:val="center"/>
        </w:trPr>
        <w:tc>
          <w:tcPr>
            <w:tcW w:w="1291" w:type="dxa"/>
            <w:vMerge/>
            <w:vAlign w:val="center"/>
          </w:tcPr>
          <w:p w:rsidR="00B95ACC" w:rsidRDefault="00B95ACC" w:rsidP="002C7D6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380" w:type="dxa"/>
            <w:vMerge/>
            <w:vAlign w:val="center"/>
          </w:tcPr>
          <w:p w:rsidR="00B95ACC" w:rsidRDefault="00B95ACC" w:rsidP="002C7D65">
            <w:pPr>
              <w:rPr>
                <w:b/>
              </w:rPr>
            </w:pPr>
          </w:p>
        </w:tc>
        <w:tc>
          <w:tcPr>
            <w:tcW w:w="5036" w:type="dxa"/>
            <w:vAlign w:val="center"/>
          </w:tcPr>
          <w:p w:rsidR="00B95ACC" w:rsidRDefault="00B95AC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Выполнение ИДЗ по дифференциальным уравнениям</w:t>
            </w:r>
          </w:p>
        </w:tc>
        <w:tc>
          <w:tcPr>
            <w:tcW w:w="2819" w:type="dxa"/>
            <w:vAlign w:val="center"/>
          </w:tcPr>
          <w:p w:rsidR="00B95ACC" w:rsidRPr="002C7D65" w:rsidRDefault="005E0175" w:rsidP="002C7D65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B95ACC" w:rsidRPr="00C340CB" w:rsidTr="002C7D65">
        <w:trPr>
          <w:trHeight w:val="135"/>
          <w:jc w:val="center"/>
        </w:trPr>
        <w:tc>
          <w:tcPr>
            <w:tcW w:w="10707" w:type="dxa"/>
            <w:gridSpan w:val="3"/>
            <w:vAlign w:val="center"/>
          </w:tcPr>
          <w:p w:rsidR="00B95ACC" w:rsidRDefault="00B95AC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2819" w:type="dxa"/>
            <w:vAlign w:val="center"/>
          </w:tcPr>
          <w:p w:rsidR="00B95ACC" w:rsidRP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B95ACC" w:rsidRPr="00C340CB" w:rsidTr="002C7D65">
        <w:trPr>
          <w:trHeight w:val="135"/>
          <w:jc w:val="center"/>
        </w:trPr>
        <w:tc>
          <w:tcPr>
            <w:tcW w:w="10707" w:type="dxa"/>
            <w:gridSpan w:val="3"/>
            <w:vAlign w:val="center"/>
          </w:tcPr>
          <w:p w:rsidR="00B95ACC" w:rsidRDefault="00B95ACC" w:rsidP="002C7D6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/>
                <w:bCs/>
              </w:rPr>
              <w:t>Общий объем самостоятельной работы обучающегося</w:t>
            </w:r>
            <w:r w:rsidRPr="00C340CB">
              <w:rPr>
                <w:b/>
                <w:bCs/>
              </w:rPr>
              <w:t>:</w:t>
            </w:r>
          </w:p>
        </w:tc>
        <w:tc>
          <w:tcPr>
            <w:tcW w:w="2819" w:type="dxa"/>
            <w:vAlign w:val="center"/>
          </w:tcPr>
          <w:p w:rsidR="00B95ACC" w:rsidRPr="0064553A" w:rsidRDefault="0064553A" w:rsidP="002C7D65">
            <w:pPr>
              <w:tabs>
                <w:tab w:val="right" w:leader="underscore" w:pos="9639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</w:t>
            </w:r>
          </w:p>
        </w:tc>
      </w:tr>
    </w:tbl>
    <w:p w:rsidR="00B54F1B" w:rsidRDefault="00B54F1B" w:rsidP="00621689">
      <w:pPr>
        <w:ind w:firstLine="709"/>
        <w:jc w:val="both"/>
        <w:sectPr w:rsidR="00B54F1B" w:rsidSect="005024B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95ACC" w:rsidRPr="00F766BF" w:rsidRDefault="00B95ACC" w:rsidP="00B95ACC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  <w:r>
        <w:rPr>
          <w:b/>
          <w:bCs/>
        </w:rPr>
        <w:t xml:space="preserve"> (МОДУЛЮ)</w:t>
      </w:r>
    </w:p>
    <w:p w:rsidR="00B95ACC" w:rsidRPr="00F766BF" w:rsidRDefault="00B95ACC" w:rsidP="00B95ACC">
      <w:pPr>
        <w:jc w:val="right"/>
        <w:rPr>
          <w:b/>
          <w:bCs/>
        </w:rPr>
      </w:pPr>
    </w:p>
    <w:p w:rsidR="00B95ACC" w:rsidRPr="00F766BF" w:rsidRDefault="00B95ACC" w:rsidP="00B95ACC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B95ACC" w:rsidRPr="00F766BF" w:rsidRDefault="00B95ACC" w:rsidP="00B95ACC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6545"/>
        <w:gridCol w:w="1015"/>
      </w:tblGrid>
      <w:tr w:rsidR="00FC271A" w:rsidRPr="00904C73" w:rsidTr="00B30280">
        <w:trPr>
          <w:tblHeader/>
          <w:jc w:val="center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FC271A" w:rsidRPr="00F766BF" w:rsidRDefault="00FC271A" w:rsidP="00437CA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C271A" w:rsidRPr="00F766BF" w:rsidRDefault="00FC271A" w:rsidP="00437CA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FC271A" w:rsidRPr="00F766BF" w:rsidRDefault="00FC271A" w:rsidP="00437CA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>сформированности</w:t>
            </w:r>
            <w:r w:rsidR="00283002" w:rsidRPr="00283002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FC271A" w:rsidRPr="00F766BF" w:rsidRDefault="00FC271A" w:rsidP="00437CA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лы</w:t>
            </w:r>
          </w:p>
          <w:p w:rsidR="00FC271A" w:rsidRPr="00F766BF" w:rsidRDefault="00FC271A" w:rsidP="00437CA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</w:t>
            </w:r>
            <w:r w:rsidRPr="00F766BF">
              <w:rPr>
                <w:b/>
              </w:rPr>
              <w:t>и</w:t>
            </w:r>
            <w:r w:rsidRPr="00F766BF">
              <w:rPr>
                <w:b/>
              </w:rPr>
              <w:t>вания</w:t>
            </w:r>
          </w:p>
          <w:p w:rsidR="00FC271A" w:rsidRPr="00F766BF" w:rsidRDefault="00FC271A" w:rsidP="00437CA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тенций</w:t>
            </w:r>
          </w:p>
        </w:tc>
      </w:tr>
      <w:tr w:rsidR="00FC271A" w:rsidRPr="00904C73" w:rsidTr="00B30280">
        <w:trPr>
          <w:trHeight w:val="270"/>
          <w:jc w:val="center"/>
        </w:trPr>
        <w:tc>
          <w:tcPr>
            <w:tcW w:w="2646" w:type="dxa"/>
            <w:vMerge w:val="restart"/>
          </w:tcPr>
          <w:p w:rsidR="00FC271A" w:rsidRDefault="00FC271A" w:rsidP="008B3F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 1 </w:t>
            </w:r>
          </w:p>
          <w:p w:rsidR="00FC271A" w:rsidRDefault="00FC271A" w:rsidP="000963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45" w:type="dxa"/>
          </w:tcPr>
          <w:p w:rsidR="00FC271A" w:rsidRDefault="00FC271A" w:rsidP="00311911">
            <w:pPr>
              <w:rPr>
                <w:b/>
              </w:rPr>
            </w:pPr>
            <w:r>
              <w:rPr>
                <w:b/>
              </w:rPr>
              <w:t xml:space="preserve">Пороговый:                                                         </w:t>
            </w:r>
          </w:p>
          <w:p w:rsidR="00FC271A" w:rsidRDefault="00FC271A" w:rsidP="00311911">
            <w:r>
              <w:rPr>
                <w:b/>
              </w:rPr>
              <w:t xml:space="preserve">знает </w:t>
            </w:r>
            <w:r w:rsidRPr="000E264D">
              <w:t xml:space="preserve">основные </w:t>
            </w:r>
            <w:r>
              <w:t xml:space="preserve"> термины, обозначения, формулировки  те</w:t>
            </w:r>
            <w:r>
              <w:t>о</w:t>
            </w:r>
            <w:r>
              <w:t xml:space="preserve">рем;                    </w:t>
            </w:r>
          </w:p>
          <w:p w:rsidR="00FC271A" w:rsidRDefault="00FC271A" w:rsidP="00311911">
            <w:r w:rsidRPr="006A2881">
              <w:rPr>
                <w:b/>
              </w:rPr>
              <w:t>умеет</w:t>
            </w:r>
            <w:r>
              <w:t xml:space="preserve"> решать типовые задачи, дать оценку результатов ра</w:t>
            </w:r>
            <w:r>
              <w:t>с</w:t>
            </w:r>
            <w:r>
              <w:t>четов;</w:t>
            </w:r>
          </w:p>
          <w:p w:rsidR="00FC271A" w:rsidRPr="00311911" w:rsidRDefault="00FC271A" w:rsidP="00311911">
            <w:r w:rsidRPr="006A2881">
              <w:rPr>
                <w:b/>
              </w:rPr>
              <w:t>владее</w:t>
            </w:r>
            <w:r>
              <w:t>т методами построения математической модели , имеющей вид функциональной зависимости.</w:t>
            </w:r>
          </w:p>
        </w:tc>
        <w:tc>
          <w:tcPr>
            <w:tcW w:w="1015" w:type="dxa"/>
          </w:tcPr>
          <w:p w:rsidR="00FC271A" w:rsidRDefault="00FC271A" w:rsidP="00C20354">
            <w:pPr>
              <w:jc w:val="center"/>
            </w:pPr>
            <w:r>
              <w:t>оценка 3</w:t>
            </w:r>
          </w:p>
        </w:tc>
      </w:tr>
      <w:tr w:rsidR="00FC271A" w:rsidRPr="00904C73" w:rsidTr="00B30280">
        <w:trPr>
          <w:trHeight w:val="270"/>
          <w:jc w:val="center"/>
        </w:trPr>
        <w:tc>
          <w:tcPr>
            <w:tcW w:w="2646" w:type="dxa"/>
            <w:vMerge/>
          </w:tcPr>
          <w:p w:rsidR="00FC271A" w:rsidRDefault="00FC271A" w:rsidP="00C20354">
            <w:pPr>
              <w:rPr>
                <w:b/>
              </w:rPr>
            </w:pPr>
          </w:p>
        </w:tc>
        <w:tc>
          <w:tcPr>
            <w:tcW w:w="6545" w:type="dxa"/>
          </w:tcPr>
          <w:p w:rsidR="00FC271A" w:rsidRDefault="00FC271A" w:rsidP="00311911">
            <w:pPr>
              <w:rPr>
                <w:b/>
              </w:rPr>
            </w:pPr>
            <w:r w:rsidRPr="006A2881">
              <w:rPr>
                <w:b/>
              </w:rPr>
              <w:t>Повышенный</w:t>
            </w:r>
            <w:r>
              <w:rPr>
                <w:b/>
              </w:rPr>
              <w:t>:</w:t>
            </w:r>
          </w:p>
          <w:p w:rsidR="00FC271A" w:rsidRDefault="00FC271A" w:rsidP="00311911">
            <w:r w:rsidRPr="00DE57DB">
              <w:rPr>
                <w:b/>
              </w:rPr>
              <w:t xml:space="preserve">знает </w:t>
            </w:r>
            <w:r w:rsidRPr="00DE57DB">
              <w:t xml:space="preserve">основные понятия </w:t>
            </w:r>
            <w:r>
              <w:t>математики</w:t>
            </w:r>
            <w:r w:rsidRPr="00DE57DB">
              <w:t>, возможности примен</w:t>
            </w:r>
            <w:r w:rsidRPr="00DE57DB">
              <w:t>е</w:t>
            </w:r>
            <w:r w:rsidRPr="00DE57DB">
              <w:t xml:space="preserve">ния математических методов </w:t>
            </w:r>
            <w:r>
              <w:t>в задачах управления проце</w:t>
            </w:r>
            <w:r>
              <w:t>с</w:t>
            </w:r>
            <w:r>
              <w:t>сом</w:t>
            </w:r>
            <w:r w:rsidRPr="00DE57DB">
              <w:t>;</w:t>
            </w:r>
          </w:p>
          <w:p w:rsidR="00FC271A" w:rsidRDefault="00FC271A" w:rsidP="00311911">
            <w:r w:rsidRPr="00880316">
              <w:rPr>
                <w:b/>
              </w:rPr>
              <w:t>умеет</w:t>
            </w:r>
            <w:r>
              <w:t xml:space="preserve"> подготовить схему исследования математическими методами типовой экономической модели;</w:t>
            </w:r>
          </w:p>
          <w:p w:rsidR="00FC271A" w:rsidRDefault="00FC271A" w:rsidP="00311911">
            <w:pPr>
              <w:tabs>
                <w:tab w:val="left" w:pos="180"/>
                <w:tab w:val="right" w:leader="underscore" w:pos="9180"/>
              </w:tabs>
              <w:rPr>
                <w:b/>
              </w:rPr>
            </w:pPr>
            <w:r w:rsidRPr="00880316">
              <w:rPr>
                <w:b/>
              </w:rPr>
              <w:t>владеет</w:t>
            </w:r>
            <w:r>
              <w:t xml:space="preserve"> методами  формулировки типовой и нестандартной профессиональной задачи в математических терминах.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FC271A" w:rsidRDefault="00FC271A" w:rsidP="00FC271A">
            <w:pPr>
              <w:jc w:val="center"/>
            </w:pPr>
            <w:r>
              <w:t>оценка 4</w:t>
            </w:r>
          </w:p>
          <w:p w:rsidR="00FC271A" w:rsidRDefault="00FC271A" w:rsidP="00FC271A">
            <w:pPr>
              <w:jc w:val="center"/>
            </w:pPr>
          </w:p>
        </w:tc>
      </w:tr>
      <w:tr w:rsidR="00FC271A" w:rsidRPr="00904C73" w:rsidTr="00B30280">
        <w:trPr>
          <w:trHeight w:val="270"/>
          <w:jc w:val="center"/>
        </w:trPr>
        <w:tc>
          <w:tcPr>
            <w:tcW w:w="2646" w:type="dxa"/>
            <w:vMerge/>
          </w:tcPr>
          <w:p w:rsidR="00FC271A" w:rsidRDefault="00FC271A" w:rsidP="00C20354">
            <w:pPr>
              <w:rPr>
                <w:b/>
              </w:rPr>
            </w:pPr>
          </w:p>
        </w:tc>
        <w:tc>
          <w:tcPr>
            <w:tcW w:w="6545" w:type="dxa"/>
            <w:vAlign w:val="center"/>
          </w:tcPr>
          <w:p w:rsidR="00FC271A" w:rsidRPr="00F766BF" w:rsidRDefault="00FC271A" w:rsidP="00437CA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C271A" w:rsidRPr="00F766BF" w:rsidRDefault="00FC271A" w:rsidP="00437CAB">
            <w:r w:rsidRPr="00F766BF">
              <w:t>Зна</w:t>
            </w:r>
            <w:r>
              <w:t>ть</w:t>
            </w:r>
            <w:r w:rsidRPr="00F766BF">
              <w:t xml:space="preserve"> …</w:t>
            </w:r>
            <w:r w:rsidRPr="002F7A06">
              <w:rPr>
                <w:bCs/>
                <w:color w:val="000000"/>
                <w:szCs w:val="28"/>
              </w:rPr>
              <w:t xml:space="preserve"> интерпретировать,  анализировать результаты р</w:t>
            </w:r>
            <w:r w:rsidRPr="002F7A06">
              <w:rPr>
                <w:bCs/>
                <w:color w:val="000000"/>
                <w:szCs w:val="28"/>
              </w:rPr>
              <w:t>е</w:t>
            </w:r>
            <w:r w:rsidRPr="002F7A06">
              <w:rPr>
                <w:bCs/>
                <w:color w:val="000000"/>
                <w:szCs w:val="28"/>
              </w:rPr>
              <w:t>шения задач на языке математических терминов и формул,</w:t>
            </w:r>
            <w:r w:rsidRPr="00F766BF">
              <w:t>..</w:t>
            </w:r>
          </w:p>
          <w:p w:rsidR="00FC271A" w:rsidRPr="00FC271A" w:rsidRDefault="00FC271A" w:rsidP="00437CAB">
            <w:pPr>
              <w:rPr>
                <w:b/>
              </w:rPr>
            </w:pPr>
            <w:r w:rsidRPr="00F766BF">
              <w:t>Уме</w:t>
            </w:r>
            <w:r>
              <w:t>ть</w:t>
            </w:r>
            <w:r w:rsidRPr="00F766BF">
              <w:t xml:space="preserve"> …</w:t>
            </w:r>
            <w:r w:rsidRPr="002F7A06">
              <w:rPr>
                <w:b/>
              </w:rPr>
              <w:t>:</w:t>
            </w:r>
            <w:r w:rsidRPr="002F7A06">
              <w:rPr>
                <w:bCs/>
                <w:i/>
                <w:color w:val="000000"/>
                <w:szCs w:val="28"/>
              </w:rPr>
              <w:t xml:space="preserve">подготовить </w:t>
            </w:r>
            <w:r w:rsidRPr="002F7A06">
              <w:rPr>
                <w:bCs/>
                <w:color w:val="000000"/>
                <w:szCs w:val="28"/>
              </w:rPr>
              <w:t>схему и алгоритм исследования м</w:t>
            </w:r>
            <w:r w:rsidRPr="002F7A06">
              <w:rPr>
                <w:bCs/>
                <w:color w:val="000000"/>
                <w:szCs w:val="28"/>
              </w:rPr>
              <w:t>е</w:t>
            </w:r>
            <w:r w:rsidRPr="002F7A06">
              <w:rPr>
                <w:bCs/>
                <w:color w:val="000000"/>
                <w:szCs w:val="28"/>
              </w:rPr>
              <w:t>тодами математического анализа модели,  имеющей вид функциональной зависимости</w:t>
            </w:r>
          </w:p>
          <w:p w:rsidR="00FC271A" w:rsidRPr="00F766BF" w:rsidRDefault="00FC271A" w:rsidP="00437CAB"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>…</w:t>
            </w:r>
            <w:r w:rsidRPr="002F7A06">
              <w:rPr>
                <w:bCs/>
                <w:i/>
                <w:color w:val="000000"/>
                <w:szCs w:val="28"/>
              </w:rPr>
              <w:t xml:space="preserve"> подготовить </w:t>
            </w:r>
            <w:r w:rsidRPr="002F7A06">
              <w:rPr>
                <w:bCs/>
                <w:color w:val="000000"/>
                <w:szCs w:val="28"/>
              </w:rPr>
              <w:t>схему и алгоритм исследования м</w:t>
            </w:r>
            <w:r w:rsidRPr="002F7A06">
              <w:rPr>
                <w:bCs/>
                <w:color w:val="000000"/>
                <w:szCs w:val="28"/>
              </w:rPr>
              <w:t>е</w:t>
            </w:r>
            <w:r w:rsidRPr="002F7A06">
              <w:rPr>
                <w:bCs/>
                <w:color w:val="000000"/>
                <w:szCs w:val="28"/>
              </w:rPr>
              <w:t>тодами математического анализа модели,  имеющей вид функциональной зависимости</w:t>
            </w:r>
            <w:r w:rsidRPr="00F766BF">
              <w:rPr>
                <w:b/>
              </w:rPr>
              <w:t xml:space="preserve"> …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FC271A" w:rsidRPr="00F766BF" w:rsidRDefault="00FC271A" w:rsidP="00437CAB">
            <w:pPr>
              <w:jc w:val="center"/>
            </w:pPr>
            <w:r w:rsidRPr="00F766BF">
              <w:t>оценка 5</w:t>
            </w:r>
          </w:p>
        </w:tc>
      </w:tr>
    </w:tbl>
    <w:p w:rsidR="00D20476" w:rsidRDefault="00D20476" w:rsidP="00D20476">
      <w:pPr>
        <w:ind w:firstLine="709"/>
        <w:rPr>
          <w:b/>
        </w:rPr>
      </w:pPr>
    </w:p>
    <w:p w:rsidR="00FC271A" w:rsidRDefault="00FC271A" w:rsidP="00FC271A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C271A" w:rsidRPr="000A41A1" w:rsidRDefault="00FC271A" w:rsidP="00FC271A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FC271A" w:rsidRDefault="00FC271A" w:rsidP="00FC271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C271A" w:rsidRPr="00167189" w:rsidRDefault="00FC271A" w:rsidP="004E3E58">
      <w:pPr>
        <w:autoSpaceDE w:val="0"/>
        <w:autoSpaceDN w:val="0"/>
        <w:adjustRightInd w:val="0"/>
        <w:ind w:right="142"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FC271A" w:rsidRPr="007026B2" w:rsidTr="00FC271A">
        <w:trPr>
          <w:jc w:val="center"/>
        </w:trPr>
        <w:tc>
          <w:tcPr>
            <w:tcW w:w="2376" w:type="dxa"/>
          </w:tcPr>
          <w:p w:rsidR="00FC271A" w:rsidRPr="00354199" w:rsidRDefault="00FC271A" w:rsidP="00437CA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C271A" w:rsidRPr="00354199" w:rsidRDefault="00FC271A" w:rsidP="00437CA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C271A" w:rsidRPr="00354199" w:rsidRDefault="00FC271A" w:rsidP="00437CA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C271A" w:rsidRPr="00354E8D" w:rsidRDefault="00FC271A" w:rsidP="00437CAB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FC271A" w:rsidRPr="007026B2" w:rsidTr="00FC271A">
        <w:trPr>
          <w:jc w:val="center"/>
        </w:trPr>
        <w:tc>
          <w:tcPr>
            <w:tcW w:w="2376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FC271A" w:rsidRPr="00393B56" w:rsidRDefault="00FC271A" w:rsidP="00437CAB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соответ-ствии со   шкалой оценивания, указанной в</w:t>
            </w:r>
          </w:p>
          <w:p w:rsidR="00FC271A" w:rsidRPr="00393B56" w:rsidRDefault="00FC271A" w:rsidP="00437CAB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C271A" w:rsidRPr="007026B2" w:rsidTr="00FC271A">
        <w:trPr>
          <w:jc w:val="center"/>
        </w:trPr>
        <w:tc>
          <w:tcPr>
            <w:tcW w:w="2376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C271A" w:rsidRPr="00354199" w:rsidRDefault="00FC271A" w:rsidP="00437CAB">
            <w:pPr>
              <w:rPr>
                <w:i/>
                <w:sz w:val="20"/>
                <w:szCs w:val="20"/>
              </w:rPr>
            </w:pPr>
          </w:p>
        </w:tc>
      </w:tr>
      <w:tr w:rsidR="00FC271A" w:rsidRPr="007026B2" w:rsidTr="00FC271A">
        <w:trPr>
          <w:jc w:val="center"/>
        </w:trPr>
        <w:tc>
          <w:tcPr>
            <w:tcW w:w="2376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C271A" w:rsidRPr="00393B56" w:rsidRDefault="00FC271A" w:rsidP="00437CA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FC271A" w:rsidRPr="00354199" w:rsidRDefault="00FC271A" w:rsidP="00437CAB">
            <w:pPr>
              <w:rPr>
                <w:i/>
                <w:sz w:val="20"/>
                <w:szCs w:val="20"/>
              </w:rPr>
            </w:pPr>
          </w:p>
        </w:tc>
      </w:tr>
    </w:tbl>
    <w:p w:rsidR="00854B24" w:rsidRDefault="00854B24" w:rsidP="00FC271A">
      <w:pPr>
        <w:pStyle w:val="af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en-US"/>
        </w:rPr>
      </w:pPr>
    </w:p>
    <w:p w:rsidR="00513E21" w:rsidRDefault="00513E21" w:rsidP="00513E21">
      <w:pPr>
        <w:pStyle w:val="affe"/>
        <w:widowControl w:val="0"/>
        <w:shd w:val="clear" w:color="auto" w:fill="FFFFFF"/>
        <w:autoSpaceDE w:val="0"/>
        <w:ind w:left="0"/>
        <w:jc w:val="both"/>
      </w:pPr>
      <w:r>
        <w:rPr>
          <w:b/>
          <w:sz w:val="24"/>
          <w:szCs w:val="24"/>
        </w:rPr>
        <w:lastRenderedPageBreak/>
        <w:t>7. Т</w:t>
      </w:r>
      <w:r>
        <w:rPr>
          <w:b/>
          <w:spacing w:val="-2"/>
          <w:sz w:val="24"/>
          <w:szCs w:val="24"/>
        </w:rPr>
        <w:t>ИПОВЫЕ КОНТРОЛЬНЫЕ ЗАДАНИЯ И ДРУГИЕ МАТЕРИАЛЫ, НЕОБХ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ДИМЫЕ ДЛЯ ОЦЕНКИ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УРОВНЯ  СФОРМИРОВАННОСТИ ЗАЯВЛЕННЫХ КОМПЕТЕНЦИЙ В РАМКАХ ИЗУЧАЕМОЙ ДИСЦИПЛИНЫ, ВКЛЮЧАЯ С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МОСТОЯТЕЛЬНУЮ РАБОТУ ОБУЧАЮЩИХСЯ</w:t>
      </w:r>
    </w:p>
    <w:p w:rsidR="00B56984" w:rsidRPr="001544DB" w:rsidRDefault="00B56984" w:rsidP="00B56984">
      <w:pPr>
        <w:pStyle w:val="affe"/>
        <w:ind w:left="0"/>
        <w:jc w:val="center"/>
        <w:rPr>
          <w:noProof/>
          <w:sz w:val="20"/>
        </w:rPr>
      </w:pPr>
    </w:p>
    <w:p w:rsidR="00B56984" w:rsidRPr="005D1626" w:rsidRDefault="00B56984" w:rsidP="00B56984">
      <w:pPr>
        <w:ind w:firstLine="709"/>
        <w:jc w:val="both"/>
        <w:rPr>
          <w:b/>
        </w:rPr>
      </w:pPr>
      <w:r w:rsidRPr="005D1626">
        <w:rPr>
          <w:b/>
        </w:rPr>
        <w:t>Семестр №1</w:t>
      </w:r>
    </w:p>
    <w:p w:rsidR="00B56984" w:rsidRPr="005D1626" w:rsidRDefault="00B56984" w:rsidP="00B56984">
      <w:pPr>
        <w:rPr>
          <w:b/>
        </w:rPr>
      </w:pPr>
      <w:r w:rsidRPr="005D1626">
        <w:rPr>
          <w:b/>
        </w:rPr>
        <w:t>7.1 Для текущей аттестации</w:t>
      </w:r>
    </w:p>
    <w:p w:rsidR="00B56984" w:rsidRDefault="00B56984" w:rsidP="00B56984">
      <w:pPr>
        <w:pStyle w:val="affe"/>
        <w:tabs>
          <w:tab w:val="left" w:pos="8310"/>
        </w:tabs>
        <w:ind w:left="0"/>
        <w:rPr>
          <w:sz w:val="20"/>
        </w:rPr>
      </w:pPr>
      <w:r w:rsidRPr="005D1626">
        <w:rPr>
          <w:b/>
          <w:sz w:val="20"/>
        </w:rPr>
        <w:t>7.1.1 Задания для контрольной работы №1</w:t>
      </w:r>
    </w:p>
    <w:p w:rsidR="00B56984" w:rsidRPr="000C7078" w:rsidRDefault="00B56984" w:rsidP="00B56984">
      <w:pPr>
        <w:jc w:val="center"/>
        <w:rPr>
          <w:b/>
        </w:rPr>
      </w:pPr>
      <w:r w:rsidRPr="000C7078">
        <w:t>Вариант 1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1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матрицы </w:t>
      </w:r>
      <w:r w:rsidRPr="0010409B">
        <w:rPr>
          <w:color w:val="333333"/>
          <w:position w:val="-38"/>
        </w:rPr>
        <w:object w:dxaOrig="14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44.45pt" o:ole="">
            <v:imagedata r:id="rId18" o:title=""/>
          </v:shape>
          <o:OLEObject Type="Embed" ProgID="Equation.3" ShapeID="_x0000_i1025" DrawAspect="Content" ObjectID="_1617535446" r:id="rId19"/>
        </w:object>
      </w:r>
      <w:r w:rsidRPr="000C7078">
        <w:rPr>
          <w:color w:val="333333"/>
        </w:rPr>
        <w:t xml:space="preserve"> и </w:t>
      </w:r>
      <w:r w:rsidRPr="000C7078">
        <w:rPr>
          <w:color w:val="333333"/>
          <w:position w:val="-38"/>
        </w:rPr>
        <w:object w:dxaOrig="1640" w:dyaOrig="880">
          <v:shape id="_x0000_i1026" type="#_x0000_t75" style="width:82.65pt;height:44.45pt" o:ole="">
            <v:imagedata r:id="rId20" o:title=""/>
          </v:shape>
          <o:OLEObject Type="Embed" ProgID="Equation.3" ShapeID="_x0000_i1026" DrawAspect="Content" ObjectID="_1617535447" r:id="rId21"/>
        </w:object>
      </w:r>
      <w:r w:rsidRPr="000C7078">
        <w:rPr>
          <w:color w:val="333333"/>
        </w:rPr>
        <w:t xml:space="preserve">. Тогда матрица </w:t>
      </w:r>
      <w:r w:rsidRPr="000C7078">
        <w:rPr>
          <w:color w:val="333333"/>
          <w:position w:val="-6"/>
        </w:rPr>
        <w:object w:dxaOrig="1180" w:dyaOrig="279">
          <v:shape id="_x0000_i1027" type="#_x0000_t75" style="width:58.25pt;height:15.05pt" o:ole="">
            <v:imagedata r:id="rId22" o:title=""/>
          </v:shape>
          <o:OLEObject Type="Embed" ProgID="Equation.3" ShapeID="_x0000_i1027" DrawAspect="Content" ObjectID="_1617535448" r:id="rId23"/>
        </w:object>
      </w:r>
      <w:r w:rsidRPr="000C7078">
        <w:rPr>
          <w:color w:val="333333"/>
        </w:rPr>
        <w:t> им</w:t>
      </w:r>
      <w:r w:rsidRPr="000C7078">
        <w:rPr>
          <w:color w:val="333333"/>
        </w:rPr>
        <w:t>е</w:t>
      </w:r>
      <w:r w:rsidRPr="000C7078">
        <w:rPr>
          <w:color w:val="333333"/>
        </w:rPr>
        <w:t>ет вид…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2</w:t>
      </w:r>
      <w:r>
        <w:rPr>
          <w:color w:val="333333"/>
        </w:rPr>
        <w:t>.</w:t>
      </w:r>
      <w:r w:rsidRPr="000C7078">
        <w:rPr>
          <w:color w:val="333333"/>
        </w:rPr>
        <w:t xml:space="preserve"> Определитель </w:t>
      </w:r>
      <w:r w:rsidRPr="000C7078">
        <w:rPr>
          <w:color w:val="333333"/>
          <w:position w:val="-38"/>
        </w:rPr>
        <w:object w:dxaOrig="1060" w:dyaOrig="880">
          <v:shape id="_x0000_i1028" type="#_x0000_t75" style="width:52.6pt;height:44.45pt" o:ole="">
            <v:imagedata r:id="rId24" o:title=""/>
          </v:shape>
          <o:OLEObject Type="Embed" ProgID="Equation.3" ShapeID="_x0000_i1028" DrawAspect="Content" ObjectID="_1617535449" r:id="rId25"/>
        </w:object>
      </w:r>
      <w:r w:rsidRPr="000C7078">
        <w:rPr>
          <w:rStyle w:val="apple-converted-space"/>
          <w:color w:val="333333"/>
        </w:rPr>
        <w:t> </w:t>
      </w:r>
      <w:r w:rsidRPr="000C7078">
        <w:rPr>
          <w:color w:val="333333"/>
        </w:rPr>
        <w:t>равен …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rPr>
          <w:color w:val="333333"/>
        </w:rPr>
        <w:t>3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матрицы </w:t>
      </w:r>
      <w:r w:rsidRPr="000C7078">
        <w:rPr>
          <w:color w:val="333333"/>
          <w:position w:val="-10"/>
        </w:rPr>
        <w:object w:dxaOrig="1480" w:dyaOrig="340">
          <v:shape id="_x0000_i1029" type="#_x0000_t75" style="width:73.9pt;height:17.55pt" o:ole="">
            <v:imagedata r:id="rId26" o:title=""/>
          </v:shape>
          <o:OLEObject Type="Embed" ProgID="Equation.3" ShapeID="_x0000_i1029" DrawAspect="Content" ObjectID="_1617535450" r:id="rId27"/>
        </w:object>
      </w:r>
      <w:r w:rsidRPr="000C7078">
        <w:rPr>
          <w:rStyle w:val="apple-converted-space"/>
          <w:color w:val="333333"/>
        </w:rPr>
        <w:t> </w:t>
      </w:r>
      <w:r w:rsidRPr="000C7078">
        <w:rPr>
          <w:color w:val="333333"/>
        </w:rPr>
        <w:t xml:space="preserve">и </w:t>
      </w:r>
      <w:r w:rsidRPr="000C7078">
        <w:rPr>
          <w:color w:val="333333"/>
          <w:position w:val="-38"/>
        </w:rPr>
        <w:object w:dxaOrig="1620" w:dyaOrig="880">
          <v:shape id="_x0000_i1030" type="#_x0000_t75" style="width:80.75pt;height:44.45pt" o:ole="">
            <v:imagedata r:id="rId28" o:title=""/>
          </v:shape>
          <o:OLEObject Type="Embed" ProgID="Equation.3" ShapeID="_x0000_i1030" DrawAspect="Content" ObjectID="_1617535451" r:id="rId29"/>
        </w:object>
      </w:r>
      <w:r w:rsidRPr="000C7078">
        <w:rPr>
          <w:color w:val="333333"/>
        </w:rPr>
        <w:t xml:space="preserve">. Тогда матрица </w:t>
      </w:r>
      <w:r w:rsidRPr="000C7078">
        <w:rPr>
          <w:color w:val="333333"/>
          <w:position w:val="-6"/>
        </w:rPr>
        <w:object w:dxaOrig="820" w:dyaOrig="279">
          <v:shape id="_x0000_i1031" type="#_x0000_t75" style="width:40.7pt;height:15.05pt" o:ole="">
            <v:imagedata r:id="rId30" o:title=""/>
          </v:shape>
          <o:OLEObject Type="Embed" ProgID="Equation.3" ShapeID="_x0000_i1031" DrawAspect="Content" ObjectID="_1617535452" r:id="rId31"/>
        </w:object>
      </w:r>
      <w:r w:rsidRPr="000C7078">
        <w:rPr>
          <w:color w:val="333333"/>
        </w:rPr>
        <w:t> равна 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4</w:t>
      </w:r>
      <w:r>
        <w:rPr>
          <w:color w:val="333333"/>
        </w:rPr>
        <w:t>.</w:t>
      </w:r>
      <w:r w:rsidRPr="000C7078">
        <w:rPr>
          <w:color w:val="333333"/>
        </w:rPr>
        <w:t xml:space="preserve"> Решить систему линейных уравнений </w:t>
      </w:r>
      <w:r w:rsidRPr="000C7078">
        <w:rPr>
          <w:color w:val="333333"/>
          <w:position w:val="-30"/>
        </w:rPr>
        <w:object w:dxaOrig="1400" w:dyaOrig="720">
          <v:shape id="_x0000_i1032" type="#_x0000_t75" style="width:70.1pt;height:36.3pt" o:ole="">
            <v:imagedata r:id="rId32" o:title=""/>
          </v:shape>
          <o:OLEObject Type="Embed" ProgID="Equation.3" ShapeID="_x0000_i1032" DrawAspect="Content" ObjectID="_1617535453" r:id="rId33"/>
        </w:object>
      </w:r>
      <w:r w:rsidRPr="000C7078">
        <w:rPr>
          <w:color w:val="333333"/>
        </w:rPr>
        <w:t> методом Крамера.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5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точки </w:t>
      </w:r>
      <w:r w:rsidRPr="000C7078">
        <w:rPr>
          <w:color w:val="333333"/>
          <w:position w:val="-10"/>
        </w:rPr>
        <w:object w:dxaOrig="980" w:dyaOrig="340">
          <v:shape id="_x0000_i1033" type="#_x0000_t75" style="width:49.45pt;height:17.55pt" o:ole="">
            <v:imagedata r:id="rId34" o:title=""/>
          </v:shape>
          <o:OLEObject Type="Embed" ProgID="Equation.3" ShapeID="_x0000_i1033" DrawAspect="Content" ObjectID="_1617535454" r:id="rId35"/>
        </w:object>
      </w:r>
      <w:r w:rsidRPr="000C7078">
        <w:rPr>
          <w:color w:val="333333"/>
        </w:rPr>
        <w:t xml:space="preserve">, </w:t>
      </w:r>
      <w:r w:rsidRPr="000C7078">
        <w:rPr>
          <w:color w:val="333333"/>
          <w:position w:val="-10"/>
        </w:rPr>
        <w:object w:dxaOrig="800" w:dyaOrig="340">
          <v:shape id="_x0000_i1034" type="#_x0000_t75" style="width:40.7pt;height:17.55pt" o:ole="">
            <v:imagedata r:id="rId36" o:title=""/>
          </v:shape>
          <o:OLEObject Type="Embed" ProgID="Equation.3" ShapeID="_x0000_i1034" DrawAspect="Content" ObjectID="_1617535455" r:id="rId37"/>
        </w:object>
      </w:r>
      <w:r w:rsidRPr="000C7078">
        <w:rPr>
          <w:color w:val="333333"/>
        </w:rPr>
        <w:t xml:space="preserve">. Точка </w:t>
      </w:r>
      <w:r w:rsidRPr="000C7078">
        <w:rPr>
          <w:i/>
          <w:color w:val="333333"/>
          <w:lang w:val="en-US"/>
        </w:rPr>
        <w:t>C</w:t>
      </w:r>
      <w:r w:rsidRPr="000C7078">
        <w:rPr>
          <w:color w:val="333333"/>
        </w:rPr>
        <w:t xml:space="preserve">, делящая отрезок </w:t>
      </w:r>
      <w:r w:rsidRPr="000C7078">
        <w:rPr>
          <w:i/>
          <w:color w:val="333333"/>
        </w:rPr>
        <w:t>АВ</w:t>
      </w:r>
      <w:r w:rsidRPr="000C7078">
        <w:rPr>
          <w:color w:val="333333"/>
        </w:rPr>
        <w:t xml:space="preserve"> в отношении </w:t>
      </w:r>
      <w:r w:rsidRPr="000C7078">
        <w:rPr>
          <w:color w:val="333333"/>
          <w:position w:val="-6"/>
        </w:rPr>
        <w:object w:dxaOrig="400" w:dyaOrig="279">
          <v:shape id="_x0000_i1035" type="#_x0000_t75" style="width:19.4pt;height:15.05pt" o:ole="">
            <v:imagedata r:id="rId38" o:title=""/>
          </v:shape>
          <o:OLEObject Type="Embed" ProgID="Equation.3" ShapeID="_x0000_i1035" DrawAspect="Content" ObjectID="_1617535456" r:id="rId39"/>
        </w:object>
      </w:r>
      <w:r w:rsidRPr="000C7078">
        <w:rPr>
          <w:color w:val="333333"/>
        </w:rPr>
        <w:t>, имеет вид 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6</w:t>
      </w:r>
      <w:r>
        <w:rPr>
          <w:color w:val="333333"/>
        </w:rPr>
        <w:t>.</w:t>
      </w:r>
      <w:r w:rsidRPr="000C7078">
        <w:rPr>
          <w:color w:val="333333"/>
        </w:rPr>
        <w:t xml:space="preserve"> Смешанное произведение </w:t>
      </w:r>
      <w:r w:rsidRPr="000C7078">
        <w:rPr>
          <w:color w:val="333333"/>
          <w:position w:val="-6"/>
        </w:rPr>
        <w:object w:dxaOrig="460" w:dyaOrig="340">
          <v:shape id="_x0000_i1036" type="#_x0000_t75" style="width:22.55pt;height:17.55pt" o:ole="">
            <v:imagedata r:id="rId40" o:title=""/>
          </v:shape>
          <o:OLEObject Type="Embed" ProgID="Equation.3" ShapeID="_x0000_i1036" DrawAspect="Content" ObjectID="_1617535457" r:id="rId41"/>
        </w:object>
      </w:r>
      <w:r w:rsidRPr="000C7078">
        <w:rPr>
          <w:rStyle w:val="apple-converted-space"/>
          <w:rFonts w:eastAsia="MS ??"/>
          <w:color w:val="333333"/>
        </w:rPr>
        <w:t> </w:t>
      </w:r>
      <w:r w:rsidRPr="000C7078">
        <w:rPr>
          <w:color w:val="333333"/>
        </w:rPr>
        <w:t xml:space="preserve">векторов </w:t>
      </w:r>
      <w:r w:rsidRPr="000C7078">
        <w:rPr>
          <w:color w:val="333333"/>
          <w:position w:val="-10"/>
        </w:rPr>
        <w:object w:dxaOrig="700" w:dyaOrig="360">
          <v:shape id="_x0000_i1037" type="#_x0000_t75" style="width:34.45pt;height:18.15pt" o:ole="">
            <v:imagedata r:id="rId42" o:title=""/>
          </v:shape>
          <o:OLEObject Type="Embed" ProgID="Equation.3" ShapeID="_x0000_i1037" DrawAspect="Content" ObjectID="_1617535458" r:id="rId43"/>
        </w:object>
      </w:r>
      <w:r w:rsidRPr="000C7078">
        <w:rPr>
          <w:color w:val="333333"/>
        </w:rPr>
        <w:t>,</w:t>
      </w:r>
      <w:r w:rsidRPr="000C7078">
        <w:rPr>
          <w:rStyle w:val="apple-converted-space"/>
          <w:rFonts w:eastAsia="MS ??"/>
          <w:color w:val="333333"/>
        </w:rPr>
        <w:t xml:space="preserve">  </w:t>
      </w:r>
      <w:r w:rsidRPr="000C7078">
        <w:rPr>
          <w:rStyle w:val="apple-converted-space"/>
          <w:rFonts w:eastAsia="MS ??"/>
          <w:color w:val="333333"/>
        </w:rPr>
        <w:object w:dxaOrig="1060" w:dyaOrig="380">
          <v:shape id="_x0000_i1038" type="#_x0000_t75" style="width:52.6pt;height:18.8pt" o:ole="">
            <v:imagedata r:id="rId44" o:title=""/>
          </v:shape>
          <o:OLEObject Type="Embed" ProgID="Equation.3" ShapeID="_x0000_i1038" DrawAspect="Content" ObjectID="_1617535459" r:id="rId45"/>
        </w:object>
      </w:r>
      <w:r w:rsidRPr="000C7078">
        <w:rPr>
          <w:color w:val="333333"/>
        </w:rPr>
        <w:t xml:space="preserve">, </w:t>
      </w:r>
      <w:r w:rsidRPr="000C7078">
        <w:rPr>
          <w:color w:val="333333"/>
          <w:position w:val="-10"/>
        </w:rPr>
        <w:object w:dxaOrig="1160" w:dyaOrig="360">
          <v:shape id="_x0000_i1039" type="#_x0000_t75" style="width:56.95pt;height:18.15pt" o:ole="">
            <v:imagedata r:id="rId46" o:title=""/>
          </v:shape>
          <o:OLEObject Type="Embed" ProgID="Equation.3" ShapeID="_x0000_i1039" DrawAspect="Content" ObjectID="_1617535460" r:id="rId47"/>
        </w:object>
      </w:r>
      <w:r w:rsidRPr="000C7078">
        <w:rPr>
          <w:rStyle w:val="apple-converted-space"/>
          <w:rFonts w:eastAsia="MS ??"/>
          <w:color w:val="333333"/>
        </w:rPr>
        <w:t> </w:t>
      </w:r>
      <w:r w:rsidRPr="000C7078">
        <w:rPr>
          <w:color w:val="333333"/>
        </w:rPr>
        <w:t>равно …</w:t>
      </w:r>
    </w:p>
    <w:p w:rsidR="00B56984" w:rsidRPr="00A408A2" w:rsidRDefault="00B56984" w:rsidP="00B56984">
      <w:pPr>
        <w:jc w:val="center"/>
      </w:pPr>
      <w:r>
        <w:t>В</w:t>
      </w:r>
      <w:r w:rsidRPr="00A408A2">
        <w:t>ариант 2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1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матрицы </w:t>
      </w:r>
      <w:r w:rsidRPr="000C7078">
        <w:rPr>
          <w:color w:val="333333"/>
          <w:position w:val="-38"/>
        </w:rPr>
        <w:object w:dxaOrig="1620" w:dyaOrig="880">
          <v:shape id="_x0000_i1040" type="#_x0000_t75" style="width:80.75pt;height:44.45pt" o:ole="">
            <v:imagedata r:id="rId48" o:title=""/>
          </v:shape>
          <o:OLEObject Type="Embed" ProgID="Equation.3" ShapeID="_x0000_i1040" DrawAspect="Content" ObjectID="_1617535461" r:id="rId49"/>
        </w:object>
      </w:r>
      <w:r w:rsidRPr="000C7078">
        <w:rPr>
          <w:color w:val="333333"/>
        </w:rPr>
        <w:t xml:space="preserve"> и </w:t>
      </w:r>
      <w:r w:rsidRPr="000C7078">
        <w:rPr>
          <w:color w:val="333333"/>
          <w:position w:val="-38"/>
        </w:rPr>
        <w:object w:dxaOrig="1640" w:dyaOrig="880">
          <v:shape id="_x0000_i1041" type="#_x0000_t75" style="width:82.65pt;height:44.45pt" o:ole="">
            <v:imagedata r:id="rId50" o:title=""/>
          </v:shape>
          <o:OLEObject Type="Embed" ProgID="Equation.3" ShapeID="_x0000_i1041" DrawAspect="Content" ObjectID="_1617535462" r:id="rId51"/>
        </w:object>
      </w:r>
      <w:r w:rsidRPr="000C7078">
        <w:rPr>
          <w:color w:val="333333"/>
        </w:rPr>
        <w:t xml:space="preserve">. Тогда матрица </w:t>
      </w:r>
      <w:r w:rsidRPr="000C7078">
        <w:rPr>
          <w:color w:val="333333"/>
          <w:position w:val="-6"/>
        </w:rPr>
        <w:object w:dxaOrig="1040" w:dyaOrig="279">
          <v:shape id="_x0000_i1042" type="#_x0000_t75" style="width:52.6pt;height:15.05pt" o:ole="">
            <v:imagedata r:id="rId52" o:title=""/>
          </v:shape>
          <o:OLEObject Type="Embed" ProgID="Equation.3" ShapeID="_x0000_i1042" DrawAspect="Content" ObjectID="_1617535463" r:id="rId53"/>
        </w:object>
      </w:r>
      <w:r w:rsidRPr="000C7078">
        <w:rPr>
          <w:color w:val="333333"/>
        </w:rPr>
        <w:t> им</w:t>
      </w:r>
      <w:r w:rsidRPr="000C7078">
        <w:rPr>
          <w:color w:val="333333"/>
        </w:rPr>
        <w:t>е</w:t>
      </w:r>
      <w:r w:rsidRPr="000C7078">
        <w:rPr>
          <w:color w:val="333333"/>
        </w:rPr>
        <w:t>ет вид…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2</w:t>
      </w:r>
      <w:r>
        <w:rPr>
          <w:color w:val="333333"/>
        </w:rPr>
        <w:t>.</w:t>
      </w:r>
      <w:r w:rsidRPr="000C7078">
        <w:rPr>
          <w:color w:val="333333"/>
        </w:rPr>
        <w:t xml:space="preserve"> Определитель </w:t>
      </w:r>
      <w:r w:rsidRPr="000C7078">
        <w:rPr>
          <w:color w:val="333333"/>
          <w:position w:val="-38"/>
        </w:rPr>
        <w:object w:dxaOrig="880" w:dyaOrig="880">
          <v:shape id="_x0000_i1043" type="#_x0000_t75" style="width:44.45pt;height:44.45pt" o:ole="">
            <v:imagedata r:id="rId54" o:title=""/>
          </v:shape>
          <o:OLEObject Type="Embed" ProgID="Equation.3" ShapeID="_x0000_i1043" DrawAspect="Content" ObjectID="_1617535464" r:id="rId55"/>
        </w:object>
      </w:r>
      <w:r w:rsidRPr="000C7078">
        <w:rPr>
          <w:rStyle w:val="apple-converted-space"/>
          <w:color w:val="333333"/>
        </w:rPr>
        <w:t> </w:t>
      </w:r>
      <w:r w:rsidRPr="000C7078">
        <w:rPr>
          <w:color w:val="333333"/>
        </w:rPr>
        <w:t>равен …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rPr>
          <w:color w:val="333333"/>
        </w:rPr>
        <w:t>3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матрицы </w:t>
      </w:r>
      <w:r w:rsidRPr="000C7078">
        <w:rPr>
          <w:color w:val="333333"/>
          <w:position w:val="-10"/>
        </w:rPr>
        <w:object w:dxaOrig="1480" w:dyaOrig="340">
          <v:shape id="_x0000_i1044" type="#_x0000_t75" style="width:73.9pt;height:17.55pt" o:ole="">
            <v:imagedata r:id="rId56" o:title=""/>
          </v:shape>
          <o:OLEObject Type="Embed" ProgID="Equation.3" ShapeID="_x0000_i1044" DrawAspect="Content" ObjectID="_1617535465" r:id="rId57"/>
        </w:object>
      </w:r>
      <w:r w:rsidRPr="000C7078">
        <w:rPr>
          <w:rStyle w:val="apple-converted-space"/>
          <w:color w:val="333333"/>
        </w:rPr>
        <w:t> </w:t>
      </w:r>
      <w:r w:rsidRPr="000C7078">
        <w:rPr>
          <w:color w:val="333333"/>
        </w:rPr>
        <w:t xml:space="preserve">и </w:t>
      </w:r>
      <w:r w:rsidRPr="000C7078">
        <w:rPr>
          <w:color w:val="333333"/>
          <w:position w:val="-38"/>
        </w:rPr>
        <w:object w:dxaOrig="1600" w:dyaOrig="880">
          <v:shape id="_x0000_i1045" type="#_x0000_t75" style="width:80.75pt;height:44.45pt" o:ole="">
            <v:imagedata r:id="rId58" o:title=""/>
          </v:shape>
          <o:OLEObject Type="Embed" ProgID="Equation.3" ShapeID="_x0000_i1045" DrawAspect="Content" ObjectID="_1617535466" r:id="rId59"/>
        </w:object>
      </w:r>
      <w:r w:rsidRPr="000C7078">
        <w:rPr>
          <w:color w:val="333333"/>
        </w:rPr>
        <w:t xml:space="preserve">. Тогда матрица </w:t>
      </w:r>
      <w:r w:rsidRPr="000C7078">
        <w:rPr>
          <w:color w:val="333333"/>
          <w:position w:val="-6"/>
        </w:rPr>
        <w:object w:dxaOrig="820" w:dyaOrig="279">
          <v:shape id="_x0000_i1046" type="#_x0000_t75" style="width:40.7pt;height:15.05pt" o:ole="">
            <v:imagedata r:id="rId60" o:title=""/>
          </v:shape>
          <o:OLEObject Type="Embed" ProgID="Equation.3" ShapeID="_x0000_i1046" DrawAspect="Content" ObjectID="_1617535467" r:id="rId61"/>
        </w:object>
      </w:r>
      <w:r w:rsidRPr="000C7078">
        <w:rPr>
          <w:color w:val="333333"/>
        </w:rPr>
        <w:t> равна 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4</w:t>
      </w:r>
      <w:r>
        <w:rPr>
          <w:color w:val="333333"/>
        </w:rPr>
        <w:t>.</w:t>
      </w:r>
      <w:r w:rsidRPr="000C7078">
        <w:rPr>
          <w:color w:val="333333"/>
        </w:rPr>
        <w:t xml:space="preserve"> Решить систему линейных уравнений </w:t>
      </w:r>
      <w:r w:rsidRPr="000C7078">
        <w:rPr>
          <w:color w:val="333333"/>
          <w:position w:val="-30"/>
        </w:rPr>
        <w:object w:dxaOrig="1400" w:dyaOrig="720">
          <v:shape id="_x0000_i1047" type="#_x0000_t75" style="width:70.1pt;height:36.3pt" o:ole="">
            <v:imagedata r:id="rId62" o:title=""/>
          </v:shape>
          <o:OLEObject Type="Embed" ProgID="Equation.3" ShapeID="_x0000_i1047" DrawAspect="Content" ObjectID="_1617535468" r:id="rId63"/>
        </w:object>
      </w:r>
      <w:r w:rsidRPr="000C7078">
        <w:rPr>
          <w:color w:val="333333"/>
        </w:rPr>
        <w:t> методом Крамера.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5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точки </w:t>
      </w:r>
      <w:r w:rsidRPr="000C7078">
        <w:rPr>
          <w:color w:val="333333"/>
          <w:position w:val="-10"/>
        </w:rPr>
        <w:object w:dxaOrig="980" w:dyaOrig="340">
          <v:shape id="_x0000_i1048" type="#_x0000_t75" style="width:49.45pt;height:17.55pt" o:ole="">
            <v:imagedata r:id="rId64" o:title=""/>
          </v:shape>
          <o:OLEObject Type="Embed" ProgID="Equation.3" ShapeID="_x0000_i1048" DrawAspect="Content" ObjectID="_1617535469" r:id="rId65"/>
        </w:object>
      </w:r>
      <w:r w:rsidRPr="000C7078">
        <w:rPr>
          <w:color w:val="333333"/>
        </w:rPr>
        <w:t xml:space="preserve">, </w:t>
      </w:r>
      <w:r w:rsidRPr="000C7078">
        <w:rPr>
          <w:color w:val="333333"/>
          <w:position w:val="-10"/>
        </w:rPr>
        <w:object w:dxaOrig="800" w:dyaOrig="340">
          <v:shape id="_x0000_i1049" type="#_x0000_t75" style="width:40.7pt;height:17.55pt" o:ole="">
            <v:imagedata r:id="rId66" o:title=""/>
          </v:shape>
          <o:OLEObject Type="Embed" ProgID="Equation.3" ShapeID="_x0000_i1049" DrawAspect="Content" ObjectID="_1617535470" r:id="rId67"/>
        </w:object>
      </w:r>
      <w:r w:rsidRPr="000C7078">
        <w:rPr>
          <w:color w:val="333333"/>
        </w:rPr>
        <w:t xml:space="preserve">. Точка </w:t>
      </w:r>
      <w:r w:rsidRPr="000C7078">
        <w:rPr>
          <w:i/>
          <w:color w:val="333333"/>
          <w:lang w:val="en-US"/>
        </w:rPr>
        <w:t>C</w:t>
      </w:r>
      <w:r w:rsidRPr="000C7078">
        <w:rPr>
          <w:color w:val="333333"/>
        </w:rPr>
        <w:t xml:space="preserve">, делящая отрезок </w:t>
      </w:r>
      <w:r w:rsidRPr="000C7078">
        <w:rPr>
          <w:i/>
          <w:color w:val="333333"/>
        </w:rPr>
        <w:t>АВ</w:t>
      </w:r>
      <w:r w:rsidRPr="000C7078">
        <w:rPr>
          <w:color w:val="333333"/>
        </w:rPr>
        <w:t xml:space="preserve"> в отношении </w:t>
      </w:r>
      <w:r w:rsidRPr="000C7078">
        <w:rPr>
          <w:color w:val="333333"/>
          <w:position w:val="-6"/>
        </w:rPr>
        <w:object w:dxaOrig="400" w:dyaOrig="279">
          <v:shape id="_x0000_i1050" type="#_x0000_t75" style="width:19.4pt;height:15.05pt" o:ole="">
            <v:imagedata r:id="rId68" o:title=""/>
          </v:shape>
          <o:OLEObject Type="Embed" ProgID="Equation.3" ShapeID="_x0000_i1050" DrawAspect="Content" ObjectID="_1617535471" r:id="rId69"/>
        </w:object>
      </w:r>
      <w:r w:rsidRPr="000C7078">
        <w:rPr>
          <w:color w:val="333333"/>
        </w:rPr>
        <w:t>, имеет вид 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6</w:t>
      </w:r>
      <w:r>
        <w:rPr>
          <w:color w:val="333333"/>
        </w:rPr>
        <w:t>.</w:t>
      </w:r>
      <w:r w:rsidRPr="000C7078">
        <w:rPr>
          <w:color w:val="333333"/>
        </w:rPr>
        <w:t xml:space="preserve"> Смешанное произведение </w:t>
      </w:r>
      <w:r w:rsidRPr="000C7078">
        <w:rPr>
          <w:color w:val="333333"/>
          <w:position w:val="-6"/>
        </w:rPr>
        <w:object w:dxaOrig="460" w:dyaOrig="340">
          <v:shape id="_x0000_i1051" type="#_x0000_t75" style="width:22.55pt;height:17.55pt" o:ole="">
            <v:imagedata r:id="rId70" o:title=""/>
          </v:shape>
          <o:OLEObject Type="Embed" ProgID="Equation.3" ShapeID="_x0000_i1051" DrawAspect="Content" ObjectID="_1617535472" r:id="rId71"/>
        </w:object>
      </w:r>
      <w:r w:rsidRPr="000C7078">
        <w:rPr>
          <w:rStyle w:val="apple-converted-space"/>
          <w:rFonts w:eastAsia="MS ??"/>
          <w:color w:val="333333"/>
        </w:rPr>
        <w:t> </w:t>
      </w:r>
      <w:r w:rsidRPr="000C7078">
        <w:rPr>
          <w:color w:val="333333"/>
        </w:rPr>
        <w:t xml:space="preserve">векторов </w:t>
      </w:r>
      <w:r w:rsidRPr="000C7078">
        <w:rPr>
          <w:color w:val="333333"/>
          <w:position w:val="-10"/>
        </w:rPr>
        <w:object w:dxaOrig="1060" w:dyaOrig="380">
          <v:shape id="_x0000_i1052" type="#_x0000_t75" style="width:52.6pt;height:18.8pt" o:ole="">
            <v:imagedata r:id="rId72" o:title=""/>
          </v:shape>
          <o:OLEObject Type="Embed" ProgID="Equation.3" ShapeID="_x0000_i1052" DrawAspect="Content" ObjectID="_1617535473" r:id="rId73"/>
        </w:object>
      </w:r>
      <w:r w:rsidRPr="000C7078">
        <w:rPr>
          <w:color w:val="333333"/>
        </w:rPr>
        <w:t>,</w:t>
      </w:r>
      <w:r w:rsidRPr="000C7078">
        <w:rPr>
          <w:rStyle w:val="apple-converted-space"/>
          <w:rFonts w:eastAsia="MS ??"/>
          <w:color w:val="333333"/>
        </w:rPr>
        <w:t xml:space="preserve">  </w:t>
      </w:r>
      <w:r w:rsidRPr="000C7078">
        <w:rPr>
          <w:rStyle w:val="apple-converted-space"/>
          <w:rFonts w:eastAsia="MS ??"/>
          <w:color w:val="333333"/>
        </w:rPr>
        <w:object w:dxaOrig="740" w:dyaOrig="340">
          <v:shape id="_x0000_i1053" type="#_x0000_t75" style="width:37.55pt;height:17.55pt" o:ole="">
            <v:imagedata r:id="rId74" o:title=""/>
          </v:shape>
          <o:OLEObject Type="Embed" ProgID="Equation.3" ShapeID="_x0000_i1053" DrawAspect="Content" ObjectID="_1617535474" r:id="rId75"/>
        </w:object>
      </w:r>
      <w:r w:rsidRPr="000C7078">
        <w:rPr>
          <w:color w:val="333333"/>
        </w:rPr>
        <w:t xml:space="preserve">, </w:t>
      </w:r>
      <w:r w:rsidRPr="000C7078">
        <w:rPr>
          <w:color w:val="333333"/>
          <w:position w:val="-10"/>
        </w:rPr>
        <w:object w:dxaOrig="1160" w:dyaOrig="360">
          <v:shape id="_x0000_i1054" type="#_x0000_t75" style="width:56.95pt;height:18.15pt" o:ole="">
            <v:imagedata r:id="rId76" o:title=""/>
          </v:shape>
          <o:OLEObject Type="Embed" ProgID="Equation.3" ShapeID="_x0000_i1054" DrawAspect="Content" ObjectID="_1617535475" r:id="rId77"/>
        </w:object>
      </w:r>
      <w:r w:rsidRPr="000C7078">
        <w:rPr>
          <w:rStyle w:val="apple-converted-space"/>
          <w:rFonts w:eastAsia="MS ??"/>
          <w:color w:val="333333"/>
        </w:rPr>
        <w:t> </w:t>
      </w:r>
      <w:r w:rsidRPr="000C7078">
        <w:rPr>
          <w:color w:val="333333"/>
        </w:rPr>
        <w:t>равно …</w:t>
      </w:r>
    </w:p>
    <w:p w:rsidR="00B56984" w:rsidRPr="00A408A2" w:rsidRDefault="00B56984" w:rsidP="00B56984">
      <w:pPr>
        <w:jc w:val="center"/>
      </w:pPr>
      <w:r>
        <w:t>В</w:t>
      </w:r>
      <w:r w:rsidRPr="00A408A2">
        <w:t>ариант 3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1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матрицы </w:t>
      </w:r>
      <w:r w:rsidRPr="000C7078">
        <w:rPr>
          <w:color w:val="333333"/>
          <w:position w:val="-38"/>
        </w:rPr>
        <w:object w:dxaOrig="1620" w:dyaOrig="880">
          <v:shape id="_x0000_i1055" type="#_x0000_t75" style="width:80.75pt;height:44.45pt" o:ole="">
            <v:imagedata r:id="rId78" o:title=""/>
          </v:shape>
          <o:OLEObject Type="Embed" ProgID="Equation.3" ShapeID="_x0000_i1055" DrawAspect="Content" ObjectID="_1617535476" r:id="rId79"/>
        </w:object>
      </w:r>
      <w:r w:rsidRPr="000C7078">
        <w:rPr>
          <w:color w:val="333333"/>
        </w:rPr>
        <w:t xml:space="preserve"> и </w:t>
      </w:r>
      <w:r w:rsidRPr="000C7078">
        <w:rPr>
          <w:color w:val="333333"/>
          <w:position w:val="-38"/>
        </w:rPr>
        <w:object w:dxaOrig="1780" w:dyaOrig="880">
          <v:shape id="_x0000_i1056" type="#_x0000_t75" style="width:88.3pt;height:44.45pt" o:ole="">
            <v:imagedata r:id="rId80" o:title=""/>
          </v:shape>
          <o:OLEObject Type="Embed" ProgID="Equation.3" ShapeID="_x0000_i1056" DrawAspect="Content" ObjectID="_1617535477" r:id="rId81"/>
        </w:object>
      </w:r>
      <w:r w:rsidRPr="000C7078">
        <w:rPr>
          <w:color w:val="333333"/>
        </w:rPr>
        <w:t xml:space="preserve">. Тогда матрица </w:t>
      </w:r>
      <w:r w:rsidRPr="000C7078">
        <w:rPr>
          <w:color w:val="333333"/>
          <w:position w:val="-6"/>
        </w:rPr>
        <w:object w:dxaOrig="1160" w:dyaOrig="279">
          <v:shape id="_x0000_i1057" type="#_x0000_t75" style="width:56.95pt;height:15.05pt" o:ole="">
            <v:imagedata r:id="rId82" o:title=""/>
          </v:shape>
          <o:OLEObject Type="Embed" ProgID="Equation.3" ShapeID="_x0000_i1057" DrawAspect="Content" ObjectID="_1617535478" r:id="rId83"/>
        </w:object>
      </w:r>
      <w:r w:rsidRPr="000C7078">
        <w:rPr>
          <w:color w:val="333333"/>
        </w:rPr>
        <w:t> имеет вид…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2</w:t>
      </w:r>
      <w:r>
        <w:rPr>
          <w:color w:val="333333"/>
        </w:rPr>
        <w:t>.</w:t>
      </w:r>
      <w:r w:rsidRPr="000C7078">
        <w:rPr>
          <w:color w:val="333333"/>
        </w:rPr>
        <w:t xml:space="preserve"> Определитель </w:t>
      </w:r>
      <w:r w:rsidRPr="000C7078">
        <w:rPr>
          <w:color w:val="333333"/>
          <w:position w:val="-38"/>
        </w:rPr>
        <w:object w:dxaOrig="880" w:dyaOrig="880">
          <v:shape id="_x0000_i1058" type="#_x0000_t75" style="width:44.45pt;height:44.45pt" o:ole="">
            <v:imagedata r:id="rId84" o:title=""/>
          </v:shape>
          <o:OLEObject Type="Embed" ProgID="Equation.3" ShapeID="_x0000_i1058" DrawAspect="Content" ObjectID="_1617535479" r:id="rId85"/>
        </w:object>
      </w:r>
      <w:r w:rsidRPr="000C7078">
        <w:rPr>
          <w:rStyle w:val="apple-converted-space"/>
          <w:color w:val="333333"/>
        </w:rPr>
        <w:t> </w:t>
      </w:r>
      <w:r w:rsidRPr="000C7078">
        <w:rPr>
          <w:color w:val="333333"/>
        </w:rPr>
        <w:t>равен …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rPr>
          <w:color w:val="333333"/>
        </w:rPr>
        <w:lastRenderedPageBreak/>
        <w:t>3</w:t>
      </w:r>
      <w:r>
        <w:rPr>
          <w:color w:val="333333"/>
        </w:rPr>
        <w:t>.</w:t>
      </w:r>
      <w:r w:rsidRPr="000C7078">
        <w:rPr>
          <w:color w:val="333333"/>
        </w:rPr>
        <w:t xml:space="preserve"> Даны матрицы </w:t>
      </w:r>
      <w:r w:rsidRPr="000C7078">
        <w:rPr>
          <w:color w:val="333333"/>
          <w:position w:val="-10"/>
        </w:rPr>
        <w:object w:dxaOrig="1320" w:dyaOrig="340">
          <v:shape id="_x0000_i1059" type="#_x0000_t75" style="width:65.75pt;height:17.55pt" o:ole="">
            <v:imagedata r:id="rId86" o:title=""/>
          </v:shape>
          <o:OLEObject Type="Embed" ProgID="Equation.3" ShapeID="_x0000_i1059" DrawAspect="Content" ObjectID="_1617535480" r:id="rId87"/>
        </w:object>
      </w:r>
      <w:r w:rsidRPr="000C7078">
        <w:rPr>
          <w:rStyle w:val="apple-converted-space"/>
          <w:color w:val="333333"/>
        </w:rPr>
        <w:t> </w:t>
      </w:r>
      <w:r w:rsidRPr="000C7078">
        <w:rPr>
          <w:color w:val="333333"/>
        </w:rPr>
        <w:t xml:space="preserve">и </w:t>
      </w:r>
      <w:r w:rsidRPr="000C7078">
        <w:rPr>
          <w:color w:val="333333"/>
          <w:position w:val="-38"/>
        </w:rPr>
        <w:object w:dxaOrig="1540" w:dyaOrig="880">
          <v:shape id="_x0000_i1060" type="#_x0000_t75" style="width:77pt;height:44.45pt" o:ole="">
            <v:imagedata r:id="rId88" o:title=""/>
          </v:shape>
          <o:OLEObject Type="Embed" ProgID="Equation.3" ShapeID="_x0000_i1060" DrawAspect="Content" ObjectID="_1617535481" r:id="rId89"/>
        </w:object>
      </w:r>
      <w:r w:rsidRPr="000C7078">
        <w:rPr>
          <w:color w:val="333333"/>
        </w:rPr>
        <w:t xml:space="preserve">. Тогда матрица </w:t>
      </w:r>
      <w:r w:rsidRPr="000C7078">
        <w:rPr>
          <w:color w:val="333333"/>
          <w:position w:val="-6"/>
        </w:rPr>
        <w:object w:dxaOrig="940" w:dyaOrig="279">
          <v:shape id="_x0000_i1061" type="#_x0000_t75" style="width:47.6pt;height:15.05pt" o:ole="">
            <v:imagedata r:id="rId90" o:title=""/>
          </v:shape>
          <o:OLEObject Type="Embed" ProgID="Equation.3" ShapeID="_x0000_i1061" DrawAspect="Content" ObjectID="_1617535482" r:id="rId91"/>
        </w:object>
      </w:r>
      <w:r w:rsidRPr="000C7078">
        <w:rPr>
          <w:color w:val="333333"/>
        </w:rPr>
        <w:t> равна 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rPr>
          <w:color w:val="333333"/>
        </w:rPr>
        <w:t>4</w:t>
      </w:r>
      <w:r>
        <w:rPr>
          <w:color w:val="333333"/>
        </w:rPr>
        <w:t>.</w:t>
      </w:r>
      <w:r w:rsidRPr="000C7078">
        <w:rPr>
          <w:color w:val="333333"/>
        </w:rPr>
        <w:t xml:space="preserve"> Решить систему линейных уравнений </w:t>
      </w:r>
      <w:r w:rsidRPr="000C7078">
        <w:rPr>
          <w:color w:val="333333"/>
          <w:position w:val="-30"/>
        </w:rPr>
        <w:object w:dxaOrig="1420" w:dyaOrig="720">
          <v:shape id="_x0000_i1062" type="#_x0000_t75" style="width:70.1pt;height:36.3pt" o:ole="">
            <v:imagedata r:id="rId92" o:title=""/>
          </v:shape>
          <o:OLEObject Type="Embed" ProgID="Equation.3" ShapeID="_x0000_i1062" DrawAspect="Content" ObjectID="_1617535483" r:id="rId93"/>
        </w:object>
      </w:r>
      <w:r w:rsidRPr="000C7078">
        <w:rPr>
          <w:color w:val="333333"/>
        </w:rPr>
        <w:t> методом Крамера.</w:t>
      </w:r>
    </w:p>
    <w:p w:rsidR="00B56984" w:rsidRPr="000C7078" w:rsidRDefault="00B56984" w:rsidP="00B56984">
      <w:pPr>
        <w:pStyle w:val="ac"/>
        <w:ind w:firstLine="708"/>
        <w:rPr>
          <w:sz w:val="20"/>
          <w:vertAlign w:val="subscript"/>
        </w:rPr>
      </w:pPr>
      <w:r w:rsidRPr="000C7078">
        <w:rPr>
          <w:color w:val="333333"/>
          <w:sz w:val="20"/>
        </w:rPr>
        <w:t>5</w:t>
      </w:r>
      <w:r>
        <w:rPr>
          <w:color w:val="333333"/>
          <w:sz w:val="20"/>
        </w:rPr>
        <w:t>.</w:t>
      </w:r>
      <w:r w:rsidRPr="000C7078">
        <w:rPr>
          <w:color w:val="333333"/>
          <w:sz w:val="20"/>
        </w:rPr>
        <w:t xml:space="preserve"> Даны точки </w:t>
      </w:r>
      <w:r w:rsidRPr="000C7078">
        <w:rPr>
          <w:color w:val="333333"/>
          <w:position w:val="-10"/>
          <w:sz w:val="20"/>
        </w:rPr>
        <w:object w:dxaOrig="1080" w:dyaOrig="340">
          <v:shape id="_x0000_i1063" type="#_x0000_t75" style="width:53.85pt;height:17.55pt" o:ole="">
            <v:imagedata r:id="rId94" o:title=""/>
          </v:shape>
          <o:OLEObject Type="Embed" ProgID="Equation.3" ShapeID="_x0000_i1063" DrawAspect="Content" ObjectID="_1617535484" r:id="rId95"/>
        </w:object>
      </w:r>
      <w:r w:rsidRPr="000C7078">
        <w:rPr>
          <w:color w:val="333333"/>
          <w:sz w:val="20"/>
        </w:rPr>
        <w:t xml:space="preserve">, </w:t>
      </w:r>
      <w:r w:rsidRPr="000C7078">
        <w:rPr>
          <w:color w:val="333333"/>
          <w:position w:val="-10"/>
          <w:sz w:val="20"/>
        </w:rPr>
        <w:object w:dxaOrig="800" w:dyaOrig="340">
          <v:shape id="_x0000_i1064" type="#_x0000_t75" style="width:40.7pt;height:17.55pt" o:ole="">
            <v:imagedata r:id="rId96" o:title=""/>
          </v:shape>
          <o:OLEObject Type="Embed" ProgID="Equation.3" ShapeID="_x0000_i1064" DrawAspect="Content" ObjectID="_1617535485" r:id="rId97"/>
        </w:object>
      </w:r>
      <w:r w:rsidRPr="000C7078">
        <w:rPr>
          <w:color w:val="333333"/>
          <w:sz w:val="20"/>
        </w:rPr>
        <w:t xml:space="preserve">. Точка </w:t>
      </w:r>
      <w:r w:rsidRPr="000C7078">
        <w:rPr>
          <w:i/>
          <w:color w:val="333333"/>
          <w:sz w:val="20"/>
          <w:lang w:val="en-US"/>
        </w:rPr>
        <w:t>C</w:t>
      </w:r>
      <w:r w:rsidRPr="000C7078">
        <w:rPr>
          <w:color w:val="333333"/>
          <w:sz w:val="20"/>
        </w:rPr>
        <w:t xml:space="preserve">, делящая отрезок </w:t>
      </w:r>
      <w:r w:rsidRPr="000C7078">
        <w:rPr>
          <w:i/>
          <w:color w:val="333333"/>
          <w:sz w:val="20"/>
        </w:rPr>
        <w:t>АВ</w:t>
      </w:r>
      <w:r w:rsidRPr="000C7078">
        <w:rPr>
          <w:color w:val="333333"/>
          <w:sz w:val="20"/>
        </w:rPr>
        <w:t xml:space="preserve"> в отношении </w:t>
      </w:r>
      <w:r w:rsidRPr="000C7078">
        <w:rPr>
          <w:color w:val="333333"/>
          <w:position w:val="-6"/>
          <w:sz w:val="20"/>
        </w:rPr>
        <w:object w:dxaOrig="400" w:dyaOrig="279">
          <v:shape id="_x0000_i1065" type="#_x0000_t75" style="width:19.4pt;height:15.05pt" o:ole="">
            <v:imagedata r:id="rId98" o:title=""/>
          </v:shape>
          <o:OLEObject Type="Embed" ProgID="Equation.3" ShapeID="_x0000_i1065" DrawAspect="Content" ObjectID="_1617535486" r:id="rId99"/>
        </w:object>
      </w:r>
      <w:r w:rsidRPr="000C7078">
        <w:rPr>
          <w:color w:val="333333"/>
          <w:sz w:val="20"/>
        </w:rPr>
        <w:t>, имеет вид …</w:t>
      </w:r>
    </w:p>
    <w:p w:rsidR="00B56984" w:rsidRPr="000C7078" w:rsidRDefault="00B56984" w:rsidP="00B56984">
      <w:pPr>
        <w:pStyle w:val="ac"/>
        <w:ind w:firstLine="708"/>
        <w:rPr>
          <w:sz w:val="20"/>
        </w:rPr>
      </w:pPr>
      <w:r w:rsidRPr="000C7078">
        <w:rPr>
          <w:color w:val="333333"/>
          <w:sz w:val="20"/>
        </w:rPr>
        <w:t>6</w:t>
      </w:r>
      <w:r>
        <w:rPr>
          <w:color w:val="333333"/>
          <w:sz w:val="20"/>
        </w:rPr>
        <w:t>.</w:t>
      </w:r>
      <w:r w:rsidRPr="000C7078">
        <w:rPr>
          <w:color w:val="333333"/>
          <w:sz w:val="20"/>
        </w:rPr>
        <w:t xml:space="preserve"> Смешанное произведение </w:t>
      </w:r>
      <w:r w:rsidRPr="000C7078">
        <w:rPr>
          <w:color w:val="333333"/>
          <w:position w:val="-6"/>
          <w:sz w:val="20"/>
        </w:rPr>
        <w:object w:dxaOrig="460" w:dyaOrig="340">
          <v:shape id="_x0000_i1066" type="#_x0000_t75" style="width:22.55pt;height:17.55pt" o:ole="">
            <v:imagedata r:id="rId100" o:title=""/>
          </v:shape>
          <o:OLEObject Type="Embed" ProgID="Equation.3" ShapeID="_x0000_i1066" DrawAspect="Content" ObjectID="_1617535487" r:id="rId101"/>
        </w:object>
      </w:r>
      <w:r w:rsidRPr="000C7078">
        <w:rPr>
          <w:rStyle w:val="apple-converted-space"/>
          <w:color w:val="333333"/>
          <w:sz w:val="20"/>
        </w:rPr>
        <w:t> </w:t>
      </w:r>
      <w:r w:rsidRPr="000C7078">
        <w:rPr>
          <w:color w:val="333333"/>
          <w:sz w:val="20"/>
        </w:rPr>
        <w:t xml:space="preserve">векторов </w:t>
      </w:r>
      <w:r w:rsidRPr="000C7078">
        <w:rPr>
          <w:color w:val="333333"/>
          <w:position w:val="-10"/>
          <w:sz w:val="20"/>
        </w:rPr>
        <w:object w:dxaOrig="1040" w:dyaOrig="360">
          <v:shape id="_x0000_i1067" type="#_x0000_t75" style="width:52.6pt;height:18.15pt" o:ole="">
            <v:imagedata r:id="rId102" o:title=""/>
          </v:shape>
          <o:OLEObject Type="Embed" ProgID="Equation.3" ShapeID="_x0000_i1067" DrawAspect="Content" ObjectID="_1617535488" r:id="rId103"/>
        </w:object>
      </w:r>
      <w:r w:rsidRPr="000C7078">
        <w:rPr>
          <w:color w:val="333333"/>
          <w:sz w:val="20"/>
        </w:rPr>
        <w:t>,</w:t>
      </w:r>
      <w:r w:rsidRPr="000C7078">
        <w:rPr>
          <w:rStyle w:val="apple-converted-space"/>
          <w:color w:val="333333"/>
          <w:sz w:val="20"/>
        </w:rPr>
        <w:t xml:space="preserve">  </w:t>
      </w:r>
      <w:r w:rsidRPr="000C7078">
        <w:rPr>
          <w:rStyle w:val="apple-converted-space"/>
          <w:color w:val="333333"/>
          <w:sz w:val="20"/>
        </w:rPr>
        <w:object w:dxaOrig="1080" w:dyaOrig="380">
          <v:shape id="_x0000_i1068" type="#_x0000_t75" style="width:53.85pt;height:18.8pt" o:ole="">
            <v:imagedata r:id="rId104" o:title=""/>
          </v:shape>
          <o:OLEObject Type="Embed" ProgID="Equation.3" ShapeID="_x0000_i1068" DrawAspect="Content" ObjectID="_1617535489" r:id="rId105"/>
        </w:object>
      </w:r>
      <w:r w:rsidRPr="000C7078">
        <w:rPr>
          <w:color w:val="333333"/>
          <w:sz w:val="20"/>
        </w:rPr>
        <w:t xml:space="preserve">, </w:t>
      </w:r>
      <w:r w:rsidRPr="000C7078">
        <w:rPr>
          <w:color w:val="333333"/>
          <w:position w:val="-6"/>
          <w:sz w:val="20"/>
        </w:rPr>
        <w:object w:dxaOrig="680" w:dyaOrig="320">
          <v:shape id="_x0000_i1069" type="#_x0000_t75" style="width:34.45pt;height:16.3pt" o:ole="">
            <v:imagedata r:id="rId106" o:title=""/>
          </v:shape>
          <o:OLEObject Type="Embed" ProgID="Equation.3" ShapeID="_x0000_i1069" DrawAspect="Content" ObjectID="_1617535490" r:id="rId107"/>
        </w:object>
      </w:r>
      <w:r w:rsidRPr="000C7078">
        <w:rPr>
          <w:rStyle w:val="apple-converted-space"/>
          <w:color w:val="333333"/>
          <w:sz w:val="20"/>
        </w:rPr>
        <w:t> </w:t>
      </w:r>
      <w:r w:rsidRPr="000C7078">
        <w:rPr>
          <w:color w:val="333333"/>
          <w:sz w:val="20"/>
        </w:rPr>
        <w:t>равно …</w:t>
      </w:r>
    </w:p>
    <w:p w:rsidR="00B56984" w:rsidRPr="005D1626" w:rsidRDefault="00B56984" w:rsidP="00B56984">
      <w:pPr>
        <w:pStyle w:val="affe"/>
        <w:tabs>
          <w:tab w:val="left" w:pos="8310"/>
        </w:tabs>
        <w:ind w:left="0"/>
        <w:rPr>
          <w:b/>
          <w:sz w:val="20"/>
        </w:rPr>
      </w:pPr>
      <w:r w:rsidRPr="005D1626">
        <w:rPr>
          <w:b/>
          <w:sz w:val="20"/>
        </w:rPr>
        <w:t>7.1.2 Задания для контрольной работы №2</w:t>
      </w:r>
    </w:p>
    <w:p w:rsidR="00B56984" w:rsidRPr="00A408A2" w:rsidRDefault="00B56984" w:rsidP="00B56984">
      <w:pPr>
        <w:jc w:val="center"/>
        <w:rPr>
          <w:b/>
        </w:rPr>
      </w:pPr>
      <w:r>
        <w:t>В</w:t>
      </w:r>
      <w:r w:rsidRPr="00A408A2">
        <w:t>ариант 1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t>1</w:t>
      </w:r>
      <w:r>
        <w:t>.</w:t>
      </w:r>
      <w:r w:rsidRPr="000C7078">
        <w:rPr>
          <w:color w:val="333333"/>
        </w:rPr>
        <w:t xml:space="preserve">Областью определения функции </w:t>
      </w:r>
      <w:r w:rsidRPr="000C7078">
        <w:rPr>
          <w:color w:val="333333"/>
          <w:position w:val="-24"/>
        </w:rPr>
        <w:object w:dxaOrig="1320" w:dyaOrig="620">
          <v:shape id="_x0000_i1070" type="#_x0000_t75" style="width:65.75pt;height:31.3pt" o:ole="">
            <v:imagedata r:id="rId108" o:title=""/>
          </v:shape>
          <o:OLEObject Type="Embed" ProgID="Equation.3" ShapeID="_x0000_i1070" DrawAspect="Content" ObjectID="_1617535491" r:id="rId109"/>
        </w:object>
      </w:r>
      <w:r w:rsidRPr="000C7078">
        <w:rPr>
          <w:color w:val="333333"/>
        </w:rPr>
        <w:t> является множество…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t>2</w:t>
      </w:r>
      <w:r>
        <w:t>.</w:t>
      </w:r>
      <w:r w:rsidRPr="000C7078">
        <w:rPr>
          <w:color w:val="333333"/>
        </w:rPr>
        <w:t xml:space="preserve">Предел </w:t>
      </w:r>
      <w:r w:rsidRPr="000C7078">
        <w:rPr>
          <w:color w:val="333333"/>
          <w:position w:val="-24"/>
        </w:rPr>
        <w:object w:dxaOrig="1140" w:dyaOrig="660">
          <v:shape id="_x0000_i1071" type="#_x0000_t75" style="width:56.95pt;height:33.2pt" o:ole="">
            <v:imagedata r:id="rId110" o:title=""/>
          </v:shape>
          <o:OLEObject Type="Embed" ProgID="Equation.3" ShapeID="_x0000_i1071" DrawAspect="Content" ObjectID="_1617535492" r:id="rId111"/>
        </w:object>
      </w:r>
      <w:r w:rsidRPr="000C7078">
        <w:rPr>
          <w:color w:val="333333"/>
        </w:rPr>
        <w:t xml:space="preserve"> равен …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t>3</w:t>
      </w:r>
      <w:r>
        <w:t>.</w:t>
      </w:r>
      <w:r w:rsidRPr="000C7078">
        <w:rPr>
          <w:color w:val="333333"/>
        </w:rPr>
        <w:t xml:space="preserve">Предел </w:t>
      </w:r>
      <w:r w:rsidRPr="000C7078">
        <w:rPr>
          <w:color w:val="333333"/>
          <w:position w:val="-28"/>
        </w:rPr>
        <w:object w:dxaOrig="1359" w:dyaOrig="740">
          <v:shape id="_x0000_i1072" type="#_x0000_t75" style="width:67.6pt;height:37.55pt" o:ole="">
            <v:imagedata r:id="rId112" o:title=""/>
          </v:shape>
          <o:OLEObject Type="Embed" ProgID="Equation.3" ShapeID="_x0000_i1072" DrawAspect="Content" ObjectID="_1617535493" r:id="rId113"/>
        </w:object>
      </w:r>
      <w:r w:rsidRPr="000C7078">
        <w:rPr>
          <w:color w:val="333333"/>
        </w:rPr>
        <w:t>  равен …</w:t>
      </w:r>
    </w:p>
    <w:p w:rsidR="00B56984" w:rsidRPr="000C7078" w:rsidRDefault="00B56984" w:rsidP="00B56984">
      <w:pPr>
        <w:ind w:firstLine="708"/>
      </w:pPr>
      <w:r w:rsidRPr="000C7078">
        <w:t>4</w:t>
      </w:r>
      <w:r>
        <w:t>.</w:t>
      </w:r>
      <w:r w:rsidRPr="000C7078">
        <w:rPr>
          <w:color w:val="333333"/>
        </w:rPr>
        <w:t>Количество точек разрыва функции</w:t>
      </w:r>
      <w:r w:rsidRPr="000C7078">
        <w:rPr>
          <w:rStyle w:val="apple-converted-space"/>
          <w:rFonts w:eastAsia="MS ??"/>
          <w:color w:val="333333"/>
        </w:rPr>
        <w:object w:dxaOrig="2140" w:dyaOrig="1160">
          <v:shape id="_x0000_i1073" type="#_x0000_t75" style="width:106.45pt;height:56.95pt" o:ole="">
            <v:imagedata r:id="rId114" o:title=""/>
          </v:shape>
          <o:OLEObject Type="Embed" ProgID="Equation.3" ShapeID="_x0000_i1073" DrawAspect="Content" ObjectID="_1617535494" r:id="rId115"/>
        </w:object>
      </w:r>
      <w:r w:rsidRPr="000C7078">
        <w:rPr>
          <w:color w:val="333333"/>
        </w:rPr>
        <w:t xml:space="preserve"> равно …</w:t>
      </w:r>
    </w:p>
    <w:p w:rsidR="00B56984" w:rsidRPr="00A408A2" w:rsidRDefault="00B56984" w:rsidP="00B56984">
      <w:pPr>
        <w:jc w:val="center"/>
        <w:rPr>
          <w:b/>
        </w:rPr>
      </w:pPr>
      <w:r w:rsidRPr="00A408A2">
        <w:t>Вариант 2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t>1</w:t>
      </w:r>
      <w:r>
        <w:t>.</w:t>
      </w:r>
      <w:r w:rsidRPr="000C7078">
        <w:rPr>
          <w:color w:val="333333"/>
        </w:rPr>
        <w:t xml:space="preserve">Областью определения функции </w:t>
      </w:r>
      <w:r w:rsidRPr="000C7078">
        <w:rPr>
          <w:color w:val="333333"/>
          <w:position w:val="-24"/>
        </w:rPr>
        <w:object w:dxaOrig="1280" w:dyaOrig="620">
          <v:shape id="_x0000_i1074" type="#_x0000_t75" style="width:63.25pt;height:31.3pt" o:ole="">
            <v:imagedata r:id="rId116" o:title=""/>
          </v:shape>
          <o:OLEObject Type="Embed" ProgID="Equation.3" ShapeID="_x0000_i1074" DrawAspect="Content" ObjectID="_1617535495" r:id="rId117"/>
        </w:object>
      </w:r>
      <w:r w:rsidRPr="000C7078">
        <w:rPr>
          <w:color w:val="333333"/>
        </w:rPr>
        <w:t> является множество…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t>2</w:t>
      </w:r>
      <w:r>
        <w:t>.</w:t>
      </w:r>
      <w:r w:rsidRPr="000C7078">
        <w:rPr>
          <w:color w:val="333333"/>
        </w:rPr>
        <w:t xml:space="preserve">Предел </w:t>
      </w:r>
      <w:r w:rsidRPr="000C7078">
        <w:rPr>
          <w:color w:val="333333"/>
          <w:position w:val="-24"/>
        </w:rPr>
        <w:object w:dxaOrig="1140" w:dyaOrig="660">
          <v:shape id="_x0000_i1075" type="#_x0000_t75" style="width:56.95pt;height:33.2pt" o:ole="">
            <v:imagedata r:id="rId118" o:title=""/>
          </v:shape>
          <o:OLEObject Type="Embed" ProgID="Equation.3" ShapeID="_x0000_i1075" DrawAspect="Content" ObjectID="_1617535496" r:id="rId119"/>
        </w:object>
      </w:r>
      <w:r w:rsidRPr="000C7078">
        <w:rPr>
          <w:color w:val="333333"/>
        </w:rPr>
        <w:t xml:space="preserve"> равен …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t>3</w:t>
      </w:r>
      <w:r>
        <w:t>.</w:t>
      </w:r>
      <w:r w:rsidRPr="000C7078">
        <w:rPr>
          <w:color w:val="333333"/>
        </w:rPr>
        <w:t xml:space="preserve">Предел </w:t>
      </w:r>
      <w:r w:rsidRPr="000C7078">
        <w:rPr>
          <w:color w:val="333333"/>
          <w:position w:val="-28"/>
        </w:rPr>
        <w:object w:dxaOrig="1420" w:dyaOrig="740">
          <v:shape id="_x0000_i1076" type="#_x0000_t75" style="width:70.1pt;height:37.55pt" o:ole="">
            <v:imagedata r:id="rId120" o:title=""/>
          </v:shape>
          <o:OLEObject Type="Embed" ProgID="Equation.3" ShapeID="_x0000_i1076" DrawAspect="Content" ObjectID="_1617535497" r:id="rId121"/>
        </w:object>
      </w:r>
      <w:r w:rsidRPr="000C7078">
        <w:rPr>
          <w:color w:val="333333"/>
        </w:rPr>
        <w:t>  равен 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t>4</w:t>
      </w:r>
      <w:r>
        <w:t>.</w:t>
      </w:r>
      <w:r w:rsidRPr="000C7078">
        <w:rPr>
          <w:color w:val="333333"/>
        </w:rPr>
        <w:t>Количество точек разрыва функции</w:t>
      </w:r>
      <w:r w:rsidRPr="000C7078">
        <w:rPr>
          <w:rStyle w:val="apple-converted-space"/>
          <w:rFonts w:eastAsia="MS ??"/>
          <w:color w:val="333333"/>
        </w:rPr>
        <w:object w:dxaOrig="2140" w:dyaOrig="1160">
          <v:shape id="_x0000_i1077" type="#_x0000_t75" style="width:106.45pt;height:56.95pt" o:ole="">
            <v:imagedata r:id="rId122" o:title=""/>
          </v:shape>
          <o:OLEObject Type="Embed" ProgID="Equation.3" ShapeID="_x0000_i1077" DrawAspect="Content" ObjectID="_1617535498" r:id="rId123"/>
        </w:object>
      </w:r>
      <w:r w:rsidRPr="000C7078">
        <w:rPr>
          <w:color w:val="333333"/>
        </w:rPr>
        <w:t xml:space="preserve"> равно …</w:t>
      </w:r>
    </w:p>
    <w:p w:rsidR="00B56984" w:rsidRPr="00A408A2" w:rsidRDefault="00B56984" w:rsidP="00B56984">
      <w:pPr>
        <w:jc w:val="center"/>
        <w:rPr>
          <w:b/>
        </w:rPr>
      </w:pPr>
      <w:r w:rsidRPr="00A408A2">
        <w:t>Вариант 3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t>1</w:t>
      </w:r>
      <w:r>
        <w:t>.</w:t>
      </w:r>
      <w:r w:rsidRPr="000C7078">
        <w:rPr>
          <w:color w:val="333333"/>
        </w:rPr>
        <w:t xml:space="preserve">Областью определения функции </w:t>
      </w:r>
      <w:r w:rsidRPr="000C7078">
        <w:rPr>
          <w:color w:val="333333"/>
          <w:position w:val="-24"/>
        </w:rPr>
        <w:object w:dxaOrig="1300" w:dyaOrig="620">
          <v:shape id="_x0000_i1078" type="#_x0000_t75" style="width:64.5pt;height:31.3pt" o:ole="">
            <v:imagedata r:id="rId124" o:title=""/>
          </v:shape>
          <o:OLEObject Type="Embed" ProgID="Equation.3" ShapeID="_x0000_i1078" DrawAspect="Content" ObjectID="_1617535499" r:id="rId125"/>
        </w:object>
      </w:r>
      <w:r w:rsidRPr="000C7078">
        <w:rPr>
          <w:color w:val="333333"/>
        </w:rPr>
        <w:t> является множество…</w:t>
      </w: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t>2</w:t>
      </w:r>
      <w:r>
        <w:t>.</w:t>
      </w:r>
      <w:r w:rsidRPr="000C7078">
        <w:rPr>
          <w:color w:val="333333"/>
        </w:rPr>
        <w:t xml:space="preserve">Предел </w:t>
      </w:r>
      <w:r w:rsidRPr="000C7078">
        <w:rPr>
          <w:color w:val="333333"/>
          <w:position w:val="-24"/>
        </w:rPr>
        <w:object w:dxaOrig="1140" w:dyaOrig="660">
          <v:shape id="_x0000_i1079" type="#_x0000_t75" style="width:56.95pt;height:33.2pt" o:ole="">
            <v:imagedata r:id="rId126" o:title=""/>
          </v:shape>
          <o:OLEObject Type="Embed" ProgID="Equation.3" ShapeID="_x0000_i1079" DrawAspect="Content" ObjectID="_1617535500" r:id="rId127"/>
        </w:object>
      </w:r>
      <w:r w:rsidRPr="000C7078">
        <w:rPr>
          <w:color w:val="333333"/>
        </w:rPr>
        <w:t xml:space="preserve"> равен …</w:t>
      </w:r>
    </w:p>
    <w:p w:rsidR="00B56984" w:rsidRPr="000C7078" w:rsidRDefault="00B56984" w:rsidP="00B56984">
      <w:pPr>
        <w:shd w:val="clear" w:color="auto" w:fill="FFFFFF"/>
        <w:ind w:firstLine="708"/>
        <w:rPr>
          <w:color w:val="333333"/>
        </w:rPr>
      </w:pPr>
      <w:r w:rsidRPr="000C7078">
        <w:t>3</w:t>
      </w:r>
      <w:r>
        <w:t>.</w:t>
      </w:r>
      <w:r w:rsidRPr="000C7078">
        <w:rPr>
          <w:color w:val="333333"/>
        </w:rPr>
        <w:t xml:space="preserve">Предел </w:t>
      </w:r>
      <w:r w:rsidRPr="000C7078">
        <w:rPr>
          <w:color w:val="333333"/>
          <w:position w:val="-28"/>
        </w:rPr>
        <w:object w:dxaOrig="1440" w:dyaOrig="740">
          <v:shape id="_x0000_i1080" type="#_x0000_t75" style="width:1in;height:37.55pt" o:ole="">
            <v:imagedata r:id="rId128" o:title=""/>
          </v:shape>
          <o:OLEObject Type="Embed" ProgID="Equation.3" ShapeID="_x0000_i1080" DrawAspect="Content" ObjectID="_1617535501" r:id="rId129"/>
        </w:object>
      </w:r>
      <w:r w:rsidRPr="000C7078">
        <w:rPr>
          <w:color w:val="333333"/>
        </w:rPr>
        <w:t>  равен …</w:t>
      </w:r>
    </w:p>
    <w:p w:rsidR="00B56984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0C7078">
        <w:t>4</w:t>
      </w:r>
      <w:r>
        <w:t>.</w:t>
      </w:r>
      <w:r w:rsidRPr="000C7078">
        <w:rPr>
          <w:color w:val="333333"/>
        </w:rPr>
        <w:t>Количество точек разрыва функции</w:t>
      </w:r>
      <w:r w:rsidRPr="000C7078">
        <w:rPr>
          <w:rStyle w:val="apple-converted-space"/>
          <w:rFonts w:eastAsia="MS ??"/>
          <w:color w:val="333333"/>
        </w:rPr>
        <w:object w:dxaOrig="2180" w:dyaOrig="1160">
          <v:shape id="_x0000_i1081" type="#_x0000_t75" style="width:109.55pt;height:56.95pt" o:ole="">
            <v:imagedata r:id="rId130" o:title=""/>
          </v:shape>
          <o:OLEObject Type="Embed" ProgID="Equation.3" ShapeID="_x0000_i1081" DrawAspect="Content" ObjectID="_1617535502" r:id="rId131"/>
        </w:object>
      </w:r>
      <w:r w:rsidRPr="000C7078">
        <w:rPr>
          <w:color w:val="333333"/>
        </w:rPr>
        <w:t xml:space="preserve"> равно …</w:t>
      </w:r>
    </w:p>
    <w:p w:rsidR="00B56984" w:rsidRDefault="00B56984" w:rsidP="00B56984">
      <w:pPr>
        <w:shd w:val="clear" w:color="auto" w:fill="FFFFFF"/>
        <w:jc w:val="center"/>
      </w:pPr>
      <w:r>
        <w:t>Вариант 4</w:t>
      </w:r>
    </w:p>
    <w:p w:rsidR="00B56984" w:rsidRPr="00DD4E92" w:rsidRDefault="00B56984" w:rsidP="00B56984">
      <w:pPr>
        <w:shd w:val="clear" w:color="auto" w:fill="FFFFFF"/>
        <w:ind w:firstLine="708"/>
        <w:rPr>
          <w:color w:val="333333"/>
        </w:rPr>
      </w:pPr>
      <w:r w:rsidRPr="004975BB">
        <w:rPr>
          <w:color w:val="333333"/>
        </w:rPr>
        <w:t>1</w:t>
      </w:r>
      <w:r>
        <w:rPr>
          <w:color w:val="333333"/>
        </w:rPr>
        <w:t>.</w:t>
      </w:r>
      <w:r w:rsidRPr="00DD4E92">
        <w:rPr>
          <w:color w:val="333333"/>
        </w:rPr>
        <w:t xml:space="preserve">Производная </w:t>
      </w:r>
      <w:r>
        <w:rPr>
          <w:color w:val="333333"/>
        </w:rPr>
        <w:t>второго</w:t>
      </w:r>
      <w:r w:rsidRPr="00DD4E92">
        <w:rPr>
          <w:color w:val="333333"/>
        </w:rPr>
        <w:t xml:space="preserve"> порядка функции</w:t>
      </w:r>
      <w:r w:rsidRPr="00DD4E92">
        <w:rPr>
          <w:color w:val="333333"/>
          <w:position w:val="-10"/>
        </w:rPr>
        <w:object w:dxaOrig="1060" w:dyaOrig="320">
          <v:shape id="_x0000_i1082" type="#_x0000_t75" style="width:52.6pt;height:16.3pt" o:ole="">
            <v:imagedata r:id="rId132" o:title=""/>
          </v:shape>
          <o:OLEObject Type="Embed" ProgID="Equation.3" ShapeID="_x0000_i1082" DrawAspect="Content" ObjectID="_1617535503" r:id="rId133"/>
        </w:object>
      </w:r>
      <w:r w:rsidRPr="00DD4E92">
        <w:rPr>
          <w:color w:val="333333"/>
        </w:rPr>
        <w:t> равна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>
        <w:t>2.</w:t>
      </w:r>
      <w:r w:rsidRPr="008B4ADE">
        <w:rPr>
          <w:color w:val="333333"/>
        </w:rPr>
        <w:t xml:space="preserve">Множество первообразных функции </w:t>
      </w:r>
      <w:r w:rsidRPr="008B4ADE">
        <w:rPr>
          <w:color w:val="333333"/>
          <w:position w:val="-24"/>
        </w:rPr>
        <w:object w:dxaOrig="1320" w:dyaOrig="620">
          <v:shape id="_x0000_i1083" type="#_x0000_t75" style="width:65.75pt;height:31.3pt" o:ole="">
            <v:imagedata r:id="rId134" o:title=""/>
          </v:shape>
          <o:OLEObject Type="Embed" ProgID="Equation.3" ShapeID="_x0000_i1083" DrawAspect="Content" ObjectID="_1617535504" r:id="rId135"/>
        </w:object>
      </w:r>
      <w:r w:rsidRPr="008B4ADE">
        <w:rPr>
          <w:color w:val="333333"/>
        </w:rPr>
        <w:t> равно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>
        <w:lastRenderedPageBreak/>
        <w:t>3.</w:t>
      </w:r>
      <w:r w:rsidRPr="008B4ADE">
        <w:rPr>
          <w:color w:val="333333"/>
        </w:rPr>
        <w:t xml:space="preserve">Подынтегральная функция </w:t>
      </w:r>
      <w:r w:rsidRPr="008B4ADE">
        <w:rPr>
          <w:color w:val="333333"/>
          <w:position w:val="-10"/>
        </w:rPr>
        <w:object w:dxaOrig="520" w:dyaOrig="340">
          <v:shape id="_x0000_i1084" type="#_x0000_t75" style="width:25.05pt;height:17.55pt" o:ole="">
            <v:imagedata r:id="rId136" o:title=""/>
          </v:shape>
          <o:OLEObject Type="Embed" ProgID="Equation.3" ShapeID="_x0000_i1084" DrawAspect="Content" ObjectID="_1617535505" r:id="rId137"/>
        </w:object>
      </w:r>
      <w:r w:rsidRPr="008B4ADE">
        <w:rPr>
          <w:color w:val="333333"/>
        </w:rPr>
        <w:t xml:space="preserve"> нечетная и </w:t>
      </w:r>
      <w:r w:rsidRPr="008B4ADE">
        <w:rPr>
          <w:color w:val="333333"/>
          <w:position w:val="-10"/>
        </w:rPr>
        <w:object w:dxaOrig="880" w:dyaOrig="340">
          <v:shape id="_x0000_i1085" type="#_x0000_t75" style="width:44.45pt;height:17.55pt" o:ole="">
            <v:imagedata r:id="rId138" o:title=""/>
          </v:shape>
          <o:OLEObject Type="Embed" ProgID="Equation.3" ShapeID="_x0000_i1085" DrawAspect="Content" ObjectID="_1617535506" r:id="rId139"/>
        </w:object>
      </w:r>
      <w:r w:rsidRPr="008B4ADE">
        <w:rPr>
          <w:color w:val="333333"/>
        </w:rPr>
        <w:t> на </w:t>
      </w:r>
      <w:r w:rsidRPr="008B4ADE">
        <w:rPr>
          <w:color w:val="333333"/>
          <w:position w:val="-10"/>
        </w:rPr>
        <w:object w:dxaOrig="520" w:dyaOrig="340">
          <v:shape id="_x0000_i1086" type="#_x0000_t75" style="width:25.05pt;height:17.55pt" o:ole="">
            <v:imagedata r:id="rId140" o:title=""/>
          </v:shape>
          <o:OLEObject Type="Embed" ProgID="Equation.3" ShapeID="_x0000_i1086" DrawAspect="Content" ObjectID="_1617535507" r:id="rId141"/>
        </w:object>
      </w:r>
      <w:r w:rsidRPr="008B4ADE">
        <w:rPr>
          <w:color w:val="333333"/>
        </w:rPr>
        <w:t xml:space="preserve">, то </w:t>
      </w:r>
      <w:r w:rsidRPr="008B4ADE">
        <w:rPr>
          <w:color w:val="333333"/>
          <w:position w:val="-32"/>
        </w:rPr>
        <w:object w:dxaOrig="900" w:dyaOrig="760">
          <v:shape id="_x0000_i1087" type="#_x0000_t75" style="width:45.1pt;height:38.2pt" o:ole="">
            <v:imagedata r:id="rId142" o:title=""/>
          </v:shape>
          <o:OLEObject Type="Embed" ProgID="Equation.3" ShapeID="_x0000_i1087" DrawAspect="Content" ObjectID="_1617535508" r:id="rId143"/>
        </w:object>
      </w:r>
      <w:r w:rsidRPr="008B4ADE">
        <w:rPr>
          <w:color w:val="333333"/>
        </w:rPr>
        <w:t> равен …</w:t>
      </w:r>
    </w:p>
    <w:p w:rsidR="00B56984" w:rsidRPr="008B4ADE" w:rsidRDefault="003B4642" w:rsidP="00B56984">
      <w:pPr>
        <w:pStyle w:val="ac"/>
        <w:ind w:firstLine="708"/>
        <w:rPr>
          <w:b/>
          <w:sz w:val="20"/>
        </w:rPr>
      </w:pPr>
      <w:r w:rsidRPr="003B4642">
        <w:rPr>
          <w:noProof/>
          <w:color w:val="333333"/>
          <w:szCs w:val="20"/>
        </w:rPr>
        <w:pict>
          <v:shape id="_x0000_s1374" type="#_x0000_t75" style="position:absolute;left:0;text-align:left;margin-left:326.1pt;margin-top:.5pt;width:140.85pt;height:89.6pt;z-index:251656192;mso-wrap-distance-left:0;mso-wrap-distance-right:0">
            <v:imagedata r:id="rId144" o:title=""/>
            <w10:wrap type="square"/>
          </v:shape>
          <o:OLEObject Type="Embed" ProgID="Word.Picture.8" ShapeID="_x0000_s1374" DrawAspect="Content" ObjectID="_1617535627" r:id="rId145"/>
        </w:pict>
      </w:r>
      <w:r w:rsidR="00B56984">
        <w:rPr>
          <w:sz w:val="20"/>
        </w:rPr>
        <w:t>4.</w:t>
      </w:r>
      <w:r w:rsidR="00B56984" w:rsidRPr="008B4ADE">
        <w:rPr>
          <w:color w:val="333333"/>
          <w:sz w:val="20"/>
        </w:rPr>
        <w:t xml:space="preserve">Вычислить интеграл </w:t>
      </w:r>
      <w:r w:rsidR="00B56984" w:rsidRPr="008B4ADE">
        <w:rPr>
          <w:color w:val="333333"/>
          <w:position w:val="-32"/>
          <w:sz w:val="20"/>
        </w:rPr>
        <w:object w:dxaOrig="880" w:dyaOrig="760">
          <v:shape id="_x0000_i1088" type="#_x0000_t75" style="width:44.45pt;height:38.2pt" o:ole="">
            <v:imagedata r:id="rId146" o:title=""/>
          </v:shape>
          <o:OLEObject Type="Embed" ProgID="Equation.3" ShapeID="_x0000_i1088" DrawAspect="Content" ObjectID="_1617535509" r:id="rId147"/>
        </w:object>
      </w:r>
      <w:r w:rsidR="00B56984" w:rsidRPr="008B4ADE">
        <w:rPr>
          <w:color w:val="333333"/>
          <w:sz w:val="20"/>
        </w:rPr>
        <w:t>.</w:t>
      </w:r>
    </w:p>
    <w:p w:rsidR="00B56984" w:rsidRPr="008B4ADE" w:rsidRDefault="00B56984" w:rsidP="00B56984">
      <w:pPr>
        <w:ind w:firstLine="708"/>
        <w:jc w:val="both"/>
      </w:pPr>
      <w:r>
        <w:t>5.</w:t>
      </w:r>
      <w:r w:rsidRPr="008B4ADE">
        <w:rPr>
          <w:color w:val="333333"/>
        </w:rPr>
        <w:t>Площадь фигуры, изображенной на рисунке при</w:t>
      </w:r>
      <w:r w:rsidRPr="008B4ADE">
        <w:rPr>
          <w:color w:val="333333"/>
          <w:position w:val="-12"/>
        </w:rPr>
        <w:object w:dxaOrig="680" w:dyaOrig="360">
          <v:shape id="_x0000_i1089" type="#_x0000_t75" style="width:34.45pt;height:18.15pt" o:ole="">
            <v:imagedata r:id="rId148" o:title=""/>
          </v:shape>
          <o:OLEObject Type="Embed" ProgID="Equation.3" ShapeID="_x0000_i1089" DrawAspect="Content" ObjectID="_1617535510" r:id="rId149"/>
        </w:object>
      </w:r>
      <w:r w:rsidRPr="008B4ADE">
        <w:rPr>
          <w:color w:val="333333"/>
        </w:rPr>
        <w:br/>
      </w:r>
      <w:r w:rsidRPr="008B4ADE">
        <w:rPr>
          <w:color w:val="333333"/>
        </w:rPr>
        <w:br/>
        <w:t>равна…</w:t>
      </w:r>
    </w:p>
    <w:p w:rsidR="00B56984" w:rsidRPr="008B4ADE" w:rsidRDefault="00B56984" w:rsidP="00B56984">
      <w:pPr>
        <w:ind w:firstLine="709"/>
        <w:rPr>
          <w:i/>
        </w:rPr>
      </w:pPr>
    </w:p>
    <w:p w:rsidR="00B56984" w:rsidRPr="004975BB" w:rsidRDefault="00B56984" w:rsidP="00B56984">
      <w:pPr>
        <w:jc w:val="center"/>
        <w:rPr>
          <w:b/>
        </w:rPr>
      </w:pPr>
      <w:r>
        <w:t>Вариант 5</w:t>
      </w:r>
    </w:p>
    <w:p w:rsidR="00B56984" w:rsidRPr="00C577EC" w:rsidRDefault="00B56984" w:rsidP="00B56984">
      <w:pPr>
        <w:shd w:val="clear" w:color="auto" w:fill="FFFFFF"/>
        <w:ind w:firstLine="708"/>
        <w:jc w:val="both"/>
      </w:pPr>
      <w:r w:rsidRPr="008B4ADE">
        <w:t>1</w:t>
      </w:r>
      <w:r>
        <w:t xml:space="preserve">. </w:t>
      </w:r>
      <w:r w:rsidRPr="00C577EC">
        <w:t xml:space="preserve">Производная функции </w:t>
      </w:r>
      <w:r w:rsidRPr="00C577EC">
        <w:rPr>
          <w:position w:val="-10"/>
        </w:rPr>
        <w:object w:dxaOrig="1080" w:dyaOrig="540">
          <v:shape id="_x0000_i1090" type="#_x0000_t75" style="width:53.85pt;height:26.9pt" o:ole="">
            <v:imagedata r:id="rId150" o:title=""/>
          </v:shape>
          <o:OLEObject Type="Embed" ProgID="Equation.3" ShapeID="_x0000_i1090" DrawAspect="Content" ObjectID="_1617535511" r:id="rId151"/>
        </w:object>
      </w:r>
      <w:r w:rsidRPr="00C577EC">
        <w:t> имеет вид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>
        <w:t>2.</w:t>
      </w:r>
      <w:r w:rsidRPr="008B4ADE">
        <w:rPr>
          <w:color w:val="333333"/>
        </w:rPr>
        <w:t xml:space="preserve">Множество первообразных функции </w:t>
      </w:r>
      <w:r w:rsidRPr="004975BB">
        <w:rPr>
          <w:color w:val="333333"/>
          <w:position w:val="-24"/>
        </w:rPr>
        <w:object w:dxaOrig="1340" w:dyaOrig="620">
          <v:shape id="_x0000_i1091" type="#_x0000_t75" style="width:67pt;height:31.3pt" o:ole="">
            <v:imagedata r:id="rId152" o:title=""/>
          </v:shape>
          <o:OLEObject Type="Embed" ProgID="Equation.3" ShapeID="_x0000_i1091" DrawAspect="Content" ObjectID="_1617535512" r:id="rId153"/>
        </w:object>
      </w:r>
      <w:r w:rsidRPr="008B4ADE">
        <w:rPr>
          <w:color w:val="333333"/>
        </w:rPr>
        <w:t> равно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>
        <w:t>3.</w:t>
      </w:r>
      <w:r w:rsidRPr="008B4ADE">
        <w:rPr>
          <w:color w:val="333333"/>
        </w:rPr>
        <w:t xml:space="preserve">Подынтегральная функция </w:t>
      </w:r>
      <w:r w:rsidRPr="008B4ADE">
        <w:rPr>
          <w:color w:val="333333"/>
          <w:position w:val="-10"/>
        </w:rPr>
        <w:object w:dxaOrig="520" w:dyaOrig="340">
          <v:shape id="_x0000_i1092" type="#_x0000_t75" style="width:25.05pt;height:17.55pt" o:ole="">
            <v:imagedata r:id="rId154" o:title=""/>
          </v:shape>
          <o:OLEObject Type="Embed" ProgID="Equation.3" ShapeID="_x0000_i1092" DrawAspect="Content" ObjectID="_1617535513" r:id="rId155"/>
        </w:object>
      </w:r>
      <w:r w:rsidRPr="008B4ADE">
        <w:rPr>
          <w:color w:val="333333"/>
        </w:rPr>
        <w:t> четная</w:t>
      </w:r>
      <w:r>
        <w:rPr>
          <w:color w:val="333333"/>
        </w:rPr>
        <w:t xml:space="preserve">, </w:t>
      </w:r>
      <w:r w:rsidRPr="008B4ADE">
        <w:rPr>
          <w:color w:val="333333"/>
          <w:position w:val="-10"/>
        </w:rPr>
        <w:object w:dxaOrig="880" w:dyaOrig="340">
          <v:shape id="_x0000_i1093" type="#_x0000_t75" style="width:44.45pt;height:17.55pt" o:ole="">
            <v:imagedata r:id="rId156" o:title=""/>
          </v:shape>
          <o:OLEObject Type="Embed" ProgID="Equation.3" ShapeID="_x0000_i1093" DrawAspect="Content" ObjectID="_1617535514" r:id="rId157"/>
        </w:object>
      </w:r>
      <w:r w:rsidRPr="008B4ADE">
        <w:rPr>
          <w:color w:val="333333"/>
        </w:rPr>
        <w:t> на </w:t>
      </w:r>
      <w:r w:rsidRPr="008B4ADE">
        <w:rPr>
          <w:color w:val="333333"/>
          <w:position w:val="-10"/>
        </w:rPr>
        <w:object w:dxaOrig="520" w:dyaOrig="340">
          <v:shape id="_x0000_i1094" type="#_x0000_t75" style="width:25.05pt;height:17.55pt" o:ole="">
            <v:imagedata r:id="rId158" o:title=""/>
          </v:shape>
          <o:OLEObject Type="Embed" ProgID="Equation.3" ShapeID="_x0000_i1094" DrawAspect="Content" ObjectID="_1617535515" r:id="rId159"/>
        </w:object>
      </w:r>
      <w:r>
        <w:rPr>
          <w:color w:val="333333"/>
        </w:rPr>
        <w:t>. Тогда</w:t>
      </w:r>
      <w:r w:rsidRPr="004975BB">
        <w:rPr>
          <w:color w:val="333333"/>
          <w:position w:val="-32"/>
        </w:rPr>
        <w:object w:dxaOrig="900" w:dyaOrig="760">
          <v:shape id="_x0000_i1095" type="#_x0000_t75" style="width:45.1pt;height:38.2pt" o:ole="">
            <v:imagedata r:id="rId160" o:title=""/>
          </v:shape>
          <o:OLEObject Type="Embed" ProgID="Equation.3" ShapeID="_x0000_i1095" DrawAspect="Content" ObjectID="_1617535516" r:id="rId161"/>
        </w:object>
      </w:r>
      <w:r w:rsidRPr="008B4ADE">
        <w:rPr>
          <w:color w:val="333333"/>
        </w:rPr>
        <w:t> равен …</w:t>
      </w:r>
    </w:p>
    <w:p w:rsidR="00B56984" w:rsidRPr="008B4ADE" w:rsidRDefault="00B56984" w:rsidP="00B56984">
      <w:pPr>
        <w:pStyle w:val="ac"/>
        <w:ind w:firstLine="708"/>
        <w:rPr>
          <w:b/>
          <w:sz w:val="20"/>
        </w:rPr>
      </w:pPr>
      <w:r>
        <w:rPr>
          <w:sz w:val="20"/>
        </w:rPr>
        <w:t>4.</w:t>
      </w:r>
      <w:r w:rsidRPr="008B4ADE">
        <w:rPr>
          <w:color w:val="333333"/>
          <w:sz w:val="20"/>
        </w:rPr>
        <w:t xml:space="preserve">Вычислить интеграл </w:t>
      </w:r>
      <w:r w:rsidRPr="004975BB">
        <w:rPr>
          <w:color w:val="333333"/>
          <w:position w:val="-32"/>
          <w:sz w:val="20"/>
        </w:rPr>
        <w:object w:dxaOrig="880" w:dyaOrig="760">
          <v:shape id="_x0000_i1096" type="#_x0000_t75" style="width:44.45pt;height:38.2pt" o:ole="">
            <v:imagedata r:id="rId162" o:title=""/>
          </v:shape>
          <o:OLEObject Type="Embed" ProgID="Equation.3" ShapeID="_x0000_i1096" DrawAspect="Content" ObjectID="_1617535517" r:id="rId163"/>
        </w:object>
      </w:r>
      <w:r w:rsidRPr="008B4ADE">
        <w:rPr>
          <w:color w:val="333333"/>
          <w:sz w:val="20"/>
        </w:rPr>
        <w:t>.</w:t>
      </w:r>
    </w:p>
    <w:p w:rsidR="00B56984" w:rsidRDefault="003B4642" w:rsidP="00B56984">
      <w:pPr>
        <w:ind w:firstLine="708"/>
        <w:jc w:val="both"/>
        <w:rPr>
          <w:color w:val="333333"/>
        </w:rPr>
      </w:pPr>
      <w:r>
        <w:rPr>
          <w:noProof/>
          <w:color w:val="333333"/>
          <w:lang w:eastAsia="en-US"/>
        </w:rPr>
        <w:pict>
          <v:shape id="_x0000_s1375" type="#_x0000_t75" style="position:absolute;left:0;text-align:left;margin-left:326.1pt;margin-top:25.2pt;width:140.85pt;height:89.6pt;z-index:251657216;mso-wrap-distance-left:0;mso-wrap-distance-right:0">
            <v:imagedata r:id="rId164" o:title=""/>
            <w10:wrap type="square"/>
          </v:shape>
          <o:OLEObject Type="Embed" ProgID="Word.Picture.8" ShapeID="_x0000_s1375" DrawAspect="Content" ObjectID="_1617535628" r:id="rId165"/>
        </w:pict>
      </w:r>
      <w:r w:rsidR="00B56984">
        <w:t>5.</w:t>
      </w:r>
      <w:r w:rsidR="00B56984" w:rsidRPr="008B4ADE">
        <w:rPr>
          <w:color w:val="333333"/>
        </w:rPr>
        <w:t>Площадь фигуры, изображенной на рисунке при</w:t>
      </w:r>
      <w:r w:rsidR="00B56984" w:rsidRPr="008B4ADE">
        <w:rPr>
          <w:color w:val="333333"/>
          <w:position w:val="-12"/>
        </w:rPr>
        <w:object w:dxaOrig="660" w:dyaOrig="360">
          <v:shape id="_x0000_i1097" type="#_x0000_t75" style="width:33.2pt;height:18.15pt" o:ole="">
            <v:imagedata r:id="rId166" o:title=""/>
          </v:shape>
          <o:OLEObject Type="Embed" ProgID="Equation.3" ShapeID="_x0000_i1097" DrawAspect="Content" ObjectID="_1617535518" r:id="rId167"/>
        </w:object>
      </w:r>
      <w:r w:rsidR="00B56984" w:rsidRPr="008B4ADE">
        <w:rPr>
          <w:color w:val="333333"/>
        </w:rPr>
        <w:br/>
      </w:r>
      <w:r w:rsidR="00B56984" w:rsidRPr="008B4ADE">
        <w:rPr>
          <w:color w:val="333333"/>
        </w:rPr>
        <w:br/>
        <w:t>равна…</w:t>
      </w:r>
    </w:p>
    <w:p w:rsidR="00B56984" w:rsidRDefault="00B56984" w:rsidP="00B56984">
      <w:pPr>
        <w:jc w:val="both"/>
        <w:rPr>
          <w:color w:val="333333"/>
        </w:rPr>
      </w:pPr>
    </w:p>
    <w:p w:rsidR="00B56984" w:rsidRDefault="00B56984" w:rsidP="00B56984">
      <w:pPr>
        <w:jc w:val="center"/>
      </w:pPr>
    </w:p>
    <w:p w:rsidR="00B56984" w:rsidRPr="004975BB" w:rsidRDefault="00B56984" w:rsidP="00B56984">
      <w:pPr>
        <w:jc w:val="center"/>
        <w:rPr>
          <w:b/>
        </w:rPr>
      </w:pPr>
      <w:r>
        <w:t>Вариант 6</w:t>
      </w:r>
    </w:p>
    <w:p w:rsidR="00B56984" w:rsidRPr="004975BB" w:rsidRDefault="00B56984" w:rsidP="00B56984">
      <w:pPr>
        <w:shd w:val="clear" w:color="auto" w:fill="FFFFFF"/>
        <w:ind w:firstLine="708"/>
      </w:pPr>
      <w:r w:rsidRPr="004975BB">
        <w:t>1</w:t>
      </w:r>
      <w:r>
        <w:t>.</w:t>
      </w:r>
      <w:r w:rsidRPr="004975BB">
        <w:rPr>
          <w:color w:val="333333"/>
        </w:rPr>
        <w:t xml:space="preserve">Производная второго порядка функции </w:t>
      </w:r>
      <w:r w:rsidRPr="004975BB">
        <w:rPr>
          <w:color w:val="333333"/>
          <w:position w:val="-10"/>
        </w:rPr>
        <w:object w:dxaOrig="1060" w:dyaOrig="320">
          <v:shape id="_x0000_i1098" type="#_x0000_t75" style="width:52.6pt;height:16.3pt" o:ole="">
            <v:imagedata r:id="rId168" o:title=""/>
          </v:shape>
          <o:OLEObject Type="Embed" ProgID="Equation.3" ShapeID="_x0000_i1098" DrawAspect="Content" ObjectID="_1617535519" r:id="rId169"/>
        </w:object>
      </w:r>
      <w:r w:rsidRPr="004975BB">
        <w:rPr>
          <w:color w:val="333333"/>
        </w:rPr>
        <w:t> равна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>
        <w:t>2.</w:t>
      </w:r>
      <w:r w:rsidRPr="008B4ADE">
        <w:rPr>
          <w:color w:val="333333"/>
        </w:rPr>
        <w:t xml:space="preserve">Множество первообразных функции </w:t>
      </w:r>
      <w:r w:rsidRPr="004975BB">
        <w:rPr>
          <w:color w:val="333333"/>
          <w:position w:val="-24"/>
        </w:rPr>
        <w:object w:dxaOrig="1320" w:dyaOrig="620">
          <v:shape id="_x0000_i1099" type="#_x0000_t75" style="width:65.75pt;height:31.3pt" o:ole="">
            <v:imagedata r:id="rId170" o:title=""/>
          </v:shape>
          <o:OLEObject Type="Embed" ProgID="Equation.3" ShapeID="_x0000_i1099" DrawAspect="Content" ObjectID="_1617535520" r:id="rId171"/>
        </w:object>
      </w:r>
      <w:r w:rsidRPr="008B4ADE">
        <w:rPr>
          <w:color w:val="333333"/>
        </w:rPr>
        <w:t> равно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>3.</w:t>
      </w:r>
      <w:r w:rsidRPr="008B4ADE">
        <w:rPr>
          <w:color w:val="333333"/>
        </w:rPr>
        <w:t xml:space="preserve"> Подынтегральная функция </w:t>
      </w:r>
      <w:r w:rsidRPr="008B4ADE">
        <w:rPr>
          <w:color w:val="333333"/>
          <w:position w:val="-10"/>
        </w:rPr>
        <w:object w:dxaOrig="520" w:dyaOrig="340">
          <v:shape id="_x0000_i1100" type="#_x0000_t75" style="width:25.05pt;height:17.55pt" o:ole="">
            <v:imagedata r:id="rId172" o:title=""/>
          </v:shape>
          <o:OLEObject Type="Embed" ProgID="Equation.3" ShapeID="_x0000_i1100" DrawAspect="Content" ObjectID="_1617535521" r:id="rId173"/>
        </w:object>
      </w:r>
      <w:r w:rsidRPr="008B4ADE">
        <w:rPr>
          <w:color w:val="333333"/>
        </w:rPr>
        <w:t xml:space="preserve"> нечетная и </w:t>
      </w:r>
      <w:r w:rsidRPr="008B4ADE">
        <w:rPr>
          <w:color w:val="333333"/>
          <w:position w:val="-10"/>
        </w:rPr>
        <w:object w:dxaOrig="880" w:dyaOrig="340">
          <v:shape id="_x0000_i1101" type="#_x0000_t75" style="width:44.45pt;height:17.55pt" o:ole="">
            <v:imagedata r:id="rId174" o:title=""/>
          </v:shape>
          <o:OLEObject Type="Embed" ProgID="Equation.3" ShapeID="_x0000_i1101" DrawAspect="Content" ObjectID="_1617535522" r:id="rId175"/>
        </w:object>
      </w:r>
      <w:r w:rsidRPr="008B4ADE">
        <w:rPr>
          <w:color w:val="333333"/>
        </w:rPr>
        <w:t> на </w:t>
      </w:r>
      <w:r w:rsidRPr="008B4ADE">
        <w:rPr>
          <w:color w:val="333333"/>
          <w:position w:val="-10"/>
        </w:rPr>
        <w:object w:dxaOrig="660" w:dyaOrig="340">
          <v:shape id="_x0000_i1102" type="#_x0000_t75" style="width:33.2pt;height:17.55pt" o:ole="">
            <v:imagedata r:id="rId176" o:title=""/>
          </v:shape>
          <o:OLEObject Type="Embed" ProgID="Equation.3" ShapeID="_x0000_i1102" DrawAspect="Content" ObjectID="_1617535523" r:id="rId177"/>
        </w:object>
      </w:r>
      <w:r w:rsidRPr="008B4ADE">
        <w:rPr>
          <w:color w:val="333333"/>
        </w:rPr>
        <w:t xml:space="preserve">, то </w:t>
      </w:r>
      <w:r w:rsidRPr="004975BB">
        <w:rPr>
          <w:color w:val="333333"/>
          <w:position w:val="-32"/>
        </w:rPr>
        <w:object w:dxaOrig="900" w:dyaOrig="760">
          <v:shape id="_x0000_i1103" type="#_x0000_t75" style="width:45.1pt;height:38.2pt" o:ole="">
            <v:imagedata r:id="rId178" o:title=""/>
          </v:shape>
          <o:OLEObject Type="Embed" ProgID="Equation.3" ShapeID="_x0000_i1103" DrawAspect="Content" ObjectID="_1617535524" r:id="rId179"/>
        </w:object>
      </w:r>
      <w:r w:rsidRPr="008B4ADE">
        <w:rPr>
          <w:color w:val="333333"/>
        </w:rPr>
        <w:t> равен …</w:t>
      </w:r>
    </w:p>
    <w:p w:rsidR="00B56984" w:rsidRPr="008B4ADE" w:rsidRDefault="00B56984" w:rsidP="00B56984">
      <w:pPr>
        <w:pStyle w:val="ac"/>
        <w:rPr>
          <w:sz w:val="20"/>
        </w:rPr>
      </w:pPr>
    </w:p>
    <w:p w:rsidR="00B56984" w:rsidRPr="008B4ADE" w:rsidRDefault="00B56984" w:rsidP="00B56984">
      <w:pPr>
        <w:pStyle w:val="ac"/>
        <w:ind w:firstLine="708"/>
        <w:rPr>
          <w:b/>
          <w:sz w:val="20"/>
        </w:rPr>
      </w:pPr>
      <w:r>
        <w:rPr>
          <w:sz w:val="20"/>
        </w:rPr>
        <w:t>4.</w:t>
      </w:r>
      <w:r w:rsidRPr="008B4ADE">
        <w:rPr>
          <w:color w:val="333333"/>
          <w:sz w:val="20"/>
        </w:rPr>
        <w:t xml:space="preserve">Вычислить интеграл </w:t>
      </w:r>
      <w:r w:rsidRPr="004975BB">
        <w:rPr>
          <w:color w:val="333333"/>
          <w:position w:val="-32"/>
          <w:sz w:val="20"/>
        </w:rPr>
        <w:object w:dxaOrig="900" w:dyaOrig="760">
          <v:shape id="_x0000_i1104" type="#_x0000_t75" style="width:45.1pt;height:38.2pt" o:ole="">
            <v:imagedata r:id="rId180" o:title=""/>
          </v:shape>
          <o:OLEObject Type="Embed" ProgID="Equation.3" ShapeID="_x0000_i1104" DrawAspect="Content" ObjectID="_1617535525" r:id="rId181"/>
        </w:object>
      </w:r>
      <w:r w:rsidRPr="008B4ADE">
        <w:rPr>
          <w:color w:val="333333"/>
          <w:sz w:val="20"/>
        </w:rPr>
        <w:t>.</w:t>
      </w:r>
    </w:p>
    <w:p w:rsidR="00B56984" w:rsidRDefault="003B4642" w:rsidP="00B56984">
      <w:pPr>
        <w:ind w:firstLine="708"/>
        <w:jc w:val="both"/>
        <w:rPr>
          <w:color w:val="333333"/>
        </w:rPr>
      </w:pPr>
      <w:r>
        <w:rPr>
          <w:noProof/>
          <w:color w:val="333333"/>
          <w:lang w:eastAsia="en-US"/>
        </w:rPr>
        <w:pict>
          <v:shape id="_x0000_s1376" type="#_x0000_t75" style="position:absolute;left:0;text-align:left;margin-left:325.05pt;margin-top:57pt;width:140.85pt;height:89.6pt;z-index:251658240;mso-wrap-distance-left:0;mso-wrap-distance-right:0;mso-position-vertical-relative:page">
            <v:imagedata r:id="rId144" o:title=""/>
            <w10:wrap type="square" anchory="page"/>
          </v:shape>
          <o:OLEObject Type="Embed" ProgID="Word.Picture.8" ShapeID="_x0000_s1376" DrawAspect="Content" ObjectID="_1617535629" r:id="rId182"/>
        </w:pict>
      </w:r>
      <w:r w:rsidR="00B56984">
        <w:t>5.</w:t>
      </w:r>
      <w:r w:rsidR="00B56984" w:rsidRPr="008B4ADE">
        <w:rPr>
          <w:color w:val="333333"/>
        </w:rPr>
        <w:t>Площадь фигуры, изображенной на рисунке при</w:t>
      </w:r>
      <w:r w:rsidR="00B56984" w:rsidRPr="008B4ADE">
        <w:rPr>
          <w:color w:val="333333"/>
          <w:position w:val="-12"/>
        </w:rPr>
        <w:object w:dxaOrig="700" w:dyaOrig="360">
          <v:shape id="_x0000_i1105" type="#_x0000_t75" style="width:34.45pt;height:18.15pt" o:ole="">
            <v:imagedata r:id="rId183" o:title=""/>
          </v:shape>
          <o:OLEObject Type="Embed" ProgID="Equation.3" ShapeID="_x0000_i1105" DrawAspect="Content" ObjectID="_1617535526" r:id="rId184"/>
        </w:object>
      </w:r>
      <w:r w:rsidR="00B56984" w:rsidRPr="008B4ADE">
        <w:rPr>
          <w:color w:val="333333"/>
        </w:rPr>
        <w:br/>
      </w:r>
      <w:r w:rsidR="00B56984" w:rsidRPr="008B4ADE">
        <w:rPr>
          <w:color w:val="333333"/>
        </w:rPr>
        <w:br/>
        <w:t>равна…</w:t>
      </w:r>
    </w:p>
    <w:p w:rsidR="00B56984" w:rsidRDefault="00B56984" w:rsidP="00B56984">
      <w:pPr>
        <w:jc w:val="both"/>
        <w:rPr>
          <w:color w:val="333333"/>
        </w:rPr>
      </w:pPr>
    </w:p>
    <w:p w:rsidR="00B56984" w:rsidRDefault="00B56984" w:rsidP="00B56984">
      <w:pPr>
        <w:jc w:val="both"/>
        <w:rPr>
          <w:color w:val="333333"/>
        </w:rPr>
      </w:pPr>
    </w:p>
    <w:p w:rsidR="00B56984" w:rsidRDefault="00B56984" w:rsidP="00B56984">
      <w:pPr>
        <w:jc w:val="both"/>
        <w:rPr>
          <w:color w:val="333333"/>
        </w:rPr>
      </w:pPr>
    </w:p>
    <w:p w:rsidR="00B56984" w:rsidRPr="000C7078" w:rsidRDefault="00B56984" w:rsidP="00B56984">
      <w:pPr>
        <w:shd w:val="clear" w:color="auto" w:fill="FFFFFF"/>
        <w:ind w:firstLine="708"/>
        <w:jc w:val="both"/>
        <w:rPr>
          <w:color w:val="333333"/>
        </w:rPr>
      </w:pPr>
    </w:p>
    <w:p w:rsidR="00B56984" w:rsidRPr="009A6EBF" w:rsidRDefault="00B56984" w:rsidP="00B56984">
      <w:pPr>
        <w:pStyle w:val="af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9A6EBF">
        <w:rPr>
          <w:b/>
          <w:sz w:val="24"/>
          <w:szCs w:val="24"/>
        </w:rPr>
        <w:t>7.2 Для промежуточной аттестации</w:t>
      </w:r>
    </w:p>
    <w:p w:rsidR="00B56984" w:rsidRPr="00063CC9" w:rsidRDefault="00B56984" w:rsidP="00B56984">
      <w:pPr>
        <w:jc w:val="both"/>
      </w:pPr>
      <w:r w:rsidRPr="005D1626">
        <w:rPr>
          <w:b/>
        </w:rPr>
        <w:t>7.2.1 Перечень заданий к письменному  экзамену</w:t>
      </w:r>
    </w:p>
    <w:p w:rsidR="00B56984" w:rsidRPr="008B4ADE" w:rsidRDefault="00B56984" w:rsidP="00B56984">
      <w:pPr>
        <w:jc w:val="center"/>
      </w:pPr>
      <w:r w:rsidRPr="008B4ADE">
        <w:t>Экзаменационный билет №1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lastRenderedPageBreak/>
        <w:t xml:space="preserve">1. </w:t>
      </w:r>
      <w:r w:rsidRPr="008B4ADE">
        <w:rPr>
          <w:color w:val="333333"/>
        </w:rPr>
        <w:t xml:space="preserve">Ранг матрицы </w:t>
      </w:r>
      <w:r w:rsidRPr="008B4ADE">
        <w:rPr>
          <w:color w:val="333333"/>
          <w:position w:val="-38"/>
        </w:rPr>
        <w:object w:dxaOrig="1640" w:dyaOrig="880">
          <v:shape id="_x0000_i1106" type="#_x0000_t75" style="width:82.65pt;height:44.45pt" o:ole="">
            <v:imagedata r:id="rId185" o:title=""/>
          </v:shape>
          <o:OLEObject Type="Embed" ProgID="Equation.3" ShapeID="_x0000_i1106" DrawAspect="Content" ObjectID="_1617535527" r:id="rId186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 xml:space="preserve">равен двум при </w:t>
      </w:r>
      <w:r w:rsidRPr="008B4ADE">
        <w:rPr>
          <w:color w:val="333333"/>
        </w:rPr>
        <w:sym w:font="Symbol" w:char="F06C"/>
      </w:r>
      <w:r w:rsidRPr="008B4ADE">
        <w:rPr>
          <w:color w:val="333333"/>
        </w:rPr>
        <w:t>  равном …</w:t>
      </w:r>
    </w:p>
    <w:p w:rsidR="00B56984" w:rsidRPr="008B4ADE" w:rsidRDefault="00B56984" w:rsidP="00B56984">
      <w:pPr>
        <w:pStyle w:val="ac"/>
        <w:ind w:firstLine="708"/>
        <w:rPr>
          <w:sz w:val="20"/>
        </w:rPr>
      </w:pPr>
      <w:r w:rsidRPr="008B4ADE">
        <w:rPr>
          <w:sz w:val="20"/>
        </w:rPr>
        <w:t xml:space="preserve">2. Решить с помощью правила Крамера систему уравнений: </w:t>
      </w:r>
      <w:r w:rsidRPr="008B4ADE">
        <w:rPr>
          <w:position w:val="-28"/>
          <w:sz w:val="20"/>
        </w:rPr>
        <w:object w:dxaOrig="1200" w:dyaOrig="680">
          <v:shape id="_x0000_i1107" type="#_x0000_t75" style="width:60.1pt;height:34.45pt" o:ole="">
            <v:imagedata r:id="rId187" o:title=""/>
          </v:shape>
          <o:OLEObject Type="Embed" ProgID="Equation.3" ShapeID="_x0000_i1107" DrawAspect="Content" ObjectID="_1617535528" r:id="rId188"/>
        </w:object>
      </w:r>
    </w:p>
    <w:p w:rsidR="00B56984" w:rsidRPr="008B4ADE" w:rsidRDefault="00B56984" w:rsidP="00B56984">
      <w:pPr>
        <w:widowControl w:val="0"/>
        <w:shd w:val="clear" w:color="auto" w:fill="FFFFFF"/>
        <w:ind w:firstLine="709"/>
        <w:jc w:val="both"/>
        <w:rPr>
          <w:color w:val="333333"/>
        </w:rPr>
      </w:pPr>
      <w:r w:rsidRPr="008B4ADE">
        <w:t xml:space="preserve">3. </w:t>
      </w:r>
      <w:r w:rsidRPr="008B4ADE">
        <w:rPr>
          <w:color w:val="333333"/>
        </w:rPr>
        <w:t xml:space="preserve">Даны точки </w:t>
      </w:r>
      <w:r w:rsidRPr="008B4ADE">
        <w:rPr>
          <w:color w:val="333333"/>
          <w:position w:val="-10"/>
        </w:rPr>
        <w:object w:dxaOrig="980" w:dyaOrig="340">
          <v:shape id="_x0000_i1108" type="#_x0000_t75" style="width:49.45pt;height:17.55pt" o:ole="">
            <v:imagedata r:id="rId189" o:title=""/>
          </v:shape>
          <o:OLEObject Type="Embed" ProgID="Equation.3" ShapeID="_x0000_i1108" DrawAspect="Content" ObjectID="_1617535529" r:id="rId190"/>
        </w:object>
      </w:r>
      <w:r w:rsidRPr="008B4ADE">
        <w:rPr>
          <w:color w:val="333333"/>
        </w:rPr>
        <w:t xml:space="preserve">, </w:t>
      </w:r>
      <w:r w:rsidRPr="008B4ADE">
        <w:rPr>
          <w:color w:val="333333"/>
          <w:position w:val="-10"/>
        </w:rPr>
        <w:object w:dxaOrig="800" w:dyaOrig="340">
          <v:shape id="_x0000_i1109" type="#_x0000_t75" style="width:40.7pt;height:17.55pt" o:ole="">
            <v:imagedata r:id="rId191" o:title=""/>
          </v:shape>
          <o:OLEObject Type="Embed" ProgID="Equation.3" ShapeID="_x0000_i1109" DrawAspect="Content" ObjectID="_1617535530" r:id="rId192"/>
        </w:object>
      </w:r>
      <w:r w:rsidRPr="008B4ADE">
        <w:rPr>
          <w:color w:val="333333"/>
        </w:rPr>
        <w:t xml:space="preserve">. Точка </w:t>
      </w:r>
      <w:r w:rsidRPr="008B4ADE">
        <w:rPr>
          <w:color w:val="333333"/>
          <w:lang w:val="en-US"/>
        </w:rPr>
        <w:t>C</w:t>
      </w:r>
      <w:r w:rsidRPr="008B4ADE">
        <w:rPr>
          <w:color w:val="333333"/>
        </w:rPr>
        <w:t xml:space="preserve">, делящая отрезок АВ в отношении </w:t>
      </w:r>
      <w:r w:rsidRPr="008B4ADE">
        <w:rPr>
          <w:color w:val="333333"/>
          <w:position w:val="-6"/>
        </w:rPr>
        <w:object w:dxaOrig="420" w:dyaOrig="279">
          <v:shape id="_x0000_i1110" type="#_x0000_t75" style="width:20.65pt;height:15.05pt" o:ole="">
            <v:imagedata r:id="rId193" o:title=""/>
          </v:shape>
          <o:OLEObject Type="Embed" ProgID="Equation.3" ShapeID="_x0000_i1110" DrawAspect="Content" ObjectID="_1617535531" r:id="rId194"/>
        </w:object>
      </w:r>
      <w:r w:rsidRPr="008B4ADE">
        <w:rPr>
          <w:color w:val="333333"/>
        </w:rPr>
        <w:t>, имеет вид …</w:t>
      </w:r>
    </w:p>
    <w:p w:rsidR="00B56984" w:rsidRPr="008B4ADE" w:rsidRDefault="00B56984" w:rsidP="00B56984">
      <w:pPr>
        <w:widowControl w:val="0"/>
        <w:shd w:val="clear" w:color="auto" w:fill="FFFFFF"/>
        <w:ind w:firstLine="709"/>
        <w:jc w:val="both"/>
        <w:rPr>
          <w:color w:val="333333"/>
        </w:rPr>
      </w:pPr>
      <w:r w:rsidRPr="008B4ADE">
        <w:rPr>
          <w:color w:val="333333"/>
        </w:rPr>
        <w:t>4. Точка</w:t>
      </w:r>
      <w:r w:rsidRPr="008B4ADE">
        <w:rPr>
          <w:rStyle w:val="apple-converted-space"/>
          <w:rFonts w:eastAsia="MS ??"/>
          <w:color w:val="333333"/>
        </w:rPr>
        <w:t xml:space="preserve">  </w:t>
      </w:r>
      <w:r w:rsidRPr="008B4ADE">
        <w:rPr>
          <w:rStyle w:val="apple-converted-space"/>
          <w:rFonts w:eastAsia="MS ??"/>
          <w:color w:val="333333"/>
        </w:rPr>
        <w:object w:dxaOrig="960" w:dyaOrig="680">
          <v:shape id="_x0000_i1111" type="#_x0000_t75" style="width:47.6pt;height:34.45pt" o:ole="">
            <v:imagedata r:id="rId195" o:title=""/>
          </v:shape>
          <o:OLEObject Type="Embed" ProgID="Equation.3" ShapeID="_x0000_i1111" DrawAspect="Content" ObjectID="_1617535532" r:id="rId196"/>
        </w:object>
      </w:r>
      <w:r w:rsidRPr="008B4ADE">
        <w:rPr>
          <w:color w:val="333333"/>
        </w:rPr>
        <w:t xml:space="preserve"> задана в полярной системе координат. Тогда в прямоугольной системе координат точка </w:t>
      </w:r>
      <w:r w:rsidRPr="008D2A43">
        <w:rPr>
          <w:i/>
          <w:color w:val="333333"/>
          <w:lang w:val="en-US"/>
        </w:rPr>
        <w:t>A</w:t>
      </w:r>
      <w:r w:rsidRPr="008B4ADE">
        <w:rPr>
          <w:color w:val="333333"/>
        </w:rPr>
        <w:t xml:space="preserve"> имеет вид ...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5. Предел </w:t>
      </w:r>
      <w:r w:rsidRPr="008B4ADE">
        <w:rPr>
          <w:color w:val="333333"/>
          <w:position w:val="-24"/>
        </w:rPr>
        <w:object w:dxaOrig="1120" w:dyaOrig="660">
          <v:shape id="_x0000_i1112" type="#_x0000_t75" style="width:55.7pt;height:33.2pt" o:ole="">
            <v:imagedata r:id="rId197" o:title=""/>
          </v:shape>
          <o:OLEObject Type="Embed" ProgID="Equation.3" ShapeID="_x0000_i1112" DrawAspect="Content" ObjectID="_1617535533" r:id="rId198"/>
        </w:object>
      </w:r>
      <w:r w:rsidRPr="008B4ADE">
        <w:rPr>
          <w:color w:val="333333"/>
        </w:rPr>
        <w:t xml:space="preserve"> равен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>6. Количество точек разрыва функции</w:t>
      </w:r>
      <w:r w:rsidRPr="008B4ADE">
        <w:rPr>
          <w:rStyle w:val="apple-converted-space"/>
          <w:rFonts w:eastAsia="MS ??"/>
          <w:color w:val="333333"/>
        </w:rPr>
        <w:object w:dxaOrig="2180" w:dyaOrig="1160">
          <v:shape id="_x0000_i1113" type="#_x0000_t75" style="width:109.55pt;height:56.95pt" o:ole="">
            <v:imagedata r:id="rId199" o:title=""/>
          </v:shape>
          <o:OLEObject Type="Embed" ProgID="Equation.3" ShapeID="_x0000_i1113" DrawAspect="Content" ObjectID="_1617535534" r:id="rId200"/>
        </w:object>
      </w:r>
      <w:r w:rsidRPr="008B4ADE">
        <w:rPr>
          <w:color w:val="333333"/>
        </w:rPr>
        <w:t xml:space="preserve"> равно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7. Уравнение наклонной асимптоты графика функции </w:t>
      </w:r>
      <w:r w:rsidRPr="008B4ADE">
        <w:rPr>
          <w:color w:val="333333"/>
          <w:position w:val="-24"/>
        </w:rPr>
        <w:object w:dxaOrig="1200" w:dyaOrig="660">
          <v:shape id="_x0000_i1114" type="#_x0000_t75" style="width:60.1pt;height:33.2pt" o:ole="">
            <v:imagedata r:id="rId201" o:title=""/>
          </v:shape>
          <o:OLEObject Type="Embed" ProgID="Equation.3" ShapeID="_x0000_i1114" DrawAspect="Content" ObjectID="_1617535535" r:id="rId202"/>
        </w:object>
      </w:r>
      <w:r w:rsidRPr="008B4ADE">
        <w:rPr>
          <w:color w:val="333333"/>
        </w:rPr>
        <w:t> имеет вид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8. Смешанное произведение </w:t>
      </w:r>
      <w:r w:rsidRPr="008B4ADE">
        <w:rPr>
          <w:color w:val="333333"/>
          <w:position w:val="-6"/>
        </w:rPr>
        <w:object w:dxaOrig="460" w:dyaOrig="340">
          <v:shape id="_x0000_i1115" type="#_x0000_t75" style="width:22.55pt;height:17.55pt" o:ole="">
            <v:imagedata r:id="rId203" o:title=""/>
          </v:shape>
          <o:OLEObject Type="Embed" ProgID="Equation.3" ShapeID="_x0000_i1115" DrawAspect="Content" ObjectID="_1617535536" r:id="rId204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 xml:space="preserve">векторов </w:t>
      </w:r>
      <w:r w:rsidRPr="008B4ADE">
        <w:rPr>
          <w:color w:val="333333"/>
          <w:position w:val="-10"/>
        </w:rPr>
        <w:object w:dxaOrig="680" w:dyaOrig="360">
          <v:shape id="_x0000_i1116" type="#_x0000_t75" style="width:34.45pt;height:18.15pt" o:ole="">
            <v:imagedata r:id="rId205" o:title=""/>
          </v:shape>
          <o:OLEObject Type="Embed" ProgID="Equation.3" ShapeID="_x0000_i1116" DrawAspect="Content" ObjectID="_1617535537" r:id="rId206"/>
        </w:object>
      </w:r>
      <w:r w:rsidRPr="008B4ADE">
        <w:rPr>
          <w:color w:val="333333"/>
        </w:rPr>
        <w:t>,</w:t>
      </w:r>
      <w:r w:rsidRPr="008B4ADE">
        <w:rPr>
          <w:rStyle w:val="apple-converted-space"/>
          <w:rFonts w:eastAsia="MS ??"/>
          <w:color w:val="333333"/>
        </w:rPr>
        <w:t xml:space="preserve">  </w:t>
      </w:r>
      <w:r w:rsidRPr="008B4ADE">
        <w:rPr>
          <w:rStyle w:val="apple-converted-space"/>
          <w:rFonts w:eastAsia="MS ??"/>
          <w:color w:val="333333"/>
        </w:rPr>
        <w:object w:dxaOrig="1060" w:dyaOrig="380">
          <v:shape id="_x0000_i1117" type="#_x0000_t75" style="width:52.6pt;height:18.8pt" o:ole="">
            <v:imagedata r:id="rId207" o:title=""/>
          </v:shape>
          <o:OLEObject Type="Embed" ProgID="Equation.3" ShapeID="_x0000_i1117" DrawAspect="Content" ObjectID="_1617535538" r:id="rId208"/>
        </w:object>
      </w:r>
      <w:r w:rsidRPr="008B4ADE">
        <w:rPr>
          <w:color w:val="333333"/>
        </w:rPr>
        <w:t xml:space="preserve">, </w:t>
      </w:r>
      <w:r w:rsidRPr="008B4ADE">
        <w:rPr>
          <w:color w:val="333333"/>
          <w:position w:val="-10"/>
        </w:rPr>
        <w:object w:dxaOrig="1120" w:dyaOrig="360">
          <v:shape id="_x0000_i1118" type="#_x0000_t75" style="width:55.7pt;height:18.15pt" o:ole="">
            <v:imagedata r:id="rId209" o:title=""/>
          </v:shape>
          <o:OLEObject Type="Embed" ProgID="Equation.3" ShapeID="_x0000_i1118" DrawAspect="Content" ObjectID="_1617535539" r:id="rId210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>равно 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9. Результатом деления комплексного числа </w:t>
      </w:r>
      <w:r w:rsidRPr="008B4ADE">
        <w:rPr>
          <w:color w:val="333333"/>
          <w:position w:val="-6"/>
        </w:rPr>
        <w:object w:dxaOrig="600" w:dyaOrig="279">
          <v:shape id="_x0000_i1119" type="#_x0000_t75" style="width:30.05pt;height:15.05pt" o:ole="">
            <v:imagedata r:id="rId211" o:title=""/>
          </v:shape>
          <o:OLEObject Type="Embed" ProgID="Equation.3" ShapeID="_x0000_i1119" DrawAspect="Content" ObjectID="_1617535540" r:id="rId212"/>
        </w:object>
      </w:r>
      <w:r w:rsidRPr="008B4ADE">
        <w:rPr>
          <w:color w:val="333333"/>
        </w:rPr>
        <w:t xml:space="preserve"> на комплексное число </w:t>
      </w:r>
      <w:r w:rsidRPr="008B4ADE">
        <w:rPr>
          <w:color w:val="333333"/>
          <w:position w:val="-6"/>
        </w:rPr>
        <w:object w:dxaOrig="620" w:dyaOrig="279">
          <v:shape id="_x0000_i1120" type="#_x0000_t75" style="width:31.3pt;height:15.05pt" o:ole="">
            <v:imagedata r:id="rId213" o:title=""/>
          </v:shape>
          <o:OLEObject Type="Embed" ProgID="Equation.3" ShapeID="_x0000_i1120" DrawAspect="Content" ObjectID="_1617535541" r:id="rId214"/>
        </w:object>
      </w:r>
      <w:r w:rsidRPr="008B4ADE">
        <w:rPr>
          <w:color w:val="333333"/>
        </w:rPr>
        <w:t> я</w:t>
      </w:r>
      <w:r w:rsidRPr="008B4ADE">
        <w:rPr>
          <w:color w:val="333333"/>
        </w:rPr>
        <w:t>в</w:t>
      </w:r>
      <w:r w:rsidRPr="008B4ADE">
        <w:rPr>
          <w:color w:val="333333"/>
        </w:rPr>
        <w:t>ляется комплексное число …</w:t>
      </w:r>
    </w:p>
    <w:p w:rsidR="00B56984" w:rsidRPr="008B4ADE" w:rsidRDefault="00B56984" w:rsidP="00B56984">
      <w:pPr>
        <w:jc w:val="center"/>
      </w:pPr>
      <w:r w:rsidRPr="008B4ADE">
        <w:t>Экзаменационный билет №2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t xml:space="preserve">1. </w:t>
      </w:r>
      <w:r w:rsidRPr="008B4ADE">
        <w:rPr>
          <w:color w:val="333333"/>
        </w:rPr>
        <w:t xml:space="preserve">Ранг матрицы </w:t>
      </w:r>
      <w:r w:rsidRPr="008B4ADE">
        <w:rPr>
          <w:color w:val="333333"/>
          <w:position w:val="-38"/>
        </w:rPr>
        <w:object w:dxaOrig="1620" w:dyaOrig="880">
          <v:shape id="_x0000_i1121" type="#_x0000_t75" style="width:80.75pt;height:44.45pt" o:ole="">
            <v:imagedata r:id="rId215" o:title=""/>
          </v:shape>
          <o:OLEObject Type="Embed" ProgID="Equation.3" ShapeID="_x0000_i1121" DrawAspect="Content" ObjectID="_1617535542" r:id="rId216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 xml:space="preserve">равен двум при </w:t>
      </w:r>
      <w:r w:rsidRPr="008B4ADE">
        <w:rPr>
          <w:color w:val="333333"/>
        </w:rPr>
        <w:sym w:font="Symbol" w:char="F06C"/>
      </w:r>
      <w:r w:rsidRPr="008B4ADE">
        <w:rPr>
          <w:color w:val="333333"/>
        </w:rPr>
        <w:t>  равном …</w:t>
      </w:r>
    </w:p>
    <w:p w:rsidR="00B56984" w:rsidRPr="008B4ADE" w:rsidRDefault="00B56984" w:rsidP="00B56984">
      <w:pPr>
        <w:pStyle w:val="ac"/>
        <w:ind w:firstLine="708"/>
        <w:rPr>
          <w:sz w:val="20"/>
        </w:rPr>
      </w:pPr>
      <w:r w:rsidRPr="008B4ADE">
        <w:rPr>
          <w:sz w:val="20"/>
        </w:rPr>
        <w:t xml:space="preserve">2. Решить с помощью правила Крамера систему уравнений: </w:t>
      </w:r>
      <w:r w:rsidRPr="008B4ADE">
        <w:rPr>
          <w:position w:val="-28"/>
          <w:sz w:val="20"/>
        </w:rPr>
        <w:object w:dxaOrig="1200" w:dyaOrig="680">
          <v:shape id="_x0000_i1122" type="#_x0000_t75" style="width:60.1pt;height:34.45pt" o:ole="">
            <v:imagedata r:id="rId217" o:title=""/>
          </v:shape>
          <o:OLEObject Type="Embed" ProgID="Equation.3" ShapeID="_x0000_i1122" DrawAspect="Content" ObjectID="_1617535543" r:id="rId218"/>
        </w:objec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t xml:space="preserve">3. </w:t>
      </w:r>
      <w:r w:rsidRPr="008B4ADE">
        <w:rPr>
          <w:color w:val="333333"/>
        </w:rPr>
        <w:t xml:space="preserve">Даны точки </w:t>
      </w:r>
      <w:r w:rsidRPr="008B4ADE">
        <w:rPr>
          <w:color w:val="333333"/>
          <w:position w:val="-10"/>
        </w:rPr>
        <w:object w:dxaOrig="980" w:dyaOrig="340">
          <v:shape id="_x0000_i1123" type="#_x0000_t75" style="width:49.45pt;height:17.55pt" o:ole="">
            <v:imagedata r:id="rId219" o:title=""/>
          </v:shape>
          <o:OLEObject Type="Embed" ProgID="Equation.3" ShapeID="_x0000_i1123" DrawAspect="Content" ObjectID="_1617535544" r:id="rId220"/>
        </w:object>
      </w:r>
      <w:r w:rsidRPr="008B4ADE">
        <w:rPr>
          <w:color w:val="333333"/>
        </w:rPr>
        <w:t xml:space="preserve">, </w:t>
      </w:r>
      <w:r w:rsidRPr="008B4ADE">
        <w:rPr>
          <w:color w:val="333333"/>
          <w:position w:val="-10"/>
        </w:rPr>
        <w:object w:dxaOrig="800" w:dyaOrig="340">
          <v:shape id="_x0000_i1124" type="#_x0000_t75" style="width:40.7pt;height:17.55pt" o:ole="">
            <v:imagedata r:id="rId221" o:title=""/>
          </v:shape>
          <o:OLEObject Type="Embed" ProgID="Equation.3" ShapeID="_x0000_i1124" DrawAspect="Content" ObjectID="_1617535545" r:id="rId222"/>
        </w:object>
      </w:r>
      <w:r w:rsidRPr="008B4ADE">
        <w:rPr>
          <w:color w:val="333333"/>
        </w:rPr>
        <w:t xml:space="preserve">. Точка </w:t>
      </w:r>
      <w:r w:rsidRPr="008B4ADE">
        <w:rPr>
          <w:color w:val="333333"/>
          <w:lang w:val="en-US"/>
        </w:rPr>
        <w:t>C</w:t>
      </w:r>
      <w:r w:rsidRPr="008B4ADE">
        <w:rPr>
          <w:color w:val="333333"/>
        </w:rPr>
        <w:t xml:space="preserve">, делящая отрезок АВ в отношении </w:t>
      </w:r>
      <w:r w:rsidRPr="008B4ADE">
        <w:rPr>
          <w:color w:val="333333"/>
          <w:position w:val="-6"/>
        </w:rPr>
        <w:object w:dxaOrig="420" w:dyaOrig="279">
          <v:shape id="_x0000_i1125" type="#_x0000_t75" style="width:20.65pt;height:15.05pt" o:ole="">
            <v:imagedata r:id="rId223" o:title=""/>
          </v:shape>
          <o:OLEObject Type="Embed" ProgID="Equation.3" ShapeID="_x0000_i1125" DrawAspect="Content" ObjectID="_1617535546" r:id="rId224"/>
        </w:object>
      </w:r>
      <w:r w:rsidRPr="008B4ADE">
        <w:rPr>
          <w:color w:val="333333"/>
        </w:rPr>
        <w:t>, имеет вид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>4. Точка</w:t>
      </w:r>
      <w:r w:rsidRPr="008B4ADE">
        <w:rPr>
          <w:rStyle w:val="apple-converted-space"/>
          <w:rFonts w:eastAsia="MS ??"/>
          <w:color w:val="333333"/>
        </w:rPr>
        <w:t xml:space="preserve">  </w:t>
      </w:r>
      <w:r w:rsidRPr="008B4ADE">
        <w:rPr>
          <w:rStyle w:val="apple-converted-space"/>
          <w:rFonts w:eastAsia="MS ??"/>
          <w:color w:val="333333"/>
        </w:rPr>
        <w:object w:dxaOrig="1040" w:dyaOrig="680">
          <v:shape id="_x0000_i1126" type="#_x0000_t75" style="width:52.6pt;height:34.45pt" o:ole="">
            <v:imagedata r:id="rId225" o:title=""/>
          </v:shape>
          <o:OLEObject Type="Embed" ProgID="Equation.3" ShapeID="_x0000_i1126" DrawAspect="Content" ObjectID="_1617535547" r:id="rId226"/>
        </w:object>
      </w:r>
      <w:r w:rsidRPr="008B4ADE">
        <w:rPr>
          <w:color w:val="333333"/>
        </w:rPr>
        <w:t xml:space="preserve"> задана в полярной системе координат. Тогда в прямоугольной системе координат точка </w:t>
      </w:r>
      <w:r w:rsidRPr="008B4ADE">
        <w:rPr>
          <w:color w:val="333333"/>
          <w:lang w:val="en-US"/>
        </w:rPr>
        <w:t>A</w:t>
      </w:r>
      <w:r w:rsidRPr="008B4ADE">
        <w:rPr>
          <w:color w:val="333333"/>
        </w:rPr>
        <w:t xml:space="preserve"> имеет вид ...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5. Предел </w:t>
      </w:r>
      <w:r w:rsidRPr="008B4ADE">
        <w:rPr>
          <w:color w:val="333333"/>
          <w:position w:val="-24"/>
        </w:rPr>
        <w:object w:dxaOrig="1120" w:dyaOrig="660">
          <v:shape id="_x0000_i1127" type="#_x0000_t75" style="width:55.7pt;height:33.2pt" o:ole="">
            <v:imagedata r:id="rId227" o:title=""/>
          </v:shape>
          <o:OLEObject Type="Embed" ProgID="Equation.3" ShapeID="_x0000_i1127" DrawAspect="Content" ObjectID="_1617535548" r:id="rId228"/>
        </w:object>
      </w:r>
      <w:r w:rsidRPr="008B4ADE">
        <w:rPr>
          <w:color w:val="333333"/>
        </w:rPr>
        <w:t xml:space="preserve"> равен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>6. Количество точек разрыва функции</w:t>
      </w:r>
      <w:r w:rsidRPr="008B4ADE">
        <w:rPr>
          <w:rStyle w:val="apple-converted-space"/>
          <w:rFonts w:eastAsia="MS ??"/>
          <w:color w:val="333333"/>
        </w:rPr>
        <w:object w:dxaOrig="2180" w:dyaOrig="1160">
          <v:shape id="_x0000_i1128" type="#_x0000_t75" style="width:109.55pt;height:56.95pt" o:ole="">
            <v:imagedata r:id="rId229" o:title=""/>
          </v:shape>
          <o:OLEObject Type="Embed" ProgID="Equation.3" ShapeID="_x0000_i1128" DrawAspect="Content" ObjectID="_1617535549" r:id="rId230"/>
        </w:object>
      </w:r>
      <w:r w:rsidRPr="008B4ADE">
        <w:rPr>
          <w:color w:val="333333"/>
        </w:rPr>
        <w:t xml:space="preserve"> равно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7. Уравнение наклонной асимптоты графика функции </w:t>
      </w:r>
      <w:r w:rsidRPr="008B4ADE">
        <w:rPr>
          <w:color w:val="333333"/>
          <w:position w:val="-24"/>
        </w:rPr>
        <w:object w:dxaOrig="1200" w:dyaOrig="660">
          <v:shape id="_x0000_i1129" type="#_x0000_t75" style="width:60.1pt;height:33.2pt" o:ole="">
            <v:imagedata r:id="rId231" o:title=""/>
          </v:shape>
          <o:OLEObject Type="Embed" ProgID="Equation.3" ShapeID="_x0000_i1129" DrawAspect="Content" ObjectID="_1617535550" r:id="rId232"/>
        </w:object>
      </w:r>
      <w:r w:rsidRPr="008B4ADE">
        <w:rPr>
          <w:color w:val="333333"/>
        </w:rPr>
        <w:t> имеет вид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8. Смешанное произведение </w:t>
      </w:r>
      <w:r w:rsidRPr="008B4ADE">
        <w:rPr>
          <w:color w:val="333333"/>
          <w:position w:val="-6"/>
        </w:rPr>
        <w:object w:dxaOrig="460" w:dyaOrig="340">
          <v:shape id="_x0000_i1130" type="#_x0000_t75" style="width:22.55pt;height:17.55pt" o:ole="">
            <v:imagedata r:id="rId233" o:title=""/>
          </v:shape>
          <o:OLEObject Type="Embed" ProgID="Equation.3" ShapeID="_x0000_i1130" DrawAspect="Content" ObjectID="_1617535551" r:id="rId234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 xml:space="preserve">векторов </w:t>
      </w:r>
      <w:r w:rsidRPr="008B4ADE">
        <w:rPr>
          <w:color w:val="333333"/>
          <w:position w:val="-10"/>
        </w:rPr>
        <w:object w:dxaOrig="1040" w:dyaOrig="380">
          <v:shape id="_x0000_i1131" type="#_x0000_t75" style="width:52.6pt;height:18.8pt" o:ole="">
            <v:imagedata r:id="rId235" o:title=""/>
          </v:shape>
          <o:OLEObject Type="Embed" ProgID="Equation.3" ShapeID="_x0000_i1131" DrawAspect="Content" ObjectID="_1617535552" r:id="rId236"/>
        </w:object>
      </w:r>
      <w:r w:rsidRPr="008B4ADE">
        <w:rPr>
          <w:color w:val="333333"/>
        </w:rPr>
        <w:t>,</w:t>
      </w:r>
      <w:r w:rsidRPr="008B4ADE">
        <w:rPr>
          <w:rStyle w:val="apple-converted-space"/>
          <w:rFonts w:eastAsia="MS ??"/>
          <w:color w:val="333333"/>
        </w:rPr>
        <w:t xml:space="preserve">  </w:t>
      </w:r>
      <w:r w:rsidRPr="008B4ADE">
        <w:rPr>
          <w:rStyle w:val="apple-converted-space"/>
          <w:rFonts w:eastAsia="MS ??"/>
          <w:color w:val="333333"/>
        </w:rPr>
        <w:object w:dxaOrig="720" w:dyaOrig="340">
          <v:shape id="_x0000_i1132" type="#_x0000_t75" style="width:36.3pt;height:17.55pt" o:ole="">
            <v:imagedata r:id="rId237" o:title=""/>
          </v:shape>
          <o:OLEObject Type="Embed" ProgID="Equation.3" ShapeID="_x0000_i1132" DrawAspect="Content" ObjectID="_1617535553" r:id="rId238"/>
        </w:object>
      </w:r>
      <w:r w:rsidRPr="008B4ADE">
        <w:rPr>
          <w:color w:val="333333"/>
        </w:rPr>
        <w:t xml:space="preserve">, </w:t>
      </w:r>
      <w:r w:rsidRPr="008B4ADE">
        <w:rPr>
          <w:color w:val="333333"/>
          <w:position w:val="-10"/>
        </w:rPr>
        <w:object w:dxaOrig="1120" w:dyaOrig="360">
          <v:shape id="_x0000_i1133" type="#_x0000_t75" style="width:55.7pt;height:18.15pt" o:ole="">
            <v:imagedata r:id="rId239" o:title=""/>
          </v:shape>
          <o:OLEObject Type="Embed" ProgID="Equation.3" ShapeID="_x0000_i1133" DrawAspect="Content" ObjectID="_1617535554" r:id="rId240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>равно 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9. Результатом деления комплексного числа </w:t>
      </w:r>
      <w:r w:rsidRPr="008B4ADE">
        <w:rPr>
          <w:color w:val="333333"/>
          <w:position w:val="-6"/>
        </w:rPr>
        <w:object w:dxaOrig="580" w:dyaOrig="279">
          <v:shape id="_x0000_i1134" type="#_x0000_t75" style="width:28.8pt;height:15.05pt" o:ole="">
            <v:imagedata r:id="rId241" o:title=""/>
          </v:shape>
          <o:OLEObject Type="Embed" ProgID="Equation.3" ShapeID="_x0000_i1134" DrawAspect="Content" ObjectID="_1617535555" r:id="rId242"/>
        </w:object>
      </w:r>
      <w:r w:rsidRPr="008B4ADE">
        <w:rPr>
          <w:color w:val="333333"/>
        </w:rPr>
        <w:t xml:space="preserve"> на комплексное число </w:t>
      </w:r>
      <w:r w:rsidRPr="008B4ADE">
        <w:rPr>
          <w:color w:val="333333"/>
          <w:position w:val="-6"/>
        </w:rPr>
        <w:object w:dxaOrig="580" w:dyaOrig="279">
          <v:shape id="_x0000_i1135" type="#_x0000_t75" style="width:28.8pt;height:15.05pt" o:ole="">
            <v:imagedata r:id="rId243" o:title=""/>
          </v:shape>
          <o:OLEObject Type="Embed" ProgID="Equation.3" ShapeID="_x0000_i1135" DrawAspect="Content" ObjectID="_1617535556" r:id="rId244"/>
        </w:object>
      </w:r>
      <w:r w:rsidRPr="008B4ADE">
        <w:rPr>
          <w:color w:val="333333"/>
        </w:rPr>
        <w:t> я</w:t>
      </w:r>
      <w:r w:rsidRPr="008B4ADE">
        <w:rPr>
          <w:color w:val="333333"/>
        </w:rPr>
        <w:t>в</w:t>
      </w:r>
      <w:r w:rsidRPr="008B4ADE">
        <w:rPr>
          <w:color w:val="333333"/>
        </w:rPr>
        <w:t>ляется комплексное число …</w:t>
      </w:r>
    </w:p>
    <w:p w:rsidR="00B56984" w:rsidRPr="008B4ADE" w:rsidRDefault="00B56984" w:rsidP="00B56984">
      <w:pPr>
        <w:jc w:val="center"/>
      </w:pPr>
      <w:r w:rsidRPr="008B4ADE">
        <w:t>Экзаменационный билет №3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lastRenderedPageBreak/>
        <w:t xml:space="preserve">1. </w:t>
      </w:r>
      <w:r w:rsidRPr="008B4ADE">
        <w:rPr>
          <w:color w:val="333333"/>
        </w:rPr>
        <w:t xml:space="preserve">Ранг матрицы </w:t>
      </w:r>
      <w:r w:rsidRPr="008B4ADE">
        <w:rPr>
          <w:color w:val="333333"/>
          <w:position w:val="-38"/>
        </w:rPr>
        <w:object w:dxaOrig="1640" w:dyaOrig="880">
          <v:shape id="_x0000_i1136" type="#_x0000_t75" style="width:82.65pt;height:44.45pt" o:ole="">
            <v:imagedata r:id="rId245" o:title=""/>
          </v:shape>
          <o:OLEObject Type="Embed" ProgID="Equation.3" ShapeID="_x0000_i1136" DrawAspect="Content" ObjectID="_1617535557" r:id="rId246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 xml:space="preserve">равен двум при </w:t>
      </w:r>
      <w:r w:rsidRPr="008B4ADE">
        <w:rPr>
          <w:color w:val="333333"/>
        </w:rPr>
        <w:sym w:font="Symbol" w:char="F06C"/>
      </w:r>
      <w:r w:rsidRPr="008B4ADE">
        <w:rPr>
          <w:color w:val="333333"/>
        </w:rPr>
        <w:t>  равном …</w:t>
      </w:r>
    </w:p>
    <w:p w:rsidR="00B56984" w:rsidRPr="008B4ADE" w:rsidRDefault="00B56984" w:rsidP="00B56984">
      <w:pPr>
        <w:pStyle w:val="ac"/>
        <w:ind w:firstLine="708"/>
        <w:rPr>
          <w:sz w:val="20"/>
        </w:rPr>
      </w:pPr>
      <w:r w:rsidRPr="008B4ADE">
        <w:rPr>
          <w:sz w:val="20"/>
        </w:rPr>
        <w:t xml:space="preserve">2. Решить с помощью правила Крамера систему уравнений: </w:t>
      </w:r>
      <w:r w:rsidRPr="008B4ADE">
        <w:rPr>
          <w:position w:val="-28"/>
          <w:sz w:val="20"/>
        </w:rPr>
        <w:object w:dxaOrig="1200" w:dyaOrig="680">
          <v:shape id="_x0000_i1137" type="#_x0000_t75" style="width:60.1pt;height:34.45pt" o:ole="">
            <v:imagedata r:id="rId247" o:title=""/>
          </v:shape>
          <o:OLEObject Type="Embed" ProgID="Equation.3" ShapeID="_x0000_i1137" DrawAspect="Content" ObjectID="_1617535558" r:id="rId248"/>
        </w:objec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t xml:space="preserve">3. </w:t>
      </w:r>
      <w:r w:rsidRPr="008B4ADE">
        <w:rPr>
          <w:color w:val="333333"/>
        </w:rPr>
        <w:t xml:space="preserve">Даны точки </w:t>
      </w:r>
      <w:r w:rsidRPr="008B4ADE">
        <w:rPr>
          <w:color w:val="333333"/>
          <w:position w:val="-10"/>
        </w:rPr>
        <w:object w:dxaOrig="1080" w:dyaOrig="340">
          <v:shape id="_x0000_i1138" type="#_x0000_t75" style="width:53.85pt;height:17.55pt" o:ole="">
            <v:imagedata r:id="rId249" o:title=""/>
          </v:shape>
          <o:OLEObject Type="Embed" ProgID="Equation.3" ShapeID="_x0000_i1138" DrawAspect="Content" ObjectID="_1617535559" r:id="rId250"/>
        </w:object>
      </w:r>
      <w:r w:rsidRPr="008B4ADE">
        <w:rPr>
          <w:color w:val="333333"/>
        </w:rPr>
        <w:t xml:space="preserve">, </w:t>
      </w:r>
      <w:r w:rsidRPr="008B4ADE">
        <w:rPr>
          <w:color w:val="333333"/>
          <w:position w:val="-10"/>
        </w:rPr>
        <w:object w:dxaOrig="800" w:dyaOrig="340">
          <v:shape id="_x0000_i1139" type="#_x0000_t75" style="width:40.7pt;height:17.55pt" o:ole="">
            <v:imagedata r:id="rId251" o:title=""/>
          </v:shape>
          <o:OLEObject Type="Embed" ProgID="Equation.3" ShapeID="_x0000_i1139" DrawAspect="Content" ObjectID="_1617535560" r:id="rId252"/>
        </w:object>
      </w:r>
      <w:r w:rsidRPr="008B4ADE">
        <w:rPr>
          <w:color w:val="333333"/>
        </w:rPr>
        <w:t xml:space="preserve">. Точка </w:t>
      </w:r>
      <w:r w:rsidRPr="008B4ADE">
        <w:rPr>
          <w:color w:val="333333"/>
          <w:lang w:val="en-US"/>
        </w:rPr>
        <w:t>C</w:t>
      </w:r>
      <w:r w:rsidRPr="008B4ADE">
        <w:rPr>
          <w:color w:val="333333"/>
        </w:rPr>
        <w:t xml:space="preserve">, делящая отрезок АВ в отношении </w:t>
      </w:r>
      <w:r w:rsidRPr="008B4ADE">
        <w:rPr>
          <w:color w:val="333333"/>
          <w:position w:val="-6"/>
        </w:rPr>
        <w:object w:dxaOrig="420" w:dyaOrig="279">
          <v:shape id="_x0000_i1140" type="#_x0000_t75" style="width:20.65pt;height:15.05pt" o:ole="">
            <v:imagedata r:id="rId253" o:title=""/>
          </v:shape>
          <o:OLEObject Type="Embed" ProgID="Equation.3" ShapeID="_x0000_i1140" DrawAspect="Content" ObjectID="_1617535561" r:id="rId254"/>
        </w:object>
      </w:r>
      <w:r w:rsidRPr="008B4ADE">
        <w:rPr>
          <w:color w:val="333333"/>
        </w:rPr>
        <w:t>, имеет вид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>4. Точка</w:t>
      </w:r>
      <w:r w:rsidRPr="008B4ADE">
        <w:rPr>
          <w:rStyle w:val="apple-converted-space"/>
          <w:rFonts w:eastAsia="MS ??"/>
          <w:color w:val="333333"/>
        </w:rPr>
        <w:t xml:space="preserve">  </w:t>
      </w:r>
      <w:r w:rsidRPr="008B4ADE">
        <w:rPr>
          <w:rStyle w:val="apple-converted-space"/>
          <w:rFonts w:eastAsia="MS ??"/>
          <w:color w:val="333333"/>
        </w:rPr>
        <w:object w:dxaOrig="900" w:dyaOrig="680">
          <v:shape id="_x0000_i1141" type="#_x0000_t75" style="width:45.1pt;height:34.45pt" o:ole="">
            <v:imagedata r:id="rId255" o:title=""/>
          </v:shape>
          <o:OLEObject Type="Embed" ProgID="Equation.3" ShapeID="_x0000_i1141" DrawAspect="Content" ObjectID="_1617535562" r:id="rId256"/>
        </w:object>
      </w:r>
      <w:r w:rsidRPr="008B4ADE">
        <w:rPr>
          <w:color w:val="333333"/>
        </w:rPr>
        <w:t xml:space="preserve"> задана в полярной системе координат. Тогда в прямоугольной системе координат точка </w:t>
      </w:r>
      <w:r w:rsidRPr="008B4ADE">
        <w:rPr>
          <w:color w:val="333333"/>
          <w:lang w:val="en-US"/>
        </w:rPr>
        <w:t>A</w:t>
      </w:r>
      <w:r w:rsidRPr="008B4ADE">
        <w:rPr>
          <w:color w:val="333333"/>
        </w:rPr>
        <w:t xml:space="preserve"> имеет вид ...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5. Предел </w:t>
      </w:r>
      <w:r w:rsidRPr="008B4ADE">
        <w:rPr>
          <w:color w:val="333333"/>
          <w:position w:val="-24"/>
        </w:rPr>
        <w:object w:dxaOrig="1120" w:dyaOrig="660">
          <v:shape id="_x0000_i1142" type="#_x0000_t75" style="width:55.7pt;height:33.2pt" o:ole="">
            <v:imagedata r:id="rId257" o:title=""/>
          </v:shape>
          <o:OLEObject Type="Embed" ProgID="Equation.3" ShapeID="_x0000_i1142" DrawAspect="Content" ObjectID="_1617535563" r:id="rId258"/>
        </w:object>
      </w:r>
      <w:r w:rsidRPr="008B4ADE">
        <w:rPr>
          <w:color w:val="333333"/>
        </w:rPr>
        <w:t xml:space="preserve"> равен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>6. Количество точек разрыва функции</w:t>
      </w:r>
      <w:r w:rsidRPr="008B4ADE">
        <w:rPr>
          <w:rStyle w:val="apple-converted-space"/>
          <w:rFonts w:eastAsia="MS ??"/>
          <w:color w:val="333333"/>
        </w:rPr>
        <w:object w:dxaOrig="2180" w:dyaOrig="1160">
          <v:shape id="_x0000_i1143" type="#_x0000_t75" style="width:109.55pt;height:56.95pt" o:ole="">
            <v:imagedata r:id="rId259" o:title=""/>
          </v:shape>
          <o:OLEObject Type="Embed" ProgID="Equation.3" ShapeID="_x0000_i1143" DrawAspect="Content" ObjectID="_1617535564" r:id="rId260"/>
        </w:object>
      </w:r>
      <w:r w:rsidRPr="008B4ADE">
        <w:rPr>
          <w:color w:val="333333"/>
        </w:rPr>
        <w:t xml:space="preserve"> равно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7. Уравнение наклонной асимптоты графика функции </w:t>
      </w:r>
      <w:r w:rsidRPr="008B4ADE">
        <w:rPr>
          <w:color w:val="333333"/>
          <w:position w:val="-24"/>
        </w:rPr>
        <w:object w:dxaOrig="1200" w:dyaOrig="660">
          <v:shape id="_x0000_i1144" type="#_x0000_t75" style="width:60.1pt;height:33.2pt" o:ole="">
            <v:imagedata r:id="rId261" o:title=""/>
          </v:shape>
          <o:OLEObject Type="Embed" ProgID="Equation.3" ShapeID="_x0000_i1144" DrawAspect="Content" ObjectID="_1617535565" r:id="rId262"/>
        </w:object>
      </w:r>
      <w:r w:rsidRPr="008B4ADE">
        <w:rPr>
          <w:color w:val="333333"/>
        </w:rPr>
        <w:t> имеет вид 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8. Смешанное произведение </w:t>
      </w:r>
      <w:r w:rsidRPr="008B4ADE">
        <w:rPr>
          <w:color w:val="333333"/>
          <w:position w:val="-6"/>
        </w:rPr>
        <w:object w:dxaOrig="460" w:dyaOrig="340">
          <v:shape id="_x0000_i1145" type="#_x0000_t75" style="width:22.55pt;height:17.55pt" o:ole="">
            <v:imagedata r:id="rId263" o:title=""/>
          </v:shape>
          <o:OLEObject Type="Embed" ProgID="Equation.3" ShapeID="_x0000_i1145" DrawAspect="Content" ObjectID="_1617535566" r:id="rId264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 xml:space="preserve">векторов </w:t>
      </w:r>
      <w:r w:rsidRPr="008B4ADE">
        <w:rPr>
          <w:color w:val="333333"/>
          <w:position w:val="-10"/>
        </w:rPr>
        <w:object w:dxaOrig="1020" w:dyaOrig="360">
          <v:shape id="_x0000_i1146" type="#_x0000_t75" style="width:51.35pt;height:18.15pt" o:ole="">
            <v:imagedata r:id="rId265" o:title=""/>
          </v:shape>
          <o:OLEObject Type="Embed" ProgID="Equation.3" ShapeID="_x0000_i1146" DrawAspect="Content" ObjectID="_1617535567" r:id="rId266"/>
        </w:object>
      </w:r>
      <w:r w:rsidRPr="008B4ADE">
        <w:rPr>
          <w:color w:val="333333"/>
        </w:rPr>
        <w:t>,</w:t>
      </w:r>
      <w:r w:rsidRPr="008B4ADE">
        <w:rPr>
          <w:rStyle w:val="apple-converted-space"/>
          <w:rFonts w:eastAsia="MS ??"/>
          <w:color w:val="333333"/>
        </w:rPr>
        <w:t xml:space="preserve">  </w:t>
      </w:r>
      <w:r w:rsidRPr="008B4ADE">
        <w:rPr>
          <w:rStyle w:val="apple-converted-space"/>
          <w:rFonts w:eastAsia="MS ??"/>
          <w:color w:val="333333"/>
        </w:rPr>
        <w:object w:dxaOrig="1060" w:dyaOrig="380">
          <v:shape id="_x0000_i1147" type="#_x0000_t75" style="width:52.6pt;height:18.8pt" o:ole="">
            <v:imagedata r:id="rId267" o:title=""/>
          </v:shape>
          <o:OLEObject Type="Embed" ProgID="Equation.3" ShapeID="_x0000_i1147" DrawAspect="Content" ObjectID="_1617535568" r:id="rId268"/>
        </w:object>
      </w:r>
      <w:r w:rsidRPr="008B4ADE">
        <w:rPr>
          <w:color w:val="333333"/>
        </w:rPr>
        <w:t xml:space="preserve">, </w:t>
      </w:r>
      <w:r w:rsidRPr="008B4ADE">
        <w:rPr>
          <w:color w:val="333333"/>
          <w:position w:val="-6"/>
        </w:rPr>
        <w:object w:dxaOrig="660" w:dyaOrig="320">
          <v:shape id="_x0000_i1148" type="#_x0000_t75" style="width:33.2pt;height:16.3pt" o:ole="">
            <v:imagedata r:id="rId269" o:title=""/>
          </v:shape>
          <o:OLEObject Type="Embed" ProgID="Equation.3" ShapeID="_x0000_i1148" DrawAspect="Content" ObjectID="_1617535569" r:id="rId270"/>
        </w:object>
      </w:r>
      <w:r w:rsidRPr="008B4ADE">
        <w:rPr>
          <w:rStyle w:val="apple-converted-space"/>
          <w:rFonts w:eastAsia="MS ??"/>
          <w:color w:val="333333"/>
        </w:rPr>
        <w:t> </w:t>
      </w:r>
      <w:r w:rsidRPr="008B4ADE">
        <w:rPr>
          <w:color w:val="333333"/>
        </w:rPr>
        <w:t>равно …</w:t>
      </w:r>
    </w:p>
    <w:p w:rsidR="00B56984" w:rsidRDefault="00B56984" w:rsidP="00B56984">
      <w:pPr>
        <w:shd w:val="clear" w:color="auto" w:fill="FFFFFF"/>
        <w:ind w:firstLine="708"/>
        <w:jc w:val="both"/>
        <w:rPr>
          <w:color w:val="333333"/>
        </w:rPr>
      </w:pPr>
      <w:r w:rsidRPr="008B4ADE">
        <w:rPr>
          <w:color w:val="333333"/>
        </w:rPr>
        <w:t xml:space="preserve">9. Результатом деления комплексного числа </w:t>
      </w:r>
      <w:r w:rsidRPr="008B4ADE">
        <w:rPr>
          <w:color w:val="333333"/>
          <w:position w:val="-6"/>
        </w:rPr>
        <w:object w:dxaOrig="580" w:dyaOrig="279">
          <v:shape id="_x0000_i1149" type="#_x0000_t75" style="width:28.8pt;height:15.05pt" o:ole="">
            <v:imagedata r:id="rId271" o:title=""/>
          </v:shape>
          <o:OLEObject Type="Embed" ProgID="Equation.3" ShapeID="_x0000_i1149" DrawAspect="Content" ObjectID="_1617535570" r:id="rId272"/>
        </w:object>
      </w:r>
      <w:r w:rsidRPr="008B4ADE">
        <w:rPr>
          <w:color w:val="333333"/>
        </w:rPr>
        <w:t xml:space="preserve"> на комплексное число </w:t>
      </w:r>
      <w:r w:rsidRPr="008B4ADE">
        <w:rPr>
          <w:color w:val="333333"/>
          <w:position w:val="-6"/>
        </w:rPr>
        <w:object w:dxaOrig="620" w:dyaOrig="279">
          <v:shape id="_x0000_i1150" type="#_x0000_t75" style="width:31.3pt;height:15.05pt" o:ole="">
            <v:imagedata r:id="rId273" o:title=""/>
          </v:shape>
          <o:OLEObject Type="Embed" ProgID="Equation.3" ShapeID="_x0000_i1150" DrawAspect="Content" ObjectID="_1617535571" r:id="rId274"/>
        </w:object>
      </w:r>
      <w:r w:rsidRPr="008B4ADE">
        <w:rPr>
          <w:color w:val="333333"/>
        </w:rPr>
        <w:t> я</w:t>
      </w:r>
      <w:r w:rsidRPr="008B4ADE">
        <w:rPr>
          <w:color w:val="333333"/>
        </w:rPr>
        <w:t>в</w:t>
      </w:r>
      <w:r w:rsidRPr="008B4ADE">
        <w:rPr>
          <w:color w:val="333333"/>
        </w:rPr>
        <w:t>ляется комплексное число</w:t>
      </w:r>
      <w:r>
        <w:rPr>
          <w:color w:val="333333"/>
        </w:rPr>
        <w:t>…</w:t>
      </w:r>
    </w:p>
    <w:p w:rsidR="00B56984" w:rsidRPr="008B4ADE" w:rsidRDefault="00B56984" w:rsidP="00B56984">
      <w:pPr>
        <w:shd w:val="clear" w:color="auto" w:fill="FFFFFF"/>
        <w:ind w:firstLine="708"/>
        <w:jc w:val="both"/>
        <w:rPr>
          <w:color w:val="333333"/>
        </w:rPr>
      </w:pPr>
    </w:p>
    <w:p w:rsidR="00B56984" w:rsidRPr="008B4ADE" w:rsidRDefault="00B56984" w:rsidP="00B56984">
      <w:pPr>
        <w:pStyle w:val="affe"/>
        <w:ind w:left="0" w:firstLine="708"/>
        <w:rPr>
          <w:b/>
          <w:sz w:val="20"/>
          <w:szCs w:val="22"/>
        </w:rPr>
      </w:pPr>
      <w:r w:rsidRPr="008B4ADE">
        <w:rPr>
          <w:b/>
          <w:sz w:val="20"/>
          <w:szCs w:val="22"/>
        </w:rPr>
        <w:t>Семестр № 2</w:t>
      </w:r>
    </w:p>
    <w:p w:rsidR="00B56984" w:rsidRPr="009357A3" w:rsidRDefault="00B56984" w:rsidP="00B56984">
      <w:pPr>
        <w:pStyle w:val="af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9357A3">
        <w:rPr>
          <w:b/>
          <w:sz w:val="24"/>
          <w:szCs w:val="24"/>
        </w:rPr>
        <w:t>7.3 Для текущей аттестации</w:t>
      </w:r>
    </w:p>
    <w:p w:rsidR="00B56984" w:rsidRPr="009357A3" w:rsidRDefault="00B56984" w:rsidP="00B56984">
      <w:pPr>
        <w:pStyle w:val="affe"/>
        <w:tabs>
          <w:tab w:val="left" w:pos="8310"/>
        </w:tabs>
        <w:ind w:left="0"/>
        <w:rPr>
          <w:b/>
          <w:sz w:val="24"/>
          <w:szCs w:val="24"/>
        </w:rPr>
      </w:pPr>
      <w:r w:rsidRPr="009357A3">
        <w:rPr>
          <w:b/>
          <w:sz w:val="24"/>
          <w:szCs w:val="24"/>
        </w:rPr>
        <w:t>7.3.1 Задачи для контрольной работы № 3</w:t>
      </w:r>
    </w:p>
    <w:p w:rsidR="00B56984" w:rsidRPr="004975BB" w:rsidRDefault="00B56984" w:rsidP="00B56984">
      <w:pPr>
        <w:jc w:val="center"/>
        <w:rPr>
          <w:b/>
        </w:rPr>
      </w:pPr>
      <w:r w:rsidRPr="004975BB">
        <w:t>Вариант 1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 w:rsidRPr="008B4ADE">
        <w:t>1</w:t>
      </w:r>
      <w:r>
        <w:t>.</w:t>
      </w:r>
      <w:r w:rsidRPr="008B4ADE">
        <w:rPr>
          <w:color w:val="333333"/>
        </w:rPr>
        <w:t xml:space="preserve">Частная производная </w:t>
      </w:r>
      <w:r w:rsidRPr="008B4ADE">
        <w:rPr>
          <w:color w:val="333333"/>
          <w:position w:val="-12"/>
          <w:lang w:val="en-US"/>
        </w:rPr>
        <w:object w:dxaOrig="260" w:dyaOrig="360">
          <v:shape id="_x0000_i1151" type="#_x0000_t75" style="width:13.75pt;height:18.15pt" o:ole="">
            <v:imagedata r:id="rId275" o:title=""/>
          </v:shape>
          <o:OLEObject Type="Embed" ProgID="Equation.3" ShapeID="_x0000_i1151" DrawAspect="Content" ObjectID="_1617535572" r:id="rId276"/>
        </w:object>
      </w:r>
      <w:r w:rsidRPr="008B4ADE">
        <w:rPr>
          <w:color w:val="333333"/>
        </w:rPr>
        <w:t xml:space="preserve"> функции </w:t>
      </w:r>
      <w:r w:rsidRPr="008B4ADE">
        <w:rPr>
          <w:color w:val="333333"/>
          <w:position w:val="-6"/>
          <w:lang w:val="en-US"/>
        </w:rPr>
        <w:object w:dxaOrig="740" w:dyaOrig="520">
          <v:shape id="_x0000_i1152" type="#_x0000_t75" style="width:37.55pt;height:25.05pt" o:ole="">
            <v:imagedata r:id="rId277" o:title=""/>
          </v:shape>
          <o:OLEObject Type="Embed" ProgID="Equation.3" ShapeID="_x0000_i1152" DrawAspect="Content" ObjectID="_1617535573" r:id="rId278"/>
        </w:object>
      </w:r>
      <w:r w:rsidRPr="008B4ADE">
        <w:rPr>
          <w:color w:val="333333"/>
        </w:rPr>
        <w:t xml:space="preserve"> равна 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 w:rsidRPr="008B4ADE">
        <w:t>2</w:t>
      </w:r>
      <w:r>
        <w:t>.</w:t>
      </w:r>
      <w:r w:rsidRPr="008B4ADE">
        <w:rPr>
          <w:color w:val="333333"/>
        </w:rPr>
        <w:t xml:space="preserve">Частная производная второго порядка </w:t>
      </w:r>
      <w:r w:rsidRPr="004975BB">
        <w:rPr>
          <w:color w:val="333333"/>
          <w:position w:val="-14"/>
          <w:lang w:val="en-US"/>
        </w:rPr>
        <w:object w:dxaOrig="320" w:dyaOrig="380">
          <v:shape id="_x0000_i1153" type="#_x0000_t75" style="width:16.3pt;height:18.8pt" o:ole="">
            <v:imagedata r:id="rId279" o:title=""/>
          </v:shape>
          <o:OLEObject Type="Embed" ProgID="Equation.3" ShapeID="_x0000_i1153" DrawAspect="Content" ObjectID="_1617535574" r:id="rId280"/>
        </w:object>
      </w:r>
      <w:r w:rsidRPr="008B4ADE">
        <w:rPr>
          <w:color w:val="333333"/>
        </w:rPr>
        <w:t xml:space="preserve"> функции </w:t>
      </w:r>
      <w:r w:rsidRPr="008B4ADE">
        <w:rPr>
          <w:color w:val="333333"/>
          <w:position w:val="-10"/>
        </w:rPr>
        <w:object w:dxaOrig="880" w:dyaOrig="360">
          <v:shape id="_x0000_i1154" type="#_x0000_t75" style="width:44.45pt;height:18.15pt" o:ole="">
            <v:imagedata r:id="rId281" o:title=""/>
          </v:shape>
          <o:OLEObject Type="Embed" ProgID="Equation.3" ShapeID="_x0000_i1154" DrawAspect="Content" ObjectID="_1617535575" r:id="rId282"/>
        </w:object>
      </w:r>
      <w:r w:rsidRPr="008B4ADE">
        <w:rPr>
          <w:color w:val="333333"/>
        </w:rPr>
        <w:t> равна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 w:rsidRPr="008B4ADE">
        <w:t>3</w:t>
      </w:r>
      <w:r>
        <w:t>.</w:t>
      </w:r>
      <w:r w:rsidRPr="008B4ADE">
        <w:rPr>
          <w:color w:val="333333"/>
        </w:rPr>
        <w:t xml:space="preserve">Уравнение касательной плоскости к поверхности </w:t>
      </w:r>
      <w:r w:rsidRPr="008B4ADE">
        <w:rPr>
          <w:color w:val="333333"/>
          <w:position w:val="-10"/>
        </w:rPr>
        <w:object w:dxaOrig="2060" w:dyaOrig="380">
          <v:shape id="_x0000_i1155" type="#_x0000_t75" style="width:103.3pt;height:18.8pt" o:ole="">
            <v:imagedata r:id="rId283" o:title=""/>
          </v:shape>
          <o:OLEObject Type="Embed" ProgID="Equation.3" ShapeID="_x0000_i1155" DrawAspect="Content" ObjectID="_1617535576" r:id="rId284"/>
        </w:object>
      </w:r>
      <w:r w:rsidRPr="008B4ADE">
        <w:rPr>
          <w:color w:val="333333"/>
        </w:rPr>
        <w:t xml:space="preserve"> в точке </w:t>
      </w:r>
      <w:r w:rsidRPr="008B4ADE">
        <w:rPr>
          <w:color w:val="333333"/>
          <w:position w:val="-10"/>
          <w:lang w:val="en-US"/>
        </w:rPr>
        <w:object w:dxaOrig="920" w:dyaOrig="340">
          <v:shape id="_x0000_i1156" type="#_x0000_t75" style="width:46.95pt;height:17.55pt" o:ole="">
            <v:imagedata r:id="rId285" o:title=""/>
          </v:shape>
          <o:OLEObject Type="Embed" ProgID="Equation.3" ShapeID="_x0000_i1156" DrawAspect="Content" ObjectID="_1617535577" r:id="rId286"/>
        </w:object>
      </w:r>
      <w:r w:rsidRPr="008B4ADE">
        <w:rPr>
          <w:color w:val="333333"/>
        </w:rPr>
        <w:t>имеет вид …</w:t>
      </w:r>
    </w:p>
    <w:p w:rsidR="00B56984" w:rsidRPr="004975BB" w:rsidRDefault="00B56984" w:rsidP="00B56984">
      <w:pPr>
        <w:jc w:val="center"/>
        <w:rPr>
          <w:b/>
        </w:rPr>
      </w:pPr>
      <w:r>
        <w:t>Вариант 2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 w:rsidRPr="008B4ADE">
        <w:t>1</w:t>
      </w:r>
      <w:r>
        <w:t>.</w:t>
      </w:r>
      <w:r w:rsidRPr="008B4ADE">
        <w:rPr>
          <w:color w:val="333333"/>
        </w:rPr>
        <w:t>Частная производная </w:t>
      </w:r>
      <w:r w:rsidRPr="004975BB">
        <w:rPr>
          <w:color w:val="333333"/>
          <w:position w:val="-14"/>
          <w:lang w:val="en-US"/>
        </w:rPr>
        <w:object w:dxaOrig="279" w:dyaOrig="380">
          <v:shape id="_x0000_i1157" type="#_x0000_t75" style="width:15.05pt;height:18.8pt" o:ole="">
            <v:imagedata r:id="rId287" o:title=""/>
          </v:shape>
          <o:OLEObject Type="Embed" ProgID="Equation.3" ShapeID="_x0000_i1157" DrawAspect="Content" ObjectID="_1617535578" r:id="rId288"/>
        </w:object>
      </w:r>
      <w:r w:rsidRPr="008B4ADE">
        <w:rPr>
          <w:color w:val="333333"/>
        </w:rPr>
        <w:t xml:space="preserve"> функции </w:t>
      </w:r>
      <w:r w:rsidRPr="008B4ADE">
        <w:rPr>
          <w:color w:val="333333"/>
          <w:position w:val="-10"/>
          <w:lang w:val="en-US"/>
        </w:rPr>
        <w:object w:dxaOrig="1579" w:dyaOrig="360">
          <v:shape id="_x0000_i1158" type="#_x0000_t75" style="width:79.5pt;height:18.15pt" o:ole="">
            <v:imagedata r:id="rId289" o:title=""/>
          </v:shape>
          <o:OLEObject Type="Embed" ProgID="Equation.3" ShapeID="_x0000_i1158" DrawAspect="Content" ObjectID="_1617535579" r:id="rId290"/>
        </w:object>
      </w:r>
      <w:r w:rsidRPr="008B4ADE">
        <w:rPr>
          <w:color w:val="333333"/>
        </w:rPr>
        <w:t>  равна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 w:rsidRPr="008B4ADE">
        <w:t>2</w:t>
      </w:r>
      <w:r>
        <w:t>.</w:t>
      </w:r>
      <w:r w:rsidRPr="008B4ADE">
        <w:rPr>
          <w:color w:val="333333"/>
        </w:rPr>
        <w:t xml:space="preserve">Частная производная второго порядка </w:t>
      </w:r>
      <w:r w:rsidRPr="004975BB">
        <w:rPr>
          <w:color w:val="333333"/>
          <w:position w:val="-14"/>
          <w:lang w:val="en-US"/>
        </w:rPr>
        <w:object w:dxaOrig="320" w:dyaOrig="380">
          <v:shape id="_x0000_i1159" type="#_x0000_t75" style="width:16.3pt;height:18.8pt" o:ole="">
            <v:imagedata r:id="rId291" o:title=""/>
          </v:shape>
          <o:OLEObject Type="Embed" ProgID="Equation.3" ShapeID="_x0000_i1159" DrawAspect="Content" ObjectID="_1617535580" r:id="rId292"/>
        </w:object>
      </w:r>
      <w:r w:rsidRPr="008B4ADE">
        <w:rPr>
          <w:color w:val="333333"/>
        </w:rPr>
        <w:t xml:space="preserve"> функции </w:t>
      </w:r>
      <w:r w:rsidRPr="008B4ADE">
        <w:rPr>
          <w:color w:val="333333"/>
          <w:position w:val="-10"/>
        </w:rPr>
        <w:object w:dxaOrig="1600" w:dyaOrig="360">
          <v:shape id="_x0000_i1160" type="#_x0000_t75" style="width:80.75pt;height:18.15pt" o:ole="">
            <v:imagedata r:id="rId293" o:title=""/>
          </v:shape>
          <o:OLEObject Type="Embed" ProgID="Equation.3" ShapeID="_x0000_i1160" DrawAspect="Content" ObjectID="_1617535581" r:id="rId294"/>
        </w:object>
      </w:r>
      <w:r w:rsidRPr="008B4ADE">
        <w:rPr>
          <w:color w:val="333333"/>
        </w:rPr>
        <w:t> равна …</w:t>
      </w:r>
    </w:p>
    <w:p w:rsidR="00B56984" w:rsidRPr="008B4ADE" w:rsidRDefault="00B56984" w:rsidP="00B56984">
      <w:pPr>
        <w:shd w:val="clear" w:color="auto" w:fill="FFFFFF"/>
        <w:ind w:firstLine="708"/>
        <w:rPr>
          <w:color w:val="333333"/>
        </w:rPr>
      </w:pPr>
      <w:r w:rsidRPr="008B4ADE">
        <w:t>3</w:t>
      </w:r>
      <w:r>
        <w:t>.</w:t>
      </w:r>
      <w:r w:rsidRPr="008B4ADE">
        <w:rPr>
          <w:color w:val="333333"/>
        </w:rPr>
        <w:t xml:space="preserve">Уравнение касательной плоскости к поверхности </w:t>
      </w:r>
      <w:r w:rsidRPr="008B4ADE">
        <w:rPr>
          <w:color w:val="333333"/>
          <w:position w:val="-10"/>
        </w:rPr>
        <w:object w:dxaOrig="1240" w:dyaOrig="360">
          <v:shape id="_x0000_i1161" type="#_x0000_t75" style="width:61.35pt;height:18.15pt" o:ole="">
            <v:imagedata r:id="rId295" o:title=""/>
          </v:shape>
          <o:OLEObject Type="Embed" ProgID="Equation.3" ShapeID="_x0000_i1161" DrawAspect="Content" ObjectID="_1617535582" r:id="rId296"/>
        </w:object>
      </w:r>
      <w:r w:rsidRPr="008B4ADE">
        <w:rPr>
          <w:color w:val="333333"/>
        </w:rPr>
        <w:t xml:space="preserve"> в точке </w:t>
      </w:r>
      <w:r w:rsidRPr="008B4ADE">
        <w:rPr>
          <w:color w:val="333333"/>
          <w:position w:val="-10"/>
          <w:lang w:val="en-US"/>
        </w:rPr>
        <w:object w:dxaOrig="740" w:dyaOrig="340">
          <v:shape id="_x0000_i1162" type="#_x0000_t75" style="width:37.55pt;height:17.55pt" o:ole="">
            <v:imagedata r:id="rId297" o:title=""/>
          </v:shape>
          <o:OLEObject Type="Embed" ProgID="Equation.3" ShapeID="_x0000_i1162" DrawAspect="Content" ObjectID="_1617535583" r:id="rId298"/>
        </w:object>
      </w:r>
      <w:r w:rsidRPr="008B4ADE">
        <w:rPr>
          <w:color w:val="333333"/>
        </w:rPr>
        <w:t> имеет вид …</w:t>
      </w:r>
    </w:p>
    <w:p w:rsidR="00B56984" w:rsidRPr="00B503C9" w:rsidRDefault="00B56984" w:rsidP="00B56984">
      <w:pPr>
        <w:jc w:val="center"/>
      </w:pPr>
      <w:r>
        <w:rPr>
          <w:bCs/>
        </w:rPr>
        <w:t>Вариант 3</w:t>
      </w:r>
    </w:p>
    <w:p w:rsidR="00B56984" w:rsidRPr="00B503C9" w:rsidRDefault="003B4642" w:rsidP="00B56984">
      <w:pPr>
        <w:pStyle w:val="ac"/>
        <w:ind w:firstLine="708"/>
        <w:rPr>
          <w:sz w:val="20"/>
        </w:rPr>
      </w:pPr>
      <w:r w:rsidRPr="003B4642">
        <w:rPr>
          <w:bCs/>
          <w:noProof/>
          <w:sz w:val="20"/>
        </w:rPr>
        <w:pict>
          <v:shape id="_x0000_s1373" type="#_x0000_t75" style="position:absolute;left:0;text-align:left;margin-left:341.85pt;margin-top:16.85pt;width:123.8pt;height:89.6pt;z-index:251659264;mso-wrap-distance-left:0;mso-wrap-distance-right:0">
            <v:imagedata r:id="rId299" o:title=""/>
            <w10:wrap type="square"/>
          </v:shape>
          <o:OLEObject Type="Embed" ProgID="Word.Picture.8" ShapeID="_x0000_s1373" DrawAspect="Content" ObjectID="_1617535630" r:id="rId300"/>
        </w:pict>
      </w:r>
      <w:r w:rsidR="00B56984" w:rsidRPr="00B503C9">
        <w:rPr>
          <w:bCs/>
          <w:sz w:val="20"/>
        </w:rPr>
        <w:t>1</w:t>
      </w:r>
      <w:r w:rsidR="00B56984">
        <w:rPr>
          <w:bCs/>
          <w:sz w:val="20"/>
        </w:rPr>
        <w:t>.</w:t>
      </w:r>
      <w:r w:rsidR="00B56984" w:rsidRPr="00B503C9">
        <w:rPr>
          <w:color w:val="333333"/>
          <w:sz w:val="20"/>
        </w:rPr>
        <w:t xml:space="preserve">Вычислить интеграл </w:t>
      </w:r>
      <w:r w:rsidR="00B56984" w:rsidRPr="00B503C9">
        <w:rPr>
          <w:color w:val="333333"/>
          <w:position w:val="-32"/>
          <w:sz w:val="20"/>
        </w:rPr>
        <w:object w:dxaOrig="920" w:dyaOrig="760">
          <v:shape id="_x0000_i1163" type="#_x0000_t75" style="width:46.95pt;height:38.2pt" o:ole="">
            <v:imagedata r:id="rId301" o:title=""/>
          </v:shape>
          <o:OLEObject Type="Embed" ProgID="Equation.3" ShapeID="_x0000_i1163" DrawAspect="Content" ObjectID="_1617535584" r:id="rId302"/>
        </w:object>
      </w:r>
      <w:r w:rsidR="00B56984" w:rsidRPr="00B503C9">
        <w:rPr>
          <w:color w:val="333333"/>
          <w:sz w:val="20"/>
        </w:rPr>
        <w:t>.</w:t>
      </w:r>
    </w:p>
    <w:p w:rsidR="00B56984" w:rsidRPr="00B503C9" w:rsidRDefault="00B56984" w:rsidP="00B56984">
      <w:pPr>
        <w:ind w:firstLine="708"/>
        <w:jc w:val="both"/>
      </w:pPr>
      <w:r w:rsidRPr="00B503C9">
        <w:rPr>
          <w:bCs/>
        </w:rPr>
        <w:t>2</w:t>
      </w:r>
      <w:r>
        <w:rPr>
          <w:bCs/>
        </w:rPr>
        <w:t>.</w:t>
      </w:r>
      <w:r w:rsidRPr="00B503C9">
        <w:rPr>
          <w:color w:val="333333"/>
        </w:rPr>
        <w:t>Площадь фигуры, изображенной на рисунке при</w:t>
      </w:r>
      <w:r w:rsidRPr="00B503C9">
        <w:rPr>
          <w:color w:val="333333"/>
          <w:position w:val="-12"/>
        </w:rPr>
        <w:object w:dxaOrig="660" w:dyaOrig="360">
          <v:shape id="_x0000_i1164" type="#_x0000_t75" style="width:33.2pt;height:18.15pt" o:ole="">
            <v:imagedata r:id="rId303" o:title=""/>
          </v:shape>
          <o:OLEObject Type="Embed" ProgID="Equation.3" ShapeID="_x0000_i1164" DrawAspect="Content" ObjectID="_1617535585" r:id="rId304"/>
        </w:object>
      </w:r>
      <w:r w:rsidRPr="00B503C9">
        <w:rPr>
          <w:color w:val="333333"/>
        </w:rPr>
        <w:br/>
        <w:t>равна…</w:t>
      </w:r>
    </w:p>
    <w:p w:rsidR="00B56984" w:rsidRPr="00B503C9" w:rsidRDefault="00B56984" w:rsidP="00B56984">
      <w:pPr>
        <w:shd w:val="clear" w:color="auto" w:fill="FFFFFF"/>
        <w:ind w:firstLine="708"/>
        <w:rPr>
          <w:color w:val="333333"/>
        </w:rPr>
      </w:pPr>
      <w:r w:rsidRPr="00B503C9">
        <w:rPr>
          <w:bCs/>
        </w:rPr>
        <w:t>3</w:t>
      </w:r>
      <w:r>
        <w:rPr>
          <w:bCs/>
        </w:rPr>
        <w:t>.</w:t>
      </w:r>
      <w:r w:rsidRPr="00B503C9">
        <w:rPr>
          <w:color w:val="333333"/>
        </w:rPr>
        <w:t xml:space="preserve">Частная производная </w:t>
      </w:r>
      <w:r w:rsidRPr="00D633CD">
        <w:rPr>
          <w:color w:val="333333"/>
          <w:position w:val="-14"/>
          <w:lang w:val="en-US"/>
        </w:rPr>
        <w:object w:dxaOrig="279" w:dyaOrig="380">
          <v:shape id="_x0000_i1165" type="#_x0000_t75" style="width:15.05pt;height:18.8pt" o:ole="">
            <v:imagedata r:id="rId305" o:title=""/>
          </v:shape>
          <o:OLEObject Type="Embed" ProgID="Equation.3" ShapeID="_x0000_i1165" DrawAspect="Content" ObjectID="_1617535586" r:id="rId306"/>
        </w:object>
      </w:r>
      <w:r w:rsidRPr="00B503C9">
        <w:rPr>
          <w:color w:val="333333"/>
        </w:rPr>
        <w:t xml:space="preserve"> функции </w:t>
      </w:r>
      <w:r w:rsidRPr="00B503C9">
        <w:rPr>
          <w:color w:val="333333"/>
          <w:position w:val="-6"/>
          <w:lang w:val="en-US"/>
        </w:rPr>
        <w:object w:dxaOrig="820" w:dyaOrig="520">
          <v:shape id="_x0000_i1166" type="#_x0000_t75" style="width:40.7pt;height:25.05pt" o:ole="">
            <v:imagedata r:id="rId307" o:title=""/>
          </v:shape>
          <o:OLEObject Type="Embed" ProgID="Equation.3" ShapeID="_x0000_i1166" DrawAspect="Content" ObjectID="_1617535587" r:id="rId308"/>
        </w:object>
      </w:r>
      <w:r w:rsidRPr="00B503C9">
        <w:rPr>
          <w:color w:val="333333"/>
        </w:rPr>
        <w:t xml:space="preserve"> равна …</w:t>
      </w:r>
    </w:p>
    <w:p w:rsidR="00B56984" w:rsidRPr="00B503C9" w:rsidRDefault="00B56984" w:rsidP="00B56984">
      <w:pPr>
        <w:shd w:val="clear" w:color="auto" w:fill="FFFFFF"/>
        <w:ind w:firstLine="708"/>
        <w:jc w:val="both"/>
      </w:pPr>
      <w:r>
        <w:t>4.</w:t>
      </w:r>
      <w:r w:rsidRPr="00B503C9">
        <w:t xml:space="preserve"> Геометрические приложения </w:t>
      </w:r>
      <w:r>
        <w:t xml:space="preserve">определенного </w:t>
      </w:r>
      <w:r w:rsidRPr="00B503C9">
        <w:t>интеграл</w:t>
      </w:r>
      <w:r>
        <w:t>а</w:t>
      </w:r>
      <w:r w:rsidRPr="00B503C9">
        <w:t>.</w:t>
      </w:r>
    </w:p>
    <w:p w:rsidR="00B56984" w:rsidRDefault="00B56984" w:rsidP="00B56984">
      <w:pPr>
        <w:pStyle w:val="affe"/>
        <w:tabs>
          <w:tab w:val="left" w:pos="8310"/>
        </w:tabs>
        <w:ind w:left="0"/>
        <w:rPr>
          <w:sz w:val="20"/>
        </w:rPr>
      </w:pPr>
      <w:r>
        <w:rPr>
          <w:b/>
          <w:sz w:val="20"/>
        </w:rPr>
        <w:t>7.3.2</w:t>
      </w:r>
      <w:r w:rsidRPr="00F6081F">
        <w:rPr>
          <w:b/>
          <w:sz w:val="20"/>
        </w:rPr>
        <w:t xml:space="preserve"> Задачи для контрольной работы №</w:t>
      </w:r>
      <w:r>
        <w:rPr>
          <w:b/>
          <w:sz w:val="20"/>
        </w:rPr>
        <w:t>4</w:t>
      </w:r>
    </w:p>
    <w:p w:rsidR="00B56984" w:rsidRPr="00A408A2" w:rsidRDefault="00B56984" w:rsidP="00B56984">
      <w:pPr>
        <w:jc w:val="center"/>
        <w:rPr>
          <w:b/>
        </w:rPr>
      </w:pPr>
      <w:r>
        <w:t>В</w:t>
      </w:r>
      <w:r w:rsidRPr="00A408A2">
        <w:t>ариант 1</w:t>
      </w:r>
    </w:p>
    <w:p w:rsidR="00B56984" w:rsidRPr="00C41FD1" w:rsidRDefault="00B56984" w:rsidP="00B56984">
      <w:pPr>
        <w:ind w:firstLine="709"/>
        <w:jc w:val="both"/>
      </w:pPr>
      <w:r w:rsidRPr="00C41FD1">
        <w:lastRenderedPageBreak/>
        <w:t xml:space="preserve">1. Вычислить двойной интеграл </w:t>
      </w:r>
      <w:r w:rsidRPr="00C41FD1">
        <w:rPr>
          <w:position w:val="-32"/>
        </w:rPr>
        <w:object w:dxaOrig="1140" w:dyaOrig="620">
          <v:shape id="_x0000_i1167" type="#_x0000_t75" style="width:56.95pt;height:31.3pt" o:ole="">
            <v:imagedata r:id="rId309" o:title=""/>
          </v:shape>
          <o:OLEObject Type="Embed" ProgID="Equation.3" ShapeID="_x0000_i1167" DrawAspect="Content" ObjectID="_1617535588" r:id="rId310"/>
        </w:object>
      </w:r>
      <w:r w:rsidRPr="00C41FD1">
        <w:t xml:space="preserve">, если область </w:t>
      </w:r>
      <w:r w:rsidRPr="00C41FD1">
        <w:rPr>
          <w:i/>
          <w:lang w:val="en-US"/>
        </w:rPr>
        <w:t>D</w:t>
      </w:r>
      <w:r w:rsidRPr="00C41FD1">
        <w:t xml:space="preserve"> прямоугольник </w:t>
      </w:r>
      <w:r w:rsidRPr="00C41FD1">
        <w:rPr>
          <w:position w:val="-10"/>
        </w:rPr>
        <w:object w:dxaOrig="1860" w:dyaOrig="320">
          <v:shape id="_x0000_i1168" type="#_x0000_t75" style="width:92.65pt;height:16.3pt" o:ole="">
            <v:imagedata r:id="rId311" o:title=""/>
          </v:shape>
          <o:OLEObject Type="Embed" ProgID="Equation.3" ShapeID="_x0000_i1168" DrawAspect="Content" ObjectID="_1617535589" r:id="rId312"/>
        </w:object>
      </w:r>
      <w:r w:rsidRPr="00C41FD1">
        <w:t>.</w:t>
      </w:r>
    </w:p>
    <w:p w:rsidR="00B56984" w:rsidRPr="007D27C6" w:rsidRDefault="00B56984" w:rsidP="00B56984">
      <w:pPr>
        <w:shd w:val="clear" w:color="auto" w:fill="FFFFFF"/>
        <w:ind w:firstLine="708"/>
        <w:jc w:val="both"/>
      </w:pPr>
      <w:r w:rsidRPr="00C41FD1">
        <w:t>2</w:t>
      </w:r>
      <w:r w:rsidRPr="00824FEA">
        <w:t>.</w:t>
      </w:r>
      <w:r w:rsidRPr="007D27C6">
        <w:t xml:space="preserve"> Какое из ниже перечисленных дифференциальных уравнений является одноро</w:t>
      </w:r>
      <w:r w:rsidRPr="007D27C6">
        <w:t>д</w:t>
      </w:r>
      <w:r w:rsidRPr="007D27C6">
        <w:t>ным дифференциальным уравнением первого порядка:</w:t>
      </w:r>
    </w:p>
    <w:p w:rsidR="00B56984" w:rsidRPr="007D27C6" w:rsidRDefault="00B56984" w:rsidP="00B56984">
      <w:pPr>
        <w:shd w:val="clear" w:color="auto" w:fill="FFFFFF"/>
        <w:jc w:val="center"/>
      </w:pPr>
      <w:r w:rsidRPr="007D27C6">
        <w:t xml:space="preserve">1) </w:t>
      </w:r>
      <w:r w:rsidRPr="007D27C6">
        <w:rPr>
          <w:position w:val="-10"/>
        </w:rPr>
        <w:object w:dxaOrig="1700" w:dyaOrig="320">
          <v:shape id="_x0000_i1169" type="#_x0000_t75" style="width:85.75pt;height:16.3pt" o:ole="">
            <v:imagedata r:id="rId313" o:title=""/>
          </v:shape>
          <o:OLEObject Type="Embed" ProgID="Equation.3" ShapeID="_x0000_i1169" DrawAspect="Content" ObjectID="_1617535590" r:id="rId314"/>
        </w:object>
      </w:r>
      <w:r w:rsidRPr="007D27C6">
        <w:t xml:space="preserve">, 2) </w:t>
      </w:r>
      <w:r w:rsidRPr="007D27C6">
        <w:rPr>
          <w:position w:val="-12"/>
        </w:rPr>
        <w:object w:dxaOrig="2360" w:dyaOrig="440">
          <v:shape id="_x0000_i1170" type="#_x0000_t75" style="width:118.95pt;height:21.9pt" o:ole="">
            <v:imagedata r:id="rId315" o:title=""/>
          </v:shape>
          <o:OLEObject Type="Embed" ProgID="Equation.3" ShapeID="_x0000_i1170" DrawAspect="Content" ObjectID="_1617535591" r:id="rId316"/>
        </w:object>
      </w:r>
      <w:r w:rsidRPr="007D27C6">
        <w:t xml:space="preserve">, 3) </w:t>
      </w:r>
      <w:r w:rsidRPr="007D27C6">
        <w:rPr>
          <w:position w:val="-10"/>
        </w:rPr>
        <w:object w:dxaOrig="1719" w:dyaOrig="360">
          <v:shape id="_x0000_i1171" type="#_x0000_t75" style="width:85.75pt;height:18.15pt" o:ole="">
            <v:imagedata r:id="rId317" o:title=""/>
          </v:shape>
          <o:OLEObject Type="Embed" ProgID="Equation.3" ShapeID="_x0000_i1171" DrawAspect="Content" ObjectID="_1617535592" r:id="rId318"/>
        </w:object>
      </w:r>
      <w:r w:rsidRPr="007D27C6">
        <w:t xml:space="preserve">, 4) </w:t>
      </w:r>
      <w:r w:rsidRPr="007D27C6">
        <w:rPr>
          <w:position w:val="-28"/>
        </w:rPr>
        <w:object w:dxaOrig="1380" w:dyaOrig="700">
          <v:shape id="_x0000_i1172" type="#_x0000_t75" style="width:69.5pt;height:34.45pt" o:ole="">
            <v:imagedata r:id="rId319" o:title=""/>
          </v:shape>
          <o:OLEObject Type="Embed" ProgID="Equation.3" ShapeID="_x0000_i1172" DrawAspect="Content" ObjectID="_1617535593" r:id="rId320"/>
        </w:object>
      </w:r>
      <w:r w:rsidRPr="007D27C6">
        <w:t>.</w:t>
      </w:r>
    </w:p>
    <w:p w:rsidR="00B56984" w:rsidRPr="007D27C6" w:rsidRDefault="00B56984" w:rsidP="00B56984">
      <w:pPr>
        <w:shd w:val="clear" w:color="auto" w:fill="FFFFFF"/>
        <w:ind w:firstLine="708"/>
        <w:jc w:val="both"/>
      </w:pPr>
      <w:r w:rsidRPr="00C41FD1">
        <w:t>3</w:t>
      </w:r>
      <w:r w:rsidRPr="00824FEA">
        <w:t>.</w:t>
      </w:r>
      <w:r w:rsidRPr="007D27C6">
        <w:t xml:space="preserve"> Какой вид имеет общее решение дифференциального уравнения </w:t>
      </w:r>
    </w:p>
    <w:p w:rsidR="00B56984" w:rsidRPr="007D27C6" w:rsidRDefault="00B56984" w:rsidP="00B56984">
      <w:pPr>
        <w:shd w:val="clear" w:color="auto" w:fill="FFFFFF"/>
        <w:jc w:val="center"/>
      </w:pPr>
      <w:r w:rsidRPr="007D27C6">
        <w:rPr>
          <w:position w:val="-10"/>
        </w:rPr>
        <w:object w:dxaOrig="2079" w:dyaOrig="360">
          <v:shape id="_x0000_i1173" type="#_x0000_t75" style="width:103.3pt;height:18.15pt" o:ole="">
            <v:imagedata r:id="rId321" o:title=""/>
          </v:shape>
          <o:OLEObject Type="Embed" ProgID="Equation.3" ShapeID="_x0000_i1173" DrawAspect="Content" ObjectID="_1617535594" r:id="rId322"/>
        </w:object>
      </w:r>
      <w:r w:rsidRPr="007D27C6">
        <w:t xml:space="preserve"> при </w:t>
      </w:r>
      <w:r w:rsidRPr="007D27C6">
        <w:rPr>
          <w:position w:val="-10"/>
        </w:rPr>
        <w:object w:dxaOrig="560" w:dyaOrig="320">
          <v:shape id="_x0000_i1174" type="#_x0000_t75" style="width:27.55pt;height:16.3pt" o:ole="">
            <v:imagedata r:id="rId323" o:title=""/>
          </v:shape>
          <o:OLEObject Type="Embed" ProgID="Equation.3" ShapeID="_x0000_i1174" DrawAspect="Content" ObjectID="_1617535595" r:id="rId324"/>
        </w:object>
      </w:r>
      <w:r w:rsidRPr="007D27C6">
        <w:t>?</w:t>
      </w:r>
    </w:p>
    <w:p w:rsidR="00B56984" w:rsidRPr="007D27C6" w:rsidRDefault="00B56984" w:rsidP="00B56984">
      <w:pPr>
        <w:shd w:val="clear" w:color="auto" w:fill="FFFFFF"/>
        <w:ind w:firstLine="708"/>
        <w:jc w:val="both"/>
      </w:pPr>
      <w:r>
        <w:t>4</w:t>
      </w:r>
      <w:r w:rsidRPr="00824FEA">
        <w:t>.</w:t>
      </w:r>
      <w:r w:rsidRPr="007D27C6">
        <w:t xml:space="preserve"> Найти решение задачи Коши </w:t>
      </w:r>
      <w:r w:rsidRPr="007D27C6">
        <w:rPr>
          <w:position w:val="-24"/>
        </w:rPr>
        <w:object w:dxaOrig="2120" w:dyaOrig="620">
          <v:shape id="_x0000_i1175" type="#_x0000_t75" style="width:106.45pt;height:31.3pt" o:ole="">
            <v:imagedata r:id="rId325" o:title=""/>
          </v:shape>
          <o:OLEObject Type="Embed" ProgID="Equation.3" ShapeID="_x0000_i1175" DrawAspect="Content" ObjectID="_1617535596" r:id="rId326"/>
        </w:object>
      </w:r>
      <w:r w:rsidRPr="007D27C6">
        <w:t>.</w:t>
      </w:r>
    </w:p>
    <w:p w:rsidR="00B56984" w:rsidRPr="007D27C6" w:rsidRDefault="00B56984" w:rsidP="00B56984">
      <w:pPr>
        <w:ind w:firstLine="708"/>
        <w:jc w:val="both"/>
      </w:pPr>
      <w:r>
        <w:t>5</w:t>
      </w:r>
      <w:r w:rsidRPr="00824FEA">
        <w:t>.</w:t>
      </w:r>
      <w:r w:rsidRPr="007D27C6">
        <w:t xml:space="preserve"> Какой вид имеет частное решение линейного неоднородного дифференциального уравнения второго порядка </w:t>
      </w:r>
      <w:r w:rsidRPr="007D27C6">
        <w:rPr>
          <w:position w:val="-10"/>
          <w:lang w:val="en-US"/>
        </w:rPr>
        <w:object w:dxaOrig="2340" w:dyaOrig="360">
          <v:shape id="_x0000_i1176" type="#_x0000_t75" style="width:117.1pt;height:18.15pt" o:ole="">
            <v:imagedata r:id="rId327" o:title=""/>
          </v:shape>
          <o:OLEObject Type="Embed" ProgID="Equation.3" ShapeID="_x0000_i1176" DrawAspect="Content" ObjectID="_1617535597" r:id="rId328"/>
        </w:object>
      </w:r>
      <w:r w:rsidRPr="007D27C6">
        <w:t>?</w:t>
      </w:r>
    </w:p>
    <w:p w:rsidR="00B56984" w:rsidRPr="00C41FD1" w:rsidRDefault="00B56984" w:rsidP="00B56984">
      <w:pPr>
        <w:jc w:val="center"/>
        <w:rPr>
          <w:b/>
        </w:rPr>
      </w:pPr>
      <w:r w:rsidRPr="00C41FD1">
        <w:t>Вариант 2</w:t>
      </w:r>
    </w:p>
    <w:p w:rsidR="00B56984" w:rsidRPr="00C41FD1" w:rsidRDefault="00B56984" w:rsidP="00B56984">
      <w:pPr>
        <w:shd w:val="clear" w:color="auto" w:fill="FFFFFF"/>
        <w:ind w:firstLine="708"/>
        <w:jc w:val="both"/>
      </w:pPr>
      <w:r w:rsidRPr="00C41FD1">
        <w:t xml:space="preserve">1. Вычислить двойной интеграл </w:t>
      </w:r>
      <w:r w:rsidRPr="00C41FD1">
        <w:rPr>
          <w:position w:val="-32"/>
        </w:rPr>
        <w:object w:dxaOrig="1160" w:dyaOrig="620">
          <v:shape id="_x0000_i1177" type="#_x0000_t75" style="width:56.95pt;height:31.3pt" o:ole="">
            <v:imagedata r:id="rId329" o:title=""/>
          </v:shape>
          <o:OLEObject Type="Embed" ProgID="Equation.3" ShapeID="_x0000_i1177" DrawAspect="Content" ObjectID="_1617535598" r:id="rId330"/>
        </w:object>
      </w:r>
      <w:r w:rsidRPr="00C41FD1">
        <w:t xml:space="preserve">, если область </w:t>
      </w:r>
      <w:r w:rsidRPr="00C41FD1">
        <w:rPr>
          <w:i/>
          <w:lang w:val="en-US"/>
        </w:rPr>
        <w:t>D</w:t>
      </w:r>
      <w:r w:rsidRPr="00C41FD1">
        <w:t xml:space="preserve"> прямоугольник </w:t>
      </w:r>
      <w:r w:rsidRPr="00C41FD1">
        <w:rPr>
          <w:position w:val="-10"/>
        </w:rPr>
        <w:object w:dxaOrig="1880" w:dyaOrig="320">
          <v:shape id="_x0000_i1178" type="#_x0000_t75" style="width:93.9pt;height:16.3pt" o:ole="">
            <v:imagedata r:id="rId331" o:title=""/>
          </v:shape>
          <o:OLEObject Type="Embed" ProgID="Equation.3" ShapeID="_x0000_i1178" DrawAspect="Content" ObjectID="_1617535599" r:id="rId332"/>
        </w:object>
      </w:r>
      <w:r w:rsidRPr="00C41FD1">
        <w:t>.</w:t>
      </w:r>
    </w:p>
    <w:p w:rsidR="00B56984" w:rsidRPr="00824FEA" w:rsidRDefault="00B56984" w:rsidP="00B56984">
      <w:pPr>
        <w:shd w:val="clear" w:color="auto" w:fill="FFFFFF"/>
        <w:ind w:firstLine="708"/>
        <w:jc w:val="both"/>
      </w:pPr>
      <w:r w:rsidRPr="00C41FD1">
        <w:t>2</w:t>
      </w:r>
      <w:r w:rsidRPr="00824FEA">
        <w:t>.</w:t>
      </w:r>
      <w:r w:rsidRPr="007D27C6">
        <w:t xml:space="preserve"> Какое из ниже перечисленных дифференциальных уравнений является одноро</w:t>
      </w:r>
      <w:r w:rsidRPr="007D27C6">
        <w:t>д</w:t>
      </w:r>
      <w:r w:rsidRPr="007D27C6">
        <w:t>ным дифференциальным уравнением первого порядка:</w:t>
      </w:r>
      <w:r w:rsidRPr="007D27C6">
        <w:tab/>
      </w:r>
    </w:p>
    <w:p w:rsidR="00B56984" w:rsidRPr="007D27C6" w:rsidRDefault="00B56984" w:rsidP="00B56984">
      <w:pPr>
        <w:shd w:val="clear" w:color="auto" w:fill="FFFFFF"/>
        <w:jc w:val="center"/>
      </w:pPr>
      <w:r w:rsidRPr="007D27C6">
        <w:t xml:space="preserve">1) </w:t>
      </w:r>
      <w:r w:rsidRPr="007D27C6">
        <w:rPr>
          <w:position w:val="-10"/>
        </w:rPr>
        <w:object w:dxaOrig="1640" w:dyaOrig="320">
          <v:shape id="_x0000_i1179" type="#_x0000_t75" style="width:82.65pt;height:16.3pt" o:ole="">
            <v:imagedata r:id="rId333" o:title=""/>
          </v:shape>
          <o:OLEObject Type="Embed" ProgID="Equation.3" ShapeID="_x0000_i1179" DrawAspect="Content" ObjectID="_1617535600" r:id="rId334"/>
        </w:object>
      </w:r>
      <w:r w:rsidRPr="007D27C6">
        <w:t xml:space="preserve">, 2) </w:t>
      </w:r>
      <w:r w:rsidRPr="007D27C6">
        <w:rPr>
          <w:position w:val="-12"/>
        </w:rPr>
        <w:object w:dxaOrig="2380" w:dyaOrig="440">
          <v:shape id="_x0000_i1180" type="#_x0000_t75" style="width:118.95pt;height:21.9pt" o:ole="">
            <v:imagedata r:id="rId335" o:title=""/>
          </v:shape>
          <o:OLEObject Type="Embed" ProgID="Equation.3" ShapeID="_x0000_i1180" DrawAspect="Content" ObjectID="_1617535601" r:id="rId336"/>
        </w:object>
      </w:r>
      <w:r w:rsidRPr="007D27C6">
        <w:t xml:space="preserve">, 3) </w:t>
      </w:r>
      <w:r w:rsidRPr="007D27C6">
        <w:rPr>
          <w:position w:val="-10"/>
        </w:rPr>
        <w:object w:dxaOrig="1600" w:dyaOrig="360">
          <v:shape id="_x0000_i1181" type="#_x0000_t75" style="width:80.75pt;height:18.15pt" o:ole="">
            <v:imagedata r:id="rId337" o:title=""/>
          </v:shape>
          <o:OLEObject Type="Embed" ProgID="Equation.3" ShapeID="_x0000_i1181" DrawAspect="Content" ObjectID="_1617535602" r:id="rId338"/>
        </w:object>
      </w:r>
      <w:r w:rsidRPr="007D27C6">
        <w:t xml:space="preserve">, 4) </w:t>
      </w:r>
      <w:r w:rsidRPr="007D27C6">
        <w:rPr>
          <w:position w:val="-28"/>
        </w:rPr>
        <w:object w:dxaOrig="1380" w:dyaOrig="700">
          <v:shape id="_x0000_i1182" type="#_x0000_t75" style="width:69.5pt;height:34.45pt" o:ole="">
            <v:imagedata r:id="rId339" o:title=""/>
          </v:shape>
          <o:OLEObject Type="Embed" ProgID="Equation.3" ShapeID="_x0000_i1182" DrawAspect="Content" ObjectID="_1617535603" r:id="rId340"/>
        </w:object>
      </w:r>
      <w:r w:rsidRPr="007D27C6">
        <w:t>.</w:t>
      </w:r>
    </w:p>
    <w:p w:rsidR="00B56984" w:rsidRPr="007D27C6" w:rsidRDefault="00B56984" w:rsidP="00B56984">
      <w:pPr>
        <w:shd w:val="clear" w:color="auto" w:fill="FFFFFF"/>
        <w:ind w:firstLine="708"/>
        <w:jc w:val="both"/>
      </w:pPr>
      <w:r w:rsidRPr="00C41FD1">
        <w:t>3</w:t>
      </w:r>
      <w:r w:rsidRPr="00824FEA">
        <w:t>.</w:t>
      </w:r>
      <w:r w:rsidRPr="007D27C6">
        <w:t xml:space="preserve"> Какой вид имеет общее решение дифференциального уравнения </w:t>
      </w:r>
    </w:p>
    <w:p w:rsidR="00B56984" w:rsidRPr="007D27C6" w:rsidRDefault="00B56984" w:rsidP="00B56984">
      <w:pPr>
        <w:shd w:val="clear" w:color="auto" w:fill="FFFFFF"/>
        <w:jc w:val="center"/>
      </w:pPr>
      <w:r w:rsidRPr="007D27C6">
        <w:rPr>
          <w:position w:val="-10"/>
        </w:rPr>
        <w:object w:dxaOrig="2020" w:dyaOrig="360">
          <v:shape id="_x0000_i1183" type="#_x0000_t75" style="width:100.8pt;height:18.15pt" o:ole="">
            <v:imagedata r:id="rId341" o:title=""/>
          </v:shape>
          <o:OLEObject Type="Embed" ProgID="Equation.3" ShapeID="_x0000_i1183" DrawAspect="Content" ObjectID="_1617535604" r:id="rId342"/>
        </w:object>
      </w:r>
      <w:r w:rsidRPr="007D27C6">
        <w:t xml:space="preserve"> при </w:t>
      </w:r>
      <w:r w:rsidRPr="007D27C6">
        <w:rPr>
          <w:position w:val="-10"/>
        </w:rPr>
        <w:object w:dxaOrig="560" w:dyaOrig="320">
          <v:shape id="_x0000_i1184" type="#_x0000_t75" style="width:27.55pt;height:16.3pt" o:ole="">
            <v:imagedata r:id="rId343" o:title=""/>
          </v:shape>
          <o:OLEObject Type="Embed" ProgID="Equation.3" ShapeID="_x0000_i1184" DrawAspect="Content" ObjectID="_1617535605" r:id="rId344"/>
        </w:object>
      </w:r>
      <w:r w:rsidRPr="007D27C6">
        <w:t>?</w:t>
      </w:r>
    </w:p>
    <w:p w:rsidR="00B56984" w:rsidRPr="007D27C6" w:rsidRDefault="00B56984" w:rsidP="00B56984">
      <w:pPr>
        <w:shd w:val="clear" w:color="auto" w:fill="FFFFFF"/>
        <w:ind w:firstLine="708"/>
        <w:jc w:val="both"/>
      </w:pPr>
      <w:r>
        <w:t>4</w:t>
      </w:r>
      <w:r w:rsidRPr="00824FEA">
        <w:t>.</w:t>
      </w:r>
      <w:r w:rsidRPr="007D27C6">
        <w:t xml:space="preserve"> Найти решение задачи Коши </w:t>
      </w:r>
      <w:r w:rsidRPr="00DB10C8">
        <w:rPr>
          <w:position w:val="-24"/>
        </w:rPr>
        <w:object w:dxaOrig="2160" w:dyaOrig="620">
          <v:shape id="_x0000_i1185" type="#_x0000_t75" style="width:108.3pt;height:31.3pt" o:ole="">
            <v:imagedata r:id="rId345" o:title=""/>
          </v:shape>
          <o:OLEObject Type="Embed" ProgID="Equation.3" ShapeID="_x0000_i1185" DrawAspect="Content" ObjectID="_1617535606" r:id="rId346"/>
        </w:object>
      </w:r>
      <w:r w:rsidRPr="007D27C6">
        <w:t>.</w:t>
      </w:r>
    </w:p>
    <w:p w:rsidR="00B56984" w:rsidRPr="007D27C6" w:rsidRDefault="00B56984" w:rsidP="00B56984">
      <w:pPr>
        <w:ind w:firstLine="708"/>
        <w:jc w:val="both"/>
      </w:pPr>
      <w:r>
        <w:rPr>
          <w:color w:val="333333"/>
        </w:rPr>
        <w:t>5</w:t>
      </w:r>
      <w:r w:rsidRPr="00824FEA">
        <w:rPr>
          <w:color w:val="333333"/>
        </w:rPr>
        <w:t>.</w:t>
      </w:r>
      <w:r w:rsidRPr="007D27C6">
        <w:t xml:space="preserve">Какой вид имеет частное решение линейного неоднородного дифференциального уравнения второго порядка </w:t>
      </w:r>
      <w:r w:rsidRPr="007D27C6">
        <w:rPr>
          <w:position w:val="-10"/>
          <w:lang w:val="en-US"/>
        </w:rPr>
        <w:object w:dxaOrig="2400" w:dyaOrig="360">
          <v:shape id="_x0000_i1186" type="#_x0000_t75" style="width:119.6pt;height:18.15pt" o:ole="">
            <v:imagedata r:id="rId347" o:title=""/>
          </v:shape>
          <o:OLEObject Type="Embed" ProgID="Equation.3" ShapeID="_x0000_i1186" DrawAspect="Content" ObjectID="_1617535607" r:id="rId348"/>
        </w:object>
      </w:r>
      <w:r w:rsidRPr="007D27C6">
        <w:t>?</w:t>
      </w:r>
    </w:p>
    <w:p w:rsidR="00B56984" w:rsidRPr="00DB10C8" w:rsidRDefault="00B56984" w:rsidP="00B56984">
      <w:pPr>
        <w:jc w:val="center"/>
        <w:rPr>
          <w:b/>
        </w:rPr>
      </w:pPr>
      <w:r w:rsidRPr="00DB10C8">
        <w:t>Вариант 3</w:t>
      </w:r>
    </w:p>
    <w:p w:rsidR="00B56984" w:rsidRPr="000A123E" w:rsidRDefault="00B56984" w:rsidP="00B56984">
      <w:pPr>
        <w:widowControl w:val="0"/>
        <w:shd w:val="clear" w:color="auto" w:fill="FFFFFF"/>
        <w:ind w:firstLine="708"/>
        <w:jc w:val="both"/>
      </w:pPr>
      <w:r w:rsidRPr="009308C2">
        <w:t xml:space="preserve">1. </w:t>
      </w:r>
      <w:r w:rsidRPr="00AA6F06">
        <w:t xml:space="preserve">Вычислить двойной интеграл </w:t>
      </w:r>
      <w:r w:rsidRPr="00AA6F06">
        <w:rPr>
          <w:position w:val="-32"/>
        </w:rPr>
        <w:object w:dxaOrig="1440" w:dyaOrig="740">
          <v:shape id="_x0000_i1187" type="#_x0000_t75" style="width:1in;height:37.55pt" o:ole="">
            <v:imagedata r:id="rId349" o:title=""/>
          </v:shape>
          <o:OLEObject Type="Embed" ProgID="Equation.3" ShapeID="_x0000_i1187" DrawAspect="Content" ObjectID="_1617535608" r:id="rId350"/>
        </w:object>
      </w:r>
      <w:r w:rsidRPr="00AA6F06">
        <w:t xml:space="preserve">, если область </w:t>
      </w:r>
      <w:r w:rsidRPr="00AA6F06">
        <w:rPr>
          <w:i/>
          <w:lang w:val="en-US"/>
        </w:rPr>
        <w:t>D</w:t>
      </w:r>
      <w:r w:rsidRPr="00AA6F06">
        <w:t xml:space="preserve"> прямоугольник </w:t>
      </w:r>
      <w:r w:rsidRPr="00AA6F06">
        <w:rPr>
          <w:position w:val="-10"/>
        </w:rPr>
        <w:object w:dxaOrig="1880" w:dyaOrig="320">
          <v:shape id="_x0000_i1188" type="#_x0000_t75" style="width:93.9pt;height:16.3pt" o:ole="">
            <v:imagedata r:id="rId351" o:title=""/>
          </v:shape>
          <o:OLEObject Type="Embed" ProgID="Equation.3" ShapeID="_x0000_i1188" DrawAspect="Content" ObjectID="_1617535609" r:id="rId352"/>
        </w:object>
      </w:r>
      <w:r w:rsidRPr="00AA6F06">
        <w:t>.</w:t>
      </w:r>
    </w:p>
    <w:p w:rsidR="00B56984" w:rsidRPr="00824FEA" w:rsidRDefault="00B56984" w:rsidP="00B56984">
      <w:pPr>
        <w:widowControl w:val="0"/>
        <w:shd w:val="clear" w:color="auto" w:fill="FFFFFF"/>
        <w:ind w:firstLine="708"/>
        <w:jc w:val="both"/>
      </w:pPr>
      <w:r w:rsidRPr="0003065D">
        <w:t>2</w:t>
      </w:r>
      <w:r w:rsidRPr="00824FEA">
        <w:t>.</w:t>
      </w:r>
      <w:r w:rsidRPr="00DB10C8">
        <w:t xml:space="preserve"> Какое из ниже перечисленных дифференциальных уравнений является одноро</w:t>
      </w:r>
      <w:r w:rsidRPr="00DB10C8">
        <w:t>д</w:t>
      </w:r>
      <w:r w:rsidRPr="00DB10C8">
        <w:t>ным дифференциальным уравнением первого порядка:</w:t>
      </w:r>
    </w:p>
    <w:p w:rsidR="00B56984" w:rsidRPr="00DB10C8" w:rsidRDefault="00B56984" w:rsidP="00B56984">
      <w:pPr>
        <w:widowControl w:val="0"/>
        <w:shd w:val="clear" w:color="auto" w:fill="FFFFFF"/>
        <w:jc w:val="center"/>
      </w:pPr>
      <w:r w:rsidRPr="00DB10C8">
        <w:t xml:space="preserve">1) </w:t>
      </w:r>
      <w:r w:rsidRPr="00DB10C8">
        <w:rPr>
          <w:position w:val="-10"/>
        </w:rPr>
        <w:object w:dxaOrig="1640" w:dyaOrig="320">
          <v:shape id="_x0000_i1189" type="#_x0000_t75" style="width:82.65pt;height:16.3pt" o:ole="">
            <v:imagedata r:id="rId353" o:title=""/>
          </v:shape>
          <o:OLEObject Type="Embed" ProgID="Equation.3" ShapeID="_x0000_i1189" DrawAspect="Content" ObjectID="_1617535610" r:id="rId354"/>
        </w:object>
      </w:r>
      <w:r w:rsidRPr="00DB10C8">
        <w:t xml:space="preserve">, 2) </w:t>
      </w:r>
      <w:r w:rsidRPr="00DB10C8">
        <w:rPr>
          <w:position w:val="-12"/>
        </w:rPr>
        <w:object w:dxaOrig="2320" w:dyaOrig="440">
          <v:shape id="_x0000_i1190" type="#_x0000_t75" style="width:116.45pt;height:21.9pt" o:ole="">
            <v:imagedata r:id="rId355" o:title=""/>
          </v:shape>
          <o:OLEObject Type="Embed" ProgID="Equation.3" ShapeID="_x0000_i1190" DrawAspect="Content" ObjectID="_1617535611" r:id="rId356"/>
        </w:object>
      </w:r>
      <w:r w:rsidRPr="00DB10C8">
        <w:t xml:space="preserve">, 3) </w:t>
      </w:r>
      <w:r w:rsidRPr="00DB10C8">
        <w:rPr>
          <w:position w:val="-10"/>
        </w:rPr>
        <w:object w:dxaOrig="1719" w:dyaOrig="360">
          <v:shape id="_x0000_i1191" type="#_x0000_t75" style="width:85.75pt;height:18.15pt" o:ole="">
            <v:imagedata r:id="rId357" o:title=""/>
          </v:shape>
          <o:OLEObject Type="Embed" ProgID="Equation.3" ShapeID="_x0000_i1191" DrawAspect="Content" ObjectID="_1617535612" r:id="rId358"/>
        </w:object>
      </w:r>
      <w:r w:rsidRPr="00DB10C8">
        <w:t xml:space="preserve">, 4) </w:t>
      </w:r>
      <w:r w:rsidRPr="00DB10C8">
        <w:rPr>
          <w:position w:val="-28"/>
        </w:rPr>
        <w:object w:dxaOrig="1359" w:dyaOrig="700">
          <v:shape id="_x0000_i1192" type="#_x0000_t75" style="width:67.6pt;height:34.45pt" o:ole="">
            <v:imagedata r:id="rId359" o:title=""/>
          </v:shape>
          <o:OLEObject Type="Embed" ProgID="Equation.3" ShapeID="_x0000_i1192" DrawAspect="Content" ObjectID="_1617535613" r:id="rId360"/>
        </w:object>
      </w:r>
      <w:r w:rsidRPr="00DB10C8">
        <w:t>.</w:t>
      </w:r>
    </w:p>
    <w:p w:rsidR="00B56984" w:rsidRPr="00DB10C8" w:rsidRDefault="00B56984" w:rsidP="00B56984">
      <w:pPr>
        <w:shd w:val="clear" w:color="auto" w:fill="FFFFFF"/>
        <w:ind w:firstLine="708"/>
        <w:jc w:val="both"/>
      </w:pPr>
      <w:r w:rsidRPr="0003065D">
        <w:t>3</w:t>
      </w:r>
      <w:r w:rsidRPr="00824FEA">
        <w:t>.</w:t>
      </w:r>
      <w:r w:rsidRPr="00DB10C8">
        <w:t xml:space="preserve"> Какой вид имеет общее решение дифференциального уравнения </w:t>
      </w:r>
    </w:p>
    <w:p w:rsidR="00B56984" w:rsidRPr="00DB10C8" w:rsidRDefault="00B56984" w:rsidP="00B56984">
      <w:pPr>
        <w:shd w:val="clear" w:color="auto" w:fill="FFFFFF"/>
        <w:jc w:val="center"/>
      </w:pPr>
      <w:r w:rsidRPr="00DB10C8">
        <w:rPr>
          <w:position w:val="-10"/>
        </w:rPr>
        <w:object w:dxaOrig="2060" w:dyaOrig="360">
          <v:shape id="_x0000_i1193" type="#_x0000_t75" style="width:103.3pt;height:18.15pt" o:ole="">
            <v:imagedata r:id="rId361" o:title=""/>
          </v:shape>
          <o:OLEObject Type="Embed" ProgID="Equation.3" ShapeID="_x0000_i1193" DrawAspect="Content" ObjectID="_1617535614" r:id="rId362"/>
        </w:object>
      </w:r>
      <w:r w:rsidRPr="00DB10C8">
        <w:t xml:space="preserve"> при </w:t>
      </w:r>
      <w:r w:rsidRPr="00DB10C8">
        <w:rPr>
          <w:position w:val="-10"/>
        </w:rPr>
        <w:object w:dxaOrig="560" w:dyaOrig="320">
          <v:shape id="_x0000_i1194" type="#_x0000_t75" style="width:27.55pt;height:16.3pt" o:ole="">
            <v:imagedata r:id="rId363" o:title=""/>
          </v:shape>
          <o:OLEObject Type="Embed" ProgID="Equation.3" ShapeID="_x0000_i1194" DrawAspect="Content" ObjectID="_1617535615" r:id="rId364"/>
        </w:object>
      </w:r>
      <w:r w:rsidRPr="00DB10C8">
        <w:t>?</w:t>
      </w:r>
    </w:p>
    <w:p w:rsidR="00B56984" w:rsidRPr="00DB10C8" w:rsidRDefault="00B56984" w:rsidP="00B56984">
      <w:pPr>
        <w:shd w:val="clear" w:color="auto" w:fill="FFFFFF"/>
        <w:ind w:firstLine="708"/>
        <w:jc w:val="both"/>
      </w:pPr>
      <w:r>
        <w:t>4</w:t>
      </w:r>
      <w:r w:rsidRPr="00824FEA">
        <w:t>.</w:t>
      </w:r>
      <w:r w:rsidRPr="00DB10C8">
        <w:t xml:space="preserve"> Найти решение задачи Коши </w:t>
      </w:r>
      <w:r w:rsidRPr="00DB10C8">
        <w:rPr>
          <w:position w:val="-24"/>
        </w:rPr>
        <w:object w:dxaOrig="2120" w:dyaOrig="620">
          <v:shape id="_x0000_i1195" type="#_x0000_t75" style="width:106.45pt;height:31.3pt" o:ole="">
            <v:imagedata r:id="rId365" o:title=""/>
          </v:shape>
          <o:OLEObject Type="Embed" ProgID="Equation.3" ShapeID="_x0000_i1195" DrawAspect="Content" ObjectID="_1617535616" r:id="rId366"/>
        </w:object>
      </w:r>
      <w:r w:rsidRPr="00DB10C8">
        <w:t>.</w:t>
      </w:r>
    </w:p>
    <w:p w:rsidR="00B56984" w:rsidRDefault="00B56984" w:rsidP="00B56984">
      <w:pPr>
        <w:shd w:val="clear" w:color="auto" w:fill="FFFFFF"/>
        <w:ind w:firstLine="708"/>
        <w:jc w:val="both"/>
      </w:pPr>
      <w:r>
        <w:t>5</w:t>
      </w:r>
      <w:r w:rsidRPr="00824FEA">
        <w:t>.</w:t>
      </w:r>
      <w:r w:rsidRPr="00DB10C8">
        <w:t xml:space="preserve"> Какой вид имеет частное решение линейного неоднородного дифференциального уравнения второго порядка </w:t>
      </w:r>
      <w:r w:rsidRPr="00DB10C8">
        <w:rPr>
          <w:position w:val="-10"/>
          <w:lang w:val="en-US"/>
        </w:rPr>
        <w:object w:dxaOrig="2280" w:dyaOrig="360">
          <v:shape id="_x0000_i1196" type="#_x0000_t75" style="width:113.95pt;height:18.15pt" o:ole="">
            <v:imagedata r:id="rId367" o:title=""/>
          </v:shape>
          <o:OLEObject Type="Embed" ProgID="Equation.3" ShapeID="_x0000_i1196" DrawAspect="Content" ObjectID="_1617535617" r:id="rId368"/>
        </w:object>
      </w:r>
      <w:r w:rsidRPr="00DB10C8">
        <w:t>?</w:t>
      </w:r>
    </w:p>
    <w:p w:rsidR="00B56984" w:rsidRPr="005D1626" w:rsidRDefault="00B56984" w:rsidP="00B56984">
      <w:pPr>
        <w:pStyle w:val="affe"/>
        <w:tabs>
          <w:tab w:val="left" w:pos="8310"/>
        </w:tabs>
        <w:ind w:left="0"/>
        <w:rPr>
          <w:b/>
          <w:i/>
          <w:sz w:val="20"/>
        </w:rPr>
      </w:pPr>
      <w:r>
        <w:rPr>
          <w:b/>
          <w:sz w:val="20"/>
        </w:rPr>
        <w:t>7.4</w:t>
      </w:r>
      <w:r w:rsidRPr="005D1626">
        <w:rPr>
          <w:b/>
          <w:sz w:val="20"/>
        </w:rPr>
        <w:t xml:space="preserve"> Для промежуточной аттестации</w:t>
      </w:r>
    </w:p>
    <w:p w:rsidR="00B56984" w:rsidRDefault="00B56984" w:rsidP="00B56984">
      <w:r>
        <w:rPr>
          <w:b/>
        </w:rPr>
        <w:t>7.4</w:t>
      </w:r>
      <w:r w:rsidRPr="005D1626">
        <w:rPr>
          <w:b/>
        </w:rPr>
        <w:t>.1 Перечень заданий к письменному  экзамену</w:t>
      </w:r>
    </w:p>
    <w:p w:rsidR="00B56984" w:rsidRDefault="00B56984" w:rsidP="00B56984">
      <w:pPr>
        <w:jc w:val="both"/>
        <w:rPr>
          <w:bCs/>
        </w:rPr>
      </w:pPr>
      <w:r>
        <w:rPr>
          <w:bCs/>
          <w:i/>
        </w:rPr>
        <w:t>Экзаменационный</w:t>
      </w:r>
      <w:r w:rsidRPr="00B52666">
        <w:rPr>
          <w:bCs/>
          <w:i/>
        </w:rPr>
        <w:t xml:space="preserve"> билета </w:t>
      </w:r>
      <w:r>
        <w:rPr>
          <w:bCs/>
          <w:i/>
        </w:rPr>
        <w:t>№</w:t>
      </w:r>
      <w:r w:rsidRPr="00B52666">
        <w:rPr>
          <w:bCs/>
          <w:i/>
        </w:rPr>
        <w:t>1.</w:t>
      </w:r>
    </w:p>
    <w:p w:rsidR="00B56984" w:rsidRDefault="00B56984" w:rsidP="00B56984">
      <w:pPr>
        <w:jc w:val="both"/>
      </w:pPr>
      <w:r w:rsidRPr="00B52666">
        <w:rPr>
          <w:bCs/>
        </w:rPr>
        <w:t>1). Определенный интеграл и его свойства.</w:t>
      </w:r>
      <w:r w:rsidRPr="00B52666">
        <w:t xml:space="preserve">. </w:t>
      </w:r>
    </w:p>
    <w:p w:rsidR="00B56984" w:rsidRDefault="00B56984" w:rsidP="00B56984">
      <w:pPr>
        <w:jc w:val="both"/>
      </w:pPr>
      <w:r w:rsidRPr="00B52666">
        <w:t xml:space="preserve">2). </w:t>
      </w:r>
      <w:r w:rsidRPr="00B52666">
        <w:rPr>
          <w:sz w:val="28"/>
          <w:szCs w:val="28"/>
          <w:lang w:val="en-US"/>
        </w:rPr>
        <w:t>Z</w:t>
      </w:r>
      <w:r w:rsidRPr="00B52666">
        <w:rPr>
          <w:sz w:val="28"/>
          <w:szCs w:val="28"/>
        </w:rPr>
        <w:t xml:space="preserve">= </w:t>
      </w:r>
      <w:r w:rsidRPr="00B52666">
        <w:rPr>
          <w:sz w:val="28"/>
          <w:szCs w:val="28"/>
          <w:lang w:val="en-US"/>
        </w:rPr>
        <w:t>ln</w:t>
      </w:r>
      <w:r w:rsidRPr="00B52666">
        <w:rPr>
          <w:sz w:val="28"/>
          <w:szCs w:val="28"/>
        </w:rPr>
        <w:t xml:space="preserve">( </w:t>
      </w:r>
      <w:r w:rsidRPr="00B52666">
        <w:rPr>
          <w:sz w:val="28"/>
          <w:szCs w:val="28"/>
          <w:lang w:val="en-US"/>
        </w:rPr>
        <w:t>xy</w:t>
      </w:r>
      <w:r w:rsidRPr="00B52666">
        <w:rPr>
          <w:sz w:val="28"/>
          <w:szCs w:val="28"/>
        </w:rPr>
        <w:t xml:space="preserve"> + </w:t>
      </w:r>
      <w:r w:rsidRPr="00B52666">
        <w:rPr>
          <w:sz w:val="28"/>
          <w:szCs w:val="28"/>
          <w:lang w:val="en-US"/>
        </w:rPr>
        <w:t>sin</w:t>
      </w:r>
      <w:r w:rsidRPr="00B52666">
        <w:rPr>
          <w:sz w:val="28"/>
          <w:szCs w:val="28"/>
        </w:rPr>
        <w:t>2</w:t>
      </w:r>
      <w:r w:rsidRPr="00B52666">
        <w:rPr>
          <w:sz w:val="28"/>
          <w:szCs w:val="28"/>
          <w:lang w:val="en-US"/>
        </w:rPr>
        <w:t>x</w:t>
      </w:r>
      <w:r w:rsidRPr="00B52666">
        <w:t xml:space="preserve">). Найти </w:t>
      </w:r>
      <w:r w:rsidRPr="00B52666">
        <w:rPr>
          <w:sz w:val="28"/>
          <w:szCs w:val="28"/>
          <w:lang w:val="en-US"/>
        </w:rPr>
        <w:t>dz</w:t>
      </w:r>
      <w:r w:rsidRPr="00B52666">
        <w:rPr>
          <w:sz w:val="28"/>
          <w:szCs w:val="28"/>
        </w:rPr>
        <w:t>.</w:t>
      </w:r>
    </w:p>
    <w:p w:rsidR="00B56984" w:rsidRPr="00B52666" w:rsidRDefault="00B56984" w:rsidP="00B56984">
      <w:pPr>
        <w:jc w:val="both"/>
      </w:pPr>
      <w:r w:rsidRPr="00B52666">
        <w:lastRenderedPageBreak/>
        <w:t xml:space="preserve">3). Вычислить  </w:t>
      </w:r>
      <w:r w:rsidRPr="00B52666">
        <w:rPr>
          <w:position w:val="-44"/>
        </w:rPr>
        <w:object w:dxaOrig="1660" w:dyaOrig="1080">
          <v:shape id="_x0000_i1197" type="#_x0000_t75" style="width:83.25pt;height:53.85pt" o:ole="">
            <v:imagedata r:id="rId369" o:title=""/>
          </v:shape>
          <o:OLEObject Type="Embed" ProgID="Equation.DSMT4" ShapeID="_x0000_i1197" DrawAspect="Content" ObjectID="_1617535618" r:id="rId370"/>
        </w:object>
      </w:r>
      <w:r w:rsidRPr="00B52666">
        <w:t xml:space="preserve">. </w:t>
      </w:r>
    </w:p>
    <w:p w:rsidR="00B56984" w:rsidRPr="00B52666" w:rsidRDefault="00B56984" w:rsidP="00B56984">
      <w:pPr>
        <w:jc w:val="both"/>
      </w:pPr>
      <w:r w:rsidRPr="00B52666">
        <w:t xml:space="preserve">4). Исследовать на сходимость ряд    </w:t>
      </w:r>
      <w:r w:rsidRPr="00B52666">
        <w:rPr>
          <w:position w:val="-38"/>
        </w:rPr>
        <w:object w:dxaOrig="1020" w:dyaOrig="900">
          <v:shape id="_x0000_i1198" type="#_x0000_t75" style="width:51.35pt;height:45.1pt" o:ole="">
            <v:imagedata r:id="rId371" o:title=""/>
          </v:shape>
          <o:OLEObject Type="Embed" ProgID="Equation.DSMT4" ShapeID="_x0000_i1198" DrawAspect="Content" ObjectID="_1617535619" r:id="rId372"/>
        </w:object>
      </w:r>
      <w:r w:rsidRPr="00B52666">
        <w:t>.</w:t>
      </w:r>
    </w:p>
    <w:p w:rsidR="00B56984" w:rsidRDefault="00B56984" w:rsidP="00B56984">
      <w:pPr>
        <w:jc w:val="both"/>
        <w:rPr>
          <w:bCs/>
        </w:rPr>
      </w:pPr>
      <w:r>
        <w:rPr>
          <w:bCs/>
          <w:i/>
        </w:rPr>
        <w:t>Экзаменационный</w:t>
      </w:r>
      <w:r w:rsidRPr="00B52666">
        <w:rPr>
          <w:bCs/>
          <w:i/>
        </w:rPr>
        <w:t xml:space="preserve"> билета </w:t>
      </w:r>
      <w:r>
        <w:rPr>
          <w:bCs/>
          <w:i/>
        </w:rPr>
        <w:t>№2.</w:t>
      </w:r>
    </w:p>
    <w:p w:rsidR="00B56984" w:rsidRDefault="00B56984" w:rsidP="00B56984">
      <w:pPr>
        <w:jc w:val="both"/>
      </w:pPr>
      <w:r w:rsidRPr="00B52666">
        <w:rPr>
          <w:bCs/>
        </w:rPr>
        <w:t xml:space="preserve">1). </w:t>
      </w:r>
      <w:r w:rsidRPr="00B52666">
        <w:t xml:space="preserve">Интеграл с переменным верхним пределом и формула Ньютона-Лейбница. </w:t>
      </w:r>
    </w:p>
    <w:p w:rsidR="00B56984" w:rsidRDefault="00B56984" w:rsidP="00B56984">
      <w:pPr>
        <w:jc w:val="both"/>
      </w:pPr>
      <w:r w:rsidRPr="00B52666">
        <w:t xml:space="preserve">2). </w:t>
      </w:r>
      <w:r w:rsidRPr="00B52666">
        <w:rPr>
          <w:position w:val="-12"/>
        </w:rPr>
        <w:object w:dxaOrig="1920" w:dyaOrig="440">
          <v:shape id="_x0000_i1199" type="#_x0000_t75" style="width:96.4pt;height:22.55pt" o:ole="">
            <v:imagedata r:id="rId373" o:title=""/>
          </v:shape>
          <o:OLEObject Type="Embed" ProgID="Equation.DSMT4" ShapeID="_x0000_i1199" DrawAspect="Content" ObjectID="_1617535620" r:id="rId374"/>
        </w:object>
      </w:r>
      <w:r w:rsidRPr="00B52666">
        <w:t xml:space="preserve">. Найти  </w:t>
      </w:r>
      <w:r w:rsidRPr="00B52666">
        <w:rPr>
          <w:position w:val="-32"/>
        </w:rPr>
        <w:object w:dxaOrig="700" w:dyaOrig="820">
          <v:shape id="_x0000_i1200" type="#_x0000_t75" style="width:34.45pt;height:40.7pt" o:ole="">
            <v:imagedata r:id="rId375" o:title=""/>
          </v:shape>
          <o:OLEObject Type="Embed" ProgID="Equation.DSMT4" ShapeID="_x0000_i1200" DrawAspect="Content" ObjectID="_1617535621" r:id="rId376"/>
        </w:object>
      </w:r>
      <w:r w:rsidRPr="00B52666">
        <w:t xml:space="preserve">. </w:t>
      </w:r>
    </w:p>
    <w:p w:rsidR="00B56984" w:rsidRDefault="00B56984" w:rsidP="00B56984">
      <w:pPr>
        <w:jc w:val="both"/>
      </w:pPr>
      <w:r w:rsidRPr="00B52666">
        <w:t xml:space="preserve">3). Доказать, что ряд  </w:t>
      </w:r>
      <w:r w:rsidRPr="00B52666">
        <w:rPr>
          <w:position w:val="-38"/>
        </w:rPr>
        <w:object w:dxaOrig="2500" w:dyaOrig="900">
          <v:shape id="_x0000_i1201" type="#_x0000_t75" style="width:124.6pt;height:45.1pt" o:ole="">
            <v:imagedata r:id="rId377" o:title=""/>
          </v:shape>
          <o:OLEObject Type="Embed" ProgID="Equation.DSMT4" ShapeID="_x0000_i1201" DrawAspect="Content" ObjectID="_1617535622" r:id="rId378"/>
        </w:object>
      </w:r>
      <w:r w:rsidRPr="00B52666">
        <w:t xml:space="preserve"> расходится. </w:t>
      </w:r>
    </w:p>
    <w:p w:rsidR="00B56984" w:rsidRPr="00B52666" w:rsidRDefault="00B56984" w:rsidP="00B56984">
      <w:pPr>
        <w:jc w:val="both"/>
      </w:pPr>
      <w:r w:rsidRPr="00B52666">
        <w:t xml:space="preserve">4). Найти объем вращения тела при вращении функции  </w:t>
      </w:r>
      <w:r w:rsidRPr="00B52666">
        <w:rPr>
          <w:sz w:val="28"/>
          <w:szCs w:val="28"/>
          <w:lang w:val="en-US"/>
        </w:rPr>
        <w:t>y</w:t>
      </w:r>
      <w:r w:rsidRPr="00B52666">
        <w:rPr>
          <w:sz w:val="28"/>
          <w:szCs w:val="28"/>
        </w:rPr>
        <w:t>=</w:t>
      </w:r>
      <w:r w:rsidRPr="00B52666">
        <w:rPr>
          <w:sz w:val="28"/>
          <w:szCs w:val="28"/>
          <w:lang w:val="en-US"/>
        </w:rPr>
        <w:t>sinx</w:t>
      </w:r>
      <w:r w:rsidRPr="00B52666">
        <w:rPr>
          <w:sz w:val="28"/>
          <w:szCs w:val="28"/>
        </w:rPr>
        <w:t xml:space="preserve"> , ( 0&lt;</w:t>
      </w:r>
      <w:r w:rsidRPr="00B52666">
        <w:rPr>
          <w:sz w:val="28"/>
          <w:szCs w:val="28"/>
          <w:lang w:val="en-US"/>
        </w:rPr>
        <w:t>x</w:t>
      </w:r>
      <w:r w:rsidRPr="00B52666">
        <w:rPr>
          <w:sz w:val="28"/>
          <w:szCs w:val="28"/>
        </w:rPr>
        <w:t>&lt;п)</w:t>
      </w:r>
      <w:r w:rsidRPr="00B52666">
        <w:t xml:space="preserve"> вокруг оси ОХ.</w:t>
      </w:r>
    </w:p>
    <w:p w:rsidR="00B56984" w:rsidRPr="00B52666" w:rsidRDefault="00B56984" w:rsidP="00B56984">
      <w:pPr>
        <w:jc w:val="both"/>
      </w:pPr>
    </w:p>
    <w:p w:rsidR="00B56984" w:rsidRDefault="00B56984" w:rsidP="00B56984">
      <w:pPr>
        <w:jc w:val="both"/>
        <w:rPr>
          <w:bCs/>
        </w:rPr>
      </w:pPr>
      <w:r>
        <w:rPr>
          <w:bCs/>
          <w:i/>
        </w:rPr>
        <w:t>Экзаменационный</w:t>
      </w:r>
      <w:r w:rsidRPr="00B52666">
        <w:rPr>
          <w:bCs/>
          <w:i/>
        </w:rPr>
        <w:t xml:space="preserve"> билета </w:t>
      </w:r>
      <w:r>
        <w:rPr>
          <w:bCs/>
          <w:i/>
        </w:rPr>
        <w:t>№3</w:t>
      </w:r>
      <w:r w:rsidRPr="00B52666">
        <w:rPr>
          <w:bCs/>
          <w:i/>
        </w:rPr>
        <w:t>.</w:t>
      </w:r>
    </w:p>
    <w:p w:rsidR="00B56984" w:rsidRDefault="00B56984" w:rsidP="00B56984">
      <w:pPr>
        <w:jc w:val="both"/>
      </w:pPr>
      <w:r>
        <w:rPr>
          <w:bCs/>
        </w:rPr>
        <w:t>1)</w:t>
      </w:r>
      <w:r w:rsidRPr="00B52666">
        <w:t xml:space="preserve"> Числовые ряды. Необходимое условие сходимости числового ряда. </w:t>
      </w:r>
    </w:p>
    <w:p w:rsidR="00B56984" w:rsidRDefault="00B56984" w:rsidP="00B56984">
      <w:pPr>
        <w:jc w:val="both"/>
      </w:pPr>
      <w:r w:rsidRPr="00B52666">
        <w:t xml:space="preserve">2).Разложить в ряд Маклорена функцию </w:t>
      </w:r>
      <w:r w:rsidRPr="00B52666">
        <w:rPr>
          <w:sz w:val="28"/>
          <w:szCs w:val="28"/>
        </w:rPr>
        <w:t>y= ln( 4+x</w:t>
      </w:r>
      <w:r w:rsidRPr="00B52666">
        <w:t xml:space="preserve">). </w:t>
      </w:r>
    </w:p>
    <w:p w:rsidR="00B56984" w:rsidRDefault="00B56984" w:rsidP="00B56984">
      <w:pPr>
        <w:jc w:val="both"/>
      </w:pPr>
      <w:r w:rsidRPr="00B52666">
        <w:t xml:space="preserve">3). Вычислить </w:t>
      </w:r>
      <w:r w:rsidRPr="00B52666">
        <w:rPr>
          <w:position w:val="-42"/>
        </w:rPr>
        <w:object w:dxaOrig="900" w:dyaOrig="999">
          <v:shape id="_x0000_i1202" type="#_x0000_t75" style="width:45.1pt;height:50.1pt" o:ole="">
            <v:imagedata r:id="rId379" o:title=""/>
          </v:shape>
          <o:OLEObject Type="Embed" ProgID="Equation.DSMT4" ShapeID="_x0000_i1202" DrawAspect="Content" ObjectID="_1617535623" r:id="rId380"/>
        </w:object>
      </w:r>
      <w:r w:rsidRPr="00B52666">
        <w:t xml:space="preserve">. </w:t>
      </w:r>
    </w:p>
    <w:p w:rsidR="00B56984" w:rsidRPr="00B52666" w:rsidRDefault="00B56984" w:rsidP="00B56984">
      <w:pPr>
        <w:jc w:val="both"/>
      </w:pPr>
      <w:r w:rsidRPr="00B52666">
        <w:t xml:space="preserve">4). Найти значение производной функции </w:t>
      </w:r>
      <w:r w:rsidRPr="00B52666">
        <w:rPr>
          <w:position w:val="-12"/>
        </w:rPr>
        <w:object w:dxaOrig="2020" w:dyaOrig="499">
          <v:shape id="_x0000_i1203" type="#_x0000_t75" style="width:99.55pt;height:24.4pt" o:ole="">
            <v:imagedata r:id="rId381" o:title=""/>
          </v:shape>
          <o:OLEObject Type="Embed" ProgID="Equation.DSMT4" ShapeID="_x0000_i1203" DrawAspect="Content" ObjectID="_1617535624" r:id="rId382"/>
        </w:object>
      </w:r>
      <w:r w:rsidRPr="00B52666">
        <w:t xml:space="preserve"> по направлению вектора </w:t>
      </w:r>
      <w:r w:rsidRPr="00B52666">
        <w:rPr>
          <w:position w:val="-32"/>
        </w:rPr>
        <w:object w:dxaOrig="1880" w:dyaOrig="780">
          <v:shape id="_x0000_i1204" type="#_x0000_t75" style="width:93.9pt;height:38.8pt" o:ole="">
            <v:imagedata r:id="rId383" o:title=""/>
          </v:shape>
          <o:OLEObject Type="Embed" ProgID="Equation.DSMT4" ShapeID="_x0000_i1204" DrawAspect="Content" ObjectID="_1617535625" r:id="rId384"/>
        </w:object>
      </w:r>
      <w:r w:rsidRPr="00B52666">
        <w:t xml:space="preserve"> в точке </w:t>
      </w:r>
      <w:r w:rsidRPr="00B52666">
        <w:rPr>
          <w:position w:val="-12"/>
        </w:rPr>
        <w:object w:dxaOrig="920" w:dyaOrig="360">
          <v:shape id="_x0000_i1205" type="#_x0000_t75" style="width:47.6pt;height:18.15pt" o:ole="">
            <v:imagedata r:id="rId385" o:title=""/>
          </v:shape>
          <o:OLEObject Type="Embed" ProgID="Equation.DSMT4" ShapeID="_x0000_i1205" DrawAspect="Content" ObjectID="_1617535626" r:id="rId386"/>
        </w:object>
      </w:r>
      <w:r w:rsidRPr="00B52666">
        <w:t>.</w:t>
      </w:r>
    </w:p>
    <w:p w:rsidR="002770A3" w:rsidRDefault="002770A3">
      <w:pPr>
        <w:rPr>
          <w:b/>
        </w:rPr>
      </w:pPr>
      <w:r>
        <w:rPr>
          <w:b/>
        </w:rPr>
        <w:br w:type="page"/>
      </w:r>
    </w:p>
    <w:p w:rsidR="00086DAD" w:rsidRDefault="00086DAD" w:rsidP="00086DAD">
      <w:pPr>
        <w:rPr>
          <w:b/>
          <w:sz w:val="20"/>
          <w:szCs w:val="20"/>
        </w:rPr>
      </w:pPr>
      <w:r w:rsidRPr="000C5617">
        <w:rPr>
          <w:rFonts w:eastAsia="Symbol"/>
          <w:b/>
        </w:rPr>
        <w:lastRenderedPageBreak/>
        <w:t xml:space="preserve">8. МАТЕРИАЛЬНО-ТЕХНИЧЕСКОЕ ОБЕСПЕЧЕНИЕ ДИСЦИПЛИНЫ </w:t>
      </w:r>
    </w:p>
    <w:p w:rsidR="00B56984" w:rsidRPr="00425BF2" w:rsidRDefault="00B56984" w:rsidP="00086DAD">
      <w:pPr>
        <w:autoSpaceDE w:val="0"/>
        <w:autoSpaceDN w:val="0"/>
        <w:adjustRightInd w:val="0"/>
        <w:ind w:firstLine="709"/>
        <w:jc w:val="right"/>
        <w:rPr>
          <w:b/>
        </w:rPr>
      </w:pPr>
      <w:r w:rsidRPr="00425BF2">
        <w:rPr>
          <w:b/>
        </w:rPr>
        <w:t>Таблица 7</w:t>
      </w:r>
    </w:p>
    <w:tbl>
      <w:tblPr>
        <w:tblW w:w="9472" w:type="dxa"/>
        <w:tblInd w:w="108" w:type="dxa"/>
        <w:tblLayout w:type="fixed"/>
        <w:tblLook w:val="0000"/>
      </w:tblPr>
      <w:tblGrid>
        <w:gridCol w:w="709"/>
        <w:gridCol w:w="4394"/>
        <w:gridCol w:w="4369"/>
      </w:tblGrid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rFonts w:eastAsia="Symbol" w:cs="Symbol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rFonts w:eastAsia="Symbol" w:cs="Symbol"/>
                <w:b/>
                <w:sz w:val="22"/>
                <w:szCs w:val="22"/>
              </w:rPr>
              <w:t>а</w:t>
            </w:r>
            <w:r>
              <w:rPr>
                <w:rFonts w:eastAsia="Symbol" w:cs="Symbol"/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rFonts w:eastAsia="Symbol" w:cs="Symbol"/>
                <w:b/>
                <w:sz w:val="22"/>
                <w:szCs w:val="22"/>
              </w:rPr>
              <w:t>я</w:t>
            </w:r>
            <w:r>
              <w:rPr>
                <w:rFonts w:eastAsia="Symbol" w:cs="Symbol"/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jc w:val="both"/>
            </w:pPr>
            <w:r w:rsidRPr="00A72CD0">
              <w:t>Аудитория №1207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86DAD" w:rsidRPr="00A72CD0" w:rsidRDefault="00086DAD" w:rsidP="005020DD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Pr="00A72CD0" w:rsidRDefault="00086DAD" w:rsidP="005020DD">
            <w:r w:rsidRPr="00A72CD0">
              <w:t xml:space="preserve">Комплект учебной мебели, меловая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</w:t>
            </w:r>
            <w:r w:rsidRPr="00A72CD0">
              <w:rPr>
                <w:color w:val="000000"/>
                <w:shd w:val="clear" w:color="auto" w:fill="FFFFFF"/>
              </w:rPr>
              <w:t>к</w:t>
            </w:r>
            <w:r w:rsidRPr="00A72CD0">
              <w:rPr>
                <w:color w:val="000000"/>
                <w:shd w:val="clear" w:color="auto" w:fill="FFFFFF"/>
              </w:rPr>
              <w:t>ран, проектор, колонки.</w:t>
            </w:r>
            <w:r w:rsidRPr="00A72CD0">
              <w:t xml:space="preserve"> Наборы демо</w:t>
            </w:r>
            <w:r w:rsidRPr="00A72CD0">
              <w:t>н</w:t>
            </w:r>
            <w:r w:rsidRPr="00A72CD0">
              <w:t>страционного оборудования и учебно-наглядных пособий, обеспечивающих тематические иллюстрации, соответс</w:t>
            </w:r>
            <w:r w:rsidRPr="00A72CD0">
              <w:t>т</w:t>
            </w:r>
            <w:r w:rsidRPr="00A72CD0">
              <w:t>вующие рабочей программе дисципл</w:t>
            </w:r>
            <w:r w:rsidRPr="00A72CD0">
              <w:t>и</w:t>
            </w:r>
            <w:r w:rsidRPr="00A72CD0">
              <w:t>ны.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jc w:val="both"/>
            </w:pPr>
            <w:r w:rsidRPr="00A72CD0">
              <w:t>Аудитория №1620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86DAD" w:rsidRPr="00A72CD0" w:rsidRDefault="00086DAD" w:rsidP="005020DD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Pr="00A72CD0" w:rsidRDefault="00086DAD" w:rsidP="005020DD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r w:rsidRPr="00A269EC">
              <w:t>Аудитория №</w:t>
            </w:r>
            <w:r>
              <w:t xml:space="preserve"> </w:t>
            </w:r>
            <w:r w:rsidRPr="00A269EC">
              <w:t>3319 для проведения з</w:t>
            </w:r>
            <w:r w:rsidRPr="00A269EC">
              <w:t>а</w:t>
            </w:r>
            <w:r w:rsidRPr="00A269EC">
              <w:t>нятий лекционного и семинарского т</w:t>
            </w:r>
            <w:r w:rsidRPr="00A269EC">
              <w:t>и</w:t>
            </w:r>
            <w:r w:rsidRPr="00A269EC">
              <w:t>па, групповых и индивидуальных ко</w:t>
            </w:r>
            <w:r w:rsidRPr="00A269EC">
              <w:t>н</w:t>
            </w:r>
            <w:r w:rsidRPr="00A269EC">
              <w:t>сультаций, текущего контроля и пром</w:t>
            </w:r>
            <w:r w:rsidRPr="00A269EC">
              <w:t>е</w:t>
            </w:r>
            <w:r w:rsidRPr="00A269EC">
              <w:t>жуточной аттестации</w:t>
            </w:r>
          </w:p>
          <w:p w:rsidR="00086DAD" w:rsidRPr="00A269EC" w:rsidRDefault="00086DAD" w:rsidP="005020DD">
            <w:r>
              <w:t>(</w:t>
            </w:r>
            <w:r w:rsidRPr="00A269EC">
              <w:t>119071, г. Москва, Малый Калужский переулок, дом 2, строение 6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AD" w:rsidRPr="00A269EC" w:rsidRDefault="00086DAD" w:rsidP="005020DD">
            <w:pPr>
              <w:jc w:val="both"/>
            </w:pPr>
            <w:r w:rsidRPr="00A269EC">
              <w:t>Комплект учебной мебели, меловая доска. Наборы демонстрационного об</w:t>
            </w:r>
            <w:r w:rsidRPr="00A269EC">
              <w:t>о</w:t>
            </w:r>
            <w:r w:rsidRPr="00A269EC">
              <w:t>рудования и учебно-наглядных пос</w:t>
            </w:r>
            <w:r w:rsidRPr="00A269EC">
              <w:t>о</w:t>
            </w:r>
            <w:r w:rsidRPr="00A269EC">
              <w:t>бий, обеспечивающих тематические и</w:t>
            </w:r>
            <w:r w:rsidRPr="00A269EC">
              <w:t>л</w:t>
            </w:r>
            <w:r w:rsidRPr="00A269EC">
              <w:t>люстрации, соответствующие рабочей программе дисциплины.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jc w:val="both"/>
            </w:pPr>
            <w:r w:rsidRPr="00A72CD0">
              <w:t>Аудитория №1501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86DAD" w:rsidRPr="00A72CD0" w:rsidRDefault="00086DAD" w:rsidP="005020DD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Pr="00A72CD0" w:rsidRDefault="00086DAD" w:rsidP="005020DD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Pr="00834606" w:rsidRDefault="00086DAD" w:rsidP="005020DD">
            <w:pPr>
              <w:contextualSpacing/>
              <w:jc w:val="both"/>
            </w:pPr>
            <w:r w:rsidRPr="00834606">
              <w:t xml:space="preserve">Аудитория №1610: </w:t>
            </w:r>
          </w:p>
          <w:p w:rsidR="00086DAD" w:rsidRPr="00834606" w:rsidRDefault="00086DAD" w:rsidP="005020DD">
            <w:pPr>
              <w:contextualSpacing/>
              <w:jc w:val="both"/>
            </w:pPr>
            <w:r w:rsidRPr="0083460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86DAD" w:rsidRDefault="00086DAD" w:rsidP="005020DD">
            <w:pPr>
              <w:jc w:val="both"/>
            </w:pPr>
            <w:r w:rsidRPr="00834606">
              <w:t>- помещение для самостоятельной раб</w:t>
            </w:r>
            <w:r w:rsidRPr="00834606">
              <w:t>о</w:t>
            </w:r>
            <w:r w:rsidRPr="00834606">
              <w:t>ты, в том числе, научно- исследовател</w:t>
            </w:r>
            <w:r w:rsidRPr="00834606">
              <w:t>ь</w:t>
            </w:r>
            <w:r w:rsidRPr="00834606">
              <w:t>ской, подготовки курсовых и выпус</w:t>
            </w:r>
            <w:r w:rsidRPr="00834606">
              <w:t>к</w:t>
            </w:r>
            <w:r w:rsidRPr="00834606">
              <w:t>ных квалификационных работ (в св</w:t>
            </w:r>
            <w:r w:rsidRPr="00834606">
              <w:t>о</w:t>
            </w:r>
            <w:r w:rsidRPr="00834606">
              <w:t xml:space="preserve">бодное </w:t>
            </w:r>
            <w:r>
              <w:t>от учебных занятий</w:t>
            </w:r>
            <w:r w:rsidRPr="00834606">
              <w:t xml:space="preserve"> и профила</w:t>
            </w:r>
            <w:r w:rsidRPr="00834606">
              <w:t>к</w:t>
            </w:r>
            <w:r w:rsidRPr="00834606">
              <w:t>тических работ время)</w:t>
            </w:r>
          </w:p>
          <w:p w:rsidR="00086DAD" w:rsidRPr="00834606" w:rsidRDefault="00086DAD" w:rsidP="005020DD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Pr="00834606" w:rsidRDefault="00086DAD" w:rsidP="005020DD">
            <w:pPr>
              <w:jc w:val="both"/>
            </w:pPr>
            <w:r w:rsidRPr="00834606">
              <w:t>Комплект учебной мебели, доска мел</w:t>
            </w:r>
            <w:r w:rsidRPr="00834606">
              <w:t>о</w:t>
            </w:r>
            <w:r w:rsidRPr="00834606">
              <w:t>вая, 12 персональных компьютеров  с подключением к сети «Интернет» и обеспечением доступа к электронным библиотекам и в электронную инфо</w:t>
            </w:r>
            <w:r w:rsidRPr="00834606">
              <w:t>р</w:t>
            </w:r>
            <w:r w:rsidRPr="00834606">
              <w:t>мационно-образовательную среду орг</w:t>
            </w:r>
            <w:r w:rsidRPr="00834606">
              <w:t>а</w:t>
            </w:r>
            <w:r w:rsidRPr="00834606">
              <w:t>низации, специализированное оборуд</w:t>
            </w:r>
            <w:r w:rsidRPr="00834606">
              <w:t>о</w:t>
            </w:r>
            <w:r w:rsidRPr="00834606">
              <w:t>вание: гироскопы, спектрофотометр.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jc w:val="both"/>
            </w:pPr>
            <w:r w:rsidRPr="00A72CD0">
              <w:t>Аудитория №1615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lastRenderedPageBreak/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</w:t>
            </w:r>
          </w:p>
          <w:p w:rsidR="00086DAD" w:rsidRPr="00A72CD0" w:rsidRDefault="00086DAD" w:rsidP="005020DD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Pr="00A72CD0" w:rsidRDefault="00086DAD" w:rsidP="005020DD">
            <w:r w:rsidRPr="00A72CD0">
              <w:lastRenderedPageBreak/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 xml:space="preserve">дования и учебно-наглядных пособий, </w:t>
            </w:r>
            <w:r w:rsidRPr="00A72CD0">
              <w:lastRenderedPageBreak/>
              <w:t>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86DAD" w:rsidTr="00502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AD" w:rsidRDefault="00086DAD" w:rsidP="005020DD">
            <w:pPr>
              <w:jc w:val="both"/>
            </w:pPr>
            <w:r w:rsidRPr="00A72CD0">
              <w:t>Аудитория №150</w:t>
            </w:r>
            <w:r>
              <w:t>5</w:t>
            </w:r>
            <w:r w:rsidRPr="00A72CD0">
              <w:t xml:space="preserve">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86DAD" w:rsidRPr="00A72CD0" w:rsidRDefault="00086DAD" w:rsidP="005020DD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AD" w:rsidRPr="00A72CD0" w:rsidRDefault="00086DAD" w:rsidP="005020DD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</w:tbl>
    <w:p w:rsidR="00B56984" w:rsidRDefault="00B56984" w:rsidP="00B56984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B56984" w:rsidRPr="006F2416" w:rsidRDefault="00B56984" w:rsidP="00B56984">
      <w:pPr>
        <w:contextualSpacing/>
        <w:jc w:val="center"/>
        <w:rPr>
          <w:noProof/>
          <w:sz w:val="20"/>
          <w:szCs w:val="20"/>
        </w:rPr>
      </w:pPr>
    </w:p>
    <w:p w:rsidR="00B56984" w:rsidRPr="006F2416" w:rsidRDefault="00B56984" w:rsidP="00B56984">
      <w:pPr>
        <w:tabs>
          <w:tab w:val="right" w:leader="underscore" w:pos="8505"/>
        </w:tabs>
        <w:jc w:val="both"/>
        <w:rPr>
          <w:b/>
          <w:bCs/>
          <w:spacing w:val="-2"/>
          <w:sz w:val="20"/>
          <w:szCs w:val="20"/>
        </w:rPr>
        <w:sectPr w:rsidR="00B56984" w:rsidRPr="006F2416" w:rsidSect="00F91BAB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i/>
          <w:sz w:val="20"/>
        </w:rPr>
        <w:t>,</w:t>
      </w:r>
    </w:p>
    <w:p w:rsidR="00086DAD" w:rsidRDefault="00086DAD" w:rsidP="00086DAD">
      <w:pPr>
        <w:tabs>
          <w:tab w:val="right" w:leader="underscore" w:pos="8505"/>
        </w:tabs>
        <w:jc w:val="center"/>
      </w:pPr>
      <w:r>
        <w:rPr>
          <w:rFonts w:eastAsia="Symbol" w:cs="Symbol"/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rFonts w:eastAsia="Symbol" w:cs="Symbol"/>
          <w:b/>
          <w:spacing w:val="-2"/>
        </w:rPr>
        <w:t>ОБЕСПЕЧЕНИЕ УЧЕБНОЙ ДИСЦИПЛИНЫ</w:t>
      </w:r>
    </w:p>
    <w:p w:rsidR="00B56984" w:rsidRPr="006F2416" w:rsidRDefault="00B56984" w:rsidP="00B56984">
      <w:pPr>
        <w:tabs>
          <w:tab w:val="right" w:leader="underscore" w:pos="85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9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B56984" w:rsidRPr="00257F00" w:rsidTr="009C5A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>Год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257F00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56984" w:rsidRPr="00257F00" w:rsidTr="009C5A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56984" w:rsidRPr="00257F00" w:rsidTr="009C5A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57F00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t>Пискунов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t xml:space="preserve">Дифференциальное и интегральное исчисления для втузов.  Т. 1,2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t>М.: Интеграл-пресс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           7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Письменный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Д.Т.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Конспект лекций по высшей математике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М.: Айрис-пресс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            18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(Ред.) Демидович Б.П.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Задачи и упражнения по математическому анализу для втузов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М.: Астрель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rPr>
                <w:lang w:eastAsia="ar-SA"/>
              </w:rPr>
            </w:pPr>
            <w:r w:rsidRPr="00257F00">
              <w:rPr>
                <w:lang w:eastAsia="ar-SA"/>
              </w:rPr>
              <w:t xml:space="preserve">            1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Минорский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Сборник задач по высшей математике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М. Физматлит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1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Гмурман В.Е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2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Гмурман В.Е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6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Шершенев В.Г.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Основы линейной алгебры и аналитической геометрии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57F00">
              <w:rPr>
                <w:color w:val="000000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  <w:lang w:val="en-US"/>
              </w:rPr>
              <w:t>Znanium</w:t>
            </w:r>
            <w:r w:rsidRPr="00257F00">
              <w:rPr>
                <w:sz w:val="20"/>
                <w:szCs w:val="20"/>
              </w:rPr>
              <w:t>.</w:t>
            </w:r>
            <w:r w:rsidRPr="00257F00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257F00"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napToGrid w:val="0"/>
              <w:jc w:val="center"/>
              <w:rPr>
                <w:shd w:val="clear" w:color="auto" w:fill="FFFFFF"/>
              </w:rPr>
            </w:pPr>
            <w:r w:rsidRPr="00257F00">
              <w:rPr>
                <w:shd w:val="clear" w:color="auto" w:fill="FFFFFF"/>
              </w:rPr>
              <w:t>Пантелеев А.В., Якимова А.С.,</w:t>
            </w:r>
          </w:p>
          <w:p w:rsidR="00B56984" w:rsidRPr="00257F00" w:rsidRDefault="00B56984" w:rsidP="009C5A88">
            <w:pPr>
              <w:suppressAutoHyphens/>
            </w:pPr>
            <w:r w:rsidRPr="00257F00">
              <w:rPr>
                <w:shd w:val="clear" w:color="auto" w:fill="FFFFFF"/>
              </w:rPr>
              <w:t xml:space="preserve"> Рыбаков К.А.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jc w:val="both"/>
            </w:pPr>
            <w:r w:rsidRPr="00257F00">
              <w:rPr>
                <w:bCs/>
                <w:shd w:val="clear" w:color="auto" w:fill="FFFFFF"/>
              </w:rPr>
              <w:t>Обыкновенные дифференциальные уравнения.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napToGrid w:val="0"/>
              <w:spacing w:line="100" w:lineRule="atLeast"/>
              <w:jc w:val="center"/>
            </w:pPr>
            <w:r w:rsidRPr="00257F00">
              <w:rPr>
                <w:shd w:val="clear" w:color="auto" w:fill="FFFFFF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napToGrid w:val="0"/>
              <w:spacing w:line="100" w:lineRule="atLeast"/>
              <w:jc w:val="center"/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napToGrid w:val="0"/>
              <w:spacing w:line="100" w:lineRule="atLeast"/>
              <w:jc w:val="center"/>
            </w:pPr>
            <w:r w:rsidRPr="00257F00">
              <w:t>http://znanium.com/catalog/product/549273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56984" w:rsidRPr="00257F00" w:rsidTr="009C5A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57F0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56984" w:rsidRPr="00257F00" w:rsidTr="009C5A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Беклемишев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Курс аналитической геометрии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>М. Физматлит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Данко П.Е., Попов А.Г.,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Кожевникова Т.Я.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Высшая математика в упражнениях и задачах ч. 1,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>М:. Оникс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2006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rPr>
                <w:lang w:eastAsia="ar-SA"/>
              </w:rPr>
            </w:pPr>
            <w:r w:rsidRPr="00257F00">
              <w:rPr>
                <w:lang w:eastAsia="ar-SA"/>
              </w:rPr>
              <w:t xml:space="preserve">              1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Щипачев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Математический анализ. Теория </w:t>
            </w:r>
            <w:r w:rsidRPr="00257F00">
              <w:rPr>
                <w:sz w:val="20"/>
                <w:szCs w:val="20"/>
              </w:rPr>
              <w:lastRenderedPageBreak/>
              <w:t>и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Учебное </w:t>
            </w:r>
            <w:r w:rsidRPr="00257F00">
              <w:rPr>
                <w:color w:val="000000"/>
                <w:sz w:val="20"/>
                <w:szCs w:val="20"/>
                <w:lang w:eastAsia="ar-SA"/>
              </w:rPr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color w:val="000000"/>
              </w:rPr>
              <w:lastRenderedPageBreak/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val="en-US"/>
              </w:rPr>
              <w:t>Znanium</w:t>
            </w:r>
            <w:r w:rsidRPr="00257F00">
              <w:rPr>
                <w:sz w:val="20"/>
                <w:szCs w:val="20"/>
              </w:rPr>
              <w:t>.</w:t>
            </w:r>
            <w:r w:rsidRPr="00257F00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56984" w:rsidRPr="00257F00" w:rsidTr="009C5A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</w:pPr>
            <w:r w:rsidRPr="00257F00">
              <w:rPr>
                <w:b/>
                <w:bCs/>
              </w:rPr>
              <w:lastRenderedPageBreak/>
              <w:t>9.3 Методические материалы</w:t>
            </w:r>
            <w:r w:rsidRPr="00257F00">
              <w:rPr>
                <w:b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B56984" w:rsidRPr="00257F00" w:rsidTr="009C5A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jc w:val="both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Например: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Голованова Н.Ф.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Преобразование квадратичных форм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Голованова Н.Ф., Романова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Методические указания и типовой расчет к разделу “ Линейное программирование”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57F0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B56984" w:rsidRPr="00257F00" w:rsidTr="009C5A8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Фомин А.И., Голованова Н.Ф.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Методические указания и контрольные задания к разделу “Элементы линейной алгебры ” по дисциплине  “Высшая математика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5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iCs/>
                <w:lang w:eastAsia="ar-SA"/>
              </w:rPr>
              <w:t>4..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</w:rPr>
              <w:t>Булеков А.П., Спорыхина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Методические указания к практическим занятиям по курсу высшей математики (пределы)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5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57F00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Голованова Н.Ф., Иевлева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Методические указания по выполнению типового расчёта по теме “Неопределённый интеграл и определенный интегралы. Приложения неопределенного интеграла  ” ”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5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57F00"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Матвеев Е.М., Кан Э.М.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>Методические указания и индивидуальные задания по теме ”Дифференциальные уравнения“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5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57F00"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Матвеев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>Методические указания к типовому расчету по теме ”Теория вероятностей “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5</w:t>
            </w:r>
          </w:p>
        </w:tc>
      </w:tr>
      <w:tr w:rsidR="00B56984" w:rsidRPr="00257F00" w:rsidTr="009C5A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57F00"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257F00">
              <w:rPr>
                <w:sz w:val="20"/>
                <w:szCs w:val="20"/>
              </w:rPr>
              <w:t>Матвеев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>Методические указания и типовые задания по теме  ”Статистическая обработка результатов наблюдений “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57F00">
              <w:rPr>
                <w:sz w:val="20"/>
                <w:szCs w:val="20"/>
              </w:rPr>
              <w:t xml:space="preserve">М.: </w:t>
            </w:r>
            <w:r w:rsidRPr="00257F00">
              <w:rPr>
                <w:color w:val="000000"/>
              </w:rPr>
              <w:t xml:space="preserve">ФГБОУ ВПО </w:t>
            </w:r>
            <w:r w:rsidRPr="00257F00">
              <w:rPr>
                <w:sz w:val="20"/>
                <w:szCs w:val="20"/>
              </w:rPr>
              <w:t>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984" w:rsidRPr="00257F00" w:rsidRDefault="00B56984" w:rsidP="009C5A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7F00">
              <w:rPr>
                <w:lang w:eastAsia="ar-SA"/>
              </w:rPr>
              <w:t>5</w:t>
            </w:r>
          </w:p>
        </w:tc>
      </w:tr>
    </w:tbl>
    <w:p w:rsidR="00B56984" w:rsidRPr="00257F00" w:rsidRDefault="00B56984" w:rsidP="00B56984">
      <w:pPr>
        <w:tabs>
          <w:tab w:val="right" w:leader="underscore" w:pos="8505"/>
        </w:tabs>
        <w:jc w:val="both"/>
        <w:rPr>
          <w:b/>
        </w:rPr>
      </w:pPr>
    </w:p>
    <w:p w:rsidR="00BA443D" w:rsidRDefault="00BA443D" w:rsidP="00BA443D">
      <w:pPr>
        <w:pStyle w:val="a5"/>
        <w:spacing w:before="0" w:after="0"/>
      </w:pPr>
      <w:r>
        <w:rPr>
          <w:rFonts w:ascii="Times New Roman" w:eastAsia="Symbol" w:hAnsi="Times New Roman" w:cs="Times New Roman"/>
          <w:b/>
          <w:caps/>
        </w:rPr>
        <w:t>9.4 Информационное обеспечение учебного процесса</w:t>
      </w:r>
    </w:p>
    <w:p w:rsidR="00BA443D" w:rsidRDefault="00BA443D" w:rsidP="00BA443D">
      <w:pPr>
        <w:pStyle w:val="a5"/>
        <w:spacing w:before="0" w:after="0"/>
        <w:rPr>
          <w:rFonts w:ascii="Times New Roman" w:eastAsia="Symbol" w:hAnsi="Times New Roman" w:cs="Times New Roman"/>
          <w:lang w:val="en-US"/>
        </w:rPr>
      </w:pPr>
      <w:r>
        <w:rPr>
          <w:rFonts w:ascii="Times New Roman" w:eastAsia="Symbol" w:hAnsi="Times New Roman" w:cs="Times New Roman"/>
        </w:rPr>
        <w:t>9.4.1. Ресурсы электронной библиотеки:</w:t>
      </w:r>
    </w:p>
    <w:p w:rsidR="00BA443D" w:rsidRPr="008648E9" w:rsidRDefault="00BA443D" w:rsidP="00BA443D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 w:rsidRPr="00E2115F">
        <w:rPr>
          <w:rFonts w:ascii="Times New Roman" w:hAnsi="Times New Roman" w:cs="Times New Roman"/>
          <w:lang w:eastAsia="ar-SA"/>
        </w:rPr>
        <w:t xml:space="preserve">ЭБС </w:t>
      </w:r>
      <w:r w:rsidRPr="00E2115F">
        <w:rPr>
          <w:rFonts w:ascii="Times New Roman" w:hAnsi="Times New Roman" w:cs="Times New Roman"/>
          <w:lang w:val="en-US" w:eastAsia="ar-SA"/>
        </w:rPr>
        <w:t>Znanium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com</w:t>
      </w:r>
      <w:r w:rsidRPr="00E2115F">
        <w:rPr>
          <w:rFonts w:ascii="Times New Roman" w:hAnsi="Times New Roman" w:cs="Times New Roman"/>
          <w:lang w:eastAsia="ar-SA"/>
        </w:rPr>
        <w:t xml:space="preserve">» научно-издательского центра «Инфра-М» </w:t>
      </w:r>
      <w:hyperlink r:id="rId387" w:history="1">
        <w:r w:rsidRPr="00E2115F">
          <w:rPr>
            <w:rFonts w:ascii="Times New Roman" w:hAnsi="Times New Roman" w:cs="Times New Roman"/>
            <w:lang w:val="en-US" w:eastAsia="ar-SA"/>
          </w:rPr>
          <w:t>http</w:t>
        </w:r>
        <w:r w:rsidRPr="00E2115F">
          <w:rPr>
            <w:rFonts w:ascii="Times New Roman" w:hAnsi="Times New Roman" w:cs="Times New Roman"/>
            <w:lang w:eastAsia="ar-SA"/>
          </w:rPr>
          <w:t>://</w:t>
        </w:r>
        <w:r w:rsidRPr="00E2115F">
          <w:rPr>
            <w:rFonts w:ascii="Times New Roman" w:hAnsi="Times New Roman" w:cs="Times New Roman"/>
            <w:lang w:val="en-US" w:eastAsia="ar-SA"/>
          </w:rPr>
          <w:t>znanium</w:t>
        </w:r>
        <w:r w:rsidRPr="00E2115F">
          <w:rPr>
            <w:rFonts w:ascii="Times New Roman" w:hAnsi="Times New Roman" w:cs="Times New Roman"/>
            <w:lang w:eastAsia="ar-SA"/>
          </w:rPr>
          <w:t>.</w:t>
        </w:r>
        <w:r w:rsidRPr="00E2115F">
          <w:rPr>
            <w:rFonts w:ascii="Times New Roman" w:hAnsi="Times New Roman" w:cs="Times New Roman"/>
            <w:lang w:val="en-US" w:eastAsia="ar-SA"/>
          </w:rPr>
          <w:t>com</w:t>
        </w:r>
        <w:r w:rsidRPr="00E2115F">
          <w:rPr>
            <w:rFonts w:ascii="Times New Roman" w:hAnsi="Times New Roman" w:cs="Times New Roman"/>
            <w:lang w:eastAsia="ar-SA"/>
          </w:rPr>
          <w:t>/</w:t>
        </w:r>
      </w:hyperlink>
    </w:p>
    <w:p w:rsidR="00BA443D" w:rsidRPr="00E2115F" w:rsidRDefault="00BA443D" w:rsidP="00BA443D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115F">
        <w:rPr>
          <w:rFonts w:ascii="Times New Roman" w:hAnsi="Times New Roman" w:cs="Times New Roman"/>
          <w:lang w:eastAsia="ar-SA"/>
        </w:rPr>
        <w:lastRenderedPageBreak/>
        <w:t>Научная электронная библиотека е</w:t>
      </w:r>
      <w:r w:rsidRPr="00E2115F">
        <w:rPr>
          <w:rFonts w:ascii="Times New Roman" w:hAnsi="Times New Roman" w:cs="Times New Roman"/>
          <w:lang w:val="en-US" w:eastAsia="ar-SA"/>
        </w:rPr>
        <w:t>LIBRARY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RU</w:t>
      </w:r>
      <w:r w:rsidRPr="00E2115F">
        <w:rPr>
          <w:rFonts w:ascii="Times New Roman" w:hAnsi="Times New Roman" w:cs="Times New Roman"/>
          <w:lang w:eastAsia="ar-SA"/>
        </w:rPr>
        <w:t xml:space="preserve"> </w:t>
      </w:r>
      <w:hyperlink r:id="rId388" w:history="1">
        <w:r w:rsidRPr="00E2115F">
          <w:rPr>
            <w:rFonts w:ascii="Times New Roman" w:hAnsi="Times New Roman" w:cs="Times New Roman"/>
            <w:lang w:eastAsia="ar-SA"/>
          </w:rPr>
          <w:t>https://elibrary.ru</w:t>
        </w:r>
      </w:hyperlink>
    </w:p>
    <w:p w:rsidR="00BA443D" w:rsidRPr="00E2115F" w:rsidRDefault="00BA443D" w:rsidP="00BA443D">
      <w:pPr>
        <w:tabs>
          <w:tab w:val="right" w:leader="underscore" w:pos="8505"/>
        </w:tabs>
        <w:spacing w:before="240"/>
        <w:jc w:val="both"/>
        <w:rPr>
          <w:rFonts w:eastAsia="Symbol"/>
          <w:iCs/>
          <w:lang w:eastAsia="ar-SA"/>
        </w:rPr>
      </w:pPr>
      <w:r>
        <w:rPr>
          <w:rFonts w:eastAsia="Symbol"/>
          <w:lang w:eastAsia="ar-SA"/>
        </w:rPr>
        <w:t>9.4.2 Профессиональные базы данных</w:t>
      </w:r>
      <w:r>
        <w:rPr>
          <w:rFonts w:eastAsia="Symbol"/>
          <w:iCs/>
          <w:lang w:eastAsia="ar-SA"/>
        </w:rPr>
        <w:t xml:space="preserve"> и информационно-справочные системы :</w:t>
      </w:r>
    </w:p>
    <w:p w:rsidR="00BA443D" w:rsidRPr="00E2115F" w:rsidRDefault="003B4642" w:rsidP="00BA443D">
      <w:pPr>
        <w:pStyle w:val="affe"/>
        <w:numPr>
          <w:ilvl w:val="0"/>
          <w:numId w:val="6"/>
        </w:numPr>
        <w:tabs>
          <w:tab w:val="right" w:leader="underscore" w:pos="8505"/>
        </w:tabs>
        <w:jc w:val="both"/>
        <w:rPr>
          <w:lang w:val="en-US" w:eastAsia="ar-SA"/>
        </w:rPr>
      </w:pPr>
      <w:hyperlink r:id="rId389" w:history="1">
        <w:r w:rsidR="00BA443D" w:rsidRPr="00E2115F">
          <w:rPr>
            <w:iCs/>
            <w:u w:val="single"/>
            <w:lang w:val="en-US" w:eastAsia="ar-SA"/>
          </w:rPr>
          <w:t>http</w:t>
        </w:r>
        <w:r w:rsidR="00BA443D" w:rsidRPr="00E2115F">
          <w:rPr>
            <w:iCs/>
            <w:u w:val="single"/>
            <w:lang w:eastAsia="ar-SA"/>
          </w:rPr>
          <w:t>://</w:t>
        </w:r>
        <w:r w:rsidR="00BA443D" w:rsidRPr="00E2115F">
          <w:rPr>
            <w:iCs/>
            <w:u w:val="single"/>
            <w:lang w:val="en-US" w:eastAsia="ar-SA"/>
          </w:rPr>
          <w:t>arxiv</w:t>
        </w:r>
        <w:r w:rsidR="00BA443D" w:rsidRPr="00E2115F">
          <w:rPr>
            <w:iCs/>
            <w:u w:val="single"/>
            <w:lang w:eastAsia="ar-SA"/>
          </w:rPr>
          <w:t>.</w:t>
        </w:r>
        <w:r w:rsidR="00BA443D" w:rsidRPr="00E2115F">
          <w:rPr>
            <w:iCs/>
            <w:u w:val="single"/>
            <w:lang w:val="en-US" w:eastAsia="ar-SA"/>
          </w:rPr>
          <w:t>org</w:t>
        </w:r>
      </w:hyperlink>
    </w:p>
    <w:p w:rsidR="00BA443D" w:rsidRPr="00E2115F" w:rsidRDefault="003B4642" w:rsidP="00BA443D">
      <w:pPr>
        <w:pStyle w:val="affe"/>
        <w:numPr>
          <w:ilvl w:val="0"/>
          <w:numId w:val="6"/>
        </w:numPr>
        <w:tabs>
          <w:tab w:val="right" w:leader="underscore" w:pos="8505"/>
        </w:tabs>
        <w:jc w:val="both"/>
        <w:rPr>
          <w:lang w:val="en-US"/>
        </w:rPr>
      </w:pPr>
      <w:hyperlink r:id="rId390" w:history="1">
        <w:r w:rsidR="00BA443D" w:rsidRPr="00E2115F">
          <w:rPr>
            <w:iCs/>
            <w:u w:val="single"/>
            <w:lang w:val="en-US" w:eastAsia="ar-SA"/>
          </w:rPr>
          <w:t>http</w:t>
        </w:r>
        <w:r w:rsidR="00BA443D" w:rsidRPr="00E2115F">
          <w:rPr>
            <w:iCs/>
            <w:u w:val="single"/>
            <w:lang w:eastAsia="ar-SA"/>
          </w:rPr>
          <w:t>://</w:t>
        </w:r>
        <w:r w:rsidR="00BA443D" w:rsidRPr="00E2115F">
          <w:rPr>
            <w:iCs/>
            <w:u w:val="single"/>
            <w:lang w:val="en-US" w:eastAsia="ar-SA"/>
          </w:rPr>
          <w:t>elibrary</w:t>
        </w:r>
        <w:r w:rsidR="00BA443D" w:rsidRPr="00E2115F">
          <w:rPr>
            <w:iCs/>
            <w:u w:val="single"/>
            <w:lang w:eastAsia="ar-SA"/>
          </w:rPr>
          <w:t>.</w:t>
        </w:r>
        <w:r w:rsidR="00BA443D" w:rsidRPr="00E2115F">
          <w:rPr>
            <w:iCs/>
            <w:u w:val="single"/>
            <w:lang w:val="en-US" w:eastAsia="ar-SA"/>
          </w:rPr>
          <w:t>ru</w:t>
        </w:r>
        <w:r w:rsidR="00BA443D" w:rsidRPr="00E2115F">
          <w:rPr>
            <w:iCs/>
            <w:u w:val="single"/>
            <w:lang w:eastAsia="ar-SA"/>
          </w:rPr>
          <w:t>/</w:t>
        </w:r>
        <w:r w:rsidR="00BA443D" w:rsidRPr="00E2115F">
          <w:rPr>
            <w:iCs/>
            <w:u w:val="single"/>
            <w:lang w:val="en-US" w:eastAsia="ar-SA"/>
          </w:rPr>
          <w:t>defaultx</w:t>
        </w:r>
        <w:r w:rsidR="00BA443D" w:rsidRPr="00E2115F">
          <w:rPr>
            <w:iCs/>
            <w:u w:val="single"/>
            <w:lang w:eastAsia="ar-SA"/>
          </w:rPr>
          <w:t>.</w:t>
        </w:r>
        <w:r w:rsidR="00BA443D" w:rsidRPr="00E2115F">
          <w:rPr>
            <w:iCs/>
            <w:u w:val="single"/>
            <w:lang w:val="en-US" w:eastAsia="ar-SA"/>
          </w:rPr>
          <w:t>asp</w:t>
        </w:r>
      </w:hyperlink>
    </w:p>
    <w:p w:rsidR="00BA443D" w:rsidRDefault="00BA443D" w:rsidP="00BA443D">
      <w:pPr>
        <w:tabs>
          <w:tab w:val="right" w:leader="underscore" w:pos="8505"/>
        </w:tabs>
        <w:spacing w:before="240"/>
        <w:jc w:val="both"/>
      </w:pPr>
      <w:r>
        <w:rPr>
          <w:rFonts w:eastAsia="Symbol"/>
        </w:rPr>
        <w:t>9.4.3 Лицензионное программное обеспечение:</w:t>
      </w:r>
    </w:p>
    <w:p w:rsidR="00BA443D" w:rsidRPr="000F2AF1" w:rsidRDefault="00BA443D" w:rsidP="00BA443D">
      <w:pPr>
        <w:numPr>
          <w:ilvl w:val="0"/>
          <w:numId w:val="7"/>
        </w:numPr>
        <w:ind w:left="714" w:hanging="357"/>
        <w:jc w:val="both"/>
        <w:rPr>
          <w:rFonts w:eastAsia="Calibri"/>
          <w:lang w:eastAsia="en-US"/>
        </w:rPr>
      </w:pPr>
      <w:r w:rsidRPr="000F2AF1">
        <w:rPr>
          <w:rFonts w:eastAsia="Calibri"/>
          <w:lang w:val="en-US" w:eastAsia="en-US"/>
        </w:rPr>
        <w:t>Microsoft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Windows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XP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Professional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Russian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Upgrade</w:t>
      </w:r>
      <w:r w:rsidRPr="000F2AF1">
        <w:rPr>
          <w:rFonts w:eastAsia="Calibri"/>
          <w:lang w:eastAsia="en-US"/>
        </w:rPr>
        <w:t>/</w:t>
      </w:r>
      <w:r w:rsidRPr="000F2AF1">
        <w:rPr>
          <w:rFonts w:eastAsia="Calibri"/>
          <w:lang w:val="en-US" w:eastAsia="en-US"/>
        </w:rPr>
        <w:t>Software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Assurance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Pack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Academic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OPEN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No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Level</w:t>
      </w:r>
      <w:r w:rsidRPr="000F2AF1">
        <w:rPr>
          <w:rFonts w:eastAsia="Calibri"/>
          <w:lang w:eastAsia="en-US"/>
        </w:rPr>
        <w:t>, артикул Е85-00638; № л</w:t>
      </w:r>
      <w:r w:rsidRPr="000F2AF1">
        <w:rPr>
          <w:rFonts w:eastAsia="Calibri"/>
          <w:lang w:eastAsia="en-US"/>
        </w:rPr>
        <w:t>и</w:t>
      </w:r>
      <w:r w:rsidRPr="000F2AF1">
        <w:rPr>
          <w:rFonts w:eastAsia="Calibri"/>
          <w:lang w:eastAsia="en-US"/>
        </w:rPr>
        <w:t>цензии  18582213 от 30.12.2004 (бессрочная корпоративная академическая лицензия).</w:t>
      </w:r>
    </w:p>
    <w:p w:rsidR="00BA443D" w:rsidRPr="000F2AF1" w:rsidRDefault="00BA443D" w:rsidP="00BA443D">
      <w:pPr>
        <w:numPr>
          <w:ilvl w:val="0"/>
          <w:numId w:val="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Microsoft® Office Professional Win 32 Russian License/Software Assurance Pack Academic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269-05620;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 №18582213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30.12.2004.</w:t>
      </w:r>
    </w:p>
    <w:p w:rsidR="00BA443D" w:rsidRPr="000F2AF1" w:rsidRDefault="00BA443D" w:rsidP="00BA443D">
      <w:pPr>
        <w:numPr>
          <w:ilvl w:val="0"/>
          <w:numId w:val="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Windows Professional 7 Russian Upgrade Academic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FQC-02306,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№ 46255382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11.12.2009, (</w:t>
      </w:r>
      <w:r w:rsidRPr="000F2AF1">
        <w:rPr>
          <w:rFonts w:eastAsia="Calibri"/>
          <w:lang w:eastAsia="en-US"/>
        </w:rPr>
        <w:t>копия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 xml:space="preserve">); </w:t>
      </w:r>
    </w:p>
    <w:p w:rsidR="00BA443D" w:rsidRPr="000F2AF1" w:rsidRDefault="00BA443D" w:rsidP="00BA443D">
      <w:pPr>
        <w:numPr>
          <w:ilvl w:val="0"/>
          <w:numId w:val="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47122150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30.06.2010, </w:t>
      </w:r>
      <w:r w:rsidRPr="000F2AF1">
        <w:rPr>
          <w:rFonts w:eastAsia="Calibri"/>
          <w:lang w:eastAsia="en-US"/>
        </w:rPr>
        <w:t>справка</w:t>
      </w:r>
      <w:r w:rsidRPr="000F2AF1">
        <w:rPr>
          <w:rFonts w:eastAsia="Calibri"/>
          <w:lang w:val="en-US" w:eastAsia="en-US"/>
        </w:rPr>
        <w:t xml:space="preserve"> Microsoft «</w:t>
      </w:r>
      <w:r w:rsidRPr="000F2AF1">
        <w:rPr>
          <w:rFonts w:eastAsia="Calibri"/>
          <w:lang w:eastAsia="en-US"/>
        </w:rPr>
        <w:t>Условия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использования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>»;</w:t>
      </w:r>
    </w:p>
    <w:p w:rsidR="00D20476" w:rsidRPr="007C7CBC" w:rsidRDefault="00D20476" w:rsidP="009912B3">
      <w:pPr>
        <w:ind w:firstLine="709"/>
        <w:jc w:val="center"/>
        <w:rPr>
          <w:b/>
          <w:lang w:val="en-US"/>
        </w:rPr>
      </w:pPr>
    </w:p>
    <w:sectPr w:rsidR="00D20476" w:rsidRPr="007C7CBC" w:rsidSect="00B56984">
      <w:pgSz w:w="16838" w:h="11906" w:orient="landscape"/>
      <w:pgMar w:top="9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B5" w:rsidRDefault="00AB61B5">
      <w:r>
        <w:separator/>
      </w:r>
    </w:p>
  </w:endnote>
  <w:endnote w:type="continuationSeparator" w:id="1">
    <w:p w:rsidR="00AB61B5" w:rsidRDefault="00AB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570EC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3B4642">
    <w:pPr>
      <w:pStyle w:val="af9"/>
      <w:jc w:val="right"/>
    </w:pPr>
    <w:r>
      <w:fldChar w:fldCharType="begin"/>
    </w:r>
    <w:r w:rsidR="00570ECC">
      <w:instrText>PAGE   \* MERGEFORMAT</w:instrText>
    </w:r>
    <w:r>
      <w:fldChar w:fldCharType="separate"/>
    </w:r>
    <w:r w:rsidR="00570ECC">
      <w:rPr>
        <w:noProof/>
      </w:rPr>
      <w:t>3</w:t>
    </w:r>
    <w:r>
      <w:rPr>
        <w:noProof/>
      </w:rPr>
      <w:fldChar w:fldCharType="end"/>
    </w:r>
  </w:p>
  <w:p w:rsidR="00570ECC" w:rsidRDefault="00570EC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Pr="000D3988" w:rsidRDefault="00570ECC" w:rsidP="00437CAB">
    <w:pPr>
      <w:pStyle w:val="af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3B4642" w:rsidP="002E300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70EC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70ECC" w:rsidRDefault="00570ECC" w:rsidP="00575496">
    <w:pPr>
      <w:pStyle w:val="af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570ECC" w:rsidP="002E3000">
    <w:pPr>
      <w:pStyle w:val="af9"/>
      <w:framePr w:wrap="around" w:vAnchor="text" w:hAnchor="margin" w:xAlign="right" w:y="1"/>
      <w:ind w:right="360"/>
      <w:rPr>
        <w:rStyle w:val="afb"/>
      </w:rPr>
    </w:pPr>
  </w:p>
  <w:p w:rsidR="00570ECC" w:rsidRDefault="00570ECC" w:rsidP="00575496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B5" w:rsidRDefault="00AB61B5">
      <w:r>
        <w:separator/>
      </w:r>
    </w:p>
  </w:footnote>
  <w:footnote w:type="continuationSeparator" w:id="1">
    <w:p w:rsidR="00AB61B5" w:rsidRDefault="00AB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570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570E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570EC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3B4642" w:rsidP="00794D72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70EC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70ECC" w:rsidRDefault="00570ECC" w:rsidP="00D5078E">
    <w:pPr>
      <w:pStyle w:val="a8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CC" w:rsidRDefault="003B4642" w:rsidP="00794D72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70ECC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F1545">
      <w:rPr>
        <w:rStyle w:val="afb"/>
        <w:noProof/>
      </w:rPr>
      <w:t>3</w:t>
    </w:r>
    <w:r>
      <w:rPr>
        <w:rStyle w:val="afb"/>
      </w:rPr>
      <w:fldChar w:fldCharType="end"/>
    </w:r>
  </w:p>
  <w:p w:rsidR="00570ECC" w:rsidRDefault="00570ECC" w:rsidP="00D5078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3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040C6FF2"/>
    <w:multiLevelType w:val="hybridMultilevel"/>
    <w:tmpl w:val="E06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16DB3"/>
    <w:multiLevelType w:val="hybridMultilevel"/>
    <w:tmpl w:val="917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63D7F"/>
    <w:multiLevelType w:val="hybridMultilevel"/>
    <w:tmpl w:val="E8801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autoHyphenation/>
  <w:hyphenationZone w:val="357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3529"/>
    <w:rsid w:val="00000277"/>
    <w:rsid w:val="00001498"/>
    <w:rsid w:val="000025E1"/>
    <w:rsid w:val="000027DA"/>
    <w:rsid w:val="00004226"/>
    <w:rsid w:val="0000473B"/>
    <w:rsid w:val="00005D13"/>
    <w:rsid w:val="00007E1C"/>
    <w:rsid w:val="00007F5B"/>
    <w:rsid w:val="000113AB"/>
    <w:rsid w:val="00012383"/>
    <w:rsid w:val="0001416E"/>
    <w:rsid w:val="00015DBD"/>
    <w:rsid w:val="00017245"/>
    <w:rsid w:val="0002006C"/>
    <w:rsid w:val="00021759"/>
    <w:rsid w:val="00021EEC"/>
    <w:rsid w:val="00023A50"/>
    <w:rsid w:val="00023CB8"/>
    <w:rsid w:val="00024145"/>
    <w:rsid w:val="00024C76"/>
    <w:rsid w:val="00024DC8"/>
    <w:rsid w:val="00025DF3"/>
    <w:rsid w:val="0003056C"/>
    <w:rsid w:val="00030A90"/>
    <w:rsid w:val="000313C6"/>
    <w:rsid w:val="00032634"/>
    <w:rsid w:val="000331CA"/>
    <w:rsid w:val="00035809"/>
    <w:rsid w:val="00035982"/>
    <w:rsid w:val="00036349"/>
    <w:rsid w:val="000365E0"/>
    <w:rsid w:val="00037DE7"/>
    <w:rsid w:val="00037EAB"/>
    <w:rsid w:val="00040EED"/>
    <w:rsid w:val="00041683"/>
    <w:rsid w:val="00041FD9"/>
    <w:rsid w:val="00042377"/>
    <w:rsid w:val="000425C1"/>
    <w:rsid w:val="00043431"/>
    <w:rsid w:val="000448A3"/>
    <w:rsid w:val="00044BA6"/>
    <w:rsid w:val="0004583B"/>
    <w:rsid w:val="00045F4C"/>
    <w:rsid w:val="00051394"/>
    <w:rsid w:val="00051EC5"/>
    <w:rsid w:val="00053B33"/>
    <w:rsid w:val="00053BEB"/>
    <w:rsid w:val="000555B8"/>
    <w:rsid w:val="00056438"/>
    <w:rsid w:val="000571C8"/>
    <w:rsid w:val="0005734E"/>
    <w:rsid w:val="00057F5B"/>
    <w:rsid w:val="00060377"/>
    <w:rsid w:val="000606E2"/>
    <w:rsid w:val="000617F4"/>
    <w:rsid w:val="0006205C"/>
    <w:rsid w:val="00062099"/>
    <w:rsid w:val="0006257E"/>
    <w:rsid w:val="00063740"/>
    <w:rsid w:val="00063846"/>
    <w:rsid w:val="0006389B"/>
    <w:rsid w:val="00063F56"/>
    <w:rsid w:val="00064EE0"/>
    <w:rsid w:val="000651E9"/>
    <w:rsid w:val="00066460"/>
    <w:rsid w:val="00067909"/>
    <w:rsid w:val="00067E71"/>
    <w:rsid w:val="000706C5"/>
    <w:rsid w:val="000711AF"/>
    <w:rsid w:val="00071678"/>
    <w:rsid w:val="0007175D"/>
    <w:rsid w:val="000718DF"/>
    <w:rsid w:val="00071FD3"/>
    <w:rsid w:val="000741F9"/>
    <w:rsid w:val="00074CE5"/>
    <w:rsid w:val="000753FF"/>
    <w:rsid w:val="00075518"/>
    <w:rsid w:val="00077241"/>
    <w:rsid w:val="00077BEF"/>
    <w:rsid w:val="00077D2F"/>
    <w:rsid w:val="0008115A"/>
    <w:rsid w:val="000813B0"/>
    <w:rsid w:val="000832F6"/>
    <w:rsid w:val="00084B54"/>
    <w:rsid w:val="00085B8D"/>
    <w:rsid w:val="00086DAD"/>
    <w:rsid w:val="0009033A"/>
    <w:rsid w:val="000908AA"/>
    <w:rsid w:val="00090EE0"/>
    <w:rsid w:val="0009393C"/>
    <w:rsid w:val="00093C8D"/>
    <w:rsid w:val="00093ED2"/>
    <w:rsid w:val="0009496E"/>
    <w:rsid w:val="000952DB"/>
    <w:rsid w:val="00095554"/>
    <w:rsid w:val="000963BC"/>
    <w:rsid w:val="00096A64"/>
    <w:rsid w:val="000A2D59"/>
    <w:rsid w:val="000A30B9"/>
    <w:rsid w:val="000A360F"/>
    <w:rsid w:val="000A45EE"/>
    <w:rsid w:val="000A5CA4"/>
    <w:rsid w:val="000A6651"/>
    <w:rsid w:val="000A7CEE"/>
    <w:rsid w:val="000B1404"/>
    <w:rsid w:val="000B2225"/>
    <w:rsid w:val="000B2C62"/>
    <w:rsid w:val="000B3F3F"/>
    <w:rsid w:val="000B4DE9"/>
    <w:rsid w:val="000B5A44"/>
    <w:rsid w:val="000B665A"/>
    <w:rsid w:val="000B6E0F"/>
    <w:rsid w:val="000B6E40"/>
    <w:rsid w:val="000B73F7"/>
    <w:rsid w:val="000C0D9E"/>
    <w:rsid w:val="000C1AA5"/>
    <w:rsid w:val="000C3664"/>
    <w:rsid w:val="000C3844"/>
    <w:rsid w:val="000C58FF"/>
    <w:rsid w:val="000C6CA5"/>
    <w:rsid w:val="000C7691"/>
    <w:rsid w:val="000D0389"/>
    <w:rsid w:val="000D197E"/>
    <w:rsid w:val="000D23F3"/>
    <w:rsid w:val="000D2C3B"/>
    <w:rsid w:val="000D3808"/>
    <w:rsid w:val="000D4FEB"/>
    <w:rsid w:val="000D5D70"/>
    <w:rsid w:val="000D6D0F"/>
    <w:rsid w:val="000D71E2"/>
    <w:rsid w:val="000E0697"/>
    <w:rsid w:val="000E1121"/>
    <w:rsid w:val="000E264D"/>
    <w:rsid w:val="000E2FD2"/>
    <w:rsid w:val="000E36B4"/>
    <w:rsid w:val="000E39D3"/>
    <w:rsid w:val="000E432E"/>
    <w:rsid w:val="000E4CF1"/>
    <w:rsid w:val="000E4DF2"/>
    <w:rsid w:val="000E5DB8"/>
    <w:rsid w:val="000E61A5"/>
    <w:rsid w:val="000E64CC"/>
    <w:rsid w:val="000E64FC"/>
    <w:rsid w:val="000E682F"/>
    <w:rsid w:val="000E683A"/>
    <w:rsid w:val="000E7846"/>
    <w:rsid w:val="000F0E98"/>
    <w:rsid w:val="000F1506"/>
    <w:rsid w:val="000F216E"/>
    <w:rsid w:val="000F2A0A"/>
    <w:rsid w:val="000F3791"/>
    <w:rsid w:val="000F49ED"/>
    <w:rsid w:val="000F526A"/>
    <w:rsid w:val="000F5BAC"/>
    <w:rsid w:val="000F7CEC"/>
    <w:rsid w:val="001008E3"/>
    <w:rsid w:val="00101D04"/>
    <w:rsid w:val="001058FD"/>
    <w:rsid w:val="00105FF2"/>
    <w:rsid w:val="001063E2"/>
    <w:rsid w:val="0010671C"/>
    <w:rsid w:val="00107AB1"/>
    <w:rsid w:val="00107E1A"/>
    <w:rsid w:val="0011229E"/>
    <w:rsid w:val="0011274E"/>
    <w:rsid w:val="00113B5D"/>
    <w:rsid w:val="00114812"/>
    <w:rsid w:val="00115106"/>
    <w:rsid w:val="00115D63"/>
    <w:rsid w:val="00120AD7"/>
    <w:rsid w:val="00120EC8"/>
    <w:rsid w:val="00121B4F"/>
    <w:rsid w:val="00121DC7"/>
    <w:rsid w:val="001220FA"/>
    <w:rsid w:val="001232C9"/>
    <w:rsid w:val="00123D69"/>
    <w:rsid w:val="001244F1"/>
    <w:rsid w:val="001266F0"/>
    <w:rsid w:val="0012703D"/>
    <w:rsid w:val="00127FCA"/>
    <w:rsid w:val="00130469"/>
    <w:rsid w:val="00130ADE"/>
    <w:rsid w:val="00132CA9"/>
    <w:rsid w:val="00133E2B"/>
    <w:rsid w:val="00133E3A"/>
    <w:rsid w:val="0013460F"/>
    <w:rsid w:val="001347BA"/>
    <w:rsid w:val="00135DEC"/>
    <w:rsid w:val="00135F9D"/>
    <w:rsid w:val="00140C9C"/>
    <w:rsid w:val="001433CF"/>
    <w:rsid w:val="00144085"/>
    <w:rsid w:val="00144900"/>
    <w:rsid w:val="0014539F"/>
    <w:rsid w:val="0014644D"/>
    <w:rsid w:val="001470EE"/>
    <w:rsid w:val="00151297"/>
    <w:rsid w:val="00151A76"/>
    <w:rsid w:val="001527F8"/>
    <w:rsid w:val="00152F08"/>
    <w:rsid w:val="00154CE9"/>
    <w:rsid w:val="0015522D"/>
    <w:rsid w:val="00156022"/>
    <w:rsid w:val="00156D48"/>
    <w:rsid w:val="00157DDF"/>
    <w:rsid w:val="00160296"/>
    <w:rsid w:val="00161034"/>
    <w:rsid w:val="0016270D"/>
    <w:rsid w:val="001629A9"/>
    <w:rsid w:val="00164D6E"/>
    <w:rsid w:val="00165DA9"/>
    <w:rsid w:val="0016649B"/>
    <w:rsid w:val="00166DFB"/>
    <w:rsid w:val="001719AF"/>
    <w:rsid w:val="00171FB9"/>
    <w:rsid w:val="00172E09"/>
    <w:rsid w:val="001756D8"/>
    <w:rsid w:val="00176674"/>
    <w:rsid w:val="00176F87"/>
    <w:rsid w:val="00177C82"/>
    <w:rsid w:val="0018025B"/>
    <w:rsid w:val="00180DB7"/>
    <w:rsid w:val="00181721"/>
    <w:rsid w:val="00185D6C"/>
    <w:rsid w:val="00186041"/>
    <w:rsid w:val="0018669A"/>
    <w:rsid w:val="00186810"/>
    <w:rsid w:val="00186C0C"/>
    <w:rsid w:val="00186CAB"/>
    <w:rsid w:val="00186FF3"/>
    <w:rsid w:val="001874F5"/>
    <w:rsid w:val="00190D13"/>
    <w:rsid w:val="00190EEB"/>
    <w:rsid w:val="001938A8"/>
    <w:rsid w:val="00193B69"/>
    <w:rsid w:val="00195F3A"/>
    <w:rsid w:val="00196D68"/>
    <w:rsid w:val="001A0211"/>
    <w:rsid w:val="001A1FFE"/>
    <w:rsid w:val="001A407B"/>
    <w:rsid w:val="001A4649"/>
    <w:rsid w:val="001A5BF1"/>
    <w:rsid w:val="001A5DC0"/>
    <w:rsid w:val="001A6A86"/>
    <w:rsid w:val="001A6F12"/>
    <w:rsid w:val="001B1719"/>
    <w:rsid w:val="001B1BFB"/>
    <w:rsid w:val="001B37CA"/>
    <w:rsid w:val="001B3BF1"/>
    <w:rsid w:val="001B6FD0"/>
    <w:rsid w:val="001B7171"/>
    <w:rsid w:val="001B71F3"/>
    <w:rsid w:val="001C104C"/>
    <w:rsid w:val="001C1069"/>
    <w:rsid w:val="001C497D"/>
    <w:rsid w:val="001C6786"/>
    <w:rsid w:val="001C689F"/>
    <w:rsid w:val="001C6993"/>
    <w:rsid w:val="001C74A3"/>
    <w:rsid w:val="001D102B"/>
    <w:rsid w:val="001D14F4"/>
    <w:rsid w:val="001D1D0F"/>
    <w:rsid w:val="001D240A"/>
    <w:rsid w:val="001D3172"/>
    <w:rsid w:val="001D3B8B"/>
    <w:rsid w:val="001D4954"/>
    <w:rsid w:val="001D4C15"/>
    <w:rsid w:val="001D5338"/>
    <w:rsid w:val="001D5D53"/>
    <w:rsid w:val="001D7886"/>
    <w:rsid w:val="001D7C65"/>
    <w:rsid w:val="001E129B"/>
    <w:rsid w:val="001E2AE7"/>
    <w:rsid w:val="001E33A8"/>
    <w:rsid w:val="001E39B6"/>
    <w:rsid w:val="001E3B5D"/>
    <w:rsid w:val="001E3DA5"/>
    <w:rsid w:val="001E3EF8"/>
    <w:rsid w:val="001E403B"/>
    <w:rsid w:val="001E40A4"/>
    <w:rsid w:val="001E4DD2"/>
    <w:rsid w:val="001E53BC"/>
    <w:rsid w:val="001E60D4"/>
    <w:rsid w:val="001E6428"/>
    <w:rsid w:val="001E6BF3"/>
    <w:rsid w:val="001E744C"/>
    <w:rsid w:val="001F17B7"/>
    <w:rsid w:val="001F2515"/>
    <w:rsid w:val="001F3223"/>
    <w:rsid w:val="001F3AFC"/>
    <w:rsid w:val="001F3BA1"/>
    <w:rsid w:val="001F4603"/>
    <w:rsid w:val="001F5A3D"/>
    <w:rsid w:val="001F5DD5"/>
    <w:rsid w:val="001F5E50"/>
    <w:rsid w:val="001F604D"/>
    <w:rsid w:val="001F61FD"/>
    <w:rsid w:val="001F6676"/>
    <w:rsid w:val="001F7AB8"/>
    <w:rsid w:val="001F7D04"/>
    <w:rsid w:val="00200F12"/>
    <w:rsid w:val="00202FB8"/>
    <w:rsid w:val="002030D7"/>
    <w:rsid w:val="00203195"/>
    <w:rsid w:val="002050BD"/>
    <w:rsid w:val="00207067"/>
    <w:rsid w:val="00207307"/>
    <w:rsid w:val="0020745C"/>
    <w:rsid w:val="002106A4"/>
    <w:rsid w:val="002113B7"/>
    <w:rsid w:val="002119FB"/>
    <w:rsid w:val="00211BDD"/>
    <w:rsid w:val="00211BFC"/>
    <w:rsid w:val="00212507"/>
    <w:rsid w:val="00212C7E"/>
    <w:rsid w:val="00212D73"/>
    <w:rsid w:val="00212ED8"/>
    <w:rsid w:val="002134B5"/>
    <w:rsid w:val="002136E0"/>
    <w:rsid w:val="0021444E"/>
    <w:rsid w:val="002151D7"/>
    <w:rsid w:val="002161FB"/>
    <w:rsid w:val="00220B07"/>
    <w:rsid w:val="00221510"/>
    <w:rsid w:val="0022163D"/>
    <w:rsid w:val="0022209A"/>
    <w:rsid w:val="00222825"/>
    <w:rsid w:val="00223E94"/>
    <w:rsid w:val="00223EE2"/>
    <w:rsid w:val="002248F5"/>
    <w:rsid w:val="002262F8"/>
    <w:rsid w:val="00227D14"/>
    <w:rsid w:val="00230513"/>
    <w:rsid w:val="00230A29"/>
    <w:rsid w:val="00230A86"/>
    <w:rsid w:val="0023216C"/>
    <w:rsid w:val="00232919"/>
    <w:rsid w:val="00232C73"/>
    <w:rsid w:val="00232C84"/>
    <w:rsid w:val="002337E5"/>
    <w:rsid w:val="00234E1C"/>
    <w:rsid w:val="00236D8F"/>
    <w:rsid w:val="00237E6B"/>
    <w:rsid w:val="00243F62"/>
    <w:rsid w:val="0024496E"/>
    <w:rsid w:val="002456CC"/>
    <w:rsid w:val="00245CF4"/>
    <w:rsid w:val="002471E4"/>
    <w:rsid w:val="00247864"/>
    <w:rsid w:val="00250097"/>
    <w:rsid w:val="00250E12"/>
    <w:rsid w:val="00250F32"/>
    <w:rsid w:val="00251C0E"/>
    <w:rsid w:val="00252AA1"/>
    <w:rsid w:val="00252DA2"/>
    <w:rsid w:val="00253570"/>
    <w:rsid w:val="00253646"/>
    <w:rsid w:val="0025395E"/>
    <w:rsid w:val="00254804"/>
    <w:rsid w:val="002554FE"/>
    <w:rsid w:val="00256EF8"/>
    <w:rsid w:val="00257639"/>
    <w:rsid w:val="00257F69"/>
    <w:rsid w:val="0026012C"/>
    <w:rsid w:val="0026102C"/>
    <w:rsid w:val="00263094"/>
    <w:rsid w:val="002644D9"/>
    <w:rsid w:val="00265B8C"/>
    <w:rsid w:val="00265EF1"/>
    <w:rsid w:val="002662DA"/>
    <w:rsid w:val="00267A04"/>
    <w:rsid w:val="00267D66"/>
    <w:rsid w:val="00270987"/>
    <w:rsid w:val="00271CB9"/>
    <w:rsid w:val="00272803"/>
    <w:rsid w:val="00272B33"/>
    <w:rsid w:val="00272BD6"/>
    <w:rsid w:val="00273A38"/>
    <w:rsid w:val="00274D78"/>
    <w:rsid w:val="00275287"/>
    <w:rsid w:val="00276D64"/>
    <w:rsid w:val="002770A3"/>
    <w:rsid w:val="002774C4"/>
    <w:rsid w:val="002806A5"/>
    <w:rsid w:val="002826A9"/>
    <w:rsid w:val="00283002"/>
    <w:rsid w:val="00283EFD"/>
    <w:rsid w:val="00284E20"/>
    <w:rsid w:val="002854CE"/>
    <w:rsid w:val="00285729"/>
    <w:rsid w:val="00285C3D"/>
    <w:rsid w:val="00286543"/>
    <w:rsid w:val="002867BF"/>
    <w:rsid w:val="002868B9"/>
    <w:rsid w:val="0028729B"/>
    <w:rsid w:val="002876BE"/>
    <w:rsid w:val="00290AF8"/>
    <w:rsid w:val="00290E80"/>
    <w:rsid w:val="00293EA3"/>
    <w:rsid w:val="002941E3"/>
    <w:rsid w:val="00296265"/>
    <w:rsid w:val="00297C41"/>
    <w:rsid w:val="00297CDC"/>
    <w:rsid w:val="002A0C1A"/>
    <w:rsid w:val="002A0C8B"/>
    <w:rsid w:val="002A1196"/>
    <w:rsid w:val="002A172D"/>
    <w:rsid w:val="002A42A1"/>
    <w:rsid w:val="002A50B0"/>
    <w:rsid w:val="002A68F8"/>
    <w:rsid w:val="002A7342"/>
    <w:rsid w:val="002A78CB"/>
    <w:rsid w:val="002A7B86"/>
    <w:rsid w:val="002B25ED"/>
    <w:rsid w:val="002B3336"/>
    <w:rsid w:val="002B55B1"/>
    <w:rsid w:val="002B6024"/>
    <w:rsid w:val="002B63B9"/>
    <w:rsid w:val="002B77CB"/>
    <w:rsid w:val="002C0554"/>
    <w:rsid w:val="002C16EC"/>
    <w:rsid w:val="002C206C"/>
    <w:rsid w:val="002C244E"/>
    <w:rsid w:val="002C297A"/>
    <w:rsid w:val="002C2CB0"/>
    <w:rsid w:val="002C40B4"/>
    <w:rsid w:val="002C5848"/>
    <w:rsid w:val="002C7278"/>
    <w:rsid w:val="002C7BFF"/>
    <w:rsid w:val="002C7D65"/>
    <w:rsid w:val="002D0651"/>
    <w:rsid w:val="002D08E6"/>
    <w:rsid w:val="002D0F68"/>
    <w:rsid w:val="002D1832"/>
    <w:rsid w:val="002D2DA7"/>
    <w:rsid w:val="002D4704"/>
    <w:rsid w:val="002D512D"/>
    <w:rsid w:val="002D5EE9"/>
    <w:rsid w:val="002D5F7F"/>
    <w:rsid w:val="002D6688"/>
    <w:rsid w:val="002D6E68"/>
    <w:rsid w:val="002D7FD9"/>
    <w:rsid w:val="002E3000"/>
    <w:rsid w:val="002E3889"/>
    <w:rsid w:val="002E42E1"/>
    <w:rsid w:val="002E525E"/>
    <w:rsid w:val="002E5495"/>
    <w:rsid w:val="002E557E"/>
    <w:rsid w:val="002E56EF"/>
    <w:rsid w:val="002E64DC"/>
    <w:rsid w:val="002E7F82"/>
    <w:rsid w:val="002F0582"/>
    <w:rsid w:val="002F08E8"/>
    <w:rsid w:val="002F1653"/>
    <w:rsid w:val="002F16A4"/>
    <w:rsid w:val="002F184A"/>
    <w:rsid w:val="002F1A85"/>
    <w:rsid w:val="002F1CC1"/>
    <w:rsid w:val="002F1D43"/>
    <w:rsid w:val="002F2B64"/>
    <w:rsid w:val="002F2BB3"/>
    <w:rsid w:val="002F3388"/>
    <w:rsid w:val="002F3672"/>
    <w:rsid w:val="002F6F52"/>
    <w:rsid w:val="00300299"/>
    <w:rsid w:val="00301221"/>
    <w:rsid w:val="00301468"/>
    <w:rsid w:val="00301609"/>
    <w:rsid w:val="0030316C"/>
    <w:rsid w:val="00303765"/>
    <w:rsid w:val="003041C1"/>
    <w:rsid w:val="00304EA4"/>
    <w:rsid w:val="00306032"/>
    <w:rsid w:val="003068FA"/>
    <w:rsid w:val="00306CBB"/>
    <w:rsid w:val="00310064"/>
    <w:rsid w:val="00310C27"/>
    <w:rsid w:val="00311837"/>
    <w:rsid w:val="00311911"/>
    <w:rsid w:val="00312198"/>
    <w:rsid w:val="003129E9"/>
    <w:rsid w:val="00312CC7"/>
    <w:rsid w:val="00312D66"/>
    <w:rsid w:val="0031308E"/>
    <w:rsid w:val="003132A7"/>
    <w:rsid w:val="0031433D"/>
    <w:rsid w:val="0031462E"/>
    <w:rsid w:val="003153DE"/>
    <w:rsid w:val="00315A21"/>
    <w:rsid w:val="00316469"/>
    <w:rsid w:val="00316A64"/>
    <w:rsid w:val="00316F79"/>
    <w:rsid w:val="003178E0"/>
    <w:rsid w:val="003210E7"/>
    <w:rsid w:val="00323216"/>
    <w:rsid w:val="00323454"/>
    <w:rsid w:val="00323526"/>
    <w:rsid w:val="00323D86"/>
    <w:rsid w:val="0032500A"/>
    <w:rsid w:val="0032533D"/>
    <w:rsid w:val="00327467"/>
    <w:rsid w:val="003277EB"/>
    <w:rsid w:val="003300E7"/>
    <w:rsid w:val="00332065"/>
    <w:rsid w:val="00332AF8"/>
    <w:rsid w:val="00333352"/>
    <w:rsid w:val="00333422"/>
    <w:rsid w:val="00333C1C"/>
    <w:rsid w:val="00333E67"/>
    <w:rsid w:val="00334181"/>
    <w:rsid w:val="00334CE5"/>
    <w:rsid w:val="003364BE"/>
    <w:rsid w:val="00341645"/>
    <w:rsid w:val="00342A83"/>
    <w:rsid w:val="003437CC"/>
    <w:rsid w:val="00345DC9"/>
    <w:rsid w:val="00346664"/>
    <w:rsid w:val="00346902"/>
    <w:rsid w:val="00346C9D"/>
    <w:rsid w:val="0035043E"/>
    <w:rsid w:val="00351614"/>
    <w:rsid w:val="003517BE"/>
    <w:rsid w:val="00351C74"/>
    <w:rsid w:val="0035371D"/>
    <w:rsid w:val="003538E5"/>
    <w:rsid w:val="00353AC3"/>
    <w:rsid w:val="00354BEA"/>
    <w:rsid w:val="00355EBB"/>
    <w:rsid w:val="0035673D"/>
    <w:rsid w:val="00357A15"/>
    <w:rsid w:val="00357C2B"/>
    <w:rsid w:val="00357E75"/>
    <w:rsid w:val="00361264"/>
    <w:rsid w:val="00362339"/>
    <w:rsid w:val="00363DAD"/>
    <w:rsid w:val="0036446B"/>
    <w:rsid w:val="00366B06"/>
    <w:rsid w:val="0036783E"/>
    <w:rsid w:val="00367D53"/>
    <w:rsid w:val="00371BA3"/>
    <w:rsid w:val="00371CBA"/>
    <w:rsid w:val="00373531"/>
    <w:rsid w:val="00374741"/>
    <w:rsid w:val="00374765"/>
    <w:rsid w:val="00374A25"/>
    <w:rsid w:val="00377FEE"/>
    <w:rsid w:val="00380681"/>
    <w:rsid w:val="00380770"/>
    <w:rsid w:val="00381817"/>
    <w:rsid w:val="00382CA6"/>
    <w:rsid w:val="003832F6"/>
    <w:rsid w:val="003844D0"/>
    <w:rsid w:val="00384A96"/>
    <w:rsid w:val="00384B33"/>
    <w:rsid w:val="0038555C"/>
    <w:rsid w:val="00385DB2"/>
    <w:rsid w:val="003948F1"/>
    <w:rsid w:val="003963E8"/>
    <w:rsid w:val="003A1443"/>
    <w:rsid w:val="003A21CD"/>
    <w:rsid w:val="003A2E8B"/>
    <w:rsid w:val="003A3236"/>
    <w:rsid w:val="003A5291"/>
    <w:rsid w:val="003A58D5"/>
    <w:rsid w:val="003A6416"/>
    <w:rsid w:val="003B07E8"/>
    <w:rsid w:val="003B131A"/>
    <w:rsid w:val="003B2D4B"/>
    <w:rsid w:val="003B43DE"/>
    <w:rsid w:val="003B4642"/>
    <w:rsid w:val="003B56C1"/>
    <w:rsid w:val="003C2666"/>
    <w:rsid w:val="003C2670"/>
    <w:rsid w:val="003C2C83"/>
    <w:rsid w:val="003C358B"/>
    <w:rsid w:val="003C6511"/>
    <w:rsid w:val="003C72F5"/>
    <w:rsid w:val="003C7E97"/>
    <w:rsid w:val="003D14D2"/>
    <w:rsid w:val="003D165C"/>
    <w:rsid w:val="003D1B96"/>
    <w:rsid w:val="003D2051"/>
    <w:rsid w:val="003D26F8"/>
    <w:rsid w:val="003D2737"/>
    <w:rsid w:val="003D280B"/>
    <w:rsid w:val="003D2CC9"/>
    <w:rsid w:val="003D33D3"/>
    <w:rsid w:val="003D34BC"/>
    <w:rsid w:val="003D4BAC"/>
    <w:rsid w:val="003D5581"/>
    <w:rsid w:val="003D6B52"/>
    <w:rsid w:val="003D6BBD"/>
    <w:rsid w:val="003D7625"/>
    <w:rsid w:val="003E0ACD"/>
    <w:rsid w:val="003E1CB0"/>
    <w:rsid w:val="003E2C1C"/>
    <w:rsid w:val="003E2D88"/>
    <w:rsid w:val="003E4365"/>
    <w:rsid w:val="003E4866"/>
    <w:rsid w:val="003E5C2F"/>
    <w:rsid w:val="003E5FA1"/>
    <w:rsid w:val="003E71C1"/>
    <w:rsid w:val="003E7297"/>
    <w:rsid w:val="003E79F3"/>
    <w:rsid w:val="003F018B"/>
    <w:rsid w:val="003F118A"/>
    <w:rsid w:val="003F14AA"/>
    <w:rsid w:val="003F1525"/>
    <w:rsid w:val="003F1B4C"/>
    <w:rsid w:val="003F24B5"/>
    <w:rsid w:val="003F2580"/>
    <w:rsid w:val="003F57D0"/>
    <w:rsid w:val="003F7AFF"/>
    <w:rsid w:val="003F7CED"/>
    <w:rsid w:val="0040089A"/>
    <w:rsid w:val="00401EAB"/>
    <w:rsid w:val="00402015"/>
    <w:rsid w:val="004024D1"/>
    <w:rsid w:val="00402A46"/>
    <w:rsid w:val="00402E28"/>
    <w:rsid w:val="004045BD"/>
    <w:rsid w:val="00404FD1"/>
    <w:rsid w:val="00405103"/>
    <w:rsid w:val="004059AD"/>
    <w:rsid w:val="00405C2B"/>
    <w:rsid w:val="00407047"/>
    <w:rsid w:val="0040728C"/>
    <w:rsid w:val="0040799C"/>
    <w:rsid w:val="00407D5A"/>
    <w:rsid w:val="00410091"/>
    <w:rsid w:val="004107D1"/>
    <w:rsid w:val="00410D1A"/>
    <w:rsid w:val="004124EF"/>
    <w:rsid w:val="0041377E"/>
    <w:rsid w:val="00414704"/>
    <w:rsid w:val="0041505E"/>
    <w:rsid w:val="00415730"/>
    <w:rsid w:val="00417C22"/>
    <w:rsid w:val="00420097"/>
    <w:rsid w:val="0042010F"/>
    <w:rsid w:val="00420C7E"/>
    <w:rsid w:val="00422608"/>
    <w:rsid w:val="00422F15"/>
    <w:rsid w:val="004230D1"/>
    <w:rsid w:val="00425A58"/>
    <w:rsid w:val="00426342"/>
    <w:rsid w:val="0042747D"/>
    <w:rsid w:val="004336D4"/>
    <w:rsid w:val="00434F58"/>
    <w:rsid w:val="00436775"/>
    <w:rsid w:val="00437CAB"/>
    <w:rsid w:val="0044001E"/>
    <w:rsid w:val="00441487"/>
    <w:rsid w:val="00441C4C"/>
    <w:rsid w:val="00442EE4"/>
    <w:rsid w:val="00443DF6"/>
    <w:rsid w:val="00443FCE"/>
    <w:rsid w:val="00445309"/>
    <w:rsid w:val="00445605"/>
    <w:rsid w:val="00445A9F"/>
    <w:rsid w:val="00445CA9"/>
    <w:rsid w:val="00446023"/>
    <w:rsid w:val="004463A2"/>
    <w:rsid w:val="00450226"/>
    <w:rsid w:val="00450ED7"/>
    <w:rsid w:val="004517B9"/>
    <w:rsid w:val="00453FB8"/>
    <w:rsid w:val="00454B87"/>
    <w:rsid w:val="00454E8D"/>
    <w:rsid w:val="00455242"/>
    <w:rsid w:val="00455450"/>
    <w:rsid w:val="0045598E"/>
    <w:rsid w:val="00455FCB"/>
    <w:rsid w:val="00456D84"/>
    <w:rsid w:val="0046237C"/>
    <w:rsid w:val="00462AA4"/>
    <w:rsid w:val="0046300B"/>
    <w:rsid w:val="00463280"/>
    <w:rsid w:val="00463932"/>
    <w:rsid w:val="00465582"/>
    <w:rsid w:val="0046582D"/>
    <w:rsid w:val="00465AEB"/>
    <w:rsid w:val="00466CFD"/>
    <w:rsid w:val="004705FC"/>
    <w:rsid w:val="004709FC"/>
    <w:rsid w:val="00470D34"/>
    <w:rsid w:val="004714E4"/>
    <w:rsid w:val="004728A0"/>
    <w:rsid w:val="00473419"/>
    <w:rsid w:val="004737FF"/>
    <w:rsid w:val="00474830"/>
    <w:rsid w:val="004751C1"/>
    <w:rsid w:val="00475F96"/>
    <w:rsid w:val="00476124"/>
    <w:rsid w:val="00476617"/>
    <w:rsid w:val="00480196"/>
    <w:rsid w:val="004801DB"/>
    <w:rsid w:val="00482D7A"/>
    <w:rsid w:val="0048479A"/>
    <w:rsid w:val="004847B8"/>
    <w:rsid w:val="00485894"/>
    <w:rsid w:val="00485E9C"/>
    <w:rsid w:val="0048791B"/>
    <w:rsid w:val="004924EE"/>
    <w:rsid w:val="004927CA"/>
    <w:rsid w:val="00492E1F"/>
    <w:rsid w:val="00493F2E"/>
    <w:rsid w:val="00494EA4"/>
    <w:rsid w:val="00496D16"/>
    <w:rsid w:val="00497294"/>
    <w:rsid w:val="00497AEA"/>
    <w:rsid w:val="004A2F1B"/>
    <w:rsid w:val="004A309C"/>
    <w:rsid w:val="004A5780"/>
    <w:rsid w:val="004A5DEE"/>
    <w:rsid w:val="004A6B03"/>
    <w:rsid w:val="004B06F3"/>
    <w:rsid w:val="004B1C34"/>
    <w:rsid w:val="004B3E00"/>
    <w:rsid w:val="004B46B5"/>
    <w:rsid w:val="004B692E"/>
    <w:rsid w:val="004B70F3"/>
    <w:rsid w:val="004B7162"/>
    <w:rsid w:val="004C0B64"/>
    <w:rsid w:val="004C0D45"/>
    <w:rsid w:val="004C135E"/>
    <w:rsid w:val="004C2248"/>
    <w:rsid w:val="004C2468"/>
    <w:rsid w:val="004C2721"/>
    <w:rsid w:val="004C32C1"/>
    <w:rsid w:val="004C407A"/>
    <w:rsid w:val="004C41BB"/>
    <w:rsid w:val="004C4D70"/>
    <w:rsid w:val="004C4E5B"/>
    <w:rsid w:val="004C63D6"/>
    <w:rsid w:val="004C6B7B"/>
    <w:rsid w:val="004C7B5B"/>
    <w:rsid w:val="004D0C50"/>
    <w:rsid w:val="004D0DF4"/>
    <w:rsid w:val="004D2204"/>
    <w:rsid w:val="004D29A4"/>
    <w:rsid w:val="004D426F"/>
    <w:rsid w:val="004D46F9"/>
    <w:rsid w:val="004D584F"/>
    <w:rsid w:val="004D654E"/>
    <w:rsid w:val="004E1122"/>
    <w:rsid w:val="004E198D"/>
    <w:rsid w:val="004E22D3"/>
    <w:rsid w:val="004E285F"/>
    <w:rsid w:val="004E3943"/>
    <w:rsid w:val="004E3E58"/>
    <w:rsid w:val="004E4773"/>
    <w:rsid w:val="004E5450"/>
    <w:rsid w:val="004E574F"/>
    <w:rsid w:val="004E768E"/>
    <w:rsid w:val="004F0263"/>
    <w:rsid w:val="004F0610"/>
    <w:rsid w:val="004F129A"/>
    <w:rsid w:val="004F14F0"/>
    <w:rsid w:val="004F2687"/>
    <w:rsid w:val="004F2D63"/>
    <w:rsid w:val="004F2D74"/>
    <w:rsid w:val="004F2F3D"/>
    <w:rsid w:val="004F3310"/>
    <w:rsid w:val="004F3696"/>
    <w:rsid w:val="004F3A2C"/>
    <w:rsid w:val="004F3F90"/>
    <w:rsid w:val="004F4338"/>
    <w:rsid w:val="004F6AD4"/>
    <w:rsid w:val="004F6F52"/>
    <w:rsid w:val="004F71C1"/>
    <w:rsid w:val="00500BE8"/>
    <w:rsid w:val="005015B0"/>
    <w:rsid w:val="00501618"/>
    <w:rsid w:val="005019D6"/>
    <w:rsid w:val="00501BD0"/>
    <w:rsid w:val="005024BE"/>
    <w:rsid w:val="00503D93"/>
    <w:rsid w:val="00503FD8"/>
    <w:rsid w:val="005066D7"/>
    <w:rsid w:val="0050711E"/>
    <w:rsid w:val="00513E21"/>
    <w:rsid w:val="00513EE3"/>
    <w:rsid w:val="0051487E"/>
    <w:rsid w:val="00514E09"/>
    <w:rsid w:val="00515EC4"/>
    <w:rsid w:val="005160A8"/>
    <w:rsid w:val="0051794B"/>
    <w:rsid w:val="0052155F"/>
    <w:rsid w:val="00521915"/>
    <w:rsid w:val="005219BD"/>
    <w:rsid w:val="00521E50"/>
    <w:rsid w:val="00522E6C"/>
    <w:rsid w:val="00523CBE"/>
    <w:rsid w:val="0052482A"/>
    <w:rsid w:val="005252AF"/>
    <w:rsid w:val="00525545"/>
    <w:rsid w:val="005268AE"/>
    <w:rsid w:val="00527250"/>
    <w:rsid w:val="00527419"/>
    <w:rsid w:val="0053124C"/>
    <w:rsid w:val="00531D96"/>
    <w:rsid w:val="00531FA4"/>
    <w:rsid w:val="0053234B"/>
    <w:rsid w:val="00535728"/>
    <w:rsid w:val="00535C12"/>
    <w:rsid w:val="0054080D"/>
    <w:rsid w:val="00541A1D"/>
    <w:rsid w:val="0054224A"/>
    <w:rsid w:val="00542945"/>
    <w:rsid w:val="00543438"/>
    <w:rsid w:val="00543A75"/>
    <w:rsid w:val="00543BDC"/>
    <w:rsid w:val="00543D8E"/>
    <w:rsid w:val="005456E7"/>
    <w:rsid w:val="005464E1"/>
    <w:rsid w:val="005468CD"/>
    <w:rsid w:val="00546F82"/>
    <w:rsid w:val="00547441"/>
    <w:rsid w:val="00550AA9"/>
    <w:rsid w:val="00550D0C"/>
    <w:rsid w:val="00551521"/>
    <w:rsid w:val="00551F04"/>
    <w:rsid w:val="00552400"/>
    <w:rsid w:val="00552928"/>
    <w:rsid w:val="00552979"/>
    <w:rsid w:val="00554599"/>
    <w:rsid w:val="00554D1D"/>
    <w:rsid w:val="00554EA7"/>
    <w:rsid w:val="00555DA1"/>
    <w:rsid w:val="0055626D"/>
    <w:rsid w:val="00556806"/>
    <w:rsid w:val="00557A95"/>
    <w:rsid w:val="00557B75"/>
    <w:rsid w:val="00557C29"/>
    <w:rsid w:val="00557CAA"/>
    <w:rsid w:val="0056035E"/>
    <w:rsid w:val="005605A7"/>
    <w:rsid w:val="00560DF2"/>
    <w:rsid w:val="0056148F"/>
    <w:rsid w:val="005621D8"/>
    <w:rsid w:val="00562542"/>
    <w:rsid w:val="005625EB"/>
    <w:rsid w:val="00562ADB"/>
    <w:rsid w:val="005648CD"/>
    <w:rsid w:val="005651C2"/>
    <w:rsid w:val="00565539"/>
    <w:rsid w:val="00570DBD"/>
    <w:rsid w:val="00570EBE"/>
    <w:rsid w:val="00570ECC"/>
    <w:rsid w:val="00571464"/>
    <w:rsid w:val="00572CE6"/>
    <w:rsid w:val="00572F65"/>
    <w:rsid w:val="005730CB"/>
    <w:rsid w:val="00573E60"/>
    <w:rsid w:val="0057488C"/>
    <w:rsid w:val="00575172"/>
    <w:rsid w:val="00575496"/>
    <w:rsid w:val="005758FD"/>
    <w:rsid w:val="00575AD1"/>
    <w:rsid w:val="00575EFE"/>
    <w:rsid w:val="00576A4E"/>
    <w:rsid w:val="005774A4"/>
    <w:rsid w:val="005803B4"/>
    <w:rsid w:val="00580D3B"/>
    <w:rsid w:val="00581A51"/>
    <w:rsid w:val="00583FCB"/>
    <w:rsid w:val="00584487"/>
    <w:rsid w:val="0058534E"/>
    <w:rsid w:val="00585686"/>
    <w:rsid w:val="00586BB3"/>
    <w:rsid w:val="005878ED"/>
    <w:rsid w:val="00591E7F"/>
    <w:rsid w:val="00592FE9"/>
    <w:rsid w:val="005938E5"/>
    <w:rsid w:val="005947B8"/>
    <w:rsid w:val="00596866"/>
    <w:rsid w:val="00596B06"/>
    <w:rsid w:val="00596D2E"/>
    <w:rsid w:val="00597618"/>
    <w:rsid w:val="0059797A"/>
    <w:rsid w:val="00597A52"/>
    <w:rsid w:val="00597A6A"/>
    <w:rsid w:val="005A0330"/>
    <w:rsid w:val="005A0A16"/>
    <w:rsid w:val="005A0E49"/>
    <w:rsid w:val="005A160A"/>
    <w:rsid w:val="005A17F7"/>
    <w:rsid w:val="005A2014"/>
    <w:rsid w:val="005A220B"/>
    <w:rsid w:val="005A25EB"/>
    <w:rsid w:val="005A3130"/>
    <w:rsid w:val="005A39B9"/>
    <w:rsid w:val="005A3C24"/>
    <w:rsid w:val="005A3CD2"/>
    <w:rsid w:val="005A466A"/>
    <w:rsid w:val="005A4E34"/>
    <w:rsid w:val="005A5688"/>
    <w:rsid w:val="005A63FD"/>
    <w:rsid w:val="005A6F7F"/>
    <w:rsid w:val="005A70FD"/>
    <w:rsid w:val="005A7465"/>
    <w:rsid w:val="005A7DD5"/>
    <w:rsid w:val="005B0EE3"/>
    <w:rsid w:val="005B148B"/>
    <w:rsid w:val="005B14E6"/>
    <w:rsid w:val="005B162D"/>
    <w:rsid w:val="005B1F00"/>
    <w:rsid w:val="005B35D8"/>
    <w:rsid w:val="005B41AC"/>
    <w:rsid w:val="005B49C8"/>
    <w:rsid w:val="005B5253"/>
    <w:rsid w:val="005B6026"/>
    <w:rsid w:val="005B6E4B"/>
    <w:rsid w:val="005C1694"/>
    <w:rsid w:val="005C18CE"/>
    <w:rsid w:val="005C1CE8"/>
    <w:rsid w:val="005C2BAC"/>
    <w:rsid w:val="005C2DC3"/>
    <w:rsid w:val="005C457E"/>
    <w:rsid w:val="005C45D2"/>
    <w:rsid w:val="005C6133"/>
    <w:rsid w:val="005C651E"/>
    <w:rsid w:val="005C6803"/>
    <w:rsid w:val="005C6897"/>
    <w:rsid w:val="005C6E59"/>
    <w:rsid w:val="005C773D"/>
    <w:rsid w:val="005C7BEE"/>
    <w:rsid w:val="005D03CF"/>
    <w:rsid w:val="005D06BF"/>
    <w:rsid w:val="005D1FE3"/>
    <w:rsid w:val="005D2978"/>
    <w:rsid w:val="005D3029"/>
    <w:rsid w:val="005D33A8"/>
    <w:rsid w:val="005D3A0E"/>
    <w:rsid w:val="005D661D"/>
    <w:rsid w:val="005E0175"/>
    <w:rsid w:val="005E04BC"/>
    <w:rsid w:val="005E1541"/>
    <w:rsid w:val="005E544C"/>
    <w:rsid w:val="005E5F82"/>
    <w:rsid w:val="005E62FE"/>
    <w:rsid w:val="005E732A"/>
    <w:rsid w:val="005F102C"/>
    <w:rsid w:val="005F2827"/>
    <w:rsid w:val="005F2D3D"/>
    <w:rsid w:val="005F4BC6"/>
    <w:rsid w:val="005F53C3"/>
    <w:rsid w:val="005F7125"/>
    <w:rsid w:val="00600702"/>
    <w:rsid w:val="00600FCB"/>
    <w:rsid w:val="00601055"/>
    <w:rsid w:val="0060277A"/>
    <w:rsid w:val="00610E30"/>
    <w:rsid w:val="00611FF1"/>
    <w:rsid w:val="0061317A"/>
    <w:rsid w:val="006132F4"/>
    <w:rsid w:val="006137A6"/>
    <w:rsid w:val="006145D1"/>
    <w:rsid w:val="00615A8F"/>
    <w:rsid w:val="0062132E"/>
    <w:rsid w:val="00621689"/>
    <w:rsid w:val="00623431"/>
    <w:rsid w:val="0062358E"/>
    <w:rsid w:val="00623AAA"/>
    <w:rsid w:val="00623D36"/>
    <w:rsid w:val="006252B4"/>
    <w:rsid w:val="00625AF8"/>
    <w:rsid w:val="00625BED"/>
    <w:rsid w:val="00625E4A"/>
    <w:rsid w:val="006267BC"/>
    <w:rsid w:val="00626EB7"/>
    <w:rsid w:val="00627AC3"/>
    <w:rsid w:val="00630332"/>
    <w:rsid w:val="00632135"/>
    <w:rsid w:val="006337EF"/>
    <w:rsid w:val="006340D6"/>
    <w:rsid w:val="00634201"/>
    <w:rsid w:val="00634324"/>
    <w:rsid w:val="00634351"/>
    <w:rsid w:val="00634DAF"/>
    <w:rsid w:val="00635326"/>
    <w:rsid w:val="0063535F"/>
    <w:rsid w:val="00636D6D"/>
    <w:rsid w:val="00637950"/>
    <w:rsid w:val="00637FF0"/>
    <w:rsid w:val="0064029E"/>
    <w:rsid w:val="006426E6"/>
    <w:rsid w:val="00644562"/>
    <w:rsid w:val="0064553A"/>
    <w:rsid w:val="006457F1"/>
    <w:rsid w:val="00646214"/>
    <w:rsid w:val="006462BE"/>
    <w:rsid w:val="00646953"/>
    <w:rsid w:val="00650696"/>
    <w:rsid w:val="0065547B"/>
    <w:rsid w:val="00655EE2"/>
    <w:rsid w:val="006561AC"/>
    <w:rsid w:val="00656378"/>
    <w:rsid w:val="006563EE"/>
    <w:rsid w:val="0065735F"/>
    <w:rsid w:val="00657BFD"/>
    <w:rsid w:val="00657D84"/>
    <w:rsid w:val="00661B9A"/>
    <w:rsid w:val="006647CF"/>
    <w:rsid w:val="00665C46"/>
    <w:rsid w:val="00666CBC"/>
    <w:rsid w:val="006708E7"/>
    <w:rsid w:val="00670946"/>
    <w:rsid w:val="00671C8B"/>
    <w:rsid w:val="00672773"/>
    <w:rsid w:val="00672E6D"/>
    <w:rsid w:val="00672FFE"/>
    <w:rsid w:val="006736C6"/>
    <w:rsid w:val="00673A5D"/>
    <w:rsid w:val="006758DF"/>
    <w:rsid w:val="00676112"/>
    <w:rsid w:val="006763BB"/>
    <w:rsid w:val="006770D9"/>
    <w:rsid w:val="00680F33"/>
    <w:rsid w:val="00681061"/>
    <w:rsid w:val="00681BD5"/>
    <w:rsid w:val="00682D3E"/>
    <w:rsid w:val="00683134"/>
    <w:rsid w:val="0068377F"/>
    <w:rsid w:val="00684505"/>
    <w:rsid w:val="00684A27"/>
    <w:rsid w:val="0068566B"/>
    <w:rsid w:val="00685A83"/>
    <w:rsid w:val="0068725B"/>
    <w:rsid w:val="00691100"/>
    <w:rsid w:val="006913CE"/>
    <w:rsid w:val="006919C4"/>
    <w:rsid w:val="00691EF5"/>
    <w:rsid w:val="00692E6E"/>
    <w:rsid w:val="0069337A"/>
    <w:rsid w:val="00694507"/>
    <w:rsid w:val="00694521"/>
    <w:rsid w:val="006948B9"/>
    <w:rsid w:val="00694E73"/>
    <w:rsid w:val="00694F1A"/>
    <w:rsid w:val="0069519C"/>
    <w:rsid w:val="00695E37"/>
    <w:rsid w:val="00696BD7"/>
    <w:rsid w:val="00697037"/>
    <w:rsid w:val="006A0820"/>
    <w:rsid w:val="006A0D63"/>
    <w:rsid w:val="006A14FB"/>
    <w:rsid w:val="006A16B3"/>
    <w:rsid w:val="006A2881"/>
    <w:rsid w:val="006A3A44"/>
    <w:rsid w:val="006A5A8D"/>
    <w:rsid w:val="006A5CD4"/>
    <w:rsid w:val="006A6341"/>
    <w:rsid w:val="006B0F02"/>
    <w:rsid w:val="006B2CBA"/>
    <w:rsid w:val="006B41EA"/>
    <w:rsid w:val="006B4C68"/>
    <w:rsid w:val="006B55D1"/>
    <w:rsid w:val="006B71A5"/>
    <w:rsid w:val="006C0A91"/>
    <w:rsid w:val="006C1028"/>
    <w:rsid w:val="006C1783"/>
    <w:rsid w:val="006C179C"/>
    <w:rsid w:val="006C1ECC"/>
    <w:rsid w:val="006C31C3"/>
    <w:rsid w:val="006C42A8"/>
    <w:rsid w:val="006C4412"/>
    <w:rsid w:val="006C7DEB"/>
    <w:rsid w:val="006D05ED"/>
    <w:rsid w:val="006D079F"/>
    <w:rsid w:val="006D10D0"/>
    <w:rsid w:val="006D10E8"/>
    <w:rsid w:val="006D1619"/>
    <w:rsid w:val="006D1C47"/>
    <w:rsid w:val="006D3339"/>
    <w:rsid w:val="006D43C8"/>
    <w:rsid w:val="006D4983"/>
    <w:rsid w:val="006D4A5A"/>
    <w:rsid w:val="006D67F3"/>
    <w:rsid w:val="006D6A70"/>
    <w:rsid w:val="006D77BB"/>
    <w:rsid w:val="006D7FBE"/>
    <w:rsid w:val="006E0CD2"/>
    <w:rsid w:val="006E0E8D"/>
    <w:rsid w:val="006E103F"/>
    <w:rsid w:val="006E2C05"/>
    <w:rsid w:val="006E3670"/>
    <w:rsid w:val="006E4528"/>
    <w:rsid w:val="006E46F1"/>
    <w:rsid w:val="006E4C71"/>
    <w:rsid w:val="006E516C"/>
    <w:rsid w:val="006E5511"/>
    <w:rsid w:val="006E6734"/>
    <w:rsid w:val="006E7474"/>
    <w:rsid w:val="006F0B0E"/>
    <w:rsid w:val="006F0DE7"/>
    <w:rsid w:val="006F1117"/>
    <w:rsid w:val="006F1548"/>
    <w:rsid w:val="006F1B4A"/>
    <w:rsid w:val="006F1C9D"/>
    <w:rsid w:val="006F221D"/>
    <w:rsid w:val="006F346C"/>
    <w:rsid w:val="006F3792"/>
    <w:rsid w:val="006F4658"/>
    <w:rsid w:val="006F51B5"/>
    <w:rsid w:val="006F660D"/>
    <w:rsid w:val="0070221F"/>
    <w:rsid w:val="007022B2"/>
    <w:rsid w:val="007029E1"/>
    <w:rsid w:val="007038FF"/>
    <w:rsid w:val="00703CD5"/>
    <w:rsid w:val="00704C93"/>
    <w:rsid w:val="0070554E"/>
    <w:rsid w:val="00705911"/>
    <w:rsid w:val="00706283"/>
    <w:rsid w:val="00706782"/>
    <w:rsid w:val="00706F59"/>
    <w:rsid w:val="00707CD0"/>
    <w:rsid w:val="007101BB"/>
    <w:rsid w:val="007106A8"/>
    <w:rsid w:val="00710A49"/>
    <w:rsid w:val="00710B7B"/>
    <w:rsid w:val="00711314"/>
    <w:rsid w:val="007125B9"/>
    <w:rsid w:val="00714D2D"/>
    <w:rsid w:val="007152E0"/>
    <w:rsid w:val="00715A47"/>
    <w:rsid w:val="007168D1"/>
    <w:rsid w:val="007203A4"/>
    <w:rsid w:val="0072116B"/>
    <w:rsid w:val="0072271F"/>
    <w:rsid w:val="00723B33"/>
    <w:rsid w:val="007243F8"/>
    <w:rsid w:val="00725718"/>
    <w:rsid w:val="00725BF0"/>
    <w:rsid w:val="00726210"/>
    <w:rsid w:val="00726992"/>
    <w:rsid w:val="00730E79"/>
    <w:rsid w:val="00731CFA"/>
    <w:rsid w:val="00734F46"/>
    <w:rsid w:val="0073580F"/>
    <w:rsid w:val="007359F7"/>
    <w:rsid w:val="00736411"/>
    <w:rsid w:val="0073698E"/>
    <w:rsid w:val="007372E4"/>
    <w:rsid w:val="007410C8"/>
    <w:rsid w:val="00742850"/>
    <w:rsid w:val="00743884"/>
    <w:rsid w:val="00743EBB"/>
    <w:rsid w:val="00744A35"/>
    <w:rsid w:val="0074527F"/>
    <w:rsid w:val="0074529A"/>
    <w:rsid w:val="0074530A"/>
    <w:rsid w:val="00745638"/>
    <w:rsid w:val="0074617C"/>
    <w:rsid w:val="00751B5D"/>
    <w:rsid w:val="00751C1B"/>
    <w:rsid w:val="00751FA7"/>
    <w:rsid w:val="00752138"/>
    <w:rsid w:val="00753A60"/>
    <w:rsid w:val="00754853"/>
    <w:rsid w:val="00755450"/>
    <w:rsid w:val="00761600"/>
    <w:rsid w:val="0076336F"/>
    <w:rsid w:val="007654DF"/>
    <w:rsid w:val="007661AE"/>
    <w:rsid w:val="00772DAC"/>
    <w:rsid w:val="00773B5D"/>
    <w:rsid w:val="00773E57"/>
    <w:rsid w:val="0077420B"/>
    <w:rsid w:val="00775FB9"/>
    <w:rsid w:val="0077681F"/>
    <w:rsid w:val="00776CD0"/>
    <w:rsid w:val="007809EB"/>
    <w:rsid w:val="0078141A"/>
    <w:rsid w:val="00781898"/>
    <w:rsid w:val="007820DE"/>
    <w:rsid w:val="0078215A"/>
    <w:rsid w:val="00782241"/>
    <w:rsid w:val="00782A1B"/>
    <w:rsid w:val="00783E4E"/>
    <w:rsid w:val="00784D5A"/>
    <w:rsid w:val="007856DE"/>
    <w:rsid w:val="00786010"/>
    <w:rsid w:val="00786138"/>
    <w:rsid w:val="007874A0"/>
    <w:rsid w:val="00787A15"/>
    <w:rsid w:val="00790A57"/>
    <w:rsid w:val="00790C4C"/>
    <w:rsid w:val="007910D5"/>
    <w:rsid w:val="00792B0F"/>
    <w:rsid w:val="007939AE"/>
    <w:rsid w:val="00793D0C"/>
    <w:rsid w:val="007942D3"/>
    <w:rsid w:val="00794D72"/>
    <w:rsid w:val="00795AC1"/>
    <w:rsid w:val="007962B7"/>
    <w:rsid w:val="0079639B"/>
    <w:rsid w:val="00796533"/>
    <w:rsid w:val="007977B3"/>
    <w:rsid w:val="007979F0"/>
    <w:rsid w:val="007A1371"/>
    <w:rsid w:val="007A2735"/>
    <w:rsid w:val="007A3294"/>
    <w:rsid w:val="007A3C69"/>
    <w:rsid w:val="007A3FBF"/>
    <w:rsid w:val="007A4D54"/>
    <w:rsid w:val="007A5617"/>
    <w:rsid w:val="007A5A0B"/>
    <w:rsid w:val="007A66A3"/>
    <w:rsid w:val="007A7A2A"/>
    <w:rsid w:val="007B050B"/>
    <w:rsid w:val="007B228F"/>
    <w:rsid w:val="007B27BF"/>
    <w:rsid w:val="007B507C"/>
    <w:rsid w:val="007B5EF4"/>
    <w:rsid w:val="007C0831"/>
    <w:rsid w:val="007C3069"/>
    <w:rsid w:val="007C3D49"/>
    <w:rsid w:val="007C43EA"/>
    <w:rsid w:val="007C59D1"/>
    <w:rsid w:val="007C5E5F"/>
    <w:rsid w:val="007C7CBC"/>
    <w:rsid w:val="007C7FD3"/>
    <w:rsid w:val="007D0CB1"/>
    <w:rsid w:val="007D3AEE"/>
    <w:rsid w:val="007D3B2A"/>
    <w:rsid w:val="007D442F"/>
    <w:rsid w:val="007D577E"/>
    <w:rsid w:val="007D6D07"/>
    <w:rsid w:val="007E0DAC"/>
    <w:rsid w:val="007E1511"/>
    <w:rsid w:val="007E3FBE"/>
    <w:rsid w:val="007E4174"/>
    <w:rsid w:val="007E4E82"/>
    <w:rsid w:val="007E51A2"/>
    <w:rsid w:val="007E5F5A"/>
    <w:rsid w:val="007E6BAC"/>
    <w:rsid w:val="007E7BE9"/>
    <w:rsid w:val="007F06B6"/>
    <w:rsid w:val="007F1E6F"/>
    <w:rsid w:val="007F248C"/>
    <w:rsid w:val="007F3F58"/>
    <w:rsid w:val="007F406C"/>
    <w:rsid w:val="007F47F4"/>
    <w:rsid w:val="007F5DAD"/>
    <w:rsid w:val="007F5E12"/>
    <w:rsid w:val="007F7127"/>
    <w:rsid w:val="00800208"/>
    <w:rsid w:val="00800B44"/>
    <w:rsid w:val="00800C77"/>
    <w:rsid w:val="00801FDD"/>
    <w:rsid w:val="00804631"/>
    <w:rsid w:val="00804D93"/>
    <w:rsid w:val="008060C8"/>
    <w:rsid w:val="0080630B"/>
    <w:rsid w:val="0080691D"/>
    <w:rsid w:val="00810614"/>
    <w:rsid w:val="008116B3"/>
    <w:rsid w:val="008125F8"/>
    <w:rsid w:val="00815652"/>
    <w:rsid w:val="00816A1A"/>
    <w:rsid w:val="008179B6"/>
    <w:rsid w:val="008209FC"/>
    <w:rsid w:val="008210DD"/>
    <w:rsid w:val="00821332"/>
    <w:rsid w:val="0082137F"/>
    <w:rsid w:val="00821430"/>
    <w:rsid w:val="00822149"/>
    <w:rsid w:val="008221F1"/>
    <w:rsid w:val="008230D9"/>
    <w:rsid w:val="0082330A"/>
    <w:rsid w:val="00823423"/>
    <w:rsid w:val="00823588"/>
    <w:rsid w:val="0082386E"/>
    <w:rsid w:val="00825955"/>
    <w:rsid w:val="00827147"/>
    <w:rsid w:val="00831374"/>
    <w:rsid w:val="00831997"/>
    <w:rsid w:val="00832337"/>
    <w:rsid w:val="0083259A"/>
    <w:rsid w:val="008338AB"/>
    <w:rsid w:val="00833A93"/>
    <w:rsid w:val="0083456C"/>
    <w:rsid w:val="00834FB8"/>
    <w:rsid w:val="00835C6A"/>
    <w:rsid w:val="0083673E"/>
    <w:rsid w:val="008372A9"/>
    <w:rsid w:val="00837DA2"/>
    <w:rsid w:val="0084122E"/>
    <w:rsid w:val="0084735F"/>
    <w:rsid w:val="0084792C"/>
    <w:rsid w:val="00847BE7"/>
    <w:rsid w:val="0085082F"/>
    <w:rsid w:val="0085209F"/>
    <w:rsid w:val="00852273"/>
    <w:rsid w:val="00852E25"/>
    <w:rsid w:val="00853B22"/>
    <w:rsid w:val="00854B24"/>
    <w:rsid w:val="00854BE5"/>
    <w:rsid w:val="00854CE8"/>
    <w:rsid w:val="008555E2"/>
    <w:rsid w:val="008559AD"/>
    <w:rsid w:val="00855B7E"/>
    <w:rsid w:val="00855B9D"/>
    <w:rsid w:val="0085649D"/>
    <w:rsid w:val="0085671B"/>
    <w:rsid w:val="0085672E"/>
    <w:rsid w:val="0086041A"/>
    <w:rsid w:val="00863CD5"/>
    <w:rsid w:val="00863F28"/>
    <w:rsid w:val="008640BB"/>
    <w:rsid w:val="008644E3"/>
    <w:rsid w:val="00865601"/>
    <w:rsid w:val="00865A3B"/>
    <w:rsid w:val="0086647B"/>
    <w:rsid w:val="00866BD2"/>
    <w:rsid w:val="008676B8"/>
    <w:rsid w:val="008706A9"/>
    <w:rsid w:val="00871149"/>
    <w:rsid w:val="0087234B"/>
    <w:rsid w:val="0087271F"/>
    <w:rsid w:val="00873BB1"/>
    <w:rsid w:val="00874D83"/>
    <w:rsid w:val="00875276"/>
    <w:rsid w:val="008756C5"/>
    <w:rsid w:val="00875C6F"/>
    <w:rsid w:val="00875CD2"/>
    <w:rsid w:val="00876F8F"/>
    <w:rsid w:val="00880138"/>
    <w:rsid w:val="00880316"/>
    <w:rsid w:val="00880D98"/>
    <w:rsid w:val="00881511"/>
    <w:rsid w:val="00883407"/>
    <w:rsid w:val="00884F37"/>
    <w:rsid w:val="00884F3E"/>
    <w:rsid w:val="00885415"/>
    <w:rsid w:val="00885B8B"/>
    <w:rsid w:val="00885EF6"/>
    <w:rsid w:val="008860D2"/>
    <w:rsid w:val="008862AE"/>
    <w:rsid w:val="008864E0"/>
    <w:rsid w:val="008866E0"/>
    <w:rsid w:val="00886758"/>
    <w:rsid w:val="00886C06"/>
    <w:rsid w:val="008878ED"/>
    <w:rsid w:val="00887929"/>
    <w:rsid w:val="008902A3"/>
    <w:rsid w:val="00891096"/>
    <w:rsid w:val="0089249C"/>
    <w:rsid w:val="00892DC1"/>
    <w:rsid w:val="008944E9"/>
    <w:rsid w:val="00894A59"/>
    <w:rsid w:val="0089554E"/>
    <w:rsid w:val="008961B6"/>
    <w:rsid w:val="0089678A"/>
    <w:rsid w:val="00897563"/>
    <w:rsid w:val="008975BF"/>
    <w:rsid w:val="00897AC2"/>
    <w:rsid w:val="008A0CEE"/>
    <w:rsid w:val="008A16D6"/>
    <w:rsid w:val="008A1EB7"/>
    <w:rsid w:val="008A4550"/>
    <w:rsid w:val="008A4B59"/>
    <w:rsid w:val="008A4C1F"/>
    <w:rsid w:val="008A54B7"/>
    <w:rsid w:val="008A5A15"/>
    <w:rsid w:val="008A64B5"/>
    <w:rsid w:val="008A6A5A"/>
    <w:rsid w:val="008A6E8B"/>
    <w:rsid w:val="008B11EB"/>
    <w:rsid w:val="008B14BA"/>
    <w:rsid w:val="008B18CD"/>
    <w:rsid w:val="008B1915"/>
    <w:rsid w:val="008B1976"/>
    <w:rsid w:val="008B1D39"/>
    <w:rsid w:val="008B2480"/>
    <w:rsid w:val="008B27B7"/>
    <w:rsid w:val="008B317B"/>
    <w:rsid w:val="008B31F7"/>
    <w:rsid w:val="008B3417"/>
    <w:rsid w:val="008B3DF9"/>
    <w:rsid w:val="008B3FA0"/>
    <w:rsid w:val="008B67EB"/>
    <w:rsid w:val="008C04B3"/>
    <w:rsid w:val="008C071D"/>
    <w:rsid w:val="008C1FF5"/>
    <w:rsid w:val="008C2B8C"/>
    <w:rsid w:val="008C3DC9"/>
    <w:rsid w:val="008C4FDB"/>
    <w:rsid w:val="008C72E3"/>
    <w:rsid w:val="008C7579"/>
    <w:rsid w:val="008D03E2"/>
    <w:rsid w:val="008D0802"/>
    <w:rsid w:val="008D0C04"/>
    <w:rsid w:val="008D1596"/>
    <w:rsid w:val="008D28E6"/>
    <w:rsid w:val="008D2C76"/>
    <w:rsid w:val="008D47A8"/>
    <w:rsid w:val="008D5FA4"/>
    <w:rsid w:val="008D69FC"/>
    <w:rsid w:val="008E109F"/>
    <w:rsid w:val="008E1A48"/>
    <w:rsid w:val="008E2BEF"/>
    <w:rsid w:val="008E2D03"/>
    <w:rsid w:val="008E310C"/>
    <w:rsid w:val="008E3949"/>
    <w:rsid w:val="008E5EED"/>
    <w:rsid w:val="008E6927"/>
    <w:rsid w:val="008E745F"/>
    <w:rsid w:val="008F0D13"/>
    <w:rsid w:val="008F1584"/>
    <w:rsid w:val="008F27D0"/>
    <w:rsid w:val="008F2D76"/>
    <w:rsid w:val="008F3A2A"/>
    <w:rsid w:val="008F42FA"/>
    <w:rsid w:val="008F4700"/>
    <w:rsid w:val="008F5114"/>
    <w:rsid w:val="008F5572"/>
    <w:rsid w:val="008F5A53"/>
    <w:rsid w:val="008F6162"/>
    <w:rsid w:val="008F6BD6"/>
    <w:rsid w:val="008F700D"/>
    <w:rsid w:val="008F7F41"/>
    <w:rsid w:val="0090023A"/>
    <w:rsid w:val="00900B5C"/>
    <w:rsid w:val="00900EA2"/>
    <w:rsid w:val="00901108"/>
    <w:rsid w:val="009035AC"/>
    <w:rsid w:val="009041F4"/>
    <w:rsid w:val="00906238"/>
    <w:rsid w:val="00906D15"/>
    <w:rsid w:val="00907CA9"/>
    <w:rsid w:val="00907D1A"/>
    <w:rsid w:val="00910493"/>
    <w:rsid w:val="009107F6"/>
    <w:rsid w:val="00910A5C"/>
    <w:rsid w:val="00911B14"/>
    <w:rsid w:val="009153D4"/>
    <w:rsid w:val="0091573C"/>
    <w:rsid w:val="009213BF"/>
    <w:rsid w:val="00922AD1"/>
    <w:rsid w:val="00923DAB"/>
    <w:rsid w:val="009244A8"/>
    <w:rsid w:val="00924D9B"/>
    <w:rsid w:val="0092507F"/>
    <w:rsid w:val="00925D71"/>
    <w:rsid w:val="009270FD"/>
    <w:rsid w:val="00927634"/>
    <w:rsid w:val="009276CD"/>
    <w:rsid w:val="009306E6"/>
    <w:rsid w:val="00931515"/>
    <w:rsid w:val="00933CD7"/>
    <w:rsid w:val="00935054"/>
    <w:rsid w:val="0093529E"/>
    <w:rsid w:val="009352C9"/>
    <w:rsid w:val="009357A3"/>
    <w:rsid w:val="00936274"/>
    <w:rsid w:val="00937647"/>
    <w:rsid w:val="00940EF5"/>
    <w:rsid w:val="00941063"/>
    <w:rsid w:val="009429E6"/>
    <w:rsid w:val="00942B44"/>
    <w:rsid w:val="009438B1"/>
    <w:rsid w:val="009439C0"/>
    <w:rsid w:val="00944D8B"/>
    <w:rsid w:val="00946206"/>
    <w:rsid w:val="009464B9"/>
    <w:rsid w:val="009469B8"/>
    <w:rsid w:val="00946D1D"/>
    <w:rsid w:val="00947ACE"/>
    <w:rsid w:val="00947C13"/>
    <w:rsid w:val="00947F0D"/>
    <w:rsid w:val="00950E64"/>
    <w:rsid w:val="0095251D"/>
    <w:rsid w:val="00952984"/>
    <w:rsid w:val="00952BE6"/>
    <w:rsid w:val="009550C0"/>
    <w:rsid w:val="0095677C"/>
    <w:rsid w:val="009575CC"/>
    <w:rsid w:val="00957698"/>
    <w:rsid w:val="00957C9C"/>
    <w:rsid w:val="0096031B"/>
    <w:rsid w:val="00960B7D"/>
    <w:rsid w:val="00960E5E"/>
    <w:rsid w:val="00961CDD"/>
    <w:rsid w:val="009631F2"/>
    <w:rsid w:val="009639DE"/>
    <w:rsid w:val="00963B9D"/>
    <w:rsid w:val="00963CFD"/>
    <w:rsid w:val="00964140"/>
    <w:rsid w:val="009643A4"/>
    <w:rsid w:val="00965580"/>
    <w:rsid w:val="00965F94"/>
    <w:rsid w:val="00966239"/>
    <w:rsid w:val="00966F8F"/>
    <w:rsid w:val="009715CC"/>
    <w:rsid w:val="00971C7D"/>
    <w:rsid w:val="00973188"/>
    <w:rsid w:val="0097342B"/>
    <w:rsid w:val="00974F37"/>
    <w:rsid w:val="00976C2D"/>
    <w:rsid w:val="0097744D"/>
    <w:rsid w:val="00980CBB"/>
    <w:rsid w:val="00980F17"/>
    <w:rsid w:val="0098105B"/>
    <w:rsid w:val="00981A9B"/>
    <w:rsid w:val="009829A5"/>
    <w:rsid w:val="0098338D"/>
    <w:rsid w:val="0098390B"/>
    <w:rsid w:val="00984722"/>
    <w:rsid w:val="009847C7"/>
    <w:rsid w:val="00984E49"/>
    <w:rsid w:val="00985A2B"/>
    <w:rsid w:val="00986170"/>
    <w:rsid w:val="00986641"/>
    <w:rsid w:val="00986E2D"/>
    <w:rsid w:val="009873B1"/>
    <w:rsid w:val="00987635"/>
    <w:rsid w:val="00987F16"/>
    <w:rsid w:val="00990902"/>
    <w:rsid w:val="009912B3"/>
    <w:rsid w:val="00991352"/>
    <w:rsid w:val="009948ED"/>
    <w:rsid w:val="00994C7E"/>
    <w:rsid w:val="0099536E"/>
    <w:rsid w:val="009954C6"/>
    <w:rsid w:val="009969AB"/>
    <w:rsid w:val="00997173"/>
    <w:rsid w:val="009A05D0"/>
    <w:rsid w:val="009A0A0E"/>
    <w:rsid w:val="009A0EA4"/>
    <w:rsid w:val="009A245A"/>
    <w:rsid w:val="009A3E14"/>
    <w:rsid w:val="009A4D99"/>
    <w:rsid w:val="009A5482"/>
    <w:rsid w:val="009A65B2"/>
    <w:rsid w:val="009A6EBF"/>
    <w:rsid w:val="009A705A"/>
    <w:rsid w:val="009B1202"/>
    <w:rsid w:val="009B157A"/>
    <w:rsid w:val="009B1B55"/>
    <w:rsid w:val="009B1EED"/>
    <w:rsid w:val="009B25CA"/>
    <w:rsid w:val="009B2943"/>
    <w:rsid w:val="009B3F97"/>
    <w:rsid w:val="009B458D"/>
    <w:rsid w:val="009B54DE"/>
    <w:rsid w:val="009B6494"/>
    <w:rsid w:val="009B6D62"/>
    <w:rsid w:val="009B6DF4"/>
    <w:rsid w:val="009B6F3D"/>
    <w:rsid w:val="009C0731"/>
    <w:rsid w:val="009C118E"/>
    <w:rsid w:val="009C11BF"/>
    <w:rsid w:val="009C1C8B"/>
    <w:rsid w:val="009C2810"/>
    <w:rsid w:val="009C2AF5"/>
    <w:rsid w:val="009C4750"/>
    <w:rsid w:val="009C4C10"/>
    <w:rsid w:val="009C4EC8"/>
    <w:rsid w:val="009C5694"/>
    <w:rsid w:val="009C56BA"/>
    <w:rsid w:val="009C5DB0"/>
    <w:rsid w:val="009C635D"/>
    <w:rsid w:val="009C660A"/>
    <w:rsid w:val="009C7064"/>
    <w:rsid w:val="009C74B8"/>
    <w:rsid w:val="009C75BC"/>
    <w:rsid w:val="009D145B"/>
    <w:rsid w:val="009D18F0"/>
    <w:rsid w:val="009D19CE"/>
    <w:rsid w:val="009D34EB"/>
    <w:rsid w:val="009D3F27"/>
    <w:rsid w:val="009D4472"/>
    <w:rsid w:val="009D46BE"/>
    <w:rsid w:val="009D56A7"/>
    <w:rsid w:val="009D5D31"/>
    <w:rsid w:val="009E0710"/>
    <w:rsid w:val="009E1A9D"/>
    <w:rsid w:val="009E1C5E"/>
    <w:rsid w:val="009E2725"/>
    <w:rsid w:val="009E3BF9"/>
    <w:rsid w:val="009E588F"/>
    <w:rsid w:val="009E5906"/>
    <w:rsid w:val="009E68A2"/>
    <w:rsid w:val="009E696F"/>
    <w:rsid w:val="009E69F8"/>
    <w:rsid w:val="009E78CF"/>
    <w:rsid w:val="009E7C51"/>
    <w:rsid w:val="009F0428"/>
    <w:rsid w:val="009F08D9"/>
    <w:rsid w:val="009F0B33"/>
    <w:rsid w:val="009F0C1E"/>
    <w:rsid w:val="009F1624"/>
    <w:rsid w:val="009F1C45"/>
    <w:rsid w:val="009F3033"/>
    <w:rsid w:val="009F333D"/>
    <w:rsid w:val="009F3810"/>
    <w:rsid w:val="009F3B99"/>
    <w:rsid w:val="009F3D1B"/>
    <w:rsid w:val="009F54B8"/>
    <w:rsid w:val="009F6BE5"/>
    <w:rsid w:val="009F744E"/>
    <w:rsid w:val="00A01202"/>
    <w:rsid w:val="00A01BD2"/>
    <w:rsid w:val="00A04257"/>
    <w:rsid w:val="00A04F8E"/>
    <w:rsid w:val="00A05AFB"/>
    <w:rsid w:val="00A05D9E"/>
    <w:rsid w:val="00A07DC0"/>
    <w:rsid w:val="00A10524"/>
    <w:rsid w:val="00A110DC"/>
    <w:rsid w:val="00A11837"/>
    <w:rsid w:val="00A13CD7"/>
    <w:rsid w:val="00A13F37"/>
    <w:rsid w:val="00A15072"/>
    <w:rsid w:val="00A15607"/>
    <w:rsid w:val="00A15D16"/>
    <w:rsid w:val="00A20717"/>
    <w:rsid w:val="00A20DC9"/>
    <w:rsid w:val="00A20F34"/>
    <w:rsid w:val="00A2155E"/>
    <w:rsid w:val="00A21C2A"/>
    <w:rsid w:val="00A21EA0"/>
    <w:rsid w:val="00A23395"/>
    <w:rsid w:val="00A239C2"/>
    <w:rsid w:val="00A2421B"/>
    <w:rsid w:val="00A24BB6"/>
    <w:rsid w:val="00A26580"/>
    <w:rsid w:val="00A274BF"/>
    <w:rsid w:val="00A32742"/>
    <w:rsid w:val="00A33345"/>
    <w:rsid w:val="00A33F66"/>
    <w:rsid w:val="00A3409F"/>
    <w:rsid w:val="00A35BA4"/>
    <w:rsid w:val="00A36038"/>
    <w:rsid w:val="00A37136"/>
    <w:rsid w:val="00A37E3D"/>
    <w:rsid w:val="00A400EC"/>
    <w:rsid w:val="00A407C4"/>
    <w:rsid w:val="00A40D7C"/>
    <w:rsid w:val="00A44C5E"/>
    <w:rsid w:val="00A452CC"/>
    <w:rsid w:val="00A46254"/>
    <w:rsid w:val="00A46D49"/>
    <w:rsid w:val="00A47873"/>
    <w:rsid w:val="00A50A87"/>
    <w:rsid w:val="00A50E5E"/>
    <w:rsid w:val="00A510AD"/>
    <w:rsid w:val="00A510AF"/>
    <w:rsid w:val="00A5216F"/>
    <w:rsid w:val="00A52450"/>
    <w:rsid w:val="00A5260C"/>
    <w:rsid w:val="00A528FE"/>
    <w:rsid w:val="00A53198"/>
    <w:rsid w:val="00A53BDE"/>
    <w:rsid w:val="00A542A0"/>
    <w:rsid w:val="00A54645"/>
    <w:rsid w:val="00A54F41"/>
    <w:rsid w:val="00A551EB"/>
    <w:rsid w:val="00A56595"/>
    <w:rsid w:val="00A571B8"/>
    <w:rsid w:val="00A57786"/>
    <w:rsid w:val="00A57851"/>
    <w:rsid w:val="00A60DC9"/>
    <w:rsid w:val="00A60EB1"/>
    <w:rsid w:val="00A61539"/>
    <w:rsid w:val="00A62BFF"/>
    <w:rsid w:val="00A6305D"/>
    <w:rsid w:val="00A639B6"/>
    <w:rsid w:val="00A65ADC"/>
    <w:rsid w:val="00A65EDF"/>
    <w:rsid w:val="00A67F52"/>
    <w:rsid w:val="00A70E98"/>
    <w:rsid w:val="00A71139"/>
    <w:rsid w:val="00A72BA1"/>
    <w:rsid w:val="00A72E23"/>
    <w:rsid w:val="00A730A4"/>
    <w:rsid w:val="00A73320"/>
    <w:rsid w:val="00A765D6"/>
    <w:rsid w:val="00A7699E"/>
    <w:rsid w:val="00A77283"/>
    <w:rsid w:val="00A81297"/>
    <w:rsid w:val="00A81870"/>
    <w:rsid w:val="00A8206C"/>
    <w:rsid w:val="00A830D6"/>
    <w:rsid w:val="00A846E3"/>
    <w:rsid w:val="00A849E5"/>
    <w:rsid w:val="00A86361"/>
    <w:rsid w:val="00A90FE7"/>
    <w:rsid w:val="00A91751"/>
    <w:rsid w:val="00A9291F"/>
    <w:rsid w:val="00A92B1C"/>
    <w:rsid w:val="00A930A4"/>
    <w:rsid w:val="00A954DF"/>
    <w:rsid w:val="00A960DB"/>
    <w:rsid w:val="00A962F5"/>
    <w:rsid w:val="00A968F4"/>
    <w:rsid w:val="00A96AF6"/>
    <w:rsid w:val="00A97676"/>
    <w:rsid w:val="00AA01F7"/>
    <w:rsid w:val="00AA5D5E"/>
    <w:rsid w:val="00AA6B57"/>
    <w:rsid w:val="00AB00B0"/>
    <w:rsid w:val="00AB11E2"/>
    <w:rsid w:val="00AB1654"/>
    <w:rsid w:val="00AB1BD5"/>
    <w:rsid w:val="00AB1ECA"/>
    <w:rsid w:val="00AB240A"/>
    <w:rsid w:val="00AB3EF8"/>
    <w:rsid w:val="00AB5FB3"/>
    <w:rsid w:val="00AB606B"/>
    <w:rsid w:val="00AB61B5"/>
    <w:rsid w:val="00AB6485"/>
    <w:rsid w:val="00AC009A"/>
    <w:rsid w:val="00AC0837"/>
    <w:rsid w:val="00AC0A20"/>
    <w:rsid w:val="00AC0EB7"/>
    <w:rsid w:val="00AC12D7"/>
    <w:rsid w:val="00AC12F9"/>
    <w:rsid w:val="00AC17FD"/>
    <w:rsid w:val="00AC38B9"/>
    <w:rsid w:val="00AC404C"/>
    <w:rsid w:val="00AC5038"/>
    <w:rsid w:val="00AC5E27"/>
    <w:rsid w:val="00AC7850"/>
    <w:rsid w:val="00AD0DC6"/>
    <w:rsid w:val="00AD15F2"/>
    <w:rsid w:val="00AD1930"/>
    <w:rsid w:val="00AD342B"/>
    <w:rsid w:val="00AD5007"/>
    <w:rsid w:val="00AD562D"/>
    <w:rsid w:val="00AD606D"/>
    <w:rsid w:val="00AD6580"/>
    <w:rsid w:val="00AD6CF0"/>
    <w:rsid w:val="00AD6ED6"/>
    <w:rsid w:val="00AD7A34"/>
    <w:rsid w:val="00AD7FAD"/>
    <w:rsid w:val="00AE18E6"/>
    <w:rsid w:val="00AE22A6"/>
    <w:rsid w:val="00AE2529"/>
    <w:rsid w:val="00AE28CA"/>
    <w:rsid w:val="00AE2C37"/>
    <w:rsid w:val="00AE4759"/>
    <w:rsid w:val="00AE588F"/>
    <w:rsid w:val="00AE58C1"/>
    <w:rsid w:val="00AE6E69"/>
    <w:rsid w:val="00AE7BB4"/>
    <w:rsid w:val="00AF057B"/>
    <w:rsid w:val="00AF1545"/>
    <w:rsid w:val="00AF24E1"/>
    <w:rsid w:val="00AF3776"/>
    <w:rsid w:val="00AF3C84"/>
    <w:rsid w:val="00AF54A3"/>
    <w:rsid w:val="00AF6934"/>
    <w:rsid w:val="00AF6CD5"/>
    <w:rsid w:val="00AF6E98"/>
    <w:rsid w:val="00AF79B3"/>
    <w:rsid w:val="00AF7EB4"/>
    <w:rsid w:val="00B00035"/>
    <w:rsid w:val="00B00FE5"/>
    <w:rsid w:val="00B01876"/>
    <w:rsid w:val="00B02215"/>
    <w:rsid w:val="00B035F5"/>
    <w:rsid w:val="00B0490D"/>
    <w:rsid w:val="00B049DE"/>
    <w:rsid w:val="00B04FC2"/>
    <w:rsid w:val="00B0593E"/>
    <w:rsid w:val="00B064E7"/>
    <w:rsid w:val="00B068C0"/>
    <w:rsid w:val="00B11327"/>
    <w:rsid w:val="00B11B5D"/>
    <w:rsid w:val="00B11F03"/>
    <w:rsid w:val="00B139DD"/>
    <w:rsid w:val="00B13B63"/>
    <w:rsid w:val="00B15738"/>
    <w:rsid w:val="00B17AE4"/>
    <w:rsid w:val="00B22076"/>
    <w:rsid w:val="00B23127"/>
    <w:rsid w:val="00B23811"/>
    <w:rsid w:val="00B242FE"/>
    <w:rsid w:val="00B24725"/>
    <w:rsid w:val="00B24B03"/>
    <w:rsid w:val="00B24B0E"/>
    <w:rsid w:val="00B24ED6"/>
    <w:rsid w:val="00B255BF"/>
    <w:rsid w:val="00B26925"/>
    <w:rsid w:val="00B273E0"/>
    <w:rsid w:val="00B276C6"/>
    <w:rsid w:val="00B27A67"/>
    <w:rsid w:val="00B30280"/>
    <w:rsid w:val="00B332FF"/>
    <w:rsid w:val="00B34649"/>
    <w:rsid w:val="00B35215"/>
    <w:rsid w:val="00B3570D"/>
    <w:rsid w:val="00B35D4A"/>
    <w:rsid w:val="00B3607E"/>
    <w:rsid w:val="00B3661A"/>
    <w:rsid w:val="00B36C6C"/>
    <w:rsid w:val="00B37178"/>
    <w:rsid w:val="00B40783"/>
    <w:rsid w:val="00B40E85"/>
    <w:rsid w:val="00B413C2"/>
    <w:rsid w:val="00B43403"/>
    <w:rsid w:val="00B4401F"/>
    <w:rsid w:val="00B4413D"/>
    <w:rsid w:val="00B44561"/>
    <w:rsid w:val="00B475CB"/>
    <w:rsid w:val="00B475DE"/>
    <w:rsid w:val="00B47E73"/>
    <w:rsid w:val="00B47F11"/>
    <w:rsid w:val="00B51312"/>
    <w:rsid w:val="00B520B3"/>
    <w:rsid w:val="00B52A01"/>
    <w:rsid w:val="00B52A60"/>
    <w:rsid w:val="00B52D6F"/>
    <w:rsid w:val="00B52F71"/>
    <w:rsid w:val="00B54284"/>
    <w:rsid w:val="00B54F1B"/>
    <w:rsid w:val="00B55EDE"/>
    <w:rsid w:val="00B56984"/>
    <w:rsid w:val="00B578D0"/>
    <w:rsid w:val="00B60260"/>
    <w:rsid w:val="00B616DD"/>
    <w:rsid w:val="00B6193C"/>
    <w:rsid w:val="00B619E8"/>
    <w:rsid w:val="00B62840"/>
    <w:rsid w:val="00B6392C"/>
    <w:rsid w:val="00B639DF"/>
    <w:rsid w:val="00B63FE9"/>
    <w:rsid w:val="00B649E9"/>
    <w:rsid w:val="00B64A7C"/>
    <w:rsid w:val="00B65C06"/>
    <w:rsid w:val="00B67457"/>
    <w:rsid w:val="00B67EC8"/>
    <w:rsid w:val="00B70D8B"/>
    <w:rsid w:val="00B72D29"/>
    <w:rsid w:val="00B73132"/>
    <w:rsid w:val="00B7381E"/>
    <w:rsid w:val="00B75032"/>
    <w:rsid w:val="00B752C5"/>
    <w:rsid w:val="00B755CB"/>
    <w:rsid w:val="00B7565E"/>
    <w:rsid w:val="00B76DEF"/>
    <w:rsid w:val="00B77323"/>
    <w:rsid w:val="00B779D2"/>
    <w:rsid w:val="00B80590"/>
    <w:rsid w:val="00B80A86"/>
    <w:rsid w:val="00B81571"/>
    <w:rsid w:val="00B8180D"/>
    <w:rsid w:val="00B81E4B"/>
    <w:rsid w:val="00B82604"/>
    <w:rsid w:val="00B83AD6"/>
    <w:rsid w:val="00B8575E"/>
    <w:rsid w:val="00B86190"/>
    <w:rsid w:val="00B86F91"/>
    <w:rsid w:val="00B879D4"/>
    <w:rsid w:val="00B87A72"/>
    <w:rsid w:val="00B87E3C"/>
    <w:rsid w:val="00B91109"/>
    <w:rsid w:val="00B91838"/>
    <w:rsid w:val="00B91B0B"/>
    <w:rsid w:val="00B91C22"/>
    <w:rsid w:val="00B91D8A"/>
    <w:rsid w:val="00B9216F"/>
    <w:rsid w:val="00B93F26"/>
    <w:rsid w:val="00B94921"/>
    <w:rsid w:val="00B94B49"/>
    <w:rsid w:val="00B95ACC"/>
    <w:rsid w:val="00B95D8A"/>
    <w:rsid w:val="00B95E6B"/>
    <w:rsid w:val="00B963B0"/>
    <w:rsid w:val="00BA0CD1"/>
    <w:rsid w:val="00BA1E99"/>
    <w:rsid w:val="00BA41C3"/>
    <w:rsid w:val="00BA443D"/>
    <w:rsid w:val="00BA53C0"/>
    <w:rsid w:val="00BA6256"/>
    <w:rsid w:val="00BA6AAA"/>
    <w:rsid w:val="00BB1E2E"/>
    <w:rsid w:val="00BB202D"/>
    <w:rsid w:val="00BB213D"/>
    <w:rsid w:val="00BB40FF"/>
    <w:rsid w:val="00BB426E"/>
    <w:rsid w:val="00BB4954"/>
    <w:rsid w:val="00BB5B50"/>
    <w:rsid w:val="00BB7533"/>
    <w:rsid w:val="00BC1157"/>
    <w:rsid w:val="00BC1E1A"/>
    <w:rsid w:val="00BC21C2"/>
    <w:rsid w:val="00BC3E0F"/>
    <w:rsid w:val="00BC4A52"/>
    <w:rsid w:val="00BC4BFF"/>
    <w:rsid w:val="00BC689E"/>
    <w:rsid w:val="00BC73D5"/>
    <w:rsid w:val="00BD1AA3"/>
    <w:rsid w:val="00BD2BBD"/>
    <w:rsid w:val="00BD2D86"/>
    <w:rsid w:val="00BD4019"/>
    <w:rsid w:val="00BD519F"/>
    <w:rsid w:val="00BD6678"/>
    <w:rsid w:val="00BD79A9"/>
    <w:rsid w:val="00BE1BC7"/>
    <w:rsid w:val="00BE1F58"/>
    <w:rsid w:val="00BE24C7"/>
    <w:rsid w:val="00BE2E8C"/>
    <w:rsid w:val="00BE3B9D"/>
    <w:rsid w:val="00BE3D17"/>
    <w:rsid w:val="00BE480A"/>
    <w:rsid w:val="00BE561F"/>
    <w:rsid w:val="00BE61E3"/>
    <w:rsid w:val="00BE75B3"/>
    <w:rsid w:val="00BE7C50"/>
    <w:rsid w:val="00BF04F0"/>
    <w:rsid w:val="00BF1064"/>
    <w:rsid w:val="00BF19B2"/>
    <w:rsid w:val="00BF1F8B"/>
    <w:rsid w:val="00BF244B"/>
    <w:rsid w:val="00BF2992"/>
    <w:rsid w:val="00BF2D3A"/>
    <w:rsid w:val="00BF2FCB"/>
    <w:rsid w:val="00BF3ACD"/>
    <w:rsid w:val="00BF4C11"/>
    <w:rsid w:val="00BF506D"/>
    <w:rsid w:val="00BF5137"/>
    <w:rsid w:val="00BF55AC"/>
    <w:rsid w:val="00BF675C"/>
    <w:rsid w:val="00BF6B4B"/>
    <w:rsid w:val="00BF7525"/>
    <w:rsid w:val="00BF7665"/>
    <w:rsid w:val="00BF7AD2"/>
    <w:rsid w:val="00C00082"/>
    <w:rsid w:val="00C002BC"/>
    <w:rsid w:val="00C0127B"/>
    <w:rsid w:val="00C012E0"/>
    <w:rsid w:val="00C017BB"/>
    <w:rsid w:val="00C023FA"/>
    <w:rsid w:val="00C02CAD"/>
    <w:rsid w:val="00C0319B"/>
    <w:rsid w:val="00C040D9"/>
    <w:rsid w:val="00C05045"/>
    <w:rsid w:val="00C0579C"/>
    <w:rsid w:val="00C05E4B"/>
    <w:rsid w:val="00C065DB"/>
    <w:rsid w:val="00C06F9A"/>
    <w:rsid w:val="00C07DC2"/>
    <w:rsid w:val="00C10802"/>
    <w:rsid w:val="00C10EFF"/>
    <w:rsid w:val="00C14F64"/>
    <w:rsid w:val="00C159D4"/>
    <w:rsid w:val="00C174B7"/>
    <w:rsid w:val="00C20354"/>
    <w:rsid w:val="00C20564"/>
    <w:rsid w:val="00C215F4"/>
    <w:rsid w:val="00C21D03"/>
    <w:rsid w:val="00C22E6E"/>
    <w:rsid w:val="00C2383B"/>
    <w:rsid w:val="00C24286"/>
    <w:rsid w:val="00C2443F"/>
    <w:rsid w:val="00C26554"/>
    <w:rsid w:val="00C268D3"/>
    <w:rsid w:val="00C27646"/>
    <w:rsid w:val="00C27754"/>
    <w:rsid w:val="00C33038"/>
    <w:rsid w:val="00C33057"/>
    <w:rsid w:val="00C342B1"/>
    <w:rsid w:val="00C348F9"/>
    <w:rsid w:val="00C35336"/>
    <w:rsid w:val="00C35F05"/>
    <w:rsid w:val="00C37D66"/>
    <w:rsid w:val="00C4153E"/>
    <w:rsid w:val="00C41927"/>
    <w:rsid w:val="00C41ECA"/>
    <w:rsid w:val="00C424C7"/>
    <w:rsid w:val="00C42726"/>
    <w:rsid w:val="00C429E1"/>
    <w:rsid w:val="00C42A0A"/>
    <w:rsid w:val="00C449DE"/>
    <w:rsid w:val="00C47337"/>
    <w:rsid w:val="00C535BD"/>
    <w:rsid w:val="00C536C2"/>
    <w:rsid w:val="00C53B52"/>
    <w:rsid w:val="00C54E8A"/>
    <w:rsid w:val="00C5507C"/>
    <w:rsid w:val="00C562C9"/>
    <w:rsid w:val="00C56438"/>
    <w:rsid w:val="00C564FC"/>
    <w:rsid w:val="00C5666D"/>
    <w:rsid w:val="00C56A12"/>
    <w:rsid w:val="00C57AAD"/>
    <w:rsid w:val="00C60767"/>
    <w:rsid w:val="00C60C4A"/>
    <w:rsid w:val="00C60DBB"/>
    <w:rsid w:val="00C60EE3"/>
    <w:rsid w:val="00C64187"/>
    <w:rsid w:val="00C6476F"/>
    <w:rsid w:val="00C6632F"/>
    <w:rsid w:val="00C66626"/>
    <w:rsid w:val="00C668E4"/>
    <w:rsid w:val="00C67332"/>
    <w:rsid w:val="00C67394"/>
    <w:rsid w:val="00C7131E"/>
    <w:rsid w:val="00C72857"/>
    <w:rsid w:val="00C72B2A"/>
    <w:rsid w:val="00C72C80"/>
    <w:rsid w:val="00C737E9"/>
    <w:rsid w:val="00C73CA4"/>
    <w:rsid w:val="00C74169"/>
    <w:rsid w:val="00C744C2"/>
    <w:rsid w:val="00C7470D"/>
    <w:rsid w:val="00C749A7"/>
    <w:rsid w:val="00C74B5F"/>
    <w:rsid w:val="00C758B1"/>
    <w:rsid w:val="00C814F8"/>
    <w:rsid w:val="00C81D78"/>
    <w:rsid w:val="00C81D89"/>
    <w:rsid w:val="00C82B5A"/>
    <w:rsid w:val="00C835D3"/>
    <w:rsid w:val="00C8392A"/>
    <w:rsid w:val="00C83DB1"/>
    <w:rsid w:val="00C8557D"/>
    <w:rsid w:val="00C8685C"/>
    <w:rsid w:val="00C8770F"/>
    <w:rsid w:val="00C878E5"/>
    <w:rsid w:val="00C879CB"/>
    <w:rsid w:val="00C87A10"/>
    <w:rsid w:val="00C87A7D"/>
    <w:rsid w:val="00C87EF8"/>
    <w:rsid w:val="00C909E9"/>
    <w:rsid w:val="00C91C4B"/>
    <w:rsid w:val="00C924CD"/>
    <w:rsid w:val="00C926FA"/>
    <w:rsid w:val="00C93CC3"/>
    <w:rsid w:val="00C9436E"/>
    <w:rsid w:val="00C94E61"/>
    <w:rsid w:val="00C9515D"/>
    <w:rsid w:val="00C973D9"/>
    <w:rsid w:val="00CA19AB"/>
    <w:rsid w:val="00CA20CE"/>
    <w:rsid w:val="00CA219F"/>
    <w:rsid w:val="00CA27A5"/>
    <w:rsid w:val="00CA317A"/>
    <w:rsid w:val="00CA4D78"/>
    <w:rsid w:val="00CA56EF"/>
    <w:rsid w:val="00CA60DF"/>
    <w:rsid w:val="00CA70B1"/>
    <w:rsid w:val="00CA7A70"/>
    <w:rsid w:val="00CB0A16"/>
    <w:rsid w:val="00CB1400"/>
    <w:rsid w:val="00CB1661"/>
    <w:rsid w:val="00CB21DC"/>
    <w:rsid w:val="00CB323A"/>
    <w:rsid w:val="00CB3677"/>
    <w:rsid w:val="00CB569A"/>
    <w:rsid w:val="00CB6C21"/>
    <w:rsid w:val="00CB6FA4"/>
    <w:rsid w:val="00CB7070"/>
    <w:rsid w:val="00CB71A4"/>
    <w:rsid w:val="00CB77C2"/>
    <w:rsid w:val="00CC042B"/>
    <w:rsid w:val="00CC07B3"/>
    <w:rsid w:val="00CC1670"/>
    <w:rsid w:val="00CC1EF4"/>
    <w:rsid w:val="00CC256D"/>
    <w:rsid w:val="00CC4265"/>
    <w:rsid w:val="00CC51D4"/>
    <w:rsid w:val="00CC5E0D"/>
    <w:rsid w:val="00CC6BC7"/>
    <w:rsid w:val="00CC75D7"/>
    <w:rsid w:val="00CC7DF6"/>
    <w:rsid w:val="00CD05DF"/>
    <w:rsid w:val="00CD0BAD"/>
    <w:rsid w:val="00CD0C90"/>
    <w:rsid w:val="00CD10D4"/>
    <w:rsid w:val="00CD25CA"/>
    <w:rsid w:val="00CD2FA5"/>
    <w:rsid w:val="00CD571B"/>
    <w:rsid w:val="00CD5AA7"/>
    <w:rsid w:val="00CD5B6C"/>
    <w:rsid w:val="00CD687E"/>
    <w:rsid w:val="00CD71FE"/>
    <w:rsid w:val="00CE10A2"/>
    <w:rsid w:val="00CE1EE7"/>
    <w:rsid w:val="00CE2266"/>
    <w:rsid w:val="00CE282A"/>
    <w:rsid w:val="00CE2FD2"/>
    <w:rsid w:val="00CE4F03"/>
    <w:rsid w:val="00CE6215"/>
    <w:rsid w:val="00CF175E"/>
    <w:rsid w:val="00CF1B83"/>
    <w:rsid w:val="00CF2749"/>
    <w:rsid w:val="00CF2905"/>
    <w:rsid w:val="00CF2BBA"/>
    <w:rsid w:val="00CF317A"/>
    <w:rsid w:val="00CF50CB"/>
    <w:rsid w:val="00CF60BC"/>
    <w:rsid w:val="00CF6E91"/>
    <w:rsid w:val="00CF780B"/>
    <w:rsid w:val="00D0075A"/>
    <w:rsid w:val="00D00C5F"/>
    <w:rsid w:val="00D01325"/>
    <w:rsid w:val="00D013B3"/>
    <w:rsid w:val="00D027BB"/>
    <w:rsid w:val="00D02C3C"/>
    <w:rsid w:val="00D0477C"/>
    <w:rsid w:val="00D064B1"/>
    <w:rsid w:val="00D068F7"/>
    <w:rsid w:val="00D0713A"/>
    <w:rsid w:val="00D07B29"/>
    <w:rsid w:val="00D07D52"/>
    <w:rsid w:val="00D106B2"/>
    <w:rsid w:val="00D1208E"/>
    <w:rsid w:val="00D13931"/>
    <w:rsid w:val="00D14D36"/>
    <w:rsid w:val="00D15EBA"/>
    <w:rsid w:val="00D16019"/>
    <w:rsid w:val="00D1643F"/>
    <w:rsid w:val="00D20476"/>
    <w:rsid w:val="00D222D4"/>
    <w:rsid w:val="00D2328C"/>
    <w:rsid w:val="00D24A00"/>
    <w:rsid w:val="00D2505C"/>
    <w:rsid w:val="00D259FD"/>
    <w:rsid w:val="00D26EA3"/>
    <w:rsid w:val="00D27E9B"/>
    <w:rsid w:val="00D31893"/>
    <w:rsid w:val="00D31D79"/>
    <w:rsid w:val="00D337F0"/>
    <w:rsid w:val="00D347E7"/>
    <w:rsid w:val="00D358E6"/>
    <w:rsid w:val="00D36ABA"/>
    <w:rsid w:val="00D36BC2"/>
    <w:rsid w:val="00D4100D"/>
    <w:rsid w:val="00D42EF9"/>
    <w:rsid w:val="00D434C4"/>
    <w:rsid w:val="00D43E56"/>
    <w:rsid w:val="00D4527B"/>
    <w:rsid w:val="00D45B4E"/>
    <w:rsid w:val="00D46384"/>
    <w:rsid w:val="00D46FD9"/>
    <w:rsid w:val="00D47B07"/>
    <w:rsid w:val="00D5017B"/>
    <w:rsid w:val="00D5078E"/>
    <w:rsid w:val="00D51A49"/>
    <w:rsid w:val="00D538BA"/>
    <w:rsid w:val="00D54055"/>
    <w:rsid w:val="00D54D67"/>
    <w:rsid w:val="00D557E5"/>
    <w:rsid w:val="00D558D1"/>
    <w:rsid w:val="00D55B4E"/>
    <w:rsid w:val="00D55F4B"/>
    <w:rsid w:val="00D55FDE"/>
    <w:rsid w:val="00D567B0"/>
    <w:rsid w:val="00D56889"/>
    <w:rsid w:val="00D5691B"/>
    <w:rsid w:val="00D56C37"/>
    <w:rsid w:val="00D57A6D"/>
    <w:rsid w:val="00D60AB5"/>
    <w:rsid w:val="00D61449"/>
    <w:rsid w:val="00D62032"/>
    <w:rsid w:val="00D652EF"/>
    <w:rsid w:val="00D65459"/>
    <w:rsid w:val="00D66BDC"/>
    <w:rsid w:val="00D66FFE"/>
    <w:rsid w:val="00D67AC3"/>
    <w:rsid w:val="00D71D5D"/>
    <w:rsid w:val="00D72046"/>
    <w:rsid w:val="00D72533"/>
    <w:rsid w:val="00D726B4"/>
    <w:rsid w:val="00D74715"/>
    <w:rsid w:val="00D74AA9"/>
    <w:rsid w:val="00D76E58"/>
    <w:rsid w:val="00D76EB3"/>
    <w:rsid w:val="00D770E9"/>
    <w:rsid w:val="00D773E0"/>
    <w:rsid w:val="00D7751A"/>
    <w:rsid w:val="00D802E7"/>
    <w:rsid w:val="00D8083C"/>
    <w:rsid w:val="00D8085C"/>
    <w:rsid w:val="00D815C8"/>
    <w:rsid w:val="00D823DB"/>
    <w:rsid w:val="00D82605"/>
    <w:rsid w:val="00D82B12"/>
    <w:rsid w:val="00D82F74"/>
    <w:rsid w:val="00D837A2"/>
    <w:rsid w:val="00D84D51"/>
    <w:rsid w:val="00D85893"/>
    <w:rsid w:val="00D868F5"/>
    <w:rsid w:val="00D86D9C"/>
    <w:rsid w:val="00D86EBA"/>
    <w:rsid w:val="00D877F2"/>
    <w:rsid w:val="00D87C4B"/>
    <w:rsid w:val="00D90A8B"/>
    <w:rsid w:val="00D90FDD"/>
    <w:rsid w:val="00D916DE"/>
    <w:rsid w:val="00D91908"/>
    <w:rsid w:val="00D91CEA"/>
    <w:rsid w:val="00D92720"/>
    <w:rsid w:val="00D92A2A"/>
    <w:rsid w:val="00D96BEE"/>
    <w:rsid w:val="00DA05F7"/>
    <w:rsid w:val="00DA0A4B"/>
    <w:rsid w:val="00DA162E"/>
    <w:rsid w:val="00DA1C63"/>
    <w:rsid w:val="00DA366B"/>
    <w:rsid w:val="00DA3B6D"/>
    <w:rsid w:val="00DA3C9B"/>
    <w:rsid w:val="00DA4063"/>
    <w:rsid w:val="00DA436B"/>
    <w:rsid w:val="00DA46FD"/>
    <w:rsid w:val="00DA4F11"/>
    <w:rsid w:val="00DA5D58"/>
    <w:rsid w:val="00DA603E"/>
    <w:rsid w:val="00DA6771"/>
    <w:rsid w:val="00DA6C78"/>
    <w:rsid w:val="00DA787C"/>
    <w:rsid w:val="00DA788E"/>
    <w:rsid w:val="00DB004C"/>
    <w:rsid w:val="00DB119E"/>
    <w:rsid w:val="00DB13F1"/>
    <w:rsid w:val="00DB1A6A"/>
    <w:rsid w:val="00DB2516"/>
    <w:rsid w:val="00DB2FBD"/>
    <w:rsid w:val="00DB2FFC"/>
    <w:rsid w:val="00DB3545"/>
    <w:rsid w:val="00DB3AD7"/>
    <w:rsid w:val="00DB4142"/>
    <w:rsid w:val="00DB419C"/>
    <w:rsid w:val="00DB43A9"/>
    <w:rsid w:val="00DB4B4D"/>
    <w:rsid w:val="00DB575F"/>
    <w:rsid w:val="00DB7717"/>
    <w:rsid w:val="00DC0DB4"/>
    <w:rsid w:val="00DC23C4"/>
    <w:rsid w:val="00DC45BA"/>
    <w:rsid w:val="00DC4BC5"/>
    <w:rsid w:val="00DC546B"/>
    <w:rsid w:val="00DD06DB"/>
    <w:rsid w:val="00DD141E"/>
    <w:rsid w:val="00DD32C3"/>
    <w:rsid w:val="00DD3358"/>
    <w:rsid w:val="00DD3B1A"/>
    <w:rsid w:val="00DD42FA"/>
    <w:rsid w:val="00DD4DA7"/>
    <w:rsid w:val="00DD59E8"/>
    <w:rsid w:val="00DD6F9D"/>
    <w:rsid w:val="00DD709C"/>
    <w:rsid w:val="00DD73D0"/>
    <w:rsid w:val="00DE0706"/>
    <w:rsid w:val="00DE3381"/>
    <w:rsid w:val="00DE3870"/>
    <w:rsid w:val="00DE4B4E"/>
    <w:rsid w:val="00DE4F04"/>
    <w:rsid w:val="00DE57DB"/>
    <w:rsid w:val="00DE605E"/>
    <w:rsid w:val="00DE639F"/>
    <w:rsid w:val="00DE6426"/>
    <w:rsid w:val="00DE67C7"/>
    <w:rsid w:val="00DE79F2"/>
    <w:rsid w:val="00DF034D"/>
    <w:rsid w:val="00DF0A14"/>
    <w:rsid w:val="00DF0ABC"/>
    <w:rsid w:val="00DF0B15"/>
    <w:rsid w:val="00DF0C99"/>
    <w:rsid w:val="00DF2453"/>
    <w:rsid w:val="00DF368B"/>
    <w:rsid w:val="00DF4143"/>
    <w:rsid w:val="00DF4789"/>
    <w:rsid w:val="00DF60E7"/>
    <w:rsid w:val="00DF74A1"/>
    <w:rsid w:val="00DF74CA"/>
    <w:rsid w:val="00DF774C"/>
    <w:rsid w:val="00E008B4"/>
    <w:rsid w:val="00E008EB"/>
    <w:rsid w:val="00E00CD4"/>
    <w:rsid w:val="00E021EC"/>
    <w:rsid w:val="00E02E3D"/>
    <w:rsid w:val="00E04203"/>
    <w:rsid w:val="00E04E83"/>
    <w:rsid w:val="00E051E9"/>
    <w:rsid w:val="00E05652"/>
    <w:rsid w:val="00E05CCB"/>
    <w:rsid w:val="00E06B24"/>
    <w:rsid w:val="00E07B05"/>
    <w:rsid w:val="00E07DD5"/>
    <w:rsid w:val="00E105B2"/>
    <w:rsid w:val="00E10626"/>
    <w:rsid w:val="00E112FF"/>
    <w:rsid w:val="00E119C6"/>
    <w:rsid w:val="00E11B3A"/>
    <w:rsid w:val="00E1336F"/>
    <w:rsid w:val="00E13D6B"/>
    <w:rsid w:val="00E1406C"/>
    <w:rsid w:val="00E14390"/>
    <w:rsid w:val="00E14DB0"/>
    <w:rsid w:val="00E16D6C"/>
    <w:rsid w:val="00E17624"/>
    <w:rsid w:val="00E1769E"/>
    <w:rsid w:val="00E20F35"/>
    <w:rsid w:val="00E21100"/>
    <w:rsid w:val="00E21D98"/>
    <w:rsid w:val="00E22E68"/>
    <w:rsid w:val="00E23785"/>
    <w:rsid w:val="00E24204"/>
    <w:rsid w:val="00E25E60"/>
    <w:rsid w:val="00E30FF5"/>
    <w:rsid w:val="00E32321"/>
    <w:rsid w:val="00E32337"/>
    <w:rsid w:val="00E329AD"/>
    <w:rsid w:val="00E32EA4"/>
    <w:rsid w:val="00E33708"/>
    <w:rsid w:val="00E33848"/>
    <w:rsid w:val="00E33A04"/>
    <w:rsid w:val="00E33C43"/>
    <w:rsid w:val="00E34027"/>
    <w:rsid w:val="00E3520F"/>
    <w:rsid w:val="00E35B9D"/>
    <w:rsid w:val="00E36815"/>
    <w:rsid w:val="00E372AF"/>
    <w:rsid w:val="00E376BC"/>
    <w:rsid w:val="00E37C7E"/>
    <w:rsid w:val="00E40EDB"/>
    <w:rsid w:val="00E41633"/>
    <w:rsid w:val="00E4166B"/>
    <w:rsid w:val="00E42766"/>
    <w:rsid w:val="00E43271"/>
    <w:rsid w:val="00E433F2"/>
    <w:rsid w:val="00E440D7"/>
    <w:rsid w:val="00E443BE"/>
    <w:rsid w:val="00E45B20"/>
    <w:rsid w:val="00E45D08"/>
    <w:rsid w:val="00E47D63"/>
    <w:rsid w:val="00E5039E"/>
    <w:rsid w:val="00E5055D"/>
    <w:rsid w:val="00E50C96"/>
    <w:rsid w:val="00E5152D"/>
    <w:rsid w:val="00E51FE8"/>
    <w:rsid w:val="00E53AE0"/>
    <w:rsid w:val="00E54098"/>
    <w:rsid w:val="00E54867"/>
    <w:rsid w:val="00E54B3C"/>
    <w:rsid w:val="00E55113"/>
    <w:rsid w:val="00E56104"/>
    <w:rsid w:val="00E62BD6"/>
    <w:rsid w:val="00E63DC6"/>
    <w:rsid w:val="00E63F9C"/>
    <w:rsid w:val="00E6563B"/>
    <w:rsid w:val="00E6663B"/>
    <w:rsid w:val="00E70C88"/>
    <w:rsid w:val="00E71BEC"/>
    <w:rsid w:val="00E72C83"/>
    <w:rsid w:val="00E7368F"/>
    <w:rsid w:val="00E736B6"/>
    <w:rsid w:val="00E73F24"/>
    <w:rsid w:val="00E74723"/>
    <w:rsid w:val="00E74ACB"/>
    <w:rsid w:val="00E75DB1"/>
    <w:rsid w:val="00E75EFA"/>
    <w:rsid w:val="00E75F9B"/>
    <w:rsid w:val="00E76C55"/>
    <w:rsid w:val="00E800EC"/>
    <w:rsid w:val="00E81927"/>
    <w:rsid w:val="00E82FAB"/>
    <w:rsid w:val="00E8346A"/>
    <w:rsid w:val="00E83DB3"/>
    <w:rsid w:val="00E83E90"/>
    <w:rsid w:val="00E8437D"/>
    <w:rsid w:val="00E8528E"/>
    <w:rsid w:val="00E8689F"/>
    <w:rsid w:val="00E87BE5"/>
    <w:rsid w:val="00E9013F"/>
    <w:rsid w:val="00E902DB"/>
    <w:rsid w:val="00E905E7"/>
    <w:rsid w:val="00E9100E"/>
    <w:rsid w:val="00E91998"/>
    <w:rsid w:val="00E920DC"/>
    <w:rsid w:val="00E92E93"/>
    <w:rsid w:val="00E93E88"/>
    <w:rsid w:val="00E94185"/>
    <w:rsid w:val="00E95499"/>
    <w:rsid w:val="00E96F9A"/>
    <w:rsid w:val="00E97311"/>
    <w:rsid w:val="00EA19B0"/>
    <w:rsid w:val="00EA2DE3"/>
    <w:rsid w:val="00EA34ED"/>
    <w:rsid w:val="00EA3598"/>
    <w:rsid w:val="00EA3FE3"/>
    <w:rsid w:val="00EA7CE2"/>
    <w:rsid w:val="00EB11F7"/>
    <w:rsid w:val="00EB1743"/>
    <w:rsid w:val="00EB21CA"/>
    <w:rsid w:val="00EB2EF6"/>
    <w:rsid w:val="00EB2FAA"/>
    <w:rsid w:val="00EB366B"/>
    <w:rsid w:val="00EB3D78"/>
    <w:rsid w:val="00EB44A7"/>
    <w:rsid w:val="00EB6070"/>
    <w:rsid w:val="00EB6160"/>
    <w:rsid w:val="00EB778B"/>
    <w:rsid w:val="00EB7BF5"/>
    <w:rsid w:val="00EB7ED1"/>
    <w:rsid w:val="00EC0DF0"/>
    <w:rsid w:val="00EC0EDA"/>
    <w:rsid w:val="00EC2298"/>
    <w:rsid w:val="00EC281E"/>
    <w:rsid w:val="00EC389B"/>
    <w:rsid w:val="00EC413E"/>
    <w:rsid w:val="00EC47DC"/>
    <w:rsid w:val="00EC60CA"/>
    <w:rsid w:val="00ED15A9"/>
    <w:rsid w:val="00ED18CD"/>
    <w:rsid w:val="00ED25A9"/>
    <w:rsid w:val="00ED2E35"/>
    <w:rsid w:val="00ED5FED"/>
    <w:rsid w:val="00ED6961"/>
    <w:rsid w:val="00ED7AEB"/>
    <w:rsid w:val="00ED7C2F"/>
    <w:rsid w:val="00EE04E6"/>
    <w:rsid w:val="00EE23FA"/>
    <w:rsid w:val="00EE3A1F"/>
    <w:rsid w:val="00EE3DD1"/>
    <w:rsid w:val="00EE578C"/>
    <w:rsid w:val="00EE6AF1"/>
    <w:rsid w:val="00EE6E3F"/>
    <w:rsid w:val="00EF062D"/>
    <w:rsid w:val="00EF25BF"/>
    <w:rsid w:val="00EF3B7E"/>
    <w:rsid w:val="00EF59EE"/>
    <w:rsid w:val="00EF5D10"/>
    <w:rsid w:val="00EF5D19"/>
    <w:rsid w:val="00EF7209"/>
    <w:rsid w:val="00EF758A"/>
    <w:rsid w:val="00EF7C47"/>
    <w:rsid w:val="00F0029C"/>
    <w:rsid w:val="00F00EF6"/>
    <w:rsid w:val="00F010CB"/>
    <w:rsid w:val="00F0150D"/>
    <w:rsid w:val="00F02032"/>
    <w:rsid w:val="00F020ED"/>
    <w:rsid w:val="00F0326F"/>
    <w:rsid w:val="00F03853"/>
    <w:rsid w:val="00F04851"/>
    <w:rsid w:val="00F048DD"/>
    <w:rsid w:val="00F0558E"/>
    <w:rsid w:val="00F05624"/>
    <w:rsid w:val="00F05EE8"/>
    <w:rsid w:val="00F0615A"/>
    <w:rsid w:val="00F06F92"/>
    <w:rsid w:val="00F0788F"/>
    <w:rsid w:val="00F079F0"/>
    <w:rsid w:val="00F07B38"/>
    <w:rsid w:val="00F117F3"/>
    <w:rsid w:val="00F12224"/>
    <w:rsid w:val="00F1250E"/>
    <w:rsid w:val="00F130A2"/>
    <w:rsid w:val="00F13B50"/>
    <w:rsid w:val="00F145F6"/>
    <w:rsid w:val="00F14D84"/>
    <w:rsid w:val="00F1501E"/>
    <w:rsid w:val="00F1589F"/>
    <w:rsid w:val="00F1755F"/>
    <w:rsid w:val="00F17F3F"/>
    <w:rsid w:val="00F2439F"/>
    <w:rsid w:val="00F24813"/>
    <w:rsid w:val="00F26646"/>
    <w:rsid w:val="00F27504"/>
    <w:rsid w:val="00F27E1E"/>
    <w:rsid w:val="00F27FF2"/>
    <w:rsid w:val="00F32057"/>
    <w:rsid w:val="00F32B90"/>
    <w:rsid w:val="00F32D9E"/>
    <w:rsid w:val="00F331FD"/>
    <w:rsid w:val="00F33583"/>
    <w:rsid w:val="00F336D5"/>
    <w:rsid w:val="00F336E2"/>
    <w:rsid w:val="00F354CF"/>
    <w:rsid w:val="00F35ACC"/>
    <w:rsid w:val="00F37A95"/>
    <w:rsid w:val="00F41B30"/>
    <w:rsid w:val="00F41BBF"/>
    <w:rsid w:val="00F4341F"/>
    <w:rsid w:val="00F43D10"/>
    <w:rsid w:val="00F44FD3"/>
    <w:rsid w:val="00F505B5"/>
    <w:rsid w:val="00F50963"/>
    <w:rsid w:val="00F51181"/>
    <w:rsid w:val="00F51944"/>
    <w:rsid w:val="00F52C5E"/>
    <w:rsid w:val="00F53529"/>
    <w:rsid w:val="00F54375"/>
    <w:rsid w:val="00F55A14"/>
    <w:rsid w:val="00F567E8"/>
    <w:rsid w:val="00F570D3"/>
    <w:rsid w:val="00F57312"/>
    <w:rsid w:val="00F57821"/>
    <w:rsid w:val="00F60353"/>
    <w:rsid w:val="00F60C7E"/>
    <w:rsid w:val="00F61088"/>
    <w:rsid w:val="00F618E2"/>
    <w:rsid w:val="00F62645"/>
    <w:rsid w:val="00F62FFA"/>
    <w:rsid w:val="00F64012"/>
    <w:rsid w:val="00F643D1"/>
    <w:rsid w:val="00F673E1"/>
    <w:rsid w:val="00F67AD6"/>
    <w:rsid w:val="00F67C87"/>
    <w:rsid w:val="00F67CA3"/>
    <w:rsid w:val="00F70AE7"/>
    <w:rsid w:val="00F712D2"/>
    <w:rsid w:val="00F7194D"/>
    <w:rsid w:val="00F73358"/>
    <w:rsid w:val="00F7488F"/>
    <w:rsid w:val="00F74E53"/>
    <w:rsid w:val="00F752E4"/>
    <w:rsid w:val="00F75A20"/>
    <w:rsid w:val="00F75A2A"/>
    <w:rsid w:val="00F75B14"/>
    <w:rsid w:val="00F77441"/>
    <w:rsid w:val="00F8066D"/>
    <w:rsid w:val="00F80B30"/>
    <w:rsid w:val="00F80C6F"/>
    <w:rsid w:val="00F8389F"/>
    <w:rsid w:val="00F85455"/>
    <w:rsid w:val="00F858F0"/>
    <w:rsid w:val="00F85B9C"/>
    <w:rsid w:val="00F87372"/>
    <w:rsid w:val="00F877A0"/>
    <w:rsid w:val="00F91FC9"/>
    <w:rsid w:val="00F934CF"/>
    <w:rsid w:val="00F95447"/>
    <w:rsid w:val="00F96624"/>
    <w:rsid w:val="00F96852"/>
    <w:rsid w:val="00F968F4"/>
    <w:rsid w:val="00F97BD3"/>
    <w:rsid w:val="00F97F76"/>
    <w:rsid w:val="00FA2767"/>
    <w:rsid w:val="00FA30BF"/>
    <w:rsid w:val="00FA3931"/>
    <w:rsid w:val="00FA4D76"/>
    <w:rsid w:val="00FA5C3E"/>
    <w:rsid w:val="00FA5E2C"/>
    <w:rsid w:val="00FA6DF5"/>
    <w:rsid w:val="00FB2DFA"/>
    <w:rsid w:val="00FB404C"/>
    <w:rsid w:val="00FB4171"/>
    <w:rsid w:val="00FB55B4"/>
    <w:rsid w:val="00FB5D2E"/>
    <w:rsid w:val="00FC0102"/>
    <w:rsid w:val="00FC02F0"/>
    <w:rsid w:val="00FC0727"/>
    <w:rsid w:val="00FC1A8D"/>
    <w:rsid w:val="00FC271A"/>
    <w:rsid w:val="00FC2E0C"/>
    <w:rsid w:val="00FC372E"/>
    <w:rsid w:val="00FC3C31"/>
    <w:rsid w:val="00FC4374"/>
    <w:rsid w:val="00FC4DB8"/>
    <w:rsid w:val="00FC5083"/>
    <w:rsid w:val="00FC7642"/>
    <w:rsid w:val="00FC7CFC"/>
    <w:rsid w:val="00FD0A4E"/>
    <w:rsid w:val="00FD0B87"/>
    <w:rsid w:val="00FD11B4"/>
    <w:rsid w:val="00FD179C"/>
    <w:rsid w:val="00FD29E7"/>
    <w:rsid w:val="00FD36B8"/>
    <w:rsid w:val="00FD370F"/>
    <w:rsid w:val="00FD39C6"/>
    <w:rsid w:val="00FD3A05"/>
    <w:rsid w:val="00FD3C88"/>
    <w:rsid w:val="00FD3C97"/>
    <w:rsid w:val="00FD4529"/>
    <w:rsid w:val="00FD5D60"/>
    <w:rsid w:val="00FD685B"/>
    <w:rsid w:val="00FD748C"/>
    <w:rsid w:val="00FE0792"/>
    <w:rsid w:val="00FE3B18"/>
    <w:rsid w:val="00FE44D7"/>
    <w:rsid w:val="00FE489F"/>
    <w:rsid w:val="00FE5F1F"/>
    <w:rsid w:val="00FE6BE9"/>
    <w:rsid w:val="00FE6CA3"/>
    <w:rsid w:val="00FF0397"/>
    <w:rsid w:val="00FF0B48"/>
    <w:rsid w:val="00FF2C7E"/>
    <w:rsid w:val="00FF3086"/>
    <w:rsid w:val="00FF3935"/>
    <w:rsid w:val="00FF60D1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E5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235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56984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1"/>
    <w:next w:val="a1"/>
    <w:link w:val="70"/>
    <w:qFormat/>
    <w:locked/>
    <w:rsid w:val="00D16019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B56984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1"/>
    <w:next w:val="a1"/>
    <w:link w:val="90"/>
    <w:qFormat/>
    <w:rsid w:val="00B56984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link w:val="a6"/>
    <w:locked/>
    <w:rsid w:val="001F3AFC"/>
    <w:rPr>
      <w:rFonts w:cs="Times New Roman"/>
    </w:rPr>
  </w:style>
  <w:style w:type="paragraph" w:styleId="a8">
    <w:name w:val="header"/>
    <w:basedOn w:val="a1"/>
    <w:link w:val="a9"/>
    <w:rsid w:val="00F5352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link w:val="a8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F53529"/>
    <w:pPr>
      <w:jc w:val="both"/>
    </w:pPr>
  </w:style>
  <w:style w:type="character" w:customStyle="1" w:styleId="ad">
    <w:name w:val="Основной текст Знак"/>
    <w:link w:val="ac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 Знак,Надин стиль"/>
    <w:basedOn w:val="a1"/>
    <w:link w:val="af"/>
    <w:rsid w:val="00F53529"/>
    <w:pPr>
      <w:ind w:firstLine="902"/>
      <w:jc w:val="both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link w:val="ae"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</w:style>
  <w:style w:type="character" w:customStyle="1" w:styleId="22">
    <w:name w:val="Основной текст с отступом 2 Знак"/>
    <w:link w:val="21"/>
    <w:locked/>
    <w:rsid w:val="001F3AFC"/>
    <w:rPr>
      <w:rFonts w:cs="Times New Roman"/>
      <w:sz w:val="24"/>
      <w:szCs w:val="24"/>
    </w:rPr>
  </w:style>
  <w:style w:type="character" w:styleId="af0">
    <w:name w:val="footnote reference"/>
    <w:rsid w:val="00F53529"/>
    <w:rPr>
      <w:rFonts w:cs="Times New Roman"/>
      <w:vertAlign w:val="superscript"/>
    </w:rPr>
  </w:style>
  <w:style w:type="character" w:styleId="af1">
    <w:name w:val="Strong"/>
    <w:qFormat/>
    <w:rsid w:val="00F53529"/>
    <w:rPr>
      <w:rFonts w:cs="Times New Roman"/>
      <w:b/>
      <w:bCs/>
    </w:rPr>
  </w:style>
  <w:style w:type="character" w:styleId="af2">
    <w:name w:val="Emphasis"/>
    <w:uiPriority w:val="20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rsid w:val="00D07D52"/>
    <w:rPr>
      <w:sz w:val="2"/>
      <w:szCs w:val="20"/>
    </w:rPr>
  </w:style>
  <w:style w:type="character" w:customStyle="1" w:styleId="af8">
    <w:name w:val="Текст выноски Знак"/>
    <w:link w:val="af7"/>
    <w:locked/>
    <w:rsid w:val="001F3AFC"/>
    <w:rPr>
      <w:rFonts w:cs="Times New Roman"/>
      <w:sz w:val="2"/>
    </w:rPr>
  </w:style>
  <w:style w:type="paragraph" w:styleId="af9">
    <w:name w:val="footer"/>
    <w:basedOn w:val="a1"/>
    <w:link w:val="afa"/>
    <w:uiPriority w:val="99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1F3AFC"/>
    <w:rPr>
      <w:rFonts w:cs="Times New Roman"/>
      <w:sz w:val="24"/>
      <w:szCs w:val="24"/>
    </w:rPr>
  </w:style>
  <w:style w:type="character" w:styleId="afb">
    <w:name w:val="page number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3A58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3">
    <w:name w:val="toc 3"/>
    <w:basedOn w:val="a1"/>
    <w:next w:val="a1"/>
    <w:autoRedefine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link w:val="aff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List Bullet 3"/>
    <w:basedOn w:val="a1"/>
    <w:autoRedefine/>
    <w:rsid w:val="000E36B4"/>
    <w:pPr>
      <w:tabs>
        <w:tab w:val="right" w:leader="underscore" w:pos="9639"/>
      </w:tabs>
      <w:jc w:val="both"/>
    </w:pPr>
    <w:rPr>
      <w:b/>
      <w:bCs/>
      <w:i/>
    </w:rPr>
  </w:style>
  <w:style w:type="paragraph" w:customStyle="1" w:styleId="BodyText21">
    <w:name w:val="Body Text 21"/>
    <w:basedOn w:val="a1"/>
    <w:rsid w:val="00D2505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caaieiaie2">
    <w:name w:val="caaieiaie 2"/>
    <w:basedOn w:val="a1"/>
    <w:next w:val="a1"/>
    <w:rsid w:val="00D2505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-0">
    <w:name w:val="Обычный-0"/>
    <w:basedOn w:val="a1"/>
    <w:rsid w:val="00207307"/>
    <w:rPr>
      <w:sz w:val="28"/>
      <w:szCs w:val="20"/>
    </w:rPr>
  </w:style>
  <w:style w:type="paragraph" w:customStyle="1" w:styleId="formula">
    <w:name w:val="formula"/>
    <w:basedOn w:val="a1"/>
    <w:next w:val="a1"/>
    <w:rsid w:val="00283EFD"/>
    <w:pPr>
      <w:spacing w:before="120" w:after="120"/>
      <w:jc w:val="center"/>
    </w:pPr>
    <w:rPr>
      <w:sz w:val="28"/>
      <w:szCs w:val="20"/>
    </w:rPr>
  </w:style>
  <w:style w:type="paragraph" w:customStyle="1" w:styleId="-">
    <w:name w:val="Обычный-с"/>
    <w:basedOn w:val="a1"/>
    <w:rsid w:val="00283EFD"/>
    <w:pPr>
      <w:jc w:val="center"/>
    </w:pPr>
    <w:rPr>
      <w:sz w:val="28"/>
      <w:szCs w:val="20"/>
    </w:rPr>
  </w:style>
  <w:style w:type="paragraph" w:customStyle="1" w:styleId="-6">
    <w:name w:val="Обычный-6"/>
    <w:basedOn w:val="a1"/>
    <w:rsid w:val="00283EFD"/>
    <w:pPr>
      <w:spacing w:after="120"/>
      <w:ind w:firstLine="709"/>
      <w:jc w:val="both"/>
    </w:pPr>
    <w:rPr>
      <w:sz w:val="28"/>
    </w:rPr>
  </w:style>
  <w:style w:type="paragraph" w:styleId="aff0">
    <w:name w:val="Subtitle"/>
    <w:basedOn w:val="a1"/>
    <w:link w:val="aff1"/>
    <w:qFormat/>
    <w:rsid w:val="00823588"/>
    <w:pPr>
      <w:jc w:val="center"/>
    </w:pPr>
    <w:rPr>
      <w:b/>
      <w:bCs/>
      <w:sz w:val="28"/>
    </w:rPr>
  </w:style>
  <w:style w:type="character" w:customStyle="1" w:styleId="aff2">
    <w:name w:val="Знак"/>
    <w:semiHidden/>
    <w:rsid w:val="009F744E"/>
    <w:rPr>
      <w:sz w:val="16"/>
      <w:szCs w:val="16"/>
      <w:lang w:val="ru-RU" w:eastAsia="ru-RU" w:bidi="ar-SA"/>
    </w:rPr>
  </w:style>
  <w:style w:type="paragraph" w:customStyle="1" w:styleId="71">
    <w:name w:val="Знак Знак7 Знак Знак Знак Знак Знак Знак Знак Знак Знак Знак Знак Знак Знак Знак Знак Знак Знак Знак"/>
    <w:basedOn w:val="a1"/>
    <w:rsid w:val="00AD7F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аголовок"/>
    <w:basedOn w:val="a1"/>
    <w:next w:val="ac"/>
    <w:rsid w:val="00AD7FA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aff4">
    <w:name w:val="List"/>
    <w:basedOn w:val="ac"/>
    <w:rsid w:val="00AD7FAD"/>
    <w:pPr>
      <w:widowControl w:val="0"/>
      <w:suppressAutoHyphens/>
      <w:spacing w:after="120"/>
      <w:jc w:val="left"/>
    </w:pPr>
    <w:rPr>
      <w:rFonts w:eastAsia="Droid Sans Fallback" w:cs="Lohit Hindi"/>
      <w:kern w:val="1"/>
      <w:lang w:eastAsia="zh-CN" w:bidi="hi-IN"/>
    </w:rPr>
  </w:style>
  <w:style w:type="paragraph" w:styleId="aff5">
    <w:name w:val="caption"/>
    <w:basedOn w:val="a1"/>
    <w:qFormat/>
    <w:rsid w:val="00AD7FAD"/>
    <w:pPr>
      <w:widowControl w:val="0"/>
      <w:suppressLineNumbers/>
      <w:suppressAutoHyphens/>
      <w:spacing w:before="120" w:after="120"/>
    </w:pPr>
    <w:rPr>
      <w:rFonts w:eastAsia="Droid Sans Fallback" w:cs="Lohit Hindi"/>
      <w:i/>
      <w:iCs/>
      <w:kern w:val="1"/>
      <w:lang w:eastAsia="zh-CN" w:bidi="hi-IN"/>
    </w:rPr>
  </w:style>
  <w:style w:type="paragraph" w:customStyle="1" w:styleId="12">
    <w:name w:val="Указатель1"/>
    <w:basedOn w:val="a1"/>
    <w:rsid w:val="00AD7FA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210">
    <w:name w:val="Основной текст с отступом 21"/>
    <w:basedOn w:val="a1"/>
    <w:rsid w:val="00AD7FAD"/>
    <w:pPr>
      <w:widowControl w:val="0"/>
      <w:suppressAutoHyphens/>
      <w:ind w:firstLine="567"/>
    </w:pPr>
    <w:rPr>
      <w:rFonts w:eastAsia="Droid Sans Fallback" w:cs="Lohit Hindi"/>
      <w:kern w:val="1"/>
      <w:sz w:val="28"/>
      <w:lang w:eastAsia="zh-CN" w:bidi="hi-IN"/>
    </w:rPr>
  </w:style>
  <w:style w:type="paragraph" w:customStyle="1" w:styleId="ConsPlusNormal">
    <w:name w:val="ConsPlusNormal"/>
    <w:rsid w:val="00AD7FAD"/>
    <w:pPr>
      <w:widowControl w:val="0"/>
      <w:suppressAutoHyphens/>
      <w:autoSpaceDE w:val="0"/>
      <w:ind w:firstLine="720"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1"/>
    <w:rsid w:val="00AD7FAD"/>
    <w:pPr>
      <w:widowControl w:val="0"/>
      <w:suppressAutoHyphens/>
      <w:ind w:firstLine="567"/>
    </w:pPr>
    <w:rPr>
      <w:rFonts w:eastAsia="Droid Sans Fallback" w:cs="Lohit Hindi"/>
      <w:kern w:val="1"/>
      <w:sz w:val="28"/>
      <w:lang w:eastAsia="zh-CN" w:bidi="hi-IN"/>
    </w:rPr>
  </w:style>
  <w:style w:type="paragraph" w:customStyle="1" w:styleId="aff6">
    <w:name w:val="Содержимое таблицы"/>
    <w:basedOn w:val="a1"/>
    <w:rsid w:val="00AD7FA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aff7">
    <w:name w:val="Заголовок таблицы"/>
    <w:basedOn w:val="aff6"/>
    <w:rsid w:val="00AD7FAD"/>
    <w:pPr>
      <w:jc w:val="center"/>
    </w:pPr>
    <w:rPr>
      <w:b/>
      <w:bCs/>
    </w:rPr>
  </w:style>
  <w:style w:type="paragraph" w:customStyle="1" w:styleId="aff8">
    <w:name w:val="Для таблиц"/>
    <w:basedOn w:val="a1"/>
    <w:rsid w:val="00AD7FAD"/>
    <w:pPr>
      <w:tabs>
        <w:tab w:val="num" w:pos="720"/>
      </w:tabs>
    </w:pPr>
  </w:style>
  <w:style w:type="paragraph" w:customStyle="1" w:styleId="FR2">
    <w:name w:val="FR2"/>
    <w:rsid w:val="00AD7FAD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-0-6">
    <w:name w:val="Обычный-0-6"/>
    <w:basedOn w:val="a1"/>
    <w:next w:val="a1"/>
    <w:rsid w:val="00AD7FAD"/>
    <w:pPr>
      <w:spacing w:after="120"/>
      <w:jc w:val="both"/>
    </w:pPr>
    <w:rPr>
      <w:sz w:val="28"/>
    </w:rPr>
  </w:style>
  <w:style w:type="paragraph" w:customStyle="1" w:styleId="aff9">
    <w:name w:val="Формула"/>
    <w:basedOn w:val="a1"/>
    <w:next w:val="a1"/>
    <w:rsid w:val="00AD7FAD"/>
    <w:pPr>
      <w:spacing w:before="120" w:after="120"/>
      <w:jc w:val="center"/>
    </w:pPr>
    <w:rPr>
      <w:sz w:val="28"/>
    </w:rPr>
  </w:style>
  <w:style w:type="paragraph" w:customStyle="1" w:styleId="-14-">
    <w:name w:val="Обычный-14-с"/>
    <w:basedOn w:val="a1"/>
    <w:rsid w:val="00AD7FAD"/>
    <w:pPr>
      <w:jc w:val="center"/>
    </w:pPr>
    <w:rPr>
      <w:sz w:val="28"/>
      <w:szCs w:val="20"/>
    </w:rPr>
  </w:style>
  <w:style w:type="paragraph" w:customStyle="1" w:styleId="affa">
    <w:name w:val="Базовый"/>
    <w:rsid w:val="00AD7FAD"/>
    <w:pPr>
      <w:widowControl w:val="0"/>
      <w:tabs>
        <w:tab w:val="left" w:pos="708"/>
      </w:tabs>
      <w:suppressAutoHyphens/>
      <w:spacing w:line="100" w:lineRule="atLeast"/>
    </w:pPr>
    <w:rPr>
      <w:rFonts w:eastAsia="Droid Sans Fallback" w:cs="Lohit Hindi"/>
      <w:sz w:val="24"/>
      <w:szCs w:val="24"/>
      <w:lang w:eastAsia="zh-CN" w:bidi="hi-IN"/>
    </w:rPr>
  </w:style>
  <w:style w:type="paragraph" w:styleId="affb">
    <w:name w:val="endnote text"/>
    <w:basedOn w:val="a1"/>
    <w:link w:val="affc"/>
    <w:uiPriority w:val="99"/>
    <w:semiHidden/>
    <w:unhideWhenUsed/>
    <w:rsid w:val="007152E0"/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7152E0"/>
  </w:style>
  <w:style w:type="character" w:styleId="affd">
    <w:name w:val="endnote reference"/>
    <w:uiPriority w:val="99"/>
    <w:semiHidden/>
    <w:unhideWhenUsed/>
    <w:rsid w:val="007152E0"/>
    <w:rPr>
      <w:vertAlign w:val="superscript"/>
    </w:rPr>
  </w:style>
  <w:style w:type="paragraph" w:styleId="affe">
    <w:name w:val="List Paragraph"/>
    <w:basedOn w:val="a1"/>
    <w:link w:val="afff"/>
    <w:uiPriority w:val="34"/>
    <w:qFormat/>
    <w:rsid w:val="00FC271A"/>
    <w:pPr>
      <w:ind w:left="720"/>
      <w:contextualSpacing/>
    </w:pPr>
    <w:rPr>
      <w:sz w:val="28"/>
      <w:szCs w:val="20"/>
    </w:rPr>
  </w:style>
  <w:style w:type="character" w:customStyle="1" w:styleId="afff">
    <w:name w:val="Абзац списка Знак"/>
    <w:link w:val="affe"/>
    <w:uiPriority w:val="34"/>
    <w:locked/>
    <w:rsid w:val="00FC271A"/>
    <w:rPr>
      <w:sz w:val="28"/>
    </w:rPr>
  </w:style>
  <w:style w:type="paragraph" w:customStyle="1" w:styleId="13">
    <w:name w:val="Абзац списка1"/>
    <w:basedOn w:val="a1"/>
    <w:link w:val="ListParagraphChar"/>
    <w:rsid w:val="00FC271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rsid w:val="00B56984"/>
    <w:rPr>
      <w:b/>
      <w:sz w:val="24"/>
    </w:rPr>
  </w:style>
  <w:style w:type="character" w:customStyle="1" w:styleId="80">
    <w:name w:val="Заголовок 8 Знак"/>
    <w:basedOn w:val="a2"/>
    <w:link w:val="8"/>
    <w:rsid w:val="00B56984"/>
    <w:rPr>
      <w:sz w:val="32"/>
    </w:rPr>
  </w:style>
  <w:style w:type="character" w:customStyle="1" w:styleId="90">
    <w:name w:val="Заголовок 9 Знак"/>
    <w:basedOn w:val="a2"/>
    <w:link w:val="9"/>
    <w:rsid w:val="00B56984"/>
    <w:rPr>
      <w:sz w:val="28"/>
    </w:rPr>
  </w:style>
  <w:style w:type="character" w:customStyle="1" w:styleId="30">
    <w:name w:val="Заголовок 3 Знак"/>
    <w:basedOn w:val="a2"/>
    <w:link w:val="3"/>
    <w:rsid w:val="00B56984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2"/>
    <w:link w:val="7"/>
    <w:rsid w:val="00B56984"/>
    <w:rPr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B56984"/>
  </w:style>
  <w:style w:type="paragraph" w:styleId="26">
    <w:name w:val="Body Text First Indent 2"/>
    <w:basedOn w:val="ae"/>
    <w:link w:val="27"/>
    <w:rsid w:val="00B5698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7">
    <w:name w:val="Красная строка 2 Знак"/>
    <w:basedOn w:val="af"/>
    <w:link w:val="26"/>
    <w:rsid w:val="00B56984"/>
    <w:rPr>
      <w:rFonts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rsid w:val="00B5698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B56984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B56984"/>
    <w:rPr>
      <w:sz w:val="24"/>
      <w:lang w:val="ru-RU" w:eastAsia="ru-RU" w:bidi="ar-SA"/>
    </w:rPr>
  </w:style>
  <w:style w:type="paragraph" w:customStyle="1" w:styleId="afff0">
    <w:name w:val="бычный"/>
    <w:rsid w:val="00B56984"/>
  </w:style>
  <w:style w:type="character" w:customStyle="1" w:styleId="ListParagraphChar">
    <w:name w:val="List Paragraph Char"/>
    <w:link w:val="13"/>
    <w:locked/>
    <w:rsid w:val="00B56984"/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fff1">
    <w:name w:val="для таблиц из договоров"/>
    <w:basedOn w:val="a1"/>
    <w:rsid w:val="00B56984"/>
    <w:rPr>
      <w:szCs w:val="20"/>
    </w:rPr>
  </w:style>
  <w:style w:type="character" w:customStyle="1" w:styleId="apple-converted-space">
    <w:name w:val="apple-converted-space"/>
    <w:basedOn w:val="a2"/>
    <w:rsid w:val="00B56984"/>
  </w:style>
  <w:style w:type="paragraph" w:customStyle="1" w:styleId="16">
    <w:name w:val="Обычный1"/>
    <w:rsid w:val="00B56984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sid w:val="00B5698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5698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5698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B56984"/>
    <w:pPr>
      <w:spacing w:after="80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56984"/>
    <w:rPr>
      <w:rFonts w:ascii="Times New Roman" w:hAnsi="Times New Roman"/>
      <w:sz w:val="24"/>
      <w:lang w:eastAsia="ru-RU"/>
    </w:rPr>
  </w:style>
  <w:style w:type="paragraph" w:styleId="43">
    <w:name w:val="toc 4"/>
    <w:basedOn w:val="a1"/>
    <w:rsid w:val="00B5698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rsid w:val="00B5698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rsid w:val="00B56984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B56984"/>
    <w:pPr>
      <w:widowControl w:val="0"/>
      <w:shd w:val="clear" w:color="auto" w:fill="FFFFFF"/>
      <w:spacing w:after="1320" w:line="0" w:lineRule="atLeast"/>
      <w:ind w:hanging="280"/>
      <w:jc w:val="center"/>
    </w:pPr>
    <w:rPr>
      <w:sz w:val="20"/>
      <w:szCs w:val="20"/>
    </w:rPr>
  </w:style>
  <w:style w:type="paragraph" w:styleId="afff2">
    <w:name w:val="No Spacing"/>
    <w:uiPriority w:val="1"/>
    <w:qFormat/>
    <w:rsid w:val="00B56984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rsid w:val="00B56984"/>
    <w:pPr>
      <w:suppressAutoHyphens/>
      <w:spacing w:after="80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B56984"/>
    <w:rPr>
      <w:rFonts w:ascii="Calibri" w:hAnsi="Calibri"/>
      <w:sz w:val="22"/>
      <w:szCs w:val="22"/>
      <w:lang w:eastAsia="en-US"/>
    </w:rPr>
  </w:style>
  <w:style w:type="character" w:styleId="afff3">
    <w:name w:val="line number"/>
    <w:basedOn w:val="a2"/>
    <w:rsid w:val="00B56984"/>
  </w:style>
  <w:style w:type="character" w:customStyle="1" w:styleId="s12">
    <w:name w:val="s12"/>
    <w:basedOn w:val="a2"/>
    <w:rsid w:val="00B56984"/>
  </w:style>
  <w:style w:type="character" w:customStyle="1" w:styleId="s13">
    <w:name w:val="s13"/>
    <w:basedOn w:val="a2"/>
    <w:rsid w:val="00B56984"/>
  </w:style>
  <w:style w:type="character" w:customStyle="1" w:styleId="s14">
    <w:name w:val="s14"/>
    <w:basedOn w:val="a2"/>
    <w:rsid w:val="00B56984"/>
  </w:style>
  <w:style w:type="character" w:customStyle="1" w:styleId="s15">
    <w:name w:val="s15"/>
    <w:basedOn w:val="a2"/>
    <w:rsid w:val="00B56984"/>
  </w:style>
  <w:style w:type="paragraph" w:customStyle="1" w:styleId="p2">
    <w:name w:val="p2"/>
    <w:basedOn w:val="a1"/>
    <w:rsid w:val="00B56984"/>
    <w:pPr>
      <w:spacing w:before="100" w:beforeAutospacing="1" w:after="100" w:afterAutospacing="1"/>
    </w:pPr>
  </w:style>
  <w:style w:type="character" w:customStyle="1" w:styleId="aff">
    <w:name w:val="Схема документа Знак"/>
    <w:basedOn w:val="a2"/>
    <w:link w:val="afe"/>
    <w:semiHidden/>
    <w:rsid w:val="00B56984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569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4">
    <w:name w:val="annotation reference"/>
    <w:rsid w:val="00B56984"/>
    <w:rPr>
      <w:sz w:val="16"/>
      <w:szCs w:val="16"/>
    </w:rPr>
  </w:style>
  <w:style w:type="paragraph" w:styleId="afff5">
    <w:name w:val="annotation text"/>
    <w:basedOn w:val="a1"/>
    <w:link w:val="afff6"/>
    <w:rsid w:val="00B56984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B56984"/>
  </w:style>
  <w:style w:type="paragraph" w:styleId="afff7">
    <w:name w:val="annotation subject"/>
    <w:basedOn w:val="afff5"/>
    <w:next w:val="afff5"/>
    <w:link w:val="afff8"/>
    <w:rsid w:val="00B56984"/>
    <w:rPr>
      <w:b/>
      <w:bCs/>
    </w:rPr>
  </w:style>
  <w:style w:type="character" w:customStyle="1" w:styleId="afff8">
    <w:name w:val="Тема примечания Знак"/>
    <w:basedOn w:val="afff6"/>
    <w:link w:val="afff7"/>
    <w:rsid w:val="00B56984"/>
    <w:rPr>
      <w:b/>
      <w:bCs/>
    </w:rPr>
  </w:style>
  <w:style w:type="paragraph" w:customStyle="1" w:styleId="Iauiue">
    <w:name w:val="Iau?iue"/>
    <w:rsid w:val="00B5698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B569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B5698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5698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5698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B56984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1"/>
    <w:rsid w:val="00B56984"/>
    <w:pPr>
      <w:spacing w:after="80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next w:val="af4"/>
    <w:uiPriority w:val="59"/>
    <w:rsid w:val="00B569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3"/>
    <w:next w:val="af4"/>
    <w:uiPriority w:val="59"/>
    <w:rsid w:val="00B569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B5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4"/>
    <w:rsid w:val="00B5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xt">
    <w:name w:val="stext"/>
    <w:basedOn w:val="a1"/>
    <w:rsid w:val="00B56984"/>
    <w:pPr>
      <w:spacing w:before="100" w:beforeAutospacing="1" w:after="100" w:afterAutospacing="1"/>
    </w:pPr>
  </w:style>
  <w:style w:type="table" w:customStyle="1" w:styleId="45">
    <w:name w:val="Сетка таблицы4"/>
    <w:basedOn w:val="a3"/>
    <w:next w:val="af4"/>
    <w:uiPriority w:val="59"/>
    <w:rsid w:val="00B569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B569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B56984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B5698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B5698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B5698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B569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afff9">
    <w:name w:val="Стиль текст"/>
    <w:basedOn w:val="a1"/>
    <w:rsid w:val="00B56984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7">
    <w:name w:val="Body Text Indent 3"/>
    <w:basedOn w:val="a1"/>
    <w:link w:val="38"/>
    <w:rsid w:val="00B56984"/>
    <w:pPr>
      <w:ind w:left="709" w:firstLine="705"/>
      <w:jc w:val="both"/>
    </w:pPr>
    <w:rPr>
      <w:sz w:val="28"/>
      <w:szCs w:val="20"/>
    </w:rPr>
  </w:style>
  <w:style w:type="character" w:customStyle="1" w:styleId="38">
    <w:name w:val="Основной текст с отступом 3 Знак"/>
    <w:basedOn w:val="a2"/>
    <w:link w:val="37"/>
    <w:rsid w:val="00B56984"/>
    <w:rPr>
      <w:sz w:val="28"/>
    </w:rPr>
  </w:style>
  <w:style w:type="paragraph" w:customStyle="1" w:styleId="FR1">
    <w:name w:val="FR1"/>
    <w:rsid w:val="00B56984"/>
    <w:pPr>
      <w:widowControl w:val="0"/>
      <w:spacing w:before="100"/>
    </w:pPr>
    <w:rPr>
      <w:b/>
      <w:snapToGrid w:val="0"/>
      <w:sz w:val="16"/>
    </w:rPr>
  </w:style>
  <w:style w:type="paragraph" w:customStyle="1" w:styleId="211">
    <w:name w:val="Основной текст 21"/>
    <w:basedOn w:val="a1"/>
    <w:rsid w:val="00B56984"/>
    <w:pPr>
      <w:ind w:firstLine="720"/>
      <w:jc w:val="both"/>
    </w:pPr>
    <w:rPr>
      <w:szCs w:val="20"/>
    </w:rPr>
  </w:style>
  <w:style w:type="paragraph" w:customStyle="1" w:styleId="2c">
    <w:name w:val="Обычный2"/>
    <w:rsid w:val="00B56984"/>
    <w:pPr>
      <w:widowControl w:val="0"/>
    </w:pPr>
    <w:rPr>
      <w:snapToGrid w:val="0"/>
      <w:sz w:val="16"/>
      <w:lang w:val="en-US"/>
    </w:rPr>
  </w:style>
  <w:style w:type="paragraph" w:customStyle="1" w:styleId="FR3">
    <w:name w:val="FR3"/>
    <w:rsid w:val="00B56984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9">
    <w:name w:val="заголовок 3"/>
    <w:basedOn w:val="a1"/>
    <w:next w:val="a1"/>
    <w:rsid w:val="00B56984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B5698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d">
    <w:name w:val="Заголовок №2_"/>
    <w:link w:val="2e"/>
    <w:rsid w:val="00B56984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B5698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sz w:val="20"/>
      <w:szCs w:val="20"/>
    </w:rPr>
  </w:style>
  <w:style w:type="character" w:customStyle="1" w:styleId="afffa">
    <w:name w:val="Подпись к таблице_"/>
    <w:rsid w:val="00B5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b">
    <w:name w:val="Подпись к таблице"/>
    <w:rsid w:val="00B5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заголовок Знак"/>
    <w:basedOn w:val="a2"/>
    <w:link w:val="aff0"/>
    <w:rsid w:val="00B56984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E5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235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56984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1"/>
    <w:next w:val="a1"/>
    <w:link w:val="70"/>
    <w:qFormat/>
    <w:locked/>
    <w:rsid w:val="00D16019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B56984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1"/>
    <w:next w:val="a1"/>
    <w:link w:val="90"/>
    <w:qFormat/>
    <w:rsid w:val="00B56984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link w:val="a6"/>
    <w:locked/>
    <w:rsid w:val="001F3AFC"/>
    <w:rPr>
      <w:rFonts w:cs="Times New Roman"/>
    </w:rPr>
  </w:style>
  <w:style w:type="paragraph" w:styleId="a8">
    <w:name w:val="header"/>
    <w:basedOn w:val="a1"/>
    <w:link w:val="a9"/>
    <w:rsid w:val="00F5352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link w:val="a8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F53529"/>
    <w:pPr>
      <w:jc w:val="both"/>
    </w:pPr>
  </w:style>
  <w:style w:type="character" w:customStyle="1" w:styleId="ad">
    <w:name w:val="Основной текст Знак"/>
    <w:link w:val="ac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 Знак,Надин стиль"/>
    <w:basedOn w:val="a1"/>
    <w:link w:val="af"/>
    <w:rsid w:val="00F53529"/>
    <w:pPr>
      <w:ind w:firstLine="902"/>
      <w:jc w:val="both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link w:val="ae"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</w:style>
  <w:style w:type="character" w:customStyle="1" w:styleId="22">
    <w:name w:val="Основной текст с отступом 2 Знак"/>
    <w:link w:val="21"/>
    <w:locked/>
    <w:rsid w:val="001F3AFC"/>
    <w:rPr>
      <w:rFonts w:cs="Times New Roman"/>
      <w:sz w:val="24"/>
      <w:szCs w:val="24"/>
    </w:rPr>
  </w:style>
  <w:style w:type="character" w:styleId="af0">
    <w:name w:val="footnote reference"/>
    <w:rsid w:val="00F53529"/>
    <w:rPr>
      <w:rFonts w:cs="Times New Roman"/>
      <w:vertAlign w:val="superscript"/>
    </w:rPr>
  </w:style>
  <w:style w:type="character" w:styleId="af1">
    <w:name w:val="Strong"/>
    <w:qFormat/>
    <w:rsid w:val="00F53529"/>
    <w:rPr>
      <w:rFonts w:cs="Times New Roman"/>
      <w:b/>
      <w:bCs/>
    </w:rPr>
  </w:style>
  <w:style w:type="character" w:styleId="af2">
    <w:name w:val="Emphasis"/>
    <w:uiPriority w:val="20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rsid w:val="00D07D52"/>
    <w:rPr>
      <w:sz w:val="2"/>
      <w:szCs w:val="20"/>
    </w:rPr>
  </w:style>
  <w:style w:type="character" w:customStyle="1" w:styleId="af8">
    <w:name w:val="Текст выноски Знак"/>
    <w:link w:val="af7"/>
    <w:locked/>
    <w:rsid w:val="001F3AFC"/>
    <w:rPr>
      <w:rFonts w:cs="Times New Roman"/>
      <w:sz w:val="2"/>
    </w:rPr>
  </w:style>
  <w:style w:type="paragraph" w:styleId="af9">
    <w:name w:val="footer"/>
    <w:basedOn w:val="a1"/>
    <w:link w:val="afa"/>
    <w:uiPriority w:val="99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1F3AFC"/>
    <w:rPr>
      <w:rFonts w:cs="Times New Roman"/>
      <w:sz w:val="24"/>
      <w:szCs w:val="24"/>
    </w:rPr>
  </w:style>
  <w:style w:type="character" w:styleId="afb">
    <w:name w:val="page number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3A58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3">
    <w:name w:val="toc 3"/>
    <w:basedOn w:val="a1"/>
    <w:next w:val="a1"/>
    <w:autoRedefine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link w:val="aff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List Bullet 3"/>
    <w:basedOn w:val="a1"/>
    <w:autoRedefine/>
    <w:rsid w:val="000E36B4"/>
    <w:pPr>
      <w:tabs>
        <w:tab w:val="right" w:leader="underscore" w:pos="9639"/>
      </w:tabs>
      <w:jc w:val="both"/>
    </w:pPr>
    <w:rPr>
      <w:b/>
      <w:bCs/>
      <w:i/>
    </w:rPr>
  </w:style>
  <w:style w:type="paragraph" w:customStyle="1" w:styleId="BodyText21">
    <w:name w:val="Body Text 21"/>
    <w:basedOn w:val="a1"/>
    <w:rsid w:val="00D2505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caaieiaie2">
    <w:name w:val="caaieiaie 2"/>
    <w:basedOn w:val="a1"/>
    <w:next w:val="a1"/>
    <w:rsid w:val="00D2505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-0">
    <w:name w:val="Обычный-0"/>
    <w:basedOn w:val="a1"/>
    <w:rsid w:val="00207307"/>
    <w:rPr>
      <w:sz w:val="28"/>
      <w:szCs w:val="20"/>
    </w:rPr>
  </w:style>
  <w:style w:type="paragraph" w:customStyle="1" w:styleId="formula">
    <w:name w:val="formula"/>
    <w:basedOn w:val="a1"/>
    <w:next w:val="a1"/>
    <w:rsid w:val="00283EFD"/>
    <w:pPr>
      <w:spacing w:before="120" w:after="120"/>
      <w:jc w:val="center"/>
    </w:pPr>
    <w:rPr>
      <w:sz w:val="28"/>
      <w:szCs w:val="20"/>
    </w:rPr>
  </w:style>
  <w:style w:type="paragraph" w:customStyle="1" w:styleId="-">
    <w:name w:val="Обычный-с"/>
    <w:basedOn w:val="a1"/>
    <w:rsid w:val="00283EFD"/>
    <w:pPr>
      <w:jc w:val="center"/>
    </w:pPr>
    <w:rPr>
      <w:sz w:val="28"/>
      <w:szCs w:val="20"/>
    </w:rPr>
  </w:style>
  <w:style w:type="paragraph" w:customStyle="1" w:styleId="-6">
    <w:name w:val="Обычный-6"/>
    <w:basedOn w:val="a1"/>
    <w:rsid w:val="00283EFD"/>
    <w:pPr>
      <w:spacing w:after="120"/>
      <w:ind w:firstLine="709"/>
      <w:jc w:val="both"/>
    </w:pPr>
    <w:rPr>
      <w:sz w:val="28"/>
    </w:rPr>
  </w:style>
  <w:style w:type="paragraph" w:styleId="aff0">
    <w:name w:val="Subtitle"/>
    <w:basedOn w:val="a1"/>
    <w:link w:val="aff1"/>
    <w:qFormat/>
    <w:rsid w:val="00823588"/>
    <w:pPr>
      <w:jc w:val="center"/>
    </w:pPr>
    <w:rPr>
      <w:b/>
      <w:bCs/>
      <w:sz w:val="28"/>
    </w:rPr>
  </w:style>
  <w:style w:type="character" w:customStyle="1" w:styleId="aff2">
    <w:name w:val="Знак"/>
    <w:semiHidden/>
    <w:rsid w:val="009F744E"/>
    <w:rPr>
      <w:sz w:val="16"/>
      <w:szCs w:val="16"/>
      <w:lang w:val="ru-RU" w:eastAsia="ru-RU" w:bidi="ar-SA"/>
    </w:rPr>
  </w:style>
  <w:style w:type="paragraph" w:customStyle="1" w:styleId="71">
    <w:name w:val="Знак Знак7 Знак Знак Знак Знак Знак Знак Знак Знак Знак Знак Знак Знак Знак Знак Знак Знак Знак Знак"/>
    <w:basedOn w:val="a1"/>
    <w:rsid w:val="00AD7F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аголовок"/>
    <w:basedOn w:val="a1"/>
    <w:next w:val="ac"/>
    <w:rsid w:val="00AD7FA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aff4">
    <w:name w:val="List"/>
    <w:basedOn w:val="ac"/>
    <w:rsid w:val="00AD7FAD"/>
    <w:pPr>
      <w:widowControl w:val="0"/>
      <w:suppressAutoHyphens/>
      <w:spacing w:after="120"/>
      <w:jc w:val="left"/>
    </w:pPr>
    <w:rPr>
      <w:rFonts w:eastAsia="Droid Sans Fallback" w:cs="Lohit Hindi"/>
      <w:kern w:val="1"/>
      <w:lang w:eastAsia="zh-CN" w:bidi="hi-IN"/>
    </w:rPr>
  </w:style>
  <w:style w:type="paragraph" w:styleId="aff5">
    <w:name w:val="caption"/>
    <w:basedOn w:val="a1"/>
    <w:qFormat/>
    <w:rsid w:val="00AD7FAD"/>
    <w:pPr>
      <w:widowControl w:val="0"/>
      <w:suppressLineNumbers/>
      <w:suppressAutoHyphens/>
      <w:spacing w:before="120" w:after="120"/>
    </w:pPr>
    <w:rPr>
      <w:rFonts w:eastAsia="Droid Sans Fallback" w:cs="Lohit Hindi"/>
      <w:i/>
      <w:iCs/>
      <w:kern w:val="1"/>
      <w:lang w:eastAsia="zh-CN" w:bidi="hi-IN"/>
    </w:rPr>
  </w:style>
  <w:style w:type="paragraph" w:customStyle="1" w:styleId="12">
    <w:name w:val="Указатель1"/>
    <w:basedOn w:val="a1"/>
    <w:rsid w:val="00AD7FA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210">
    <w:name w:val="Основной текст с отступом 21"/>
    <w:basedOn w:val="a1"/>
    <w:rsid w:val="00AD7FAD"/>
    <w:pPr>
      <w:widowControl w:val="0"/>
      <w:suppressAutoHyphens/>
      <w:ind w:firstLine="567"/>
    </w:pPr>
    <w:rPr>
      <w:rFonts w:eastAsia="Droid Sans Fallback" w:cs="Lohit Hindi"/>
      <w:kern w:val="1"/>
      <w:sz w:val="28"/>
      <w:lang w:eastAsia="zh-CN" w:bidi="hi-IN"/>
    </w:rPr>
  </w:style>
  <w:style w:type="paragraph" w:customStyle="1" w:styleId="ConsPlusNormal">
    <w:name w:val="ConsPlusNormal"/>
    <w:rsid w:val="00AD7FAD"/>
    <w:pPr>
      <w:widowControl w:val="0"/>
      <w:suppressAutoHyphens/>
      <w:autoSpaceDE w:val="0"/>
      <w:ind w:firstLine="720"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1"/>
    <w:rsid w:val="00AD7FAD"/>
    <w:pPr>
      <w:widowControl w:val="0"/>
      <w:suppressAutoHyphens/>
      <w:ind w:firstLine="567"/>
    </w:pPr>
    <w:rPr>
      <w:rFonts w:eastAsia="Droid Sans Fallback" w:cs="Lohit Hindi"/>
      <w:kern w:val="1"/>
      <w:sz w:val="28"/>
      <w:lang w:eastAsia="zh-CN" w:bidi="hi-IN"/>
    </w:rPr>
  </w:style>
  <w:style w:type="paragraph" w:customStyle="1" w:styleId="aff6">
    <w:name w:val="Содержимое таблицы"/>
    <w:basedOn w:val="a1"/>
    <w:rsid w:val="00AD7FA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aff7">
    <w:name w:val="Заголовок таблицы"/>
    <w:basedOn w:val="aff6"/>
    <w:rsid w:val="00AD7FAD"/>
    <w:pPr>
      <w:jc w:val="center"/>
    </w:pPr>
    <w:rPr>
      <w:b/>
      <w:bCs/>
    </w:rPr>
  </w:style>
  <w:style w:type="paragraph" w:customStyle="1" w:styleId="aff8">
    <w:name w:val="Для таблиц"/>
    <w:basedOn w:val="a1"/>
    <w:rsid w:val="00AD7FAD"/>
    <w:pPr>
      <w:tabs>
        <w:tab w:val="num" w:pos="720"/>
      </w:tabs>
    </w:pPr>
  </w:style>
  <w:style w:type="paragraph" w:customStyle="1" w:styleId="FR2">
    <w:name w:val="FR2"/>
    <w:rsid w:val="00AD7FAD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-0-6">
    <w:name w:val="Обычный-0-6"/>
    <w:basedOn w:val="a1"/>
    <w:next w:val="a1"/>
    <w:rsid w:val="00AD7FAD"/>
    <w:pPr>
      <w:spacing w:after="120"/>
      <w:jc w:val="both"/>
    </w:pPr>
    <w:rPr>
      <w:sz w:val="28"/>
    </w:rPr>
  </w:style>
  <w:style w:type="paragraph" w:customStyle="1" w:styleId="aff9">
    <w:name w:val="Формула"/>
    <w:basedOn w:val="a1"/>
    <w:next w:val="a1"/>
    <w:rsid w:val="00AD7FAD"/>
    <w:pPr>
      <w:spacing w:before="120" w:after="120"/>
      <w:jc w:val="center"/>
    </w:pPr>
    <w:rPr>
      <w:sz w:val="28"/>
    </w:rPr>
  </w:style>
  <w:style w:type="paragraph" w:customStyle="1" w:styleId="-14-">
    <w:name w:val="Обычный-14-с"/>
    <w:basedOn w:val="a1"/>
    <w:rsid w:val="00AD7FAD"/>
    <w:pPr>
      <w:jc w:val="center"/>
    </w:pPr>
    <w:rPr>
      <w:sz w:val="28"/>
      <w:szCs w:val="20"/>
    </w:rPr>
  </w:style>
  <w:style w:type="paragraph" w:customStyle="1" w:styleId="affa">
    <w:name w:val="Базовый"/>
    <w:rsid w:val="00AD7FAD"/>
    <w:pPr>
      <w:widowControl w:val="0"/>
      <w:tabs>
        <w:tab w:val="left" w:pos="708"/>
      </w:tabs>
      <w:suppressAutoHyphens/>
      <w:spacing w:line="100" w:lineRule="atLeast"/>
    </w:pPr>
    <w:rPr>
      <w:rFonts w:eastAsia="Droid Sans Fallback" w:cs="Lohit Hindi"/>
      <w:sz w:val="24"/>
      <w:szCs w:val="24"/>
      <w:lang w:eastAsia="zh-CN" w:bidi="hi-IN"/>
    </w:rPr>
  </w:style>
  <w:style w:type="paragraph" w:styleId="affb">
    <w:name w:val="endnote text"/>
    <w:basedOn w:val="a1"/>
    <w:link w:val="affc"/>
    <w:uiPriority w:val="99"/>
    <w:semiHidden/>
    <w:unhideWhenUsed/>
    <w:rsid w:val="007152E0"/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7152E0"/>
  </w:style>
  <w:style w:type="character" w:styleId="affd">
    <w:name w:val="endnote reference"/>
    <w:uiPriority w:val="99"/>
    <w:semiHidden/>
    <w:unhideWhenUsed/>
    <w:rsid w:val="007152E0"/>
    <w:rPr>
      <w:vertAlign w:val="superscript"/>
    </w:rPr>
  </w:style>
  <w:style w:type="paragraph" w:styleId="affe">
    <w:name w:val="List Paragraph"/>
    <w:basedOn w:val="a1"/>
    <w:link w:val="afff"/>
    <w:uiPriority w:val="34"/>
    <w:qFormat/>
    <w:rsid w:val="00FC271A"/>
    <w:pPr>
      <w:ind w:left="720"/>
      <w:contextualSpacing/>
    </w:pPr>
    <w:rPr>
      <w:sz w:val="28"/>
      <w:szCs w:val="20"/>
    </w:rPr>
  </w:style>
  <w:style w:type="character" w:customStyle="1" w:styleId="afff">
    <w:name w:val="Абзац списка Знак"/>
    <w:link w:val="affe"/>
    <w:uiPriority w:val="34"/>
    <w:locked/>
    <w:rsid w:val="00FC271A"/>
    <w:rPr>
      <w:sz w:val="28"/>
    </w:rPr>
  </w:style>
  <w:style w:type="paragraph" w:customStyle="1" w:styleId="13">
    <w:name w:val="Абзац списка1"/>
    <w:basedOn w:val="a1"/>
    <w:link w:val="ListParagraphChar"/>
    <w:rsid w:val="00FC271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rsid w:val="00B56984"/>
    <w:rPr>
      <w:b/>
      <w:sz w:val="24"/>
    </w:rPr>
  </w:style>
  <w:style w:type="character" w:customStyle="1" w:styleId="80">
    <w:name w:val="Заголовок 8 Знак"/>
    <w:basedOn w:val="a2"/>
    <w:link w:val="8"/>
    <w:rsid w:val="00B56984"/>
    <w:rPr>
      <w:sz w:val="32"/>
    </w:rPr>
  </w:style>
  <w:style w:type="character" w:customStyle="1" w:styleId="90">
    <w:name w:val="Заголовок 9 Знак"/>
    <w:basedOn w:val="a2"/>
    <w:link w:val="9"/>
    <w:rsid w:val="00B56984"/>
    <w:rPr>
      <w:sz w:val="28"/>
    </w:rPr>
  </w:style>
  <w:style w:type="character" w:customStyle="1" w:styleId="30">
    <w:name w:val="Заголовок 3 Знак"/>
    <w:basedOn w:val="a2"/>
    <w:link w:val="3"/>
    <w:rsid w:val="00B56984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2"/>
    <w:link w:val="7"/>
    <w:rsid w:val="00B56984"/>
    <w:rPr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B56984"/>
  </w:style>
  <w:style w:type="paragraph" w:styleId="26">
    <w:name w:val="Body Text First Indent 2"/>
    <w:basedOn w:val="ae"/>
    <w:link w:val="27"/>
    <w:rsid w:val="00B5698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7">
    <w:name w:val="Красная строка 2 Знак"/>
    <w:basedOn w:val="af"/>
    <w:link w:val="26"/>
    <w:rsid w:val="00B56984"/>
    <w:rPr>
      <w:rFonts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rsid w:val="00B5698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B56984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B56984"/>
    <w:rPr>
      <w:sz w:val="24"/>
      <w:lang w:val="ru-RU" w:eastAsia="ru-RU" w:bidi="ar-SA"/>
    </w:rPr>
  </w:style>
  <w:style w:type="paragraph" w:customStyle="1" w:styleId="afff0">
    <w:name w:val="бычный"/>
    <w:rsid w:val="00B56984"/>
  </w:style>
  <w:style w:type="character" w:customStyle="1" w:styleId="ListParagraphChar">
    <w:name w:val="List Paragraph Char"/>
    <w:link w:val="13"/>
    <w:locked/>
    <w:rsid w:val="00B56984"/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fff1">
    <w:name w:val="для таблиц из договоров"/>
    <w:basedOn w:val="a1"/>
    <w:rsid w:val="00B56984"/>
    <w:rPr>
      <w:szCs w:val="20"/>
    </w:rPr>
  </w:style>
  <w:style w:type="character" w:customStyle="1" w:styleId="apple-converted-space">
    <w:name w:val="apple-converted-space"/>
    <w:basedOn w:val="a2"/>
    <w:rsid w:val="00B56984"/>
  </w:style>
  <w:style w:type="paragraph" w:customStyle="1" w:styleId="16">
    <w:name w:val="Обычный1"/>
    <w:rsid w:val="00B56984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sid w:val="00B5698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5698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5698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B56984"/>
    <w:pPr>
      <w:spacing w:after="80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569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56984"/>
    <w:rPr>
      <w:rFonts w:ascii="Times New Roman" w:hAnsi="Times New Roman"/>
      <w:sz w:val="24"/>
      <w:lang w:eastAsia="ru-RU"/>
    </w:rPr>
  </w:style>
  <w:style w:type="paragraph" w:styleId="43">
    <w:name w:val="toc 4"/>
    <w:basedOn w:val="a1"/>
    <w:rsid w:val="00B5698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rsid w:val="00B5698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rsid w:val="00B56984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B56984"/>
    <w:pPr>
      <w:widowControl w:val="0"/>
      <w:shd w:val="clear" w:color="auto" w:fill="FFFFFF"/>
      <w:spacing w:after="1320" w:line="0" w:lineRule="atLeast"/>
      <w:ind w:hanging="280"/>
      <w:jc w:val="center"/>
    </w:pPr>
    <w:rPr>
      <w:sz w:val="20"/>
      <w:szCs w:val="20"/>
    </w:rPr>
  </w:style>
  <w:style w:type="paragraph" w:styleId="afff2">
    <w:name w:val="No Spacing"/>
    <w:uiPriority w:val="1"/>
    <w:qFormat/>
    <w:rsid w:val="00B56984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rsid w:val="00B56984"/>
    <w:pPr>
      <w:suppressAutoHyphens/>
      <w:spacing w:after="80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B56984"/>
    <w:rPr>
      <w:rFonts w:ascii="Calibri" w:hAnsi="Calibri"/>
      <w:sz w:val="22"/>
      <w:szCs w:val="22"/>
      <w:lang w:eastAsia="en-US"/>
    </w:rPr>
  </w:style>
  <w:style w:type="character" w:styleId="afff3">
    <w:name w:val="line number"/>
    <w:basedOn w:val="a2"/>
    <w:rsid w:val="00B56984"/>
  </w:style>
  <w:style w:type="character" w:customStyle="1" w:styleId="s12">
    <w:name w:val="s12"/>
    <w:basedOn w:val="a2"/>
    <w:rsid w:val="00B56984"/>
  </w:style>
  <w:style w:type="character" w:customStyle="1" w:styleId="s13">
    <w:name w:val="s13"/>
    <w:basedOn w:val="a2"/>
    <w:rsid w:val="00B56984"/>
  </w:style>
  <w:style w:type="character" w:customStyle="1" w:styleId="s14">
    <w:name w:val="s14"/>
    <w:basedOn w:val="a2"/>
    <w:rsid w:val="00B56984"/>
  </w:style>
  <w:style w:type="character" w:customStyle="1" w:styleId="s15">
    <w:name w:val="s15"/>
    <w:basedOn w:val="a2"/>
    <w:rsid w:val="00B56984"/>
  </w:style>
  <w:style w:type="paragraph" w:customStyle="1" w:styleId="p2">
    <w:name w:val="p2"/>
    <w:basedOn w:val="a1"/>
    <w:rsid w:val="00B56984"/>
    <w:pPr>
      <w:spacing w:before="100" w:beforeAutospacing="1" w:after="100" w:afterAutospacing="1"/>
    </w:pPr>
  </w:style>
  <w:style w:type="character" w:customStyle="1" w:styleId="aff">
    <w:name w:val="Схема документа Знак"/>
    <w:basedOn w:val="a2"/>
    <w:link w:val="afe"/>
    <w:semiHidden/>
    <w:rsid w:val="00B56984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569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4">
    <w:name w:val="annotation reference"/>
    <w:rsid w:val="00B56984"/>
    <w:rPr>
      <w:sz w:val="16"/>
      <w:szCs w:val="16"/>
    </w:rPr>
  </w:style>
  <w:style w:type="paragraph" w:styleId="afff5">
    <w:name w:val="annotation text"/>
    <w:basedOn w:val="a1"/>
    <w:link w:val="afff6"/>
    <w:rsid w:val="00B56984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B56984"/>
  </w:style>
  <w:style w:type="paragraph" w:styleId="afff7">
    <w:name w:val="annotation subject"/>
    <w:basedOn w:val="afff5"/>
    <w:next w:val="afff5"/>
    <w:link w:val="afff8"/>
    <w:rsid w:val="00B56984"/>
    <w:rPr>
      <w:b/>
      <w:bCs/>
    </w:rPr>
  </w:style>
  <w:style w:type="character" w:customStyle="1" w:styleId="afff8">
    <w:name w:val="Тема примечания Знак"/>
    <w:basedOn w:val="afff6"/>
    <w:link w:val="afff7"/>
    <w:rsid w:val="00B56984"/>
    <w:rPr>
      <w:b/>
      <w:bCs/>
    </w:rPr>
  </w:style>
  <w:style w:type="paragraph" w:customStyle="1" w:styleId="Iauiue">
    <w:name w:val="Iau?iue"/>
    <w:rsid w:val="00B5698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B569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B5698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5698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5698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B56984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1"/>
    <w:rsid w:val="00B56984"/>
    <w:pPr>
      <w:spacing w:after="80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next w:val="af4"/>
    <w:uiPriority w:val="59"/>
    <w:rsid w:val="00B56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4"/>
    <w:uiPriority w:val="59"/>
    <w:rsid w:val="00B56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B5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f4"/>
    <w:rsid w:val="00B5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B56984"/>
    <w:pPr>
      <w:spacing w:before="100" w:beforeAutospacing="1" w:after="100" w:afterAutospacing="1"/>
    </w:pPr>
  </w:style>
  <w:style w:type="table" w:customStyle="1" w:styleId="45">
    <w:name w:val="Сетка таблицы4"/>
    <w:basedOn w:val="a3"/>
    <w:next w:val="af4"/>
    <w:uiPriority w:val="59"/>
    <w:rsid w:val="00B569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B56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B56984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B5698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B5698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B5698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B569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afff9">
    <w:name w:val="Стиль текст"/>
    <w:basedOn w:val="a1"/>
    <w:rsid w:val="00B56984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7">
    <w:name w:val="Body Text Indent 3"/>
    <w:basedOn w:val="a1"/>
    <w:link w:val="38"/>
    <w:rsid w:val="00B56984"/>
    <w:pPr>
      <w:ind w:left="709" w:firstLine="705"/>
      <w:jc w:val="both"/>
    </w:pPr>
    <w:rPr>
      <w:sz w:val="28"/>
      <w:szCs w:val="20"/>
    </w:rPr>
  </w:style>
  <w:style w:type="character" w:customStyle="1" w:styleId="38">
    <w:name w:val="Основной текст с отступом 3 Знак"/>
    <w:basedOn w:val="a2"/>
    <w:link w:val="37"/>
    <w:rsid w:val="00B56984"/>
    <w:rPr>
      <w:sz w:val="28"/>
    </w:rPr>
  </w:style>
  <w:style w:type="paragraph" w:customStyle="1" w:styleId="FR1">
    <w:name w:val="FR1"/>
    <w:rsid w:val="00B56984"/>
    <w:pPr>
      <w:widowControl w:val="0"/>
      <w:spacing w:before="100"/>
    </w:pPr>
    <w:rPr>
      <w:b/>
      <w:snapToGrid w:val="0"/>
      <w:sz w:val="16"/>
    </w:rPr>
  </w:style>
  <w:style w:type="paragraph" w:customStyle="1" w:styleId="211">
    <w:name w:val="Основной текст 21"/>
    <w:basedOn w:val="a1"/>
    <w:rsid w:val="00B56984"/>
    <w:pPr>
      <w:ind w:firstLine="720"/>
      <w:jc w:val="both"/>
    </w:pPr>
    <w:rPr>
      <w:szCs w:val="20"/>
    </w:rPr>
  </w:style>
  <w:style w:type="paragraph" w:customStyle="1" w:styleId="2c">
    <w:name w:val="Обычный2"/>
    <w:rsid w:val="00B56984"/>
    <w:pPr>
      <w:widowControl w:val="0"/>
    </w:pPr>
    <w:rPr>
      <w:snapToGrid w:val="0"/>
      <w:sz w:val="16"/>
      <w:lang w:val="en-US"/>
    </w:rPr>
  </w:style>
  <w:style w:type="paragraph" w:customStyle="1" w:styleId="FR3">
    <w:name w:val="FR3"/>
    <w:rsid w:val="00B56984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9">
    <w:name w:val="заголовок 3"/>
    <w:basedOn w:val="a1"/>
    <w:next w:val="a1"/>
    <w:rsid w:val="00B56984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B5698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d">
    <w:name w:val="Заголовок №2_"/>
    <w:link w:val="2e"/>
    <w:rsid w:val="00B56984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B5698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sz w:val="20"/>
      <w:szCs w:val="20"/>
    </w:rPr>
  </w:style>
  <w:style w:type="character" w:customStyle="1" w:styleId="afffa">
    <w:name w:val="Подпись к таблице_"/>
    <w:rsid w:val="00B5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b">
    <w:name w:val="Подпись к таблице"/>
    <w:rsid w:val="00B56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заголовок Знак"/>
    <w:basedOn w:val="a2"/>
    <w:link w:val="aff0"/>
    <w:rsid w:val="00B5698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image" Target="media/image141.wmf"/><Relationship Id="rId21" Type="http://schemas.openxmlformats.org/officeDocument/2006/relationships/oleObject" Target="embeddings/oleObject2.bin"/><Relationship Id="rId63" Type="http://schemas.openxmlformats.org/officeDocument/2006/relationships/oleObject" Target="embeddings/oleObject23.bin"/><Relationship Id="rId159" Type="http://schemas.openxmlformats.org/officeDocument/2006/relationships/oleObject" Target="embeddings/oleObject71.bin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5.bin"/><Relationship Id="rId170" Type="http://schemas.openxmlformats.org/officeDocument/2006/relationships/image" Target="media/image77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05.bin"/><Relationship Id="rId247" Type="http://schemas.openxmlformats.org/officeDocument/2006/relationships/image" Target="media/image115.wmf"/><Relationship Id="rId107" Type="http://schemas.openxmlformats.org/officeDocument/2006/relationships/oleObject" Target="embeddings/oleObject45.bin"/><Relationship Id="rId268" Type="http://schemas.openxmlformats.org/officeDocument/2006/relationships/oleObject" Target="embeddings/oleObject126.bin"/><Relationship Id="rId289" Type="http://schemas.openxmlformats.org/officeDocument/2006/relationships/image" Target="media/image136.wmf"/><Relationship Id="rId11" Type="http://schemas.openxmlformats.org/officeDocument/2006/relationships/footer" Target="footer2.xml"/><Relationship Id="rId32" Type="http://schemas.openxmlformats.org/officeDocument/2006/relationships/image" Target="media/image8.wmf"/><Relationship Id="rId53" Type="http://schemas.openxmlformats.org/officeDocument/2006/relationships/oleObject" Target="embeddings/oleObject18.bin"/><Relationship Id="rId74" Type="http://schemas.openxmlformats.org/officeDocument/2006/relationships/image" Target="media/image29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66.bin"/><Relationship Id="rId314" Type="http://schemas.openxmlformats.org/officeDocument/2006/relationships/oleObject" Target="embeddings/oleObject149.bin"/><Relationship Id="rId335" Type="http://schemas.openxmlformats.org/officeDocument/2006/relationships/image" Target="media/image159.wmf"/><Relationship Id="rId356" Type="http://schemas.openxmlformats.org/officeDocument/2006/relationships/oleObject" Target="embeddings/oleObject170.bin"/><Relationship Id="rId377" Type="http://schemas.openxmlformats.org/officeDocument/2006/relationships/image" Target="media/image18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82.bin"/><Relationship Id="rId216" Type="http://schemas.openxmlformats.org/officeDocument/2006/relationships/oleObject" Target="embeddings/oleObject100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21.bin"/><Relationship Id="rId279" Type="http://schemas.openxmlformats.org/officeDocument/2006/relationships/image" Target="media/image131.wmf"/><Relationship Id="rId22" Type="http://schemas.openxmlformats.org/officeDocument/2006/relationships/image" Target="media/image3.wmf"/><Relationship Id="rId43" Type="http://schemas.openxmlformats.org/officeDocument/2006/relationships/oleObject" Target="embeddings/oleObject13.bin"/><Relationship Id="rId64" Type="http://schemas.openxmlformats.org/officeDocument/2006/relationships/image" Target="media/image24.wmf"/><Relationship Id="rId118" Type="http://schemas.openxmlformats.org/officeDocument/2006/relationships/image" Target="media/image51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25" Type="http://schemas.openxmlformats.org/officeDocument/2006/relationships/image" Target="media/image154.wmf"/><Relationship Id="rId346" Type="http://schemas.openxmlformats.org/officeDocument/2006/relationships/oleObject" Target="embeddings/oleObject165.bin"/><Relationship Id="rId367" Type="http://schemas.openxmlformats.org/officeDocument/2006/relationships/image" Target="media/image175.wmf"/><Relationship Id="rId388" Type="http://schemas.openxmlformats.org/officeDocument/2006/relationships/hyperlink" Target="https://elibrary.ru/" TargetMode="External"/><Relationship Id="rId85" Type="http://schemas.openxmlformats.org/officeDocument/2006/relationships/oleObject" Target="embeddings/oleObject34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77.bin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27" Type="http://schemas.openxmlformats.org/officeDocument/2006/relationships/image" Target="media/image105.wmf"/><Relationship Id="rId248" Type="http://schemas.openxmlformats.org/officeDocument/2006/relationships/oleObject" Target="embeddings/oleObject116.bin"/><Relationship Id="rId269" Type="http://schemas.openxmlformats.org/officeDocument/2006/relationships/image" Target="media/image126.wmf"/><Relationship Id="rId12" Type="http://schemas.openxmlformats.org/officeDocument/2006/relationships/header" Target="header3.xml"/><Relationship Id="rId33" Type="http://schemas.openxmlformats.org/officeDocument/2006/relationships/oleObject" Target="embeddings/oleObject8.bin"/><Relationship Id="rId108" Type="http://schemas.openxmlformats.org/officeDocument/2006/relationships/image" Target="media/image46.wmf"/><Relationship Id="rId129" Type="http://schemas.openxmlformats.org/officeDocument/2006/relationships/oleObject" Target="embeddings/oleObject56.bin"/><Relationship Id="rId280" Type="http://schemas.openxmlformats.org/officeDocument/2006/relationships/oleObject" Target="embeddings/oleObject132.bin"/><Relationship Id="rId315" Type="http://schemas.openxmlformats.org/officeDocument/2006/relationships/image" Target="media/image149.wmf"/><Relationship Id="rId336" Type="http://schemas.openxmlformats.org/officeDocument/2006/relationships/oleObject" Target="embeddings/oleObject160.bin"/><Relationship Id="rId357" Type="http://schemas.openxmlformats.org/officeDocument/2006/relationships/image" Target="media/image170.wmf"/><Relationship Id="rId54" Type="http://schemas.openxmlformats.org/officeDocument/2006/relationships/image" Target="media/image19.wmf"/><Relationship Id="rId75" Type="http://schemas.openxmlformats.org/officeDocument/2006/relationships/oleObject" Target="embeddings/oleObject29.bin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72.bin"/><Relationship Id="rId182" Type="http://schemas.openxmlformats.org/officeDocument/2006/relationships/oleObject" Target="embeddings/oleObject83.bin"/><Relationship Id="rId217" Type="http://schemas.openxmlformats.org/officeDocument/2006/relationships/image" Target="media/image100.wmf"/><Relationship Id="rId378" Type="http://schemas.openxmlformats.org/officeDocument/2006/relationships/oleObject" Target="embeddings/oleObject18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1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3.bin"/><Relationship Id="rId119" Type="http://schemas.openxmlformats.org/officeDocument/2006/relationships/oleObject" Target="embeddings/oleObject51.bin"/><Relationship Id="rId270" Type="http://schemas.openxmlformats.org/officeDocument/2006/relationships/oleObject" Target="embeddings/oleObject127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26" Type="http://schemas.openxmlformats.org/officeDocument/2006/relationships/oleObject" Target="embeddings/oleObject155.bin"/><Relationship Id="rId347" Type="http://schemas.openxmlformats.org/officeDocument/2006/relationships/image" Target="media/image165.wmf"/><Relationship Id="rId44" Type="http://schemas.openxmlformats.org/officeDocument/2006/relationships/image" Target="media/image14.wmf"/><Relationship Id="rId65" Type="http://schemas.openxmlformats.org/officeDocument/2006/relationships/oleObject" Target="embeddings/oleObject24.bin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51" Type="http://schemas.openxmlformats.org/officeDocument/2006/relationships/oleObject" Target="embeddings/oleObject67.bin"/><Relationship Id="rId368" Type="http://schemas.openxmlformats.org/officeDocument/2006/relationships/oleObject" Target="embeddings/oleObject176.bin"/><Relationship Id="rId389" Type="http://schemas.openxmlformats.org/officeDocument/2006/relationships/hyperlink" Target="http://arxiv.org/" TargetMode="External"/><Relationship Id="rId172" Type="http://schemas.openxmlformats.org/officeDocument/2006/relationships/image" Target="media/image78.wmf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28" Type="http://schemas.openxmlformats.org/officeDocument/2006/relationships/oleObject" Target="embeddings/oleObject106.bin"/><Relationship Id="rId249" Type="http://schemas.openxmlformats.org/officeDocument/2006/relationships/image" Target="media/image116.wmf"/><Relationship Id="rId13" Type="http://schemas.openxmlformats.org/officeDocument/2006/relationships/footer" Target="footer3.xml"/><Relationship Id="rId109" Type="http://schemas.openxmlformats.org/officeDocument/2006/relationships/oleObject" Target="embeddings/oleObject46.bin"/><Relationship Id="rId260" Type="http://schemas.openxmlformats.org/officeDocument/2006/relationships/oleObject" Target="embeddings/oleObject122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50.bin"/><Relationship Id="rId337" Type="http://schemas.openxmlformats.org/officeDocument/2006/relationships/image" Target="media/image160.wmf"/><Relationship Id="rId34" Type="http://schemas.openxmlformats.org/officeDocument/2006/relationships/image" Target="media/image9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0.bin"/><Relationship Id="rId120" Type="http://schemas.openxmlformats.org/officeDocument/2006/relationships/image" Target="media/image52.wmf"/><Relationship Id="rId141" Type="http://schemas.openxmlformats.org/officeDocument/2006/relationships/oleObject" Target="embeddings/oleObject62.bin"/><Relationship Id="rId358" Type="http://schemas.openxmlformats.org/officeDocument/2006/relationships/oleObject" Target="embeddings/oleObject171.bin"/><Relationship Id="rId379" Type="http://schemas.openxmlformats.org/officeDocument/2006/relationships/image" Target="media/image181.wmf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image" Target="media/image83.wmf"/><Relationship Id="rId218" Type="http://schemas.openxmlformats.org/officeDocument/2006/relationships/oleObject" Target="embeddings/oleObject101.bin"/><Relationship Id="rId239" Type="http://schemas.openxmlformats.org/officeDocument/2006/relationships/image" Target="media/image111.wmf"/><Relationship Id="rId390" Type="http://schemas.openxmlformats.org/officeDocument/2006/relationships/hyperlink" Target="http://elibrary.ru/defaultx.asp" TargetMode="External"/><Relationship Id="rId250" Type="http://schemas.openxmlformats.org/officeDocument/2006/relationships/oleObject" Target="embeddings/oleObject117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24" Type="http://schemas.openxmlformats.org/officeDocument/2006/relationships/image" Target="media/image4.wmf"/><Relationship Id="rId45" Type="http://schemas.openxmlformats.org/officeDocument/2006/relationships/oleObject" Target="embeddings/oleObject1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7.wmf"/><Relationship Id="rId131" Type="http://schemas.openxmlformats.org/officeDocument/2006/relationships/oleObject" Target="embeddings/oleObject57.bin"/><Relationship Id="rId327" Type="http://schemas.openxmlformats.org/officeDocument/2006/relationships/image" Target="media/image155.wmf"/><Relationship Id="rId348" Type="http://schemas.openxmlformats.org/officeDocument/2006/relationships/oleObject" Target="embeddings/oleObject166.bin"/><Relationship Id="rId369" Type="http://schemas.openxmlformats.org/officeDocument/2006/relationships/image" Target="media/image176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229" Type="http://schemas.openxmlformats.org/officeDocument/2006/relationships/image" Target="media/image106.wmf"/><Relationship Id="rId380" Type="http://schemas.openxmlformats.org/officeDocument/2006/relationships/oleObject" Target="embeddings/oleObject182.bin"/><Relationship Id="rId240" Type="http://schemas.openxmlformats.org/officeDocument/2006/relationships/oleObject" Target="embeddings/oleObject112.bin"/><Relationship Id="rId261" Type="http://schemas.openxmlformats.org/officeDocument/2006/relationships/image" Target="media/image122.wmf"/><Relationship Id="rId14" Type="http://schemas.openxmlformats.org/officeDocument/2006/relationships/header" Target="header4.xml"/><Relationship Id="rId35" Type="http://schemas.openxmlformats.org/officeDocument/2006/relationships/oleObject" Target="embeddings/oleObject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33.bin"/><Relationship Id="rId317" Type="http://schemas.openxmlformats.org/officeDocument/2006/relationships/image" Target="media/image150.wmf"/><Relationship Id="rId338" Type="http://schemas.openxmlformats.org/officeDocument/2006/relationships/oleObject" Target="embeddings/oleObject161.bin"/><Relationship Id="rId359" Type="http://schemas.openxmlformats.org/officeDocument/2006/relationships/image" Target="media/image171.wmf"/><Relationship Id="rId8" Type="http://schemas.openxmlformats.org/officeDocument/2006/relationships/header" Target="header1.xml"/><Relationship Id="rId98" Type="http://schemas.openxmlformats.org/officeDocument/2006/relationships/image" Target="media/image41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77.bin"/><Relationship Id="rId391" Type="http://schemas.openxmlformats.org/officeDocument/2006/relationships/fontTable" Target="fontTable.xml"/><Relationship Id="rId230" Type="http://schemas.openxmlformats.org/officeDocument/2006/relationships/oleObject" Target="embeddings/oleObject107.bin"/><Relationship Id="rId251" Type="http://schemas.openxmlformats.org/officeDocument/2006/relationships/image" Target="media/image117.wmf"/><Relationship Id="rId25" Type="http://schemas.openxmlformats.org/officeDocument/2006/relationships/oleObject" Target="embeddings/oleObject4.bin"/><Relationship Id="rId46" Type="http://schemas.openxmlformats.org/officeDocument/2006/relationships/image" Target="media/image15.wmf"/><Relationship Id="rId67" Type="http://schemas.openxmlformats.org/officeDocument/2006/relationships/oleObject" Target="embeddings/oleObject25.bin"/><Relationship Id="rId272" Type="http://schemas.openxmlformats.org/officeDocument/2006/relationships/oleObject" Target="embeddings/oleObject128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28" Type="http://schemas.openxmlformats.org/officeDocument/2006/relationships/oleObject" Target="embeddings/oleObject156.bin"/><Relationship Id="rId349" Type="http://schemas.openxmlformats.org/officeDocument/2006/relationships/image" Target="media/image166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79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oleObject" Target="embeddings/oleObject172.bin"/><Relationship Id="rId381" Type="http://schemas.openxmlformats.org/officeDocument/2006/relationships/image" Target="media/image182.wmf"/><Relationship Id="rId220" Type="http://schemas.openxmlformats.org/officeDocument/2006/relationships/oleObject" Target="embeddings/oleObject102.bin"/><Relationship Id="rId241" Type="http://schemas.openxmlformats.org/officeDocument/2006/relationships/image" Target="media/image112.wmf"/><Relationship Id="rId15" Type="http://schemas.openxmlformats.org/officeDocument/2006/relationships/header" Target="header5.xml"/><Relationship Id="rId36" Type="http://schemas.openxmlformats.org/officeDocument/2006/relationships/image" Target="media/image10.wmf"/><Relationship Id="rId57" Type="http://schemas.openxmlformats.org/officeDocument/2006/relationships/oleObject" Target="embeddings/oleObject20.bin"/><Relationship Id="rId262" Type="http://schemas.openxmlformats.org/officeDocument/2006/relationships/oleObject" Target="embeddings/oleObject123.bin"/><Relationship Id="rId283" Type="http://schemas.openxmlformats.org/officeDocument/2006/relationships/image" Target="media/image133.wmf"/><Relationship Id="rId318" Type="http://schemas.openxmlformats.org/officeDocument/2006/relationships/oleObject" Target="embeddings/oleObject151.bin"/><Relationship Id="rId339" Type="http://schemas.openxmlformats.org/officeDocument/2006/relationships/image" Target="media/image161.wmf"/><Relationship Id="rId78" Type="http://schemas.openxmlformats.org/officeDocument/2006/relationships/image" Target="media/image31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63.bin"/><Relationship Id="rId164" Type="http://schemas.openxmlformats.org/officeDocument/2006/relationships/image" Target="media/image74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67.bin"/><Relationship Id="rId371" Type="http://schemas.openxmlformats.org/officeDocument/2006/relationships/image" Target="media/image177.wmf"/><Relationship Id="rId406" Type="http://schemas.microsoft.com/office/2007/relationships/stylesWithEffects" Target="stylesWithEffects.xml"/><Relationship Id="rId9" Type="http://schemas.openxmlformats.org/officeDocument/2006/relationships/header" Target="header2.xml"/><Relationship Id="rId210" Type="http://schemas.openxmlformats.org/officeDocument/2006/relationships/oleObject" Target="embeddings/oleObject97.bin"/><Relationship Id="rId392" Type="http://schemas.openxmlformats.org/officeDocument/2006/relationships/theme" Target="theme/theme1.xml"/><Relationship Id="rId26" Type="http://schemas.openxmlformats.org/officeDocument/2006/relationships/image" Target="media/image5.wmf"/><Relationship Id="rId231" Type="http://schemas.openxmlformats.org/officeDocument/2006/relationships/image" Target="media/image107.wmf"/><Relationship Id="rId252" Type="http://schemas.openxmlformats.org/officeDocument/2006/relationships/oleObject" Target="embeddings/oleObject118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329" Type="http://schemas.openxmlformats.org/officeDocument/2006/relationships/image" Target="media/image156.wmf"/><Relationship Id="rId47" Type="http://schemas.openxmlformats.org/officeDocument/2006/relationships/oleObject" Target="embeddings/oleObject15.bin"/><Relationship Id="rId68" Type="http://schemas.openxmlformats.org/officeDocument/2006/relationships/image" Target="media/image26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79.bin"/><Relationship Id="rId340" Type="http://schemas.openxmlformats.org/officeDocument/2006/relationships/oleObject" Target="embeddings/oleObject162.bin"/><Relationship Id="rId361" Type="http://schemas.openxmlformats.org/officeDocument/2006/relationships/image" Target="media/image172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382" Type="http://schemas.openxmlformats.org/officeDocument/2006/relationships/oleObject" Target="embeddings/oleObject183.bin"/><Relationship Id="rId16" Type="http://schemas.openxmlformats.org/officeDocument/2006/relationships/footer" Target="footer4.xml"/><Relationship Id="rId221" Type="http://schemas.openxmlformats.org/officeDocument/2006/relationships/image" Target="media/image102.wmf"/><Relationship Id="rId242" Type="http://schemas.openxmlformats.org/officeDocument/2006/relationships/oleObject" Target="embeddings/oleObject113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34.bin"/><Relationship Id="rId319" Type="http://schemas.openxmlformats.org/officeDocument/2006/relationships/image" Target="media/image151.wmf"/><Relationship Id="rId37" Type="http://schemas.openxmlformats.org/officeDocument/2006/relationships/oleObject" Target="embeddings/oleObject10.bin"/><Relationship Id="rId58" Type="http://schemas.openxmlformats.org/officeDocument/2006/relationships/image" Target="media/image21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64.wmf"/><Relationship Id="rId330" Type="http://schemas.openxmlformats.org/officeDocument/2006/relationships/oleObject" Target="embeddings/oleObject157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5.bin"/><Relationship Id="rId351" Type="http://schemas.openxmlformats.org/officeDocument/2006/relationships/image" Target="media/image167.wmf"/><Relationship Id="rId372" Type="http://schemas.openxmlformats.org/officeDocument/2006/relationships/oleObject" Target="embeddings/oleObject178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08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29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oleObject" Target="embeddings/oleObject5.bin"/><Relationship Id="rId48" Type="http://schemas.openxmlformats.org/officeDocument/2006/relationships/image" Target="media/image16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59.wmf"/><Relationship Id="rId320" Type="http://schemas.openxmlformats.org/officeDocument/2006/relationships/oleObject" Target="embeddings/oleObject152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0.wmf"/><Relationship Id="rId197" Type="http://schemas.openxmlformats.org/officeDocument/2006/relationships/image" Target="media/image90.wmf"/><Relationship Id="rId341" Type="http://schemas.openxmlformats.org/officeDocument/2006/relationships/image" Target="media/image162.wmf"/><Relationship Id="rId362" Type="http://schemas.openxmlformats.org/officeDocument/2006/relationships/oleObject" Target="embeddings/oleObject173.bin"/><Relationship Id="rId383" Type="http://schemas.openxmlformats.org/officeDocument/2006/relationships/image" Target="media/image183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03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24.bin"/><Relationship Id="rId285" Type="http://schemas.openxmlformats.org/officeDocument/2006/relationships/image" Target="media/image134.wmf"/><Relationship Id="rId17" Type="http://schemas.openxmlformats.org/officeDocument/2006/relationships/footer" Target="footer5.xml"/><Relationship Id="rId38" Type="http://schemas.openxmlformats.org/officeDocument/2006/relationships/image" Target="media/image11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24" Type="http://schemas.openxmlformats.org/officeDocument/2006/relationships/image" Target="media/image54.wmf"/><Relationship Id="rId310" Type="http://schemas.openxmlformats.org/officeDocument/2006/relationships/oleObject" Target="embeddings/oleObject147.bin"/><Relationship Id="rId70" Type="http://schemas.openxmlformats.org/officeDocument/2006/relationships/image" Target="media/image27.wmf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75.wmf"/><Relationship Id="rId187" Type="http://schemas.openxmlformats.org/officeDocument/2006/relationships/image" Target="media/image85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68.bin"/><Relationship Id="rId373" Type="http://schemas.openxmlformats.org/officeDocument/2006/relationships/image" Target="media/image17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19.bin"/><Relationship Id="rId28" Type="http://schemas.openxmlformats.org/officeDocument/2006/relationships/image" Target="media/image6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49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22.wmf"/><Relationship Id="rId81" Type="http://schemas.openxmlformats.org/officeDocument/2006/relationships/oleObject" Target="embeddings/oleObject32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1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63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84.bin"/><Relationship Id="rId202" Type="http://schemas.openxmlformats.org/officeDocument/2006/relationships/oleObject" Target="embeddings/oleObject93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14.bin"/><Relationship Id="rId18" Type="http://schemas.openxmlformats.org/officeDocument/2006/relationships/image" Target="media/image1.wmf"/><Relationship Id="rId39" Type="http://schemas.openxmlformats.org/officeDocument/2006/relationships/oleObject" Target="embeddings/oleObject11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35.bin"/><Relationship Id="rId50" Type="http://schemas.openxmlformats.org/officeDocument/2006/relationships/image" Target="media/image17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54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58.bin"/><Relationship Id="rId353" Type="http://schemas.openxmlformats.org/officeDocument/2006/relationships/image" Target="media/image168.wmf"/><Relationship Id="rId374" Type="http://schemas.openxmlformats.org/officeDocument/2006/relationships/oleObject" Target="embeddings/oleObject179.bin"/><Relationship Id="rId71" Type="http://schemas.openxmlformats.org/officeDocument/2006/relationships/oleObject" Target="embeddings/oleObject27.bin"/><Relationship Id="rId92" Type="http://schemas.openxmlformats.org/officeDocument/2006/relationships/image" Target="media/image38.wmf"/><Relationship Id="rId213" Type="http://schemas.openxmlformats.org/officeDocument/2006/relationships/image" Target="media/image98.wmf"/><Relationship Id="rId234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30.bin"/><Relationship Id="rId297" Type="http://schemas.openxmlformats.org/officeDocument/2006/relationships/image" Target="media/image140.wmf"/><Relationship Id="rId40" Type="http://schemas.openxmlformats.org/officeDocument/2006/relationships/image" Target="media/image12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1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63.wmf"/><Relationship Id="rId364" Type="http://schemas.openxmlformats.org/officeDocument/2006/relationships/oleObject" Target="embeddings/oleObject174.bin"/><Relationship Id="rId61" Type="http://schemas.openxmlformats.org/officeDocument/2006/relationships/oleObject" Target="embeddings/oleObject22.bin"/><Relationship Id="rId82" Type="http://schemas.openxmlformats.org/officeDocument/2006/relationships/image" Target="media/image33.wmf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84.wmf"/><Relationship Id="rId19" Type="http://schemas.openxmlformats.org/officeDocument/2006/relationships/oleObject" Target="embeddings/oleObject1.bin"/><Relationship Id="rId224" Type="http://schemas.openxmlformats.org/officeDocument/2006/relationships/oleObject" Target="embeddings/oleObject104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25.bin"/><Relationship Id="rId287" Type="http://schemas.openxmlformats.org/officeDocument/2006/relationships/image" Target="media/image135.wmf"/><Relationship Id="rId30" Type="http://schemas.openxmlformats.org/officeDocument/2006/relationships/image" Target="media/image7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48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1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38.bin"/><Relationship Id="rId189" Type="http://schemas.openxmlformats.org/officeDocument/2006/relationships/image" Target="media/image86.wmf"/><Relationship Id="rId375" Type="http://schemas.openxmlformats.org/officeDocument/2006/relationships/image" Target="media/image179.wmf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20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41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43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64.bin"/><Relationship Id="rId20" Type="http://schemas.openxmlformats.org/officeDocument/2006/relationships/image" Target="media/image2.wmf"/><Relationship Id="rId41" Type="http://schemas.openxmlformats.org/officeDocument/2006/relationships/oleObject" Target="embeddings/oleObject1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3.bin"/><Relationship Id="rId179" Type="http://schemas.openxmlformats.org/officeDocument/2006/relationships/oleObject" Target="embeddings/oleObject81.bin"/><Relationship Id="rId365" Type="http://schemas.openxmlformats.org/officeDocument/2006/relationships/image" Target="media/image174.wmf"/><Relationship Id="rId386" Type="http://schemas.openxmlformats.org/officeDocument/2006/relationships/oleObject" Target="embeddings/oleObject185.bin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image" Target="media/image104.wmf"/><Relationship Id="rId246" Type="http://schemas.openxmlformats.org/officeDocument/2006/relationships/oleObject" Target="embeddings/oleObject115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36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55.bin"/><Relationship Id="rId313" Type="http://schemas.openxmlformats.org/officeDocument/2006/relationships/image" Target="media/image148.wmf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28.bin"/><Relationship Id="rId94" Type="http://schemas.openxmlformats.org/officeDocument/2006/relationships/image" Target="media/image39.wmf"/><Relationship Id="rId148" Type="http://schemas.openxmlformats.org/officeDocument/2006/relationships/image" Target="media/image66.wmf"/><Relationship Id="rId169" Type="http://schemas.openxmlformats.org/officeDocument/2006/relationships/oleObject" Target="embeddings/oleObject76.bin"/><Relationship Id="rId334" Type="http://schemas.openxmlformats.org/officeDocument/2006/relationships/oleObject" Target="embeddings/oleObject159.bin"/><Relationship Id="rId355" Type="http://schemas.openxmlformats.org/officeDocument/2006/relationships/image" Target="media/image169.wmf"/><Relationship Id="rId376" Type="http://schemas.openxmlformats.org/officeDocument/2006/relationships/oleObject" Target="embeddings/oleObject180.bin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31.bin"/><Relationship Id="rId303" Type="http://schemas.openxmlformats.org/officeDocument/2006/relationships/image" Target="media/image143.wmf"/><Relationship Id="rId42" Type="http://schemas.openxmlformats.org/officeDocument/2006/relationships/image" Target="media/image13.wmf"/><Relationship Id="rId84" Type="http://schemas.openxmlformats.org/officeDocument/2006/relationships/image" Target="media/image34.wmf"/><Relationship Id="rId138" Type="http://schemas.openxmlformats.org/officeDocument/2006/relationships/image" Target="media/image61.wmf"/><Relationship Id="rId345" Type="http://schemas.openxmlformats.org/officeDocument/2006/relationships/image" Target="media/image164.wmf"/><Relationship Id="rId38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AEE5-B65E-4403-8EBC-0FAD69B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ГОУВПО  «МАРИЙСКИЙ  ГОСУДАРСТВЕННЫЙ  УНИВЕРСИТЕТ»</vt:lpstr>
    </vt:vector>
  </TitlesOfParts>
  <Company>Reanimator Extreme Edition</Company>
  <LinksUpToDate>false</LinksUpToDate>
  <CharactersWithSpaces>35867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ГОУВПО  «МАРИЙСКИЙ  ГОСУДАРСТВЕННЫЙ  УНИВЕРСИТЕТ»</dc:title>
  <dc:creator>User</dc:creator>
  <cp:lastModifiedBy>alex</cp:lastModifiedBy>
  <cp:revision>21</cp:revision>
  <cp:lastPrinted>2019-04-17T16:49:00Z</cp:lastPrinted>
  <dcterms:created xsi:type="dcterms:W3CDTF">2019-04-23T10:00:00Z</dcterms:created>
  <dcterms:modified xsi:type="dcterms:W3CDTF">2019-04-23T10:35:00Z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