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14:paraId="4CEC748B" w14:textId="77777777" w:rsidTr="00EB4434">
        <w:tc>
          <w:tcPr>
            <w:tcW w:w="9889" w:type="dxa"/>
            <w:gridSpan w:val="3"/>
          </w:tcPr>
          <w:p w14:paraId="274CEB5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776136D6" w14:textId="77777777" w:rsidTr="00EB4434">
        <w:tc>
          <w:tcPr>
            <w:tcW w:w="9889" w:type="dxa"/>
            <w:gridSpan w:val="3"/>
          </w:tcPr>
          <w:p w14:paraId="263FC47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747B91C4" w14:textId="77777777" w:rsidTr="00EB4434">
        <w:tc>
          <w:tcPr>
            <w:tcW w:w="9889" w:type="dxa"/>
            <w:gridSpan w:val="3"/>
          </w:tcPr>
          <w:p w14:paraId="6781AA9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1F767D15" w14:textId="77777777" w:rsidTr="00EB4434">
        <w:tc>
          <w:tcPr>
            <w:tcW w:w="9889" w:type="dxa"/>
            <w:gridSpan w:val="3"/>
          </w:tcPr>
          <w:p w14:paraId="4393FDA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3E4DD578" w14:textId="77777777" w:rsidTr="00EB4434">
        <w:tc>
          <w:tcPr>
            <w:tcW w:w="9889" w:type="dxa"/>
            <w:gridSpan w:val="3"/>
          </w:tcPr>
          <w:p w14:paraId="1FA955D0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3C80374" w14:textId="77777777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4B032C51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14:paraId="1768D582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B3965CA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02B866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14:paraId="683BB4E4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BD39566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17343B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14:paraId="5597799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20DC91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ABA756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37ACC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8EBB0B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4E6803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9D2B3B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3459AF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14:paraId="765A7745" w14:textId="77777777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14:paraId="20560E7B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207652FD" w14:textId="77777777"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65508193" w14:textId="77777777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079E7739" w14:textId="67DA89EF" w:rsidR="00E05948" w:rsidRPr="00C258B0" w:rsidRDefault="00093F4D" w:rsidP="001118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Социология </w:t>
            </w:r>
            <w:r w:rsidR="0011189B">
              <w:rPr>
                <w:b/>
                <w:sz w:val="26"/>
                <w:szCs w:val="26"/>
              </w:rPr>
              <w:t>риска и безопасности</w:t>
            </w:r>
          </w:p>
        </w:tc>
      </w:tr>
      <w:tr w:rsidR="00EB4434" w14:paraId="368C683B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87C343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5AB987" w14:textId="77777777" w:rsidR="00EB4434" w:rsidRPr="00DB7478" w:rsidRDefault="00EB4434" w:rsidP="00EB4434">
            <w:pPr>
              <w:rPr>
                <w:sz w:val="26"/>
                <w:szCs w:val="26"/>
              </w:rPr>
            </w:pPr>
            <w:proofErr w:type="spellStart"/>
            <w:r w:rsidRPr="00DB7478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EB4434" w:rsidRPr="00961A0A" w14:paraId="744B46A5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43876066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14:paraId="3B89EF0A" w14:textId="48D05FBD" w:rsidR="00EB4434" w:rsidRPr="00961A0A" w:rsidRDefault="001E1B6C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EB4434" w:rsidRPr="00961A0A">
              <w:rPr>
                <w:sz w:val="26"/>
                <w:szCs w:val="26"/>
              </w:rPr>
              <w:t>.03.01</w:t>
            </w:r>
          </w:p>
        </w:tc>
        <w:tc>
          <w:tcPr>
            <w:tcW w:w="5210" w:type="dxa"/>
            <w:shd w:val="clear" w:color="auto" w:fill="auto"/>
          </w:tcPr>
          <w:p w14:paraId="35A41F23" w14:textId="035B7188" w:rsidR="00EB4434" w:rsidRPr="00961A0A" w:rsidRDefault="001E1B6C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Социология</w:t>
            </w:r>
          </w:p>
        </w:tc>
      </w:tr>
      <w:tr w:rsidR="00EB4434" w:rsidRPr="00961A0A" w14:paraId="216BE192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06E22C58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14:paraId="010E6CAD" w14:textId="149ABFB4" w:rsidR="00EB4434" w:rsidRPr="00961A0A" w:rsidRDefault="00D954CC" w:rsidP="00A97099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Социология моды и искусства</w:t>
            </w:r>
          </w:p>
        </w:tc>
      </w:tr>
      <w:tr w:rsidR="00EB4434" w14:paraId="26698B9A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42B964C6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5D5BD0E3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14:paraId="1041D269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3A1D6571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14:paraId="14C9795E" w14:textId="77777777" w:rsidR="00EB4434" w:rsidRPr="00EB4434" w:rsidRDefault="0068589E" w:rsidP="00EB443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4831AFA8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2C8BA3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8F5AA42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9168B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3A6CEA6" w14:textId="77777777" w:rsidTr="00AA6ADF">
        <w:trPr>
          <w:trHeight w:val="964"/>
        </w:trPr>
        <w:tc>
          <w:tcPr>
            <w:tcW w:w="9822" w:type="dxa"/>
            <w:gridSpan w:val="4"/>
          </w:tcPr>
          <w:p w14:paraId="0C6BEE6F" w14:textId="1B87C782" w:rsidR="00AA6ADF" w:rsidRPr="00AC3042" w:rsidRDefault="00AA6ADF" w:rsidP="006D2CE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994758">
              <w:rPr>
                <w:rFonts w:eastAsia="Times New Roman"/>
                <w:sz w:val="24"/>
                <w:szCs w:val="24"/>
              </w:rPr>
              <w:t xml:space="preserve">Социология </w:t>
            </w:r>
            <w:r w:rsidR="006D2CEE">
              <w:rPr>
                <w:rFonts w:eastAsia="Times New Roman"/>
                <w:sz w:val="24"/>
                <w:szCs w:val="24"/>
              </w:rPr>
              <w:t>риска и безопасности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</w:t>
            </w:r>
            <w:r w:rsidR="00994758">
              <w:rPr>
                <w:rFonts w:eastAsia="Times New Roman"/>
                <w:sz w:val="24"/>
                <w:szCs w:val="24"/>
              </w:rPr>
              <w:t>а</w:t>
            </w:r>
            <w:r w:rsidR="00EB4434">
              <w:rPr>
                <w:rFonts w:eastAsia="Times New Roman"/>
                <w:sz w:val="24"/>
                <w:szCs w:val="24"/>
              </w:rPr>
              <w:t xml:space="preserve"> и одобрен</w:t>
            </w:r>
            <w:r w:rsidR="00994758">
              <w:rPr>
                <w:rFonts w:eastAsia="Times New Roman"/>
                <w:sz w:val="24"/>
                <w:szCs w:val="24"/>
              </w:rPr>
              <w:t>а</w:t>
            </w:r>
            <w:r w:rsidR="00EB4434">
              <w:rPr>
                <w:rFonts w:eastAsia="Times New Roman"/>
                <w:sz w:val="24"/>
                <w:szCs w:val="24"/>
              </w:rPr>
              <w:t xml:space="preserve"> на заседании кафедры, протокол № 1 </w:t>
            </w:r>
            <w:r w:rsidR="00EB4434" w:rsidRPr="00093F4D">
              <w:rPr>
                <w:rFonts w:eastAsia="Times New Roman"/>
                <w:sz w:val="24"/>
                <w:szCs w:val="24"/>
              </w:rPr>
              <w:t>от 26.08.2021 г.</w:t>
            </w:r>
          </w:p>
        </w:tc>
      </w:tr>
      <w:tr w:rsidR="00AA6ADF" w:rsidRPr="00AC3042" w14:paraId="65A7A1A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5152843B" w14:textId="77777777"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AC3042" w14:paraId="2F4BE515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6AF2464F" w14:textId="77777777" w:rsidR="00EB4434" w:rsidRPr="00093F4D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B802415" w14:textId="77777777" w:rsidR="00EB4434" w:rsidRPr="00093F4D" w:rsidRDefault="00EB4434" w:rsidP="00EB4434">
            <w:pPr>
              <w:rPr>
                <w:rFonts w:eastAsia="Times New Roman"/>
                <w:sz w:val="24"/>
                <w:szCs w:val="24"/>
              </w:rPr>
            </w:pPr>
            <w:r w:rsidRPr="00093F4D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DF51C50" w14:textId="61BE6630" w:rsidR="00EB4434" w:rsidRPr="00093F4D" w:rsidRDefault="00093F4D" w:rsidP="00EB44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3F4D">
              <w:rPr>
                <w:rFonts w:eastAsia="Times New Roman"/>
                <w:sz w:val="24"/>
                <w:szCs w:val="24"/>
              </w:rPr>
              <w:t>А.М. Коршунов</w:t>
            </w:r>
          </w:p>
        </w:tc>
      </w:tr>
      <w:tr w:rsidR="00EB4434" w:rsidRPr="007C3227" w14:paraId="3CAE1169" w14:textId="7777777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DA01D11" w14:textId="77777777"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287BEC3" w14:textId="77777777"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14:paraId="7CDEC96D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09E2441A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85B4354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032DBF5" w14:textId="6D33E2D6" w:rsidR="00EB4434" w:rsidRDefault="00EB4434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093F4D">
        <w:rPr>
          <w:rFonts w:ascii="yandex-sans" w:eastAsia="Times New Roman" w:hAnsi="yandex-sans"/>
          <w:color w:val="000000"/>
          <w:sz w:val="24"/>
          <w:szCs w:val="24"/>
        </w:rPr>
        <w:t xml:space="preserve">Социология </w:t>
      </w:r>
      <w:r w:rsidR="0011189B">
        <w:rPr>
          <w:rFonts w:ascii="yandex-sans" w:eastAsia="Times New Roman" w:hAnsi="yandex-sans"/>
          <w:color w:val="000000"/>
          <w:sz w:val="24"/>
          <w:szCs w:val="24"/>
        </w:rPr>
        <w:t>риска и безопасности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» изучается в</w:t>
      </w:r>
      <w:r w:rsidR="001E1B6C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11189B">
        <w:rPr>
          <w:rFonts w:ascii="yandex-sans" w:eastAsia="Times New Roman" w:hAnsi="yandex-sans"/>
          <w:color w:val="000000"/>
          <w:sz w:val="24"/>
          <w:szCs w:val="24"/>
        </w:rPr>
        <w:t>пятом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14:paraId="6A2D3C2A" w14:textId="2FD091FA"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8F2979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14:paraId="646A0254" w14:textId="77777777"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51E84002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55EC715B" w14:textId="50E9BFE9" w:rsidR="00797466" w:rsidRDefault="0011189B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6AC587B9" w14:textId="77777777" w:rsidR="00EB4434" w:rsidRPr="00614ED1" w:rsidRDefault="00EB4434" w:rsidP="00614ED1">
      <w:pPr>
        <w:ind w:firstLine="709"/>
        <w:rPr>
          <w:sz w:val="24"/>
          <w:szCs w:val="24"/>
        </w:rPr>
      </w:pPr>
    </w:p>
    <w:p w14:paraId="36F4B1FA" w14:textId="77777777"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14:paraId="645CA1B4" w14:textId="7E6847CA"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</w:t>
      </w:r>
      <w:r w:rsidR="0011189B">
        <w:rPr>
          <w:sz w:val="24"/>
          <w:szCs w:val="24"/>
        </w:rPr>
        <w:t xml:space="preserve"> обязательной</w:t>
      </w:r>
      <w:r w:rsidRPr="00163BEE">
        <w:rPr>
          <w:sz w:val="24"/>
          <w:szCs w:val="24"/>
        </w:rPr>
        <w:t xml:space="preserve"> части</w:t>
      </w:r>
      <w:r w:rsidR="0011189B">
        <w:rPr>
          <w:sz w:val="24"/>
          <w:szCs w:val="24"/>
        </w:rPr>
        <w:t xml:space="preserve"> учебного плана</w:t>
      </w:r>
      <w:r>
        <w:rPr>
          <w:sz w:val="24"/>
          <w:szCs w:val="24"/>
        </w:rPr>
        <w:t>.</w:t>
      </w:r>
    </w:p>
    <w:p w14:paraId="50B46715" w14:textId="77777777" w:rsidR="007E18CB" w:rsidRPr="00C5649B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5649B">
        <w:rPr>
          <w:sz w:val="24"/>
          <w:szCs w:val="24"/>
        </w:rPr>
        <w:t>Основой д</w:t>
      </w:r>
      <w:r w:rsidR="00D0509F" w:rsidRPr="00C5649B">
        <w:rPr>
          <w:sz w:val="24"/>
          <w:szCs w:val="24"/>
        </w:rPr>
        <w:t>ля</w:t>
      </w:r>
      <w:r w:rsidR="007E18CB" w:rsidRPr="00C5649B">
        <w:rPr>
          <w:sz w:val="24"/>
          <w:szCs w:val="24"/>
        </w:rPr>
        <w:t xml:space="preserve"> освоени</w:t>
      </w:r>
      <w:r w:rsidR="00D0509F" w:rsidRPr="00C5649B">
        <w:rPr>
          <w:sz w:val="24"/>
          <w:szCs w:val="24"/>
        </w:rPr>
        <w:t>я</w:t>
      </w:r>
      <w:r w:rsidRPr="00C5649B">
        <w:rPr>
          <w:sz w:val="24"/>
          <w:szCs w:val="24"/>
        </w:rPr>
        <w:t xml:space="preserve"> дисциплины</w:t>
      </w:r>
      <w:r w:rsidR="007E18CB" w:rsidRPr="00C5649B">
        <w:rPr>
          <w:sz w:val="24"/>
          <w:szCs w:val="24"/>
        </w:rPr>
        <w:t xml:space="preserve"> </w:t>
      </w:r>
      <w:r w:rsidRPr="00C5649B">
        <w:rPr>
          <w:sz w:val="24"/>
          <w:szCs w:val="24"/>
        </w:rPr>
        <w:t>являются</w:t>
      </w:r>
      <w:r w:rsidR="002F4102" w:rsidRPr="00C5649B">
        <w:rPr>
          <w:sz w:val="24"/>
          <w:szCs w:val="24"/>
        </w:rPr>
        <w:t xml:space="preserve"> результаты обучения</w:t>
      </w:r>
      <w:r w:rsidRPr="00C5649B">
        <w:rPr>
          <w:sz w:val="24"/>
          <w:szCs w:val="24"/>
        </w:rPr>
        <w:t xml:space="preserve"> по</w:t>
      </w:r>
      <w:r w:rsidR="00CC32F0" w:rsidRPr="00C5649B">
        <w:rPr>
          <w:sz w:val="24"/>
          <w:szCs w:val="24"/>
        </w:rPr>
        <w:t xml:space="preserve"> </w:t>
      </w:r>
      <w:r w:rsidR="002C2B69" w:rsidRPr="00C5649B">
        <w:rPr>
          <w:sz w:val="24"/>
          <w:szCs w:val="24"/>
        </w:rPr>
        <w:t>предшествующи</w:t>
      </w:r>
      <w:r w:rsidRPr="00C5649B">
        <w:rPr>
          <w:sz w:val="24"/>
          <w:szCs w:val="24"/>
        </w:rPr>
        <w:t>м</w:t>
      </w:r>
      <w:r w:rsidR="007E18CB" w:rsidRPr="00C5649B">
        <w:rPr>
          <w:sz w:val="24"/>
          <w:szCs w:val="24"/>
        </w:rPr>
        <w:t xml:space="preserve"> дисциплин</w:t>
      </w:r>
      <w:r w:rsidRPr="00C5649B">
        <w:rPr>
          <w:sz w:val="24"/>
          <w:szCs w:val="24"/>
        </w:rPr>
        <w:t>ам</w:t>
      </w:r>
      <w:r w:rsidR="00CC32F0" w:rsidRPr="00C5649B">
        <w:rPr>
          <w:sz w:val="24"/>
          <w:szCs w:val="24"/>
        </w:rPr>
        <w:t xml:space="preserve"> </w:t>
      </w:r>
      <w:r w:rsidR="007E18CB" w:rsidRPr="00C5649B">
        <w:rPr>
          <w:sz w:val="24"/>
          <w:szCs w:val="24"/>
        </w:rPr>
        <w:t>и практик</w:t>
      </w:r>
      <w:r w:rsidRPr="00C5649B">
        <w:rPr>
          <w:sz w:val="24"/>
          <w:szCs w:val="24"/>
        </w:rPr>
        <w:t>ам</w:t>
      </w:r>
      <w:r w:rsidR="007E18CB" w:rsidRPr="00C5649B">
        <w:rPr>
          <w:sz w:val="24"/>
          <w:szCs w:val="24"/>
        </w:rPr>
        <w:t>:</w:t>
      </w:r>
    </w:p>
    <w:p w14:paraId="33E371A9" w14:textId="1018C8C1" w:rsidR="00E36791" w:rsidRPr="00C5649B" w:rsidRDefault="00093F4D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 xml:space="preserve">Основы социологии </w:t>
      </w:r>
    </w:p>
    <w:p w14:paraId="258E327B" w14:textId="1B946A7E" w:rsidR="00093F4D" w:rsidRPr="00C5649B" w:rsidRDefault="00093F4D" w:rsidP="00093F4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Методология и методы социологического исследования</w:t>
      </w:r>
    </w:p>
    <w:p w14:paraId="27C62723" w14:textId="3A96BEF2" w:rsidR="00093F4D" w:rsidRPr="00C5649B" w:rsidRDefault="00093F4D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политической элиты</w:t>
      </w:r>
    </w:p>
    <w:p w14:paraId="22522369" w14:textId="3E91BCEA" w:rsidR="00E36791" w:rsidRPr="00C5649B" w:rsidRDefault="00093F4D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риска и безопасности</w:t>
      </w:r>
    </w:p>
    <w:p w14:paraId="21E30441" w14:textId="77777777" w:rsidR="00093F4D" w:rsidRPr="00C5649B" w:rsidRDefault="00093F4D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СМИ и политических технологий</w:t>
      </w:r>
      <w:r w:rsidRPr="00C5649B">
        <w:rPr>
          <w:sz w:val="24"/>
          <w:szCs w:val="24"/>
        </w:rPr>
        <w:t xml:space="preserve"> </w:t>
      </w:r>
    </w:p>
    <w:p w14:paraId="64FEBD1D" w14:textId="114D9A3C" w:rsidR="00E36791" w:rsidRPr="00C5649B" w:rsidRDefault="00093F4D" w:rsidP="00C5649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Межкультурные коммуникации в сетевом</w:t>
      </w:r>
      <w:r w:rsidR="00C5649B" w:rsidRPr="00C5649B">
        <w:rPr>
          <w:rFonts w:eastAsiaTheme="minorHAnsi"/>
          <w:sz w:val="24"/>
          <w:szCs w:val="24"/>
          <w:lang w:eastAsia="en-US"/>
        </w:rPr>
        <w:t xml:space="preserve"> </w:t>
      </w:r>
      <w:r w:rsidRPr="00C5649B">
        <w:rPr>
          <w:rFonts w:eastAsiaTheme="minorHAnsi"/>
          <w:sz w:val="24"/>
          <w:szCs w:val="24"/>
          <w:lang w:eastAsia="en-US"/>
        </w:rPr>
        <w:t>пространстве</w:t>
      </w:r>
    </w:p>
    <w:p w14:paraId="6922B807" w14:textId="60AD6882" w:rsidR="00C5649B" w:rsidRPr="00C5649B" w:rsidRDefault="00C5649B" w:rsidP="00C5649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Основы культуры и информационной безопасности</w:t>
      </w:r>
    </w:p>
    <w:p w14:paraId="1BA9FCCB" w14:textId="0EF07A3D" w:rsidR="00E36791" w:rsidRPr="00C5649B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sz w:val="24"/>
          <w:szCs w:val="24"/>
        </w:rPr>
        <w:t xml:space="preserve">Учебная практика. </w:t>
      </w:r>
      <w:r w:rsidR="00C5649B" w:rsidRPr="00C5649B">
        <w:rPr>
          <w:sz w:val="24"/>
          <w:szCs w:val="24"/>
        </w:rPr>
        <w:t>О</w:t>
      </w:r>
      <w:r w:rsidRPr="00C5649B">
        <w:rPr>
          <w:sz w:val="24"/>
          <w:szCs w:val="24"/>
        </w:rPr>
        <w:t>знакомительная практика</w:t>
      </w:r>
    </w:p>
    <w:p w14:paraId="6353C9DE" w14:textId="77777777" w:rsidR="007E18CB" w:rsidRPr="00C5649B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C5649B">
        <w:rPr>
          <w:sz w:val="24"/>
          <w:szCs w:val="24"/>
        </w:rPr>
        <w:t xml:space="preserve">Результаты обучения по </w:t>
      </w:r>
      <w:r w:rsidR="002C2B69" w:rsidRPr="00C5649B">
        <w:rPr>
          <w:sz w:val="24"/>
          <w:szCs w:val="24"/>
        </w:rPr>
        <w:t>учебной</w:t>
      </w:r>
      <w:r w:rsidR="007E18CB" w:rsidRPr="00C5649B">
        <w:rPr>
          <w:sz w:val="24"/>
          <w:szCs w:val="24"/>
        </w:rPr>
        <w:t xml:space="preserve"> дисциплин</w:t>
      </w:r>
      <w:r w:rsidR="00A85C64" w:rsidRPr="00C5649B">
        <w:rPr>
          <w:sz w:val="24"/>
          <w:szCs w:val="24"/>
        </w:rPr>
        <w:t>е</w:t>
      </w:r>
      <w:r w:rsidRPr="00C5649B">
        <w:rPr>
          <w:sz w:val="24"/>
          <w:szCs w:val="24"/>
        </w:rPr>
        <w:t xml:space="preserve"> используются при</w:t>
      </w:r>
      <w:r w:rsidR="007E18CB" w:rsidRPr="00C5649B">
        <w:rPr>
          <w:sz w:val="24"/>
          <w:szCs w:val="24"/>
        </w:rPr>
        <w:t xml:space="preserve"> изучени</w:t>
      </w:r>
      <w:r w:rsidRPr="00C5649B">
        <w:rPr>
          <w:sz w:val="24"/>
          <w:szCs w:val="24"/>
        </w:rPr>
        <w:t>и</w:t>
      </w:r>
      <w:r w:rsidR="007E18CB" w:rsidRPr="00C5649B">
        <w:rPr>
          <w:sz w:val="24"/>
          <w:szCs w:val="24"/>
        </w:rPr>
        <w:t xml:space="preserve"> следующих дисциплин и прохождения практик:</w:t>
      </w:r>
    </w:p>
    <w:p w14:paraId="2074267D" w14:textId="242057D8" w:rsidR="00E36791" w:rsidRPr="00C5649B" w:rsidRDefault="00C5649B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рынка и предпринимательства</w:t>
      </w:r>
    </w:p>
    <w:p w14:paraId="22F53EE9" w14:textId="7024D89C" w:rsidR="00E36791" w:rsidRPr="00C5649B" w:rsidRDefault="00C5649B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маркетинга</w:t>
      </w:r>
    </w:p>
    <w:p w14:paraId="357B3EA5" w14:textId="37BDCE5A" w:rsidR="00E36791" w:rsidRPr="00C5649B" w:rsidRDefault="00C5649B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Цифровая культура и понимание новых медиа</w:t>
      </w:r>
    </w:p>
    <w:p w14:paraId="541F1D27" w14:textId="19377463" w:rsidR="00E36791" w:rsidRPr="00C5649B" w:rsidRDefault="00C5649B" w:rsidP="00C5649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труда и занятости в цифровой экономике</w:t>
      </w:r>
    </w:p>
    <w:p w14:paraId="3A8E38C6" w14:textId="413661D1" w:rsidR="00C5649B" w:rsidRPr="00C5649B" w:rsidRDefault="00C5649B" w:rsidP="00C5649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Учебная практика. Научно-исследовательская работа (получение первичных навыков научно-исследовательской работы)</w:t>
      </w:r>
    </w:p>
    <w:p w14:paraId="5E5375CD" w14:textId="3C849591" w:rsidR="00C5649B" w:rsidRPr="00C5649B" w:rsidRDefault="00C5649B" w:rsidP="00C5649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Производственная практика. Научно-исследовательская работа.</w:t>
      </w:r>
    </w:p>
    <w:p w14:paraId="7B2F15A1" w14:textId="77777777" w:rsidR="00342AAE" w:rsidRPr="00C5649B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C5649B">
        <w:rPr>
          <w:sz w:val="24"/>
          <w:szCs w:val="24"/>
        </w:rPr>
        <w:t xml:space="preserve">Результаты </w:t>
      </w:r>
      <w:r w:rsidR="001971EC" w:rsidRPr="00C5649B">
        <w:rPr>
          <w:sz w:val="24"/>
          <w:szCs w:val="24"/>
        </w:rPr>
        <w:t>освоения</w:t>
      </w:r>
      <w:r w:rsidR="00342AAE" w:rsidRPr="00C5649B">
        <w:rPr>
          <w:sz w:val="24"/>
          <w:szCs w:val="24"/>
        </w:rPr>
        <w:t xml:space="preserve"> </w:t>
      </w:r>
      <w:r w:rsidR="009B4BCD" w:rsidRPr="00C5649B">
        <w:rPr>
          <w:sz w:val="24"/>
          <w:szCs w:val="24"/>
        </w:rPr>
        <w:t>учебной дисциплин</w:t>
      </w:r>
      <w:r w:rsidR="00EB4434" w:rsidRPr="00C5649B">
        <w:rPr>
          <w:sz w:val="24"/>
          <w:szCs w:val="24"/>
        </w:rPr>
        <w:t>ы</w:t>
      </w:r>
      <w:r w:rsidRPr="00C5649B">
        <w:rPr>
          <w:sz w:val="24"/>
          <w:szCs w:val="24"/>
        </w:rPr>
        <w:t xml:space="preserve"> </w:t>
      </w:r>
      <w:r w:rsidR="00342AAE" w:rsidRPr="00C5649B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C5649B">
        <w:rPr>
          <w:sz w:val="24"/>
          <w:szCs w:val="24"/>
        </w:rPr>
        <w:t xml:space="preserve">производственной практики. преддипломной практики </w:t>
      </w:r>
      <w:r w:rsidR="00342AAE" w:rsidRPr="00C5649B">
        <w:rPr>
          <w:sz w:val="24"/>
          <w:szCs w:val="24"/>
        </w:rPr>
        <w:t>и</w:t>
      </w:r>
      <w:r w:rsidRPr="00C5649B">
        <w:rPr>
          <w:sz w:val="24"/>
          <w:szCs w:val="24"/>
        </w:rPr>
        <w:t xml:space="preserve"> </w:t>
      </w:r>
      <w:r w:rsidR="00342AAE" w:rsidRPr="00C5649B">
        <w:rPr>
          <w:sz w:val="24"/>
          <w:szCs w:val="24"/>
        </w:rPr>
        <w:t>выполнении выпускной квалификационной работы.</w:t>
      </w:r>
    </w:p>
    <w:p w14:paraId="585DAE95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32875445" w14:textId="4D05ADDB" w:rsidR="001B3C3E" w:rsidRPr="001B3C3E" w:rsidRDefault="009849EF" w:rsidP="000F6E17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C5649B">
        <w:rPr>
          <w:rFonts w:ascii="yandex-sans" w:eastAsia="Times New Roman" w:hAnsi="yandex-sans"/>
          <w:color w:val="000000"/>
          <w:sz w:val="24"/>
          <w:szCs w:val="24"/>
        </w:rPr>
        <w:t xml:space="preserve">Социология </w:t>
      </w:r>
      <w:r w:rsidR="0011189B">
        <w:rPr>
          <w:rFonts w:ascii="yandex-sans" w:eastAsia="Times New Roman" w:hAnsi="yandex-sans"/>
          <w:color w:val="000000"/>
          <w:sz w:val="24"/>
          <w:szCs w:val="24"/>
        </w:rPr>
        <w:t>риска и безопасности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  <w:r w:rsidR="001B3C3E">
        <w:rPr>
          <w:rFonts w:eastAsia="Times New Roman"/>
          <w:sz w:val="24"/>
          <w:szCs w:val="24"/>
        </w:rPr>
        <w:t xml:space="preserve"> </w:t>
      </w:r>
    </w:p>
    <w:p w14:paraId="0F5CD3BB" w14:textId="65D2864C" w:rsidR="009849EF" w:rsidRPr="00545F31" w:rsidRDefault="001B3C3E" w:rsidP="001B3C3E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545F31">
        <w:rPr>
          <w:sz w:val="23"/>
          <w:szCs w:val="23"/>
        </w:rPr>
        <w:t>получение обучающимися теоретических знаний о преобразовательной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</w:t>
      </w:r>
      <w:r w:rsidR="009849EF" w:rsidRPr="00545F31">
        <w:rPr>
          <w:rFonts w:eastAsia="Times New Roman"/>
          <w:sz w:val="24"/>
          <w:szCs w:val="24"/>
        </w:rPr>
        <w:t>;</w:t>
      </w:r>
    </w:p>
    <w:p w14:paraId="1D74C60A" w14:textId="77777777" w:rsidR="003D5F48" w:rsidRPr="00545F31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545F31">
        <w:rPr>
          <w:rFonts w:eastAsia="Times New Roman"/>
          <w:sz w:val="24"/>
          <w:szCs w:val="24"/>
        </w:rPr>
        <w:t>формирование у</w:t>
      </w:r>
      <w:r w:rsidR="008A3FEA" w:rsidRPr="00545F31">
        <w:rPr>
          <w:rFonts w:eastAsia="Times New Roman"/>
          <w:sz w:val="24"/>
          <w:szCs w:val="24"/>
        </w:rPr>
        <w:t xml:space="preserve"> обучающи</w:t>
      </w:r>
      <w:r w:rsidRPr="00545F31">
        <w:rPr>
          <w:rFonts w:eastAsia="Times New Roman"/>
          <w:sz w:val="24"/>
          <w:szCs w:val="24"/>
        </w:rPr>
        <w:t>хся</w:t>
      </w:r>
      <w:r w:rsidR="00566BD8" w:rsidRPr="00545F31">
        <w:rPr>
          <w:rFonts w:eastAsia="Times New Roman"/>
          <w:sz w:val="24"/>
          <w:szCs w:val="24"/>
        </w:rPr>
        <w:t xml:space="preserve"> </w:t>
      </w:r>
      <w:r w:rsidR="00030F8B" w:rsidRPr="00545F31">
        <w:rPr>
          <w:rFonts w:eastAsia="Times New Roman"/>
          <w:sz w:val="24"/>
          <w:szCs w:val="24"/>
        </w:rPr>
        <w:t>компетенци</w:t>
      </w:r>
      <w:r w:rsidR="00CD18DB" w:rsidRPr="00545F31">
        <w:rPr>
          <w:rFonts w:eastAsia="Times New Roman"/>
          <w:sz w:val="24"/>
          <w:szCs w:val="24"/>
        </w:rPr>
        <w:t>й</w:t>
      </w:r>
      <w:r w:rsidR="00762EAC" w:rsidRPr="00545F31">
        <w:rPr>
          <w:rFonts w:eastAsia="Times New Roman"/>
          <w:sz w:val="24"/>
          <w:szCs w:val="24"/>
        </w:rPr>
        <w:t>,</w:t>
      </w:r>
      <w:r w:rsidR="00894420" w:rsidRPr="00545F31">
        <w:rPr>
          <w:rFonts w:eastAsia="Times New Roman"/>
          <w:sz w:val="24"/>
          <w:szCs w:val="24"/>
        </w:rPr>
        <w:t xml:space="preserve"> </w:t>
      </w:r>
      <w:r w:rsidR="008A3FEA" w:rsidRPr="00545F31">
        <w:rPr>
          <w:rFonts w:eastAsia="Times New Roman"/>
          <w:sz w:val="24"/>
          <w:szCs w:val="24"/>
        </w:rPr>
        <w:t>установленны</w:t>
      </w:r>
      <w:r w:rsidR="00CD18DB" w:rsidRPr="00545F31">
        <w:rPr>
          <w:rFonts w:eastAsia="Times New Roman"/>
          <w:sz w:val="24"/>
          <w:szCs w:val="24"/>
        </w:rPr>
        <w:t>х образовательной программой</w:t>
      </w:r>
      <w:r w:rsidR="00642081" w:rsidRPr="00545F31">
        <w:rPr>
          <w:rFonts w:eastAsia="Times New Roman"/>
          <w:sz w:val="24"/>
          <w:szCs w:val="24"/>
        </w:rPr>
        <w:t xml:space="preserve"> в соответствии </w:t>
      </w:r>
      <w:r w:rsidR="009105BD" w:rsidRPr="00545F31">
        <w:rPr>
          <w:rFonts w:eastAsia="Times New Roman"/>
          <w:sz w:val="24"/>
          <w:szCs w:val="24"/>
        </w:rPr>
        <w:t>с ФГО</w:t>
      </w:r>
      <w:r w:rsidR="00D12C92" w:rsidRPr="00545F31">
        <w:rPr>
          <w:rFonts w:eastAsia="Times New Roman"/>
          <w:sz w:val="24"/>
          <w:szCs w:val="24"/>
        </w:rPr>
        <w:t>С ВО по данной дисциплине.</w:t>
      </w:r>
    </w:p>
    <w:p w14:paraId="23DE26CE" w14:textId="77777777" w:rsidR="00655A44" w:rsidRPr="001E1B6C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545F31">
        <w:rPr>
          <w:sz w:val="24"/>
          <w:szCs w:val="24"/>
        </w:rPr>
        <w:t xml:space="preserve">Результатом обучения по </w:t>
      </w:r>
      <w:r w:rsidR="007B21C3" w:rsidRPr="00545F31">
        <w:rPr>
          <w:sz w:val="24"/>
          <w:szCs w:val="24"/>
        </w:rPr>
        <w:t xml:space="preserve">учебной </w:t>
      </w:r>
      <w:r w:rsidRPr="00545F31">
        <w:rPr>
          <w:sz w:val="24"/>
          <w:szCs w:val="24"/>
        </w:rPr>
        <w:t xml:space="preserve">дисциплине является </w:t>
      </w:r>
      <w:r w:rsidR="00963DA6" w:rsidRPr="00545F31">
        <w:rPr>
          <w:sz w:val="24"/>
          <w:szCs w:val="24"/>
        </w:rPr>
        <w:t>овладение обучающимися</w:t>
      </w:r>
      <w:r w:rsidR="00963DA6" w:rsidRPr="001E1B6C">
        <w:rPr>
          <w:sz w:val="24"/>
          <w:szCs w:val="24"/>
        </w:rPr>
        <w:t xml:space="preserve"> </w:t>
      </w:r>
      <w:r w:rsidR="00963DA6" w:rsidRPr="001E1B6C">
        <w:rPr>
          <w:rFonts w:eastAsia="Times New Roman"/>
          <w:sz w:val="24"/>
          <w:szCs w:val="24"/>
        </w:rPr>
        <w:t>знаниями, умения</w:t>
      </w:r>
      <w:r w:rsidR="00F47D5C" w:rsidRPr="001E1B6C">
        <w:rPr>
          <w:rFonts w:eastAsia="Times New Roman"/>
          <w:sz w:val="24"/>
          <w:szCs w:val="24"/>
        </w:rPr>
        <w:t>ми</w:t>
      </w:r>
      <w:r w:rsidR="00963DA6" w:rsidRPr="001E1B6C">
        <w:rPr>
          <w:rFonts w:eastAsia="Times New Roman"/>
          <w:sz w:val="24"/>
          <w:szCs w:val="24"/>
        </w:rPr>
        <w:t>, навык</w:t>
      </w:r>
      <w:r w:rsidR="00F47D5C" w:rsidRPr="001E1B6C">
        <w:rPr>
          <w:rFonts w:eastAsia="Times New Roman"/>
          <w:sz w:val="24"/>
          <w:szCs w:val="24"/>
        </w:rPr>
        <w:t>ами</w:t>
      </w:r>
      <w:r w:rsidR="0034380E" w:rsidRPr="001E1B6C">
        <w:rPr>
          <w:rFonts w:eastAsia="Times New Roman"/>
          <w:sz w:val="24"/>
          <w:szCs w:val="24"/>
        </w:rPr>
        <w:t xml:space="preserve"> и </w:t>
      </w:r>
      <w:r w:rsidR="00963DA6" w:rsidRPr="001E1B6C">
        <w:rPr>
          <w:rFonts w:eastAsia="Times New Roman"/>
          <w:sz w:val="24"/>
          <w:szCs w:val="24"/>
        </w:rPr>
        <w:t>опыт</w:t>
      </w:r>
      <w:r w:rsidR="00F47D5C" w:rsidRPr="001E1B6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E1B6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1E1B6C">
        <w:rPr>
          <w:rFonts w:eastAsia="Times New Roman"/>
          <w:sz w:val="24"/>
          <w:szCs w:val="24"/>
        </w:rPr>
        <w:t>обеспечивающими</w:t>
      </w:r>
      <w:r w:rsidR="00963DA6" w:rsidRPr="001E1B6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E1B6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E1B6C">
        <w:rPr>
          <w:rFonts w:eastAsia="Times New Roman"/>
          <w:sz w:val="24"/>
          <w:szCs w:val="24"/>
        </w:rPr>
        <w:t xml:space="preserve">учебной </w:t>
      </w:r>
      <w:r w:rsidR="009105BD" w:rsidRPr="001E1B6C">
        <w:rPr>
          <w:rFonts w:eastAsia="Times New Roman"/>
          <w:sz w:val="24"/>
          <w:szCs w:val="24"/>
        </w:rPr>
        <w:t>дисциплины</w:t>
      </w:r>
      <w:r w:rsidR="005E43BD" w:rsidRPr="001E1B6C">
        <w:rPr>
          <w:rFonts w:eastAsia="Times New Roman"/>
          <w:sz w:val="24"/>
          <w:szCs w:val="24"/>
        </w:rPr>
        <w:t>.</w:t>
      </w:r>
    </w:p>
    <w:p w14:paraId="1C837704" w14:textId="77777777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867"/>
        <w:gridCol w:w="4082"/>
      </w:tblGrid>
      <w:tr w:rsidR="008266E4" w:rsidRPr="00F31E81" w14:paraId="2A07DEDC" w14:textId="77777777" w:rsidTr="0011189B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79A78C" w14:textId="77777777"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1D908F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13F8A9B" w14:textId="77777777"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B508D1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5200FB8" w14:textId="77777777"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0B23CC" w:rsidRPr="00F31E81" w14:paraId="2D19ABE6" w14:textId="77777777" w:rsidTr="0011189B">
        <w:trPr>
          <w:trHeight w:val="23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DA502E" w14:textId="4D5169B2" w:rsidR="000B23CC" w:rsidRPr="001E1B6C" w:rsidRDefault="000B23CC" w:rsidP="001E1B6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</w:t>
            </w:r>
          </w:p>
          <w:p w14:paraId="37B1D37B" w14:textId="2FB57A4D" w:rsidR="000B23CC" w:rsidRPr="00A97099" w:rsidRDefault="000B23CC" w:rsidP="001E1B6C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0AFAE0" w14:textId="001D84E7" w:rsidR="000B23CC" w:rsidRDefault="0011189B" w:rsidP="001E1B6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ИД-УК-1.2</w:t>
            </w:r>
          </w:p>
          <w:p w14:paraId="08381484" w14:textId="001077E4" w:rsidR="000B23CC" w:rsidRPr="00A97099" w:rsidRDefault="0011189B" w:rsidP="001E1B6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1189B">
              <w:rPr>
                <w:rFonts w:eastAsia="Times New Roman"/>
                <w:sz w:val="24"/>
                <w:szCs w:val="24"/>
              </w:rPr>
              <w:t>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339B4" w14:textId="22318DEE" w:rsidR="000B23CC" w:rsidRPr="002D52BC" w:rsidRDefault="000B23CC" w:rsidP="002D52B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t xml:space="preserve">. </w:t>
            </w:r>
            <w:r w:rsidR="0011189B" w:rsidRPr="0011189B">
              <w:rPr>
                <w:rFonts w:eastAsia="Times New Roman"/>
                <w:sz w:val="24"/>
                <w:szCs w:val="24"/>
              </w:rPr>
              <w:t>Определение, интерпретация и ранжирование информации, необходимой для решения поставленной задачи</w:t>
            </w:r>
          </w:p>
        </w:tc>
      </w:tr>
      <w:tr w:rsidR="00865818" w:rsidRPr="00F31E81" w14:paraId="40DD9792" w14:textId="77777777" w:rsidTr="0011189B">
        <w:trPr>
          <w:trHeight w:val="2344"/>
        </w:trPr>
        <w:tc>
          <w:tcPr>
            <w:tcW w:w="28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3DA9436" w14:textId="0374C81E" w:rsidR="00865818" w:rsidRDefault="00865818" w:rsidP="001E1B6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УК-8</w:t>
            </w:r>
          </w:p>
          <w:p w14:paraId="1858E192" w14:textId="3B300119" w:rsidR="00865818" w:rsidRPr="002D52BC" w:rsidRDefault="00865818" w:rsidP="001E1B6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1189B">
              <w:rPr>
                <w:rFonts w:eastAsia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415CDC" w14:textId="475CCD81" w:rsidR="00865818" w:rsidRDefault="00865818" w:rsidP="0011189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</w:t>
            </w:r>
            <w:r>
              <w:rPr>
                <w:rFonts w:eastAsia="Times New Roman"/>
                <w:sz w:val="24"/>
                <w:szCs w:val="24"/>
              </w:rPr>
              <w:t>8.1</w:t>
            </w:r>
            <w:r w:rsidRPr="000B23C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24D261ED" w14:textId="6BDAB13D" w:rsidR="00865818" w:rsidRPr="000B23CC" w:rsidRDefault="00865818" w:rsidP="001E1B6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1189B">
              <w:rPr>
                <w:rFonts w:eastAsia="Times New Roman"/>
                <w:sz w:val="24"/>
                <w:szCs w:val="24"/>
              </w:rPr>
              <w:t>Анализ факторов вредного влияния на жизнедеятельность элементов среды обитания (технических средств, технологических процессов, материалов, зданий и сооружений, природных и социальных явлений)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038A4E" w14:textId="2B45CA9C" w:rsidR="00865818" w:rsidRPr="000B23CC" w:rsidRDefault="00865818" w:rsidP="002D52BC">
            <w:pPr>
              <w:autoSpaceDE w:val="0"/>
              <w:autoSpaceDN w:val="0"/>
              <w:adjustRightInd w:val="0"/>
            </w:pPr>
            <w:r w:rsidRPr="0011189B">
              <w:rPr>
                <w:rFonts w:eastAsia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11189B">
              <w:rPr>
                <w:rFonts w:eastAsia="Times New Roman"/>
                <w:sz w:val="24"/>
                <w:szCs w:val="24"/>
              </w:rPr>
              <w:t>Анализ факторов вредного влияния на жизнедеятельность элементов среды обитания (технических средств, технологических процессов, материалов, зданий и сооружений, природных и социальных явлений)</w:t>
            </w:r>
          </w:p>
        </w:tc>
      </w:tr>
      <w:tr w:rsidR="00865818" w:rsidRPr="00F31E81" w14:paraId="3DED4E1D" w14:textId="77777777" w:rsidTr="0011189B">
        <w:trPr>
          <w:trHeight w:val="2344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EC9FF6" w14:textId="77777777" w:rsidR="00865818" w:rsidRPr="002D52BC" w:rsidRDefault="00865818" w:rsidP="001E1B6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C56056" w14:textId="79051207" w:rsidR="00865818" w:rsidRDefault="00865818" w:rsidP="0011189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</w:t>
            </w:r>
            <w:r>
              <w:rPr>
                <w:rFonts w:eastAsia="Times New Roman"/>
                <w:sz w:val="24"/>
                <w:szCs w:val="24"/>
              </w:rPr>
              <w:t>8.2</w:t>
            </w:r>
            <w:r w:rsidRPr="000B23C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62C18764" w14:textId="4C8A7748" w:rsidR="00865818" w:rsidRPr="000B23CC" w:rsidRDefault="00865818" w:rsidP="001E1B6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1189B">
              <w:rPr>
                <w:rFonts w:eastAsia="Times New Roman"/>
                <w:sz w:val="24"/>
                <w:szCs w:val="24"/>
              </w:rPr>
              <w:t>Идентификация опасных и вредных факторов в рамках осуществляемой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73FE3E" w14:textId="1291EF81" w:rsidR="00865818" w:rsidRPr="000B23CC" w:rsidRDefault="00865818" w:rsidP="002D52BC">
            <w:pPr>
              <w:autoSpaceDE w:val="0"/>
              <w:autoSpaceDN w:val="0"/>
              <w:adjustRightInd w:val="0"/>
            </w:pPr>
            <w:r w:rsidRPr="0011189B">
              <w:rPr>
                <w:rFonts w:eastAsia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11189B">
              <w:rPr>
                <w:rFonts w:eastAsia="Times New Roman"/>
                <w:sz w:val="24"/>
                <w:szCs w:val="24"/>
              </w:rPr>
              <w:t>Идентификация опасных и вредных факторов в рамках осуществляемой деятельности</w:t>
            </w:r>
          </w:p>
        </w:tc>
      </w:tr>
      <w:tr w:rsidR="00574909" w:rsidRPr="00F31E81" w14:paraId="3C46B8D5" w14:textId="77777777" w:rsidTr="0011189B">
        <w:trPr>
          <w:trHeight w:val="1839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04AAAB" w14:textId="7E225224" w:rsidR="00574909" w:rsidRPr="00CF50B9" w:rsidRDefault="0011189B" w:rsidP="00CF50B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574909">
              <w:rPr>
                <w:rFonts w:eastAsia="Times New Roman"/>
                <w:sz w:val="24"/>
                <w:szCs w:val="24"/>
              </w:rPr>
              <w:t>ПК-2</w:t>
            </w:r>
          </w:p>
          <w:p w14:paraId="3D0CB765" w14:textId="4D94FDA8" w:rsidR="00574909" w:rsidRPr="002D52BC" w:rsidRDefault="0011189B" w:rsidP="0057490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1189B">
              <w:rPr>
                <w:rFonts w:eastAsia="Times New Roman"/>
                <w:sz w:val="24"/>
                <w:szCs w:val="24"/>
              </w:rPr>
              <w:t>Способен к социологическому анализу и научному объяснению социальных явлений и процессов на основе научных теорий, концепций, подходов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A7E5" w14:textId="4AD05C08" w:rsidR="00574909" w:rsidRPr="00CF50B9" w:rsidRDefault="00574909" w:rsidP="00CF50B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ИД-</w:t>
            </w:r>
            <w:r w:rsidR="0011189B">
              <w:rPr>
                <w:rFonts w:eastAsia="Times New Roman"/>
                <w:sz w:val="24"/>
                <w:szCs w:val="24"/>
              </w:rPr>
              <w:t>О</w:t>
            </w:r>
            <w:r w:rsidRPr="00574909">
              <w:rPr>
                <w:rFonts w:eastAsia="Times New Roman"/>
                <w:sz w:val="24"/>
                <w:szCs w:val="24"/>
              </w:rPr>
              <w:t>ПК-2.</w:t>
            </w:r>
            <w:r w:rsidR="0011189B">
              <w:rPr>
                <w:rFonts w:eastAsia="Times New Roman"/>
                <w:sz w:val="24"/>
                <w:szCs w:val="24"/>
              </w:rPr>
              <w:t>2</w:t>
            </w:r>
          </w:p>
          <w:p w14:paraId="78965962" w14:textId="70F78C6A" w:rsidR="00574909" w:rsidRPr="00A97099" w:rsidRDefault="009001E3" w:rsidP="00CF50B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001E3">
              <w:rPr>
                <w:rFonts w:eastAsia="Times New Roman"/>
                <w:sz w:val="24"/>
                <w:szCs w:val="24"/>
              </w:rPr>
              <w:t xml:space="preserve">Описание социальных явлений и процессов на основе объективной </w:t>
            </w:r>
            <w:proofErr w:type="spellStart"/>
            <w:r w:rsidRPr="009001E3">
              <w:rPr>
                <w:rFonts w:eastAsia="Times New Roman"/>
                <w:sz w:val="24"/>
                <w:szCs w:val="24"/>
              </w:rPr>
              <w:t>безоценочной</w:t>
            </w:r>
            <w:proofErr w:type="spellEnd"/>
            <w:r w:rsidRPr="009001E3">
              <w:rPr>
                <w:rFonts w:eastAsia="Times New Roman"/>
                <w:sz w:val="24"/>
                <w:szCs w:val="24"/>
              </w:rPr>
              <w:t xml:space="preserve"> интерпретации эмпирических данных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17A3" w14:textId="306423DE" w:rsidR="00574909" w:rsidRPr="00021C27" w:rsidRDefault="009001E3" w:rsidP="005749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1189B">
              <w:rPr>
                <w:rFonts w:eastAsia="Times New Roman"/>
                <w:sz w:val="24"/>
                <w:szCs w:val="24"/>
              </w:rPr>
              <w:t>Способен к социологическому анализу и научному объяснению социальных явлений и процессов на основе научных теорий, концепций, подходов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9001E3">
              <w:rPr>
                <w:rFonts w:eastAsia="Times New Roman"/>
                <w:sz w:val="24"/>
                <w:szCs w:val="24"/>
              </w:rPr>
              <w:t xml:space="preserve">Описание социальных явлений и процессов на основе объективной </w:t>
            </w:r>
            <w:proofErr w:type="spellStart"/>
            <w:r w:rsidRPr="009001E3">
              <w:rPr>
                <w:rFonts w:eastAsia="Times New Roman"/>
                <w:sz w:val="24"/>
                <w:szCs w:val="24"/>
              </w:rPr>
              <w:t>безоценочной</w:t>
            </w:r>
            <w:proofErr w:type="spellEnd"/>
            <w:r w:rsidRPr="009001E3">
              <w:rPr>
                <w:rFonts w:eastAsia="Times New Roman"/>
                <w:sz w:val="24"/>
                <w:szCs w:val="24"/>
              </w:rPr>
              <w:t xml:space="preserve"> интерпретации эмпирических данных</w:t>
            </w:r>
          </w:p>
        </w:tc>
      </w:tr>
      <w:tr w:rsidR="00574909" w:rsidRPr="00F31E81" w14:paraId="20ADFC52" w14:textId="77777777" w:rsidTr="0011189B">
        <w:trPr>
          <w:trHeight w:val="116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5652" w14:textId="17B10E5B" w:rsidR="00574909" w:rsidRPr="00CF50B9" w:rsidRDefault="00574909" w:rsidP="00CF50B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FBFD" w14:textId="2ACDA71D" w:rsidR="00574909" w:rsidRDefault="00574909" w:rsidP="00CF50B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</w:t>
            </w:r>
            <w:r w:rsidR="0011189B"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ПК-2.</w:t>
            </w:r>
            <w:r w:rsidR="0011189B">
              <w:rPr>
                <w:rFonts w:eastAsia="Times New Roman"/>
                <w:sz w:val="24"/>
                <w:szCs w:val="24"/>
              </w:rPr>
              <w:t>3</w:t>
            </w:r>
          </w:p>
          <w:p w14:paraId="0B6C67C7" w14:textId="28B3F42C" w:rsidR="00574909" w:rsidRPr="00CF50B9" w:rsidRDefault="00574909" w:rsidP="00CF50B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Обоснование актуальности проекта для решения поставленной проблемы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E48E" w14:textId="35B59991" w:rsidR="00574909" w:rsidRPr="00CF50B9" w:rsidRDefault="009001E3" w:rsidP="00574909">
            <w:pPr>
              <w:tabs>
                <w:tab w:val="left" w:pos="1080"/>
              </w:tabs>
              <w:rPr>
                <w:rFonts w:eastAsiaTheme="minorHAnsi"/>
                <w:lang w:eastAsia="en-US"/>
              </w:rPr>
            </w:pPr>
            <w:r w:rsidRPr="0011189B">
              <w:rPr>
                <w:rFonts w:eastAsia="Times New Roman"/>
                <w:sz w:val="24"/>
                <w:szCs w:val="24"/>
              </w:rPr>
              <w:t>Способен к социологическому анализу и научному объяснению социальных явлений и процессов на основе научных теорий, концепций, подходов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9001E3">
              <w:rPr>
                <w:rFonts w:eastAsia="Times New Roman"/>
                <w:sz w:val="24"/>
                <w:szCs w:val="24"/>
              </w:rPr>
              <w:t>Объяснение социальных явлений и процессов на основе социологических концепций</w:t>
            </w:r>
          </w:p>
        </w:tc>
      </w:tr>
    </w:tbl>
    <w:p w14:paraId="5FCA825F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14:paraId="76F85A77" w14:textId="77777777"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30B36CE9" w14:textId="77777777"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31C4FE51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6E65ECDA" w14:textId="77777777" w:rsidR="00560461" w:rsidRPr="002D52BC" w:rsidRDefault="00560461" w:rsidP="00B6294E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73C489A" w14:textId="1B7CAB45" w:rsidR="00560461" w:rsidRPr="002D52BC" w:rsidRDefault="00954346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3EBA1AE1" w14:textId="77777777" w:rsidR="00560461" w:rsidRPr="002D52BC" w:rsidRDefault="00560461" w:rsidP="00B6294E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4A608E7" w14:textId="14E0AB5B" w:rsidR="00560461" w:rsidRPr="002D52BC" w:rsidRDefault="00954346" w:rsidP="001F6A3C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70B02D41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9AE8B9F" w14:textId="77777777" w:rsidR="00012F84" w:rsidRDefault="00012F84" w:rsidP="00012F84">
      <w:pPr>
        <w:pStyle w:val="2"/>
        <w:numPr>
          <w:ilvl w:val="0"/>
          <w:numId w:val="0"/>
        </w:numPr>
        <w:ind w:left="709"/>
        <w:rPr>
          <w:i/>
        </w:rPr>
      </w:pPr>
    </w:p>
    <w:p w14:paraId="482F3EE2" w14:textId="77777777" w:rsidR="00012F84" w:rsidRDefault="00012F84" w:rsidP="00012F84"/>
    <w:p w14:paraId="578C420F" w14:textId="77777777" w:rsidR="00012F84" w:rsidRDefault="00012F84" w:rsidP="00012F84"/>
    <w:p w14:paraId="3ACF311C" w14:textId="77777777" w:rsidR="00012F84" w:rsidRDefault="00012F84" w:rsidP="00012F84"/>
    <w:p w14:paraId="399BDC15" w14:textId="77777777" w:rsidR="00012F84" w:rsidRDefault="00012F84" w:rsidP="00012F84"/>
    <w:p w14:paraId="2B56F476" w14:textId="77777777" w:rsidR="00012F84" w:rsidRDefault="00012F84" w:rsidP="00012F84"/>
    <w:p w14:paraId="41ED1CBF" w14:textId="77777777" w:rsidR="00012F84" w:rsidRPr="00012F84" w:rsidRDefault="00012F84" w:rsidP="00012F84"/>
    <w:p w14:paraId="6D5D2BE2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2CA28387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A6981BA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4D5531C7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19CAC6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28EEDDF" w14:textId="77777777"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04840A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EE4384E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50DDAE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171F43A5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86389C4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DA9024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7CA964C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1F4B65B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404853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C78809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5EA6F2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DB64770" w14:textId="77777777"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DF7699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BD57612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4A8C448C" w14:textId="77777777" w:rsidTr="0012098B">
        <w:trPr>
          <w:cantSplit/>
          <w:trHeight w:val="227"/>
        </w:trPr>
        <w:tc>
          <w:tcPr>
            <w:tcW w:w="1943" w:type="dxa"/>
          </w:tcPr>
          <w:p w14:paraId="2572BFC6" w14:textId="40E4D14A" w:rsidR="00262427" w:rsidRPr="00697F1C" w:rsidRDefault="00D9239C" w:rsidP="00697F1C">
            <w:r>
              <w:t>5</w:t>
            </w:r>
            <w:r w:rsidR="00262427" w:rsidRPr="00697F1C">
              <w:t xml:space="preserve"> семестр</w:t>
            </w:r>
          </w:p>
        </w:tc>
        <w:tc>
          <w:tcPr>
            <w:tcW w:w="1130" w:type="dxa"/>
          </w:tcPr>
          <w:p w14:paraId="3E33D690" w14:textId="060599C5" w:rsidR="0054241E" w:rsidRPr="00697F1C" w:rsidRDefault="00D9239C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65BB1EAA" w14:textId="4651AB31" w:rsidR="00262427" w:rsidRPr="00697F1C" w:rsidRDefault="00D9239C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6943D1E" w14:textId="4AB0BD2A" w:rsidR="00262427" w:rsidRPr="00697F1C" w:rsidRDefault="00D954CC" w:rsidP="00697F1C">
            <w:pPr>
              <w:ind w:left="28"/>
              <w:jc w:val="center"/>
            </w:pPr>
            <w:r>
              <w:t>40</w:t>
            </w:r>
          </w:p>
        </w:tc>
        <w:tc>
          <w:tcPr>
            <w:tcW w:w="834" w:type="dxa"/>
            <w:shd w:val="clear" w:color="auto" w:fill="auto"/>
          </w:tcPr>
          <w:p w14:paraId="0FF98E2E" w14:textId="516A1423" w:rsidR="00262427" w:rsidRPr="00697F1C" w:rsidRDefault="00D9239C" w:rsidP="00697F1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3D02BDC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42F9D1F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1AB6E08" w14:textId="48C413FA"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14:paraId="28A8CC20" w14:textId="6B2F6DFE" w:rsidR="00262427" w:rsidRPr="00697F1C" w:rsidRDefault="00D954CC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7" w:type="dxa"/>
          </w:tcPr>
          <w:p w14:paraId="6EABA956" w14:textId="4A6A1325" w:rsidR="00262427" w:rsidRPr="00697F1C" w:rsidRDefault="00262427" w:rsidP="009B399A">
            <w:pPr>
              <w:ind w:left="28"/>
              <w:jc w:val="center"/>
            </w:pPr>
          </w:p>
        </w:tc>
      </w:tr>
      <w:tr w:rsidR="008340EB" w:rsidRPr="00B02E88" w14:paraId="7C13470F" w14:textId="77777777" w:rsidTr="0012098B">
        <w:trPr>
          <w:cantSplit/>
          <w:trHeight w:val="227"/>
        </w:trPr>
        <w:tc>
          <w:tcPr>
            <w:tcW w:w="1943" w:type="dxa"/>
          </w:tcPr>
          <w:p w14:paraId="022E95E4" w14:textId="77777777" w:rsidR="008340EB" w:rsidRPr="00B02E88" w:rsidRDefault="008340E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5038F5F0" w14:textId="77777777"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343FD52D" w14:textId="06F45732" w:rsidR="008340EB" w:rsidRPr="00697F1C" w:rsidRDefault="00D9239C" w:rsidP="006E13A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FE1F9CA" w14:textId="0FCCFE8E" w:rsidR="008340EB" w:rsidRPr="00697F1C" w:rsidRDefault="00D954CC" w:rsidP="006E13A8">
            <w:pPr>
              <w:ind w:left="28"/>
              <w:jc w:val="center"/>
            </w:pPr>
            <w:r>
              <w:t>40</w:t>
            </w:r>
          </w:p>
        </w:tc>
        <w:tc>
          <w:tcPr>
            <w:tcW w:w="834" w:type="dxa"/>
            <w:shd w:val="clear" w:color="auto" w:fill="auto"/>
          </w:tcPr>
          <w:p w14:paraId="6B387713" w14:textId="64C15CF1" w:rsidR="008340EB" w:rsidRPr="00697F1C" w:rsidRDefault="00D9239C" w:rsidP="006E13A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3CF2AF" w14:textId="77777777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D371B3B" w14:textId="77777777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14:paraId="761CA9C8" w14:textId="253F3EEE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14:paraId="44AA4788" w14:textId="41A485AF" w:rsidR="008340EB" w:rsidRPr="00697F1C" w:rsidRDefault="00D954CC" w:rsidP="006E13A8">
            <w:pPr>
              <w:ind w:left="28"/>
              <w:jc w:val="center"/>
            </w:pPr>
            <w:r>
              <w:t>34</w:t>
            </w:r>
          </w:p>
        </w:tc>
        <w:tc>
          <w:tcPr>
            <w:tcW w:w="837" w:type="dxa"/>
          </w:tcPr>
          <w:p w14:paraId="5386F935" w14:textId="626D4F33" w:rsidR="008340EB" w:rsidRPr="00697F1C" w:rsidRDefault="008340EB" w:rsidP="006E13A8">
            <w:pPr>
              <w:ind w:left="28"/>
              <w:jc w:val="center"/>
            </w:pPr>
          </w:p>
        </w:tc>
      </w:tr>
    </w:tbl>
    <w:p w14:paraId="0A99FE5E" w14:textId="77777777"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50C00FA0" w14:textId="77777777" w:rsidR="008340EB" w:rsidRDefault="008340EB" w:rsidP="008340EB"/>
    <w:p w14:paraId="73243ECB" w14:textId="77777777" w:rsidR="008340EB" w:rsidRDefault="008340EB" w:rsidP="008340EB"/>
    <w:p w14:paraId="5089F180" w14:textId="77777777" w:rsidR="008340EB" w:rsidRDefault="008340EB" w:rsidP="008340EB"/>
    <w:p w14:paraId="570289CD" w14:textId="77777777" w:rsidR="008340EB" w:rsidRDefault="008340EB" w:rsidP="008340EB"/>
    <w:p w14:paraId="176D5032" w14:textId="77777777" w:rsidR="008340EB" w:rsidRDefault="008340EB" w:rsidP="008340EB"/>
    <w:p w14:paraId="57AA5605" w14:textId="77777777" w:rsidR="005776C0" w:rsidRPr="006113AA" w:rsidRDefault="005776C0" w:rsidP="0068589E">
      <w:pPr>
        <w:pStyle w:val="af0"/>
        <w:ind w:left="0"/>
        <w:jc w:val="both"/>
        <w:rPr>
          <w:i/>
        </w:rPr>
      </w:pPr>
    </w:p>
    <w:p w14:paraId="3CB2DF13" w14:textId="77777777"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524ACE7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3F940C3E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B09DAF4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421B5F5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C4E4063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2108DB4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BD0E6F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8389593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DCF0324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49B854A5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50842FD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DA6793F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6862DBE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495B348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E0BA22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F58999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1F96323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8FED2A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2E43C57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8EBB01E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4D058ED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F03079" w14:textId="77777777"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4806A85" w14:textId="77777777"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D8364FB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4C5C3E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88E8C8B" w14:textId="77777777" w:rsidTr="00B344E6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75D16F8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9471F74" w14:textId="7DA4F277" w:rsidR="00386236" w:rsidRPr="008340EB" w:rsidRDefault="008658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="00386236" w:rsidRPr="008340EB">
              <w:rPr>
                <w:b/>
              </w:rPr>
              <w:t xml:space="preserve"> семестр</w:t>
            </w:r>
          </w:p>
        </w:tc>
      </w:tr>
      <w:tr w:rsidR="00A47C98" w:rsidRPr="006168DD" w14:paraId="7EF36F27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765FFFB" w14:textId="17A99B81" w:rsidR="00A47C98" w:rsidRPr="00865818" w:rsidRDefault="003F6419" w:rsidP="006B2734">
            <w:pPr>
              <w:rPr>
                <w:sz w:val="24"/>
                <w:szCs w:val="24"/>
              </w:rPr>
            </w:pPr>
            <w:r w:rsidRPr="00865818">
              <w:rPr>
                <w:sz w:val="24"/>
                <w:szCs w:val="24"/>
              </w:rPr>
              <w:t>УК-1</w:t>
            </w:r>
          </w:p>
          <w:p w14:paraId="2302D334" w14:textId="77777777" w:rsidR="00865818" w:rsidRPr="00865818" w:rsidRDefault="00865818" w:rsidP="0086581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65818">
              <w:rPr>
                <w:rFonts w:eastAsia="Times New Roman"/>
                <w:sz w:val="24"/>
                <w:szCs w:val="24"/>
              </w:rPr>
              <w:t>ИД-УК-1.2</w:t>
            </w:r>
          </w:p>
          <w:p w14:paraId="3E6D2452" w14:textId="77777777" w:rsidR="00A47C98" w:rsidRPr="00865818" w:rsidRDefault="00A47C98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14:paraId="327CBB4F" w14:textId="77777777" w:rsidR="00865818" w:rsidRDefault="00865818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65818">
              <w:rPr>
                <w:rFonts w:cs="Arial"/>
                <w:sz w:val="24"/>
                <w:szCs w:val="24"/>
              </w:rPr>
              <w:t>УК-8</w:t>
            </w:r>
          </w:p>
          <w:p w14:paraId="762A9EDC" w14:textId="77777777" w:rsidR="00865818" w:rsidRDefault="00865818" w:rsidP="0086581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</w:t>
            </w:r>
            <w:r>
              <w:rPr>
                <w:rFonts w:eastAsia="Times New Roman"/>
                <w:sz w:val="24"/>
                <w:szCs w:val="24"/>
              </w:rPr>
              <w:t>8.1</w:t>
            </w:r>
            <w:r w:rsidRPr="000B23C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5C1D63F8" w14:textId="182FEBEF" w:rsidR="00865818" w:rsidRDefault="00865818" w:rsidP="0086581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</w:t>
            </w:r>
            <w:r>
              <w:rPr>
                <w:rFonts w:eastAsia="Times New Roman"/>
                <w:sz w:val="24"/>
                <w:szCs w:val="24"/>
              </w:rPr>
              <w:t>8.2</w:t>
            </w:r>
            <w:r w:rsidRPr="000B23C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4922C674" w14:textId="77777777" w:rsidR="00865818" w:rsidRDefault="00865818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14:paraId="56243704" w14:textId="77777777" w:rsidR="00865818" w:rsidRPr="00CF50B9" w:rsidRDefault="00865818" w:rsidP="0086581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ОПК-2</w:t>
            </w:r>
          </w:p>
          <w:p w14:paraId="4BD11BCA" w14:textId="77777777" w:rsidR="00865818" w:rsidRPr="00CF50B9" w:rsidRDefault="00865818" w:rsidP="0086581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ИД-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574909">
              <w:rPr>
                <w:rFonts w:eastAsia="Times New Roman"/>
                <w:sz w:val="24"/>
                <w:szCs w:val="24"/>
              </w:rPr>
              <w:t>ПК-2.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  <w:p w14:paraId="3023EE39" w14:textId="0271ACA2" w:rsidR="00865818" w:rsidRPr="00CF50B9" w:rsidRDefault="00865818" w:rsidP="0086581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ИД-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574909">
              <w:rPr>
                <w:rFonts w:eastAsia="Times New Roman"/>
                <w:sz w:val="24"/>
                <w:szCs w:val="24"/>
              </w:rPr>
              <w:t>ПК-2.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  <w:p w14:paraId="05FF8335" w14:textId="7C172621" w:rsidR="00865818" w:rsidRPr="00865818" w:rsidRDefault="00865818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6593C68" w14:textId="50BE4A95" w:rsidR="00A47C98" w:rsidRPr="000604F8" w:rsidRDefault="00A47C98" w:rsidP="00B07EE7">
            <w:pPr>
              <w:rPr>
                <w:b/>
              </w:rPr>
            </w:pPr>
            <w:r w:rsidRPr="000604F8">
              <w:rPr>
                <w:b/>
              </w:rPr>
              <w:t>Раздел I. Социология</w:t>
            </w:r>
            <w:r w:rsidR="000604F8" w:rsidRPr="000604F8">
              <w:rPr>
                <w:b/>
              </w:rPr>
              <w:t xml:space="preserve"> о риске и безопасности</w:t>
            </w:r>
          </w:p>
        </w:tc>
        <w:tc>
          <w:tcPr>
            <w:tcW w:w="815" w:type="dxa"/>
          </w:tcPr>
          <w:p w14:paraId="186F2572" w14:textId="3724044D" w:rsidR="00A47C98" w:rsidRPr="000604F8" w:rsidRDefault="00590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7AFC3AB6" w14:textId="6DD2F0CE" w:rsidR="00A47C98" w:rsidRPr="000869F8" w:rsidRDefault="00590C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39655014" w14:textId="77777777" w:rsidR="00A47C98" w:rsidRPr="000869F8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BDE1C2" w14:textId="77777777" w:rsidR="00A47C98" w:rsidRPr="000869F8" w:rsidRDefault="00A47C9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8ACF27" w14:textId="2F77033E" w:rsidR="00A47C98" w:rsidRPr="000869F8" w:rsidRDefault="00590C04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4939F8CA" w14:textId="77777777" w:rsidR="00A47C98" w:rsidRPr="003A3CAB" w:rsidRDefault="00A47C98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500A2D41" w14:textId="77777777" w:rsidR="00A47C98" w:rsidRDefault="00A47C98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BEDD74A" w14:textId="4B9013FB" w:rsidR="00A47C98" w:rsidRDefault="00582441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469C8662" w14:textId="77777777" w:rsidR="00A47C98" w:rsidRDefault="00A47C98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</w:t>
            </w:r>
          </w:p>
          <w:p w14:paraId="5ADA2CBF" w14:textId="7DDC40A7" w:rsidR="00582441" w:rsidRPr="00DF3C1E" w:rsidRDefault="00582441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Доклад по теме</w:t>
            </w:r>
          </w:p>
        </w:tc>
      </w:tr>
      <w:tr w:rsidR="00A47C98" w:rsidRPr="006168DD" w14:paraId="485229ED" w14:textId="77777777" w:rsidTr="00FA2451">
        <w:tc>
          <w:tcPr>
            <w:tcW w:w="1701" w:type="dxa"/>
            <w:vMerge/>
          </w:tcPr>
          <w:p w14:paraId="5BFC2E37" w14:textId="77777777" w:rsidR="00A47C98" w:rsidRPr="003F6419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85E857" w14:textId="77777777" w:rsidR="00A47C98" w:rsidRPr="000604F8" w:rsidRDefault="00A47C98" w:rsidP="00B6294E">
            <w:r w:rsidRPr="000604F8">
              <w:t xml:space="preserve">Тема 1.1 </w:t>
            </w:r>
          </w:p>
          <w:p w14:paraId="502F552E" w14:textId="2A45B39E" w:rsidR="00A47C98" w:rsidRPr="000604F8" w:rsidRDefault="00865818" w:rsidP="00B07EE7">
            <w:pPr>
              <w:rPr>
                <w:i/>
              </w:rPr>
            </w:pPr>
            <w:r w:rsidRPr="000604F8">
              <w:t>Риски и опасности: их динамичная сущность</w:t>
            </w:r>
          </w:p>
        </w:tc>
        <w:tc>
          <w:tcPr>
            <w:tcW w:w="815" w:type="dxa"/>
          </w:tcPr>
          <w:p w14:paraId="42E39E0D" w14:textId="3282F42F" w:rsidR="00A47C98" w:rsidRPr="000604F8" w:rsidRDefault="00590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133387B" w14:textId="77777777" w:rsidR="00A47C98" w:rsidRPr="000869F8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0AA5C5" w14:textId="77777777" w:rsidR="00A47C98" w:rsidRPr="000869F8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863D4C" w14:textId="77777777" w:rsidR="00A47C98" w:rsidRPr="000869F8" w:rsidRDefault="00A47C9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EA786F" w14:textId="77777777" w:rsidR="00A47C98" w:rsidRPr="000869F8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1AFC6A" w14:textId="77777777" w:rsidR="00A47C98" w:rsidRPr="00496F88" w:rsidRDefault="00A47C98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47C98" w:rsidRPr="006168DD" w14:paraId="097849DA" w14:textId="77777777" w:rsidTr="00FA2451">
        <w:tc>
          <w:tcPr>
            <w:tcW w:w="1701" w:type="dxa"/>
            <w:vMerge/>
          </w:tcPr>
          <w:p w14:paraId="131F4483" w14:textId="77777777" w:rsidR="00A47C98" w:rsidRPr="003F6419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942025" w14:textId="77777777" w:rsidR="00A47C98" w:rsidRPr="000604F8" w:rsidRDefault="00A47C98" w:rsidP="003803AB">
            <w:r w:rsidRPr="000604F8">
              <w:t xml:space="preserve">Тема 1.2 </w:t>
            </w:r>
          </w:p>
          <w:p w14:paraId="1AA1FB05" w14:textId="2928C5E5" w:rsidR="00A47C98" w:rsidRPr="000604F8" w:rsidRDefault="00865818" w:rsidP="003803AB">
            <w:r w:rsidRPr="000604F8">
              <w:t>Научные подходы к изучению риска</w:t>
            </w:r>
          </w:p>
        </w:tc>
        <w:tc>
          <w:tcPr>
            <w:tcW w:w="815" w:type="dxa"/>
          </w:tcPr>
          <w:p w14:paraId="53279E8B" w14:textId="31055D9D" w:rsidR="00A47C98" w:rsidRPr="000604F8" w:rsidRDefault="000869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FA2F63" w14:textId="77777777" w:rsidR="00A47C98" w:rsidRPr="000869F8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F8AA3A" w14:textId="77777777" w:rsidR="00A47C98" w:rsidRPr="000869F8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A754EE" w14:textId="77777777" w:rsidR="00A47C98" w:rsidRPr="000869F8" w:rsidRDefault="00A47C9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71EA7B" w14:textId="77777777" w:rsidR="00A47C98" w:rsidRPr="000869F8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3D371E" w14:textId="77777777" w:rsidR="00A47C98" w:rsidRPr="00DA301F" w:rsidRDefault="00A47C98" w:rsidP="00DA301F">
            <w:pPr>
              <w:jc w:val="both"/>
              <w:rPr>
                <w:i/>
              </w:rPr>
            </w:pPr>
          </w:p>
        </w:tc>
      </w:tr>
      <w:tr w:rsidR="00A47C98" w:rsidRPr="006168DD" w14:paraId="3F2B321C" w14:textId="77777777" w:rsidTr="00FA2451">
        <w:tc>
          <w:tcPr>
            <w:tcW w:w="1701" w:type="dxa"/>
            <w:vMerge/>
          </w:tcPr>
          <w:p w14:paraId="0108288E" w14:textId="77777777" w:rsidR="00A47C98" w:rsidRPr="003F6419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906045" w14:textId="77777777" w:rsidR="00A47C98" w:rsidRPr="000604F8" w:rsidRDefault="00A47C98" w:rsidP="003803AB">
            <w:r w:rsidRPr="000604F8">
              <w:t>Тема 1.3</w:t>
            </w:r>
          </w:p>
          <w:p w14:paraId="31087833" w14:textId="194FF718" w:rsidR="00A47C98" w:rsidRPr="000604F8" w:rsidRDefault="00865818" w:rsidP="003803AB">
            <w:r w:rsidRPr="000604F8">
              <w:t>Возможности инструментария классических социологических парадигм для изучения рисков и опасностей</w:t>
            </w:r>
          </w:p>
        </w:tc>
        <w:tc>
          <w:tcPr>
            <w:tcW w:w="815" w:type="dxa"/>
          </w:tcPr>
          <w:p w14:paraId="2CF8013D" w14:textId="35E52322" w:rsidR="00A47C98" w:rsidRPr="000604F8" w:rsidRDefault="000869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15455CB" w14:textId="77777777" w:rsidR="00A47C98" w:rsidRPr="000869F8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6C19A9" w14:textId="77777777" w:rsidR="00A47C98" w:rsidRPr="000869F8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214082" w14:textId="77777777" w:rsidR="00A47C98" w:rsidRPr="000869F8" w:rsidRDefault="00A47C9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B4AC71" w14:textId="77777777" w:rsidR="00A47C98" w:rsidRPr="000869F8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1485680" w14:textId="77777777" w:rsidR="00A47C98" w:rsidRPr="00DA301F" w:rsidRDefault="00A47C98" w:rsidP="00DA301F">
            <w:pPr>
              <w:jc w:val="both"/>
              <w:rPr>
                <w:i/>
              </w:rPr>
            </w:pPr>
          </w:p>
        </w:tc>
      </w:tr>
      <w:tr w:rsidR="00A47C98" w:rsidRPr="006168DD" w14:paraId="3F674B3B" w14:textId="77777777" w:rsidTr="00582441">
        <w:tc>
          <w:tcPr>
            <w:tcW w:w="1701" w:type="dxa"/>
            <w:vMerge/>
          </w:tcPr>
          <w:p w14:paraId="7D54CB15" w14:textId="77777777" w:rsidR="00A47C98" w:rsidRPr="003F6419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FFF16C" w14:textId="77777777" w:rsidR="00A47C98" w:rsidRPr="000604F8" w:rsidRDefault="00A47C98" w:rsidP="006E13A8">
            <w:r w:rsidRPr="000604F8">
              <w:t xml:space="preserve">Практическое занятие № 1.1 </w:t>
            </w:r>
          </w:p>
          <w:p w14:paraId="4DDD7B66" w14:textId="0F0A92BF" w:rsidR="00A47C98" w:rsidRPr="000604F8" w:rsidRDefault="000604F8" w:rsidP="006E13A8">
            <w:pPr>
              <w:rPr>
                <w:i/>
              </w:rPr>
            </w:pPr>
            <w:r w:rsidRPr="000604F8">
              <w:t>Риски и опасности: их динамичная сущность</w:t>
            </w:r>
          </w:p>
        </w:tc>
        <w:tc>
          <w:tcPr>
            <w:tcW w:w="815" w:type="dxa"/>
          </w:tcPr>
          <w:p w14:paraId="44D3D69D" w14:textId="77777777" w:rsidR="00A47C98" w:rsidRPr="000604F8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14:paraId="0DDD27B8" w14:textId="7F716C35" w:rsidR="00A47C98" w:rsidRPr="000869F8" w:rsidRDefault="00590C04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84979C9" w14:textId="77777777" w:rsidR="00A47C98" w:rsidRPr="000869F8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D1F9D9" w14:textId="77777777" w:rsidR="00A47C98" w:rsidRPr="000869F8" w:rsidRDefault="00A47C9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6ACDFA" w14:textId="01F5937F" w:rsidR="00A47C98" w:rsidRPr="000869F8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6CC8FC" w14:textId="77777777" w:rsidR="00A47C98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7C98" w:rsidRPr="006168DD" w14:paraId="195884D9" w14:textId="77777777" w:rsidTr="00582441">
        <w:tc>
          <w:tcPr>
            <w:tcW w:w="1701" w:type="dxa"/>
            <w:vMerge/>
          </w:tcPr>
          <w:p w14:paraId="78BDEE8C" w14:textId="77777777" w:rsidR="00A47C98" w:rsidRPr="003F6419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756214" w14:textId="77777777" w:rsidR="00A47C98" w:rsidRPr="000604F8" w:rsidRDefault="00A47C98" w:rsidP="006E13A8">
            <w:r w:rsidRPr="000604F8">
              <w:t xml:space="preserve">Практическое занятие № 1.2 </w:t>
            </w:r>
          </w:p>
          <w:p w14:paraId="17405E6D" w14:textId="415355FB" w:rsidR="00A47C98" w:rsidRPr="000604F8" w:rsidRDefault="000604F8" w:rsidP="006E13A8">
            <w:r w:rsidRPr="000604F8">
              <w:t>Научные подходы к изучению риска</w:t>
            </w:r>
          </w:p>
        </w:tc>
        <w:tc>
          <w:tcPr>
            <w:tcW w:w="815" w:type="dxa"/>
          </w:tcPr>
          <w:p w14:paraId="1B73482D" w14:textId="77777777" w:rsidR="00A47C98" w:rsidRPr="000604F8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14:paraId="30A4B240" w14:textId="300B9397" w:rsidR="00A47C98" w:rsidRPr="000869F8" w:rsidRDefault="000869F8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69F8">
              <w:t>2</w:t>
            </w:r>
          </w:p>
        </w:tc>
        <w:tc>
          <w:tcPr>
            <w:tcW w:w="815" w:type="dxa"/>
          </w:tcPr>
          <w:p w14:paraId="39571B2A" w14:textId="77777777" w:rsidR="00A47C98" w:rsidRPr="000869F8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B9F2E6" w14:textId="77777777" w:rsidR="00A47C98" w:rsidRPr="000869F8" w:rsidRDefault="00A47C9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A836D3" w14:textId="2CBF7580" w:rsidR="00A47C98" w:rsidRPr="000869F8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4C0B40" w14:textId="77777777" w:rsidR="00A47C98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7C98" w:rsidRPr="006168DD" w14:paraId="7F19C1CE" w14:textId="77777777" w:rsidTr="008655B8">
        <w:trPr>
          <w:trHeight w:val="583"/>
        </w:trPr>
        <w:tc>
          <w:tcPr>
            <w:tcW w:w="1701" w:type="dxa"/>
            <w:vMerge/>
          </w:tcPr>
          <w:p w14:paraId="14851BB1" w14:textId="77777777" w:rsidR="00A47C98" w:rsidRPr="003F6419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4D7262" w14:textId="23D64E8E" w:rsidR="00A47C98" w:rsidRPr="000604F8" w:rsidRDefault="00A47C98" w:rsidP="00D26321">
            <w:r w:rsidRPr="000604F8">
              <w:t>Практическое занятие № 1.3</w:t>
            </w:r>
          </w:p>
          <w:p w14:paraId="51840C99" w14:textId="0D85799F" w:rsidR="00A47C98" w:rsidRPr="000604F8" w:rsidRDefault="000604F8" w:rsidP="006E13A8">
            <w:r w:rsidRPr="000604F8">
              <w:t>Возможности инструментария классических социологических парадигм для изучения рисков и опасностей</w:t>
            </w:r>
          </w:p>
        </w:tc>
        <w:tc>
          <w:tcPr>
            <w:tcW w:w="815" w:type="dxa"/>
          </w:tcPr>
          <w:p w14:paraId="51E4255E" w14:textId="77777777" w:rsidR="00A47C98" w:rsidRPr="000604F8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14:paraId="387A748B" w14:textId="4729DABA" w:rsidR="00A47C98" w:rsidRPr="000869F8" w:rsidRDefault="000869F8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69F8">
              <w:t>2</w:t>
            </w:r>
          </w:p>
        </w:tc>
        <w:tc>
          <w:tcPr>
            <w:tcW w:w="815" w:type="dxa"/>
          </w:tcPr>
          <w:p w14:paraId="4CD5D9D4" w14:textId="77777777" w:rsidR="00A47C98" w:rsidRPr="000869F8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1271FB" w14:textId="77777777" w:rsidR="00A47C98" w:rsidRPr="000869F8" w:rsidRDefault="00A47C9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AB8D77" w14:textId="7AA9C26B" w:rsidR="00A47C98" w:rsidRPr="000869F8" w:rsidRDefault="00A47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5EDB8F" w14:textId="77777777" w:rsidR="00A47C98" w:rsidRDefault="00A47C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56D35" w:rsidRPr="006168DD" w14:paraId="61E9AB56" w14:textId="77777777" w:rsidTr="000604F8">
        <w:trPr>
          <w:trHeight w:val="439"/>
        </w:trPr>
        <w:tc>
          <w:tcPr>
            <w:tcW w:w="1701" w:type="dxa"/>
            <w:vMerge w:val="restart"/>
          </w:tcPr>
          <w:p w14:paraId="36DA38C2" w14:textId="77777777" w:rsidR="00865818" w:rsidRPr="00865818" w:rsidRDefault="00865818" w:rsidP="00865818">
            <w:pPr>
              <w:rPr>
                <w:sz w:val="24"/>
                <w:szCs w:val="24"/>
              </w:rPr>
            </w:pPr>
            <w:r w:rsidRPr="00865818">
              <w:rPr>
                <w:sz w:val="24"/>
                <w:szCs w:val="24"/>
              </w:rPr>
              <w:t>УК-1</w:t>
            </w:r>
          </w:p>
          <w:p w14:paraId="6CC04344" w14:textId="77777777" w:rsidR="00865818" w:rsidRPr="00865818" w:rsidRDefault="00865818" w:rsidP="0086581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65818">
              <w:rPr>
                <w:rFonts w:eastAsia="Times New Roman"/>
                <w:sz w:val="24"/>
                <w:szCs w:val="24"/>
              </w:rPr>
              <w:t>ИД-УК-1.2</w:t>
            </w:r>
          </w:p>
          <w:p w14:paraId="26E16AE9" w14:textId="77777777" w:rsidR="00865818" w:rsidRPr="00865818" w:rsidRDefault="00865818" w:rsidP="00865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14:paraId="30CF3301" w14:textId="77777777" w:rsidR="00865818" w:rsidRDefault="00865818" w:rsidP="00865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65818">
              <w:rPr>
                <w:rFonts w:cs="Arial"/>
                <w:sz w:val="24"/>
                <w:szCs w:val="24"/>
              </w:rPr>
              <w:t>УК-8</w:t>
            </w:r>
          </w:p>
          <w:p w14:paraId="17E47659" w14:textId="77777777" w:rsidR="00865818" w:rsidRDefault="00865818" w:rsidP="0086581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</w:t>
            </w:r>
            <w:r>
              <w:rPr>
                <w:rFonts w:eastAsia="Times New Roman"/>
                <w:sz w:val="24"/>
                <w:szCs w:val="24"/>
              </w:rPr>
              <w:t>8.1</w:t>
            </w:r>
            <w:r w:rsidRPr="000B23C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29CE4A9" w14:textId="77777777" w:rsidR="00865818" w:rsidRDefault="00865818" w:rsidP="0086581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</w:t>
            </w:r>
            <w:r>
              <w:rPr>
                <w:rFonts w:eastAsia="Times New Roman"/>
                <w:sz w:val="24"/>
                <w:szCs w:val="24"/>
              </w:rPr>
              <w:t>8.2</w:t>
            </w:r>
            <w:r w:rsidRPr="000B23C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47FD074D" w14:textId="77777777" w:rsidR="00865818" w:rsidRDefault="00865818" w:rsidP="00865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14:paraId="510E01FE" w14:textId="77777777" w:rsidR="00865818" w:rsidRPr="00CF50B9" w:rsidRDefault="00865818" w:rsidP="0086581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ОПК-2</w:t>
            </w:r>
          </w:p>
          <w:p w14:paraId="216F5221" w14:textId="77777777" w:rsidR="00865818" w:rsidRPr="00CF50B9" w:rsidRDefault="00865818" w:rsidP="0086581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lastRenderedPageBreak/>
              <w:t>ИД-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574909">
              <w:rPr>
                <w:rFonts w:eastAsia="Times New Roman"/>
                <w:sz w:val="24"/>
                <w:szCs w:val="24"/>
              </w:rPr>
              <w:t>ПК-2.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  <w:p w14:paraId="46AE8232" w14:textId="77777777" w:rsidR="00865818" w:rsidRPr="00CF50B9" w:rsidRDefault="00865818" w:rsidP="0086581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ИД-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574909">
              <w:rPr>
                <w:rFonts w:eastAsia="Times New Roman"/>
                <w:sz w:val="24"/>
                <w:szCs w:val="24"/>
              </w:rPr>
              <w:t>ПК-2.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  <w:p w14:paraId="5650775D" w14:textId="280B9A46" w:rsidR="00C56D35" w:rsidRPr="003F6419" w:rsidRDefault="00C56D35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001C73" w14:textId="67B8F118" w:rsidR="00C56D35" w:rsidRPr="000604F8" w:rsidRDefault="00C56D35" w:rsidP="000604F8">
            <w:pPr>
              <w:rPr>
                <w:b/>
              </w:rPr>
            </w:pPr>
            <w:r w:rsidRPr="000604F8">
              <w:rPr>
                <w:b/>
              </w:rPr>
              <w:lastRenderedPageBreak/>
              <w:t xml:space="preserve">Раздел II. </w:t>
            </w:r>
            <w:r w:rsidR="000604F8" w:rsidRPr="000604F8">
              <w:rPr>
                <w:b/>
              </w:rPr>
              <w:t>Современное общество как «общество риска».</w:t>
            </w:r>
          </w:p>
        </w:tc>
        <w:tc>
          <w:tcPr>
            <w:tcW w:w="815" w:type="dxa"/>
          </w:tcPr>
          <w:p w14:paraId="675056AB" w14:textId="52789A34" w:rsidR="00C56D35" w:rsidRPr="000604F8" w:rsidRDefault="00590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815" w:type="dxa"/>
          </w:tcPr>
          <w:p w14:paraId="1019D7BC" w14:textId="3D513746" w:rsidR="00C56D35" w:rsidRPr="000604F8" w:rsidRDefault="00590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815" w:type="dxa"/>
          </w:tcPr>
          <w:p w14:paraId="4A75F334" w14:textId="77777777" w:rsidR="00C56D35" w:rsidRPr="000604F8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FFFCAA" w14:textId="77777777" w:rsidR="00C56D35" w:rsidRPr="000604F8" w:rsidRDefault="00C56D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8CD960" w14:textId="03C41EE5" w:rsidR="00C56D35" w:rsidRPr="000604F8" w:rsidRDefault="00590C04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 w:val="restart"/>
          </w:tcPr>
          <w:p w14:paraId="227C2CFD" w14:textId="77777777" w:rsidR="00C56D35" w:rsidRPr="000604F8" w:rsidRDefault="00C56D35" w:rsidP="003A3CAB">
            <w:pPr>
              <w:jc w:val="both"/>
            </w:pPr>
            <w:r w:rsidRPr="000604F8">
              <w:t xml:space="preserve">Формы текущего контроля </w:t>
            </w:r>
          </w:p>
          <w:p w14:paraId="10D6BC15" w14:textId="77777777" w:rsidR="00C56D35" w:rsidRPr="000604F8" w:rsidRDefault="00C56D35" w:rsidP="003A3CAB">
            <w:pPr>
              <w:jc w:val="both"/>
            </w:pPr>
            <w:r w:rsidRPr="000604F8">
              <w:t xml:space="preserve">по разделу </w:t>
            </w:r>
            <w:r w:rsidRPr="000604F8">
              <w:rPr>
                <w:lang w:val="en-US"/>
              </w:rPr>
              <w:t>II</w:t>
            </w:r>
            <w:r w:rsidRPr="000604F8">
              <w:t>:</w:t>
            </w:r>
          </w:p>
          <w:p w14:paraId="18FA20C3" w14:textId="715B539B" w:rsidR="00C56D35" w:rsidRPr="000604F8" w:rsidRDefault="00582441" w:rsidP="00496F88">
            <w:r w:rsidRPr="000604F8">
              <w:t>Устный опрос</w:t>
            </w:r>
          </w:p>
          <w:p w14:paraId="05A94BD2" w14:textId="46ADD590" w:rsidR="00582441" w:rsidRPr="000604F8" w:rsidRDefault="00881D86" w:rsidP="00496F88">
            <w:r w:rsidRPr="000604F8">
              <w:t>Собеседование</w:t>
            </w:r>
          </w:p>
          <w:p w14:paraId="6AF01567" w14:textId="09D864D8" w:rsidR="00582441" w:rsidRPr="000604F8" w:rsidRDefault="00582441" w:rsidP="00496F88">
            <w:r w:rsidRPr="000604F8">
              <w:t>Реферат</w:t>
            </w:r>
          </w:p>
          <w:p w14:paraId="5A03E15E" w14:textId="4DA1789A" w:rsidR="00C56D35" w:rsidRPr="000604F8" w:rsidRDefault="00C56D35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D35" w:rsidRPr="006168DD" w14:paraId="3E2D4C24" w14:textId="77777777" w:rsidTr="00FA2451">
        <w:tc>
          <w:tcPr>
            <w:tcW w:w="1701" w:type="dxa"/>
            <w:vMerge/>
          </w:tcPr>
          <w:p w14:paraId="5C5EFA6D" w14:textId="1771F533" w:rsidR="00C56D35" w:rsidRPr="008C093A" w:rsidRDefault="00C56D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4A490CB" w14:textId="77777777" w:rsidR="00865818" w:rsidRPr="000604F8" w:rsidRDefault="00C56D35" w:rsidP="00411D4B">
            <w:r w:rsidRPr="000604F8">
              <w:t>Тема 2</w:t>
            </w:r>
            <w:r w:rsidR="00865818" w:rsidRPr="000604F8">
              <w:t xml:space="preserve">.1 </w:t>
            </w:r>
          </w:p>
          <w:p w14:paraId="76DB6014" w14:textId="37BCBA23" w:rsidR="00C56D35" w:rsidRPr="000604F8" w:rsidRDefault="00865818" w:rsidP="00411D4B">
            <w:r w:rsidRPr="000604F8">
              <w:t>Современные факторы производства рисков</w:t>
            </w:r>
          </w:p>
        </w:tc>
        <w:tc>
          <w:tcPr>
            <w:tcW w:w="815" w:type="dxa"/>
          </w:tcPr>
          <w:p w14:paraId="5901D221" w14:textId="45F023F5" w:rsidR="00C56D35" w:rsidRPr="000604F8" w:rsidRDefault="00590C04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5E7275D" w14:textId="0F3D378F" w:rsidR="00C56D35" w:rsidRPr="000604F8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7FDDD96C" w14:textId="77777777" w:rsidR="00C56D35" w:rsidRPr="000604F8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CEAFEBD" w14:textId="77777777" w:rsidR="00C56D35" w:rsidRPr="000604F8" w:rsidRDefault="00C56D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E3B9843" w14:textId="2B1F569F" w:rsidR="00C56D35" w:rsidRPr="000604F8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2F4D2911" w14:textId="77777777" w:rsidR="00C56D35" w:rsidRPr="000604F8" w:rsidRDefault="00C56D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D35" w:rsidRPr="006168DD" w14:paraId="0DD3D250" w14:textId="77777777" w:rsidTr="00FA2451">
        <w:tc>
          <w:tcPr>
            <w:tcW w:w="1701" w:type="dxa"/>
            <w:vMerge/>
          </w:tcPr>
          <w:p w14:paraId="6ACEC82F" w14:textId="77777777" w:rsidR="00C56D35" w:rsidRPr="008C093A" w:rsidRDefault="00C56D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9E29B61" w14:textId="77777777" w:rsidR="00C56D35" w:rsidRPr="000604F8" w:rsidRDefault="00C56D35" w:rsidP="006E13A8">
            <w:r w:rsidRPr="000604F8">
              <w:t xml:space="preserve">Тема 2.2 </w:t>
            </w:r>
          </w:p>
          <w:p w14:paraId="256F85B9" w14:textId="474B60F7" w:rsidR="00C56D35" w:rsidRPr="000604F8" w:rsidRDefault="00865818" w:rsidP="0094374A">
            <w:pPr>
              <w:jc w:val="both"/>
            </w:pPr>
            <w:proofErr w:type="spellStart"/>
            <w:r w:rsidRPr="000604F8">
              <w:t>Рискологический</w:t>
            </w:r>
            <w:proofErr w:type="spellEnd"/>
            <w:r w:rsidRPr="000604F8">
              <w:t xml:space="preserve"> поворот в социологии</w:t>
            </w:r>
          </w:p>
        </w:tc>
        <w:tc>
          <w:tcPr>
            <w:tcW w:w="815" w:type="dxa"/>
          </w:tcPr>
          <w:p w14:paraId="4269C780" w14:textId="28A05721" w:rsidR="00C56D35" w:rsidRPr="000604F8" w:rsidRDefault="00590C04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F17434D" w14:textId="3A892B69" w:rsidR="00C56D35" w:rsidRPr="000604F8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6A7DDDF3" w14:textId="77777777" w:rsidR="00C56D35" w:rsidRPr="000604F8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9B8B294" w14:textId="77777777" w:rsidR="00C56D35" w:rsidRPr="000604F8" w:rsidRDefault="00C56D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DA7C8E8" w14:textId="6C4ACF80" w:rsidR="00C56D35" w:rsidRPr="000604F8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68D350E8" w14:textId="77777777" w:rsidR="00C56D35" w:rsidRPr="000604F8" w:rsidRDefault="00C56D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D35" w:rsidRPr="006168DD" w14:paraId="780BD055" w14:textId="77777777" w:rsidTr="00FA2451">
        <w:tc>
          <w:tcPr>
            <w:tcW w:w="1701" w:type="dxa"/>
            <w:vMerge/>
          </w:tcPr>
          <w:p w14:paraId="12380E79" w14:textId="77777777" w:rsidR="00C56D35" w:rsidRPr="008C093A" w:rsidRDefault="00C56D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B8FEF68" w14:textId="77777777" w:rsidR="00C56D35" w:rsidRPr="000604F8" w:rsidRDefault="00C56D35" w:rsidP="006E13A8">
            <w:r w:rsidRPr="000604F8">
              <w:t xml:space="preserve">Тема 2.3 </w:t>
            </w:r>
          </w:p>
          <w:p w14:paraId="2BE02C25" w14:textId="2FCDAF9D" w:rsidR="00C56D35" w:rsidRPr="000604F8" w:rsidRDefault="00865818" w:rsidP="00865818">
            <w:pPr>
              <w:rPr>
                <w:i/>
              </w:rPr>
            </w:pPr>
            <w:r w:rsidRPr="000604F8">
              <w:t>У. Бек: теории «Общества риска» и «Мирового общества риска»</w:t>
            </w:r>
          </w:p>
        </w:tc>
        <w:tc>
          <w:tcPr>
            <w:tcW w:w="815" w:type="dxa"/>
          </w:tcPr>
          <w:p w14:paraId="520A463B" w14:textId="42FBCF2A" w:rsidR="00C56D35" w:rsidRPr="000604F8" w:rsidRDefault="00590C04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F352783" w14:textId="682B11A2" w:rsidR="00C56D35" w:rsidRPr="000604F8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6539C3E0" w14:textId="77777777" w:rsidR="00C56D35" w:rsidRPr="000604F8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41C48CE" w14:textId="77777777" w:rsidR="00C56D35" w:rsidRPr="000604F8" w:rsidRDefault="00C56D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C21FE45" w14:textId="77777777" w:rsidR="00C56D35" w:rsidRPr="000604F8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3F248B96" w14:textId="77777777" w:rsidR="00C56D35" w:rsidRPr="000604F8" w:rsidRDefault="00C56D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D35" w:rsidRPr="006168DD" w14:paraId="676703A0" w14:textId="77777777" w:rsidTr="00FA2451">
        <w:tc>
          <w:tcPr>
            <w:tcW w:w="1701" w:type="dxa"/>
            <w:vMerge/>
          </w:tcPr>
          <w:p w14:paraId="78443AB8" w14:textId="77777777" w:rsidR="00C56D35" w:rsidRPr="008C093A" w:rsidRDefault="00C56D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C8DB022" w14:textId="6E1C96B7" w:rsidR="00C56D35" w:rsidRPr="000604F8" w:rsidRDefault="00C56D35" w:rsidP="006E13A8">
            <w:r w:rsidRPr="000604F8">
              <w:t>Тема 2.4</w:t>
            </w:r>
          </w:p>
          <w:p w14:paraId="12AAFBF8" w14:textId="70652893" w:rsidR="00C56D35" w:rsidRPr="000604F8" w:rsidRDefault="00865818" w:rsidP="006E13A8">
            <w:pPr>
              <w:rPr>
                <w:i/>
              </w:rPr>
            </w:pPr>
            <w:r w:rsidRPr="000604F8">
              <w:t>Риски сложного социума через призму социологии</w:t>
            </w:r>
          </w:p>
        </w:tc>
        <w:tc>
          <w:tcPr>
            <w:tcW w:w="815" w:type="dxa"/>
          </w:tcPr>
          <w:p w14:paraId="4491170F" w14:textId="37427D51" w:rsidR="00C56D35" w:rsidRPr="000604F8" w:rsidRDefault="00590C04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D2E7C9C" w14:textId="02CE1198" w:rsidR="00C56D35" w:rsidRPr="000604F8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4B6F1E33" w14:textId="77777777" w:rsidR="00C56D35" w:rsidRPr="000604F8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0E666D8" w14:textId="77777777" w:rsidR="00C56D35" w:rsidRPr="000604F8" w:rsidRDefault="00C56D3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204178E" w14:textId="77777777" w:rsidR="00C56D35" w:rsidRPr="000604F8" w:rsidRDefault="00C56D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12086713" w14:textId="77777777" w:rsidR="00C56D35" w:rsidRPr="000604F8" w:rsidRDefault="00C56D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D35" w:rsidRPr="006168DD" w14:paraId="36C5CAA9" w14:textId="77777777" w:rsidTr="00FA2451">
        <w:tc>
          <w:tcPr>
            <w:tcW w:w="1701" w:type="dxa"/>
            <w:vMerge/>
          </w:tcPr>
          <w:p w14:paraId="760310C3" w14:textId="77777777" w:rsidR="00C56D35" w:rsidRPr="008C093A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A278AF9" w14:textId="1EB77383" w:rsidR="00C56D35" w:rsidRPr="000604F8" w:rsidRDefault="00C56D35" w:rsidP="00C56D35">
            <w:r w:rsidRPr="000604F8">
              <w:t>Тема 2.5</w:t>
            </w:r>
          </w:p>
          <w:p w14:paraId="18A2A1B7" w14:textId="53067EBC" w:rsidR="00C56D35" w:rsidRPr="000604F8" w:rsidRDefault="00675D19" w:rsidP="00675D19">
            <w:pPr>
              <w:rPr>
                <w:i/>
              </w:rPr>
            </w:pPr>
            <w:r w:rsidRPr="000604F8">
              <w:t>Социальные уязвимости: природа, динамика, социологические подходы к анализу</w:t>
            </w:r>
          </w:p>
        </w:tc>
        <w:tc>
          <w:tcPr>
            <w:tcW w:w="815" w:type="dxa"/>
          </w:tcPr>
          <w:p w14:paraId="3222A3DA" w14:textId="659AABD9" w:rsidR="00C56D35" w:rsidRPr="000604F8" w:rsidRDefault="00590C04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5F4A8C6" w14:textId="4B575A0E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FBB82E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64D5871D" w14:textId="77777777" w:rsidR="00C56D35" w:rsidRPr="000604F8" w:rsidRDefault="00C56D35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EAD4B88" w14:textId="618EC381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0937A51C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D35" w:rsidRPr="006168DD" w14:paraId="3B0045F1" w14:textId="77777777" w:rsidTr="00FA2451">
        <w:tc>
          <w:tcPr>
            <w:tcW w:w="1701" w:type="dxa"/>
            <w:vMerge/>
          </w:tcPr>
          <w:p w14:paraId="5CFC84AB" w14:textId="77777777" w:rsidR="00C56D35" w:rsidRPr="008C093A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593C01C4" w14:textId="15260C03" w:rsidR="00C56D35" w:rsidRPr="000604F8" w:rsidRDefault="00C56D35" w:rsidP="00C56D35">
            <w:r w:rsidRPr="000604F8">
              <w:t>Тема 2.6</w:t>
            </w:r>
          </w:p>
          <w:p w14:paraId="1ADBFC67" w14:textId="4106AF24" w:rsidR="00C56D35" w:rsidRPr="000604F8" w:rsidRDefault="00675D19" w:rsidP="00C56D35">
            <w:r w:rsidRPr="000604F8">
              <w:t>Рационализация общества: ее риски и уязвимости</w:t>
            </w:r>
          </w:p>
        </w:tc>
        <w:tc>
          <w:tcPr>
            <w:tcW w:w="815" w:type="dxa"/>
          </w:tcPr>
          <w:p w14:paraId="046EBB30" w14:textId="43955206" w:rsidR="00C56D35" w:rsidRPr="000604F8" w:rsidRDefault="00590C04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70FC3A8" w14:textId="7126B1BD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D1C5BF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649BEF53" w14:textId="77777777" w:rsidR="00C56D35" w:rsidRPr="000604F8" w:rsidRDefault="00C56D35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4D39332B" w14:textId="3CEF271F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266CE7AB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D35" w:rsidRPr="006168DD" w14:paraId="56A84531" w14:textId="77777777" w:rsidTr="00FA2451">
        <w:tc>
          <w:tcPr>
            <w:tcW w:w="1701" w:type="dxa"/>
            <w:vMerge/>
          </w:tcPr>
          <w:p w14:paraId="1487F895" w14:textId="77777777" w:rsidR="00C56D35" w:rsidRPr="008C093A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C3D3F1D" w14:textId="4B8CA9C9" w:rsidR="00C56D35" w:rsidRPr="000604F8" w:rsidRDefault="00C56D35" w:rsidP="00C56D35">
            <w:r w:rsidRPr="000604F8">
              <w:t>Тема 2.7</w:t>
            </w:r>
          </w:p>
          <w:p w14:paraId="3567B076" w14:textId="68F96524" w:rsidR="00C56D35" w:rsidRPr="000604F8" w:rsidRDefault="00675D19" w:rsidP="00675D19">
            <w:pPr>
              <w:rPr>
                <w:i/>
              </w:rPr>
            </w:pPr>
            <w:r w:rsidRPr="000604F8">
              <w:t>Риски и уязвимости в контексте теории цикличности развития страны</w:t>
            </w:r>
          </w:p>
        </w:tc>
        <w:tc>
          <w:tcPr>
            <w:tcW w:w="815" w:type="dxa"/>
          </w:tcPr>
          <w:p w14:paraId="65E96AC4" w14:textId="4E1E6DBF" w:rsidR="00C56D35" w:rsidRPr="000604F8" w:rsidRDefault="00590C04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6B1E17B" w14:textId="747D8AA8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240453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DC6B96C" w14:textId="77777777" w:rsidR="00C56D35" w:rsidRPr="000604F8" w:rsidRDefault="00C56D35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BC432D5" w14:textId="3DBCA262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10DF03FA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D35" w:rsidRPr="006168DD" w14:paraId="2D322B33" w14:textId="77777777" w:rsidTr="00784779">
        <w:tc>
          <w:tcPr>
            <w:tcW w:w="1701" w:type="dxa"/>
            <w:vMerge/>
          </w:tcPr>
          <w:p w14:paraId="10734B8F" w14:textId="77777777" w:rsidR="00C56D35" w:rsidRPr="008C093A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5CE514A8" w14:textId="1A7981FC" w:rsidR="00C56D35" w:rsidRPr="000604F8" w:rsidRDefault="00C56D35" w:rsidP="00C56D35">
            <w:r w:rsidRPr="000604F8">
              <w:t>Тема 2.8</w:t>
            </w:r>
          </w:p>
          <w:p w14:paraId="079E2CA2" w14:textId="0D00564F" w:rsidR="00C56D35" w:rsidRPr="000604F8" w:rsidRDefault="000604F8" w:rsidP="00C56D35">
            <w:r w:rsidRPr="000604F8">
              <w:t>Современные угрозы безопасности России</w:t>
            </w:r>
          </w:p>
        </w:tc>
        <w:tc>
          <w:tcPr>
            <w:tcW w:w="815" w:type="dxa"/>
          </w:tcPr>
          <w:p w14:paraId="5A22F0EE" w14:textId="00650D0F" w:rsidR="00C56D35" w:rsidRPr="000604F8" w:rsidRDefault="00590C04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981CF81" w14:textId="593349DC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0230B3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3131CA4" w14:textId="77777777" w:rsidR="00C56D35" w:rsidRPr="000604F8" w:rsidRDefault="00C56D35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F3EA2B5" w14:textId="08AE6671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  <w:tcBorders>
              <w:bottom w:val="nil"/>
            </w:tcBorders>
          </w:tcPr>
          <w:p w14:paraId="60F4DF94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779" w:rsidRPr="006168DD" w14:paraId="78A83D7D" w14:textId="77777777" w:rsidTr="00784779">
        <w:tc>
          <w:tcPr>
            <w:tcW w:w="1701" w:type="dxa"/>
            <w:vMerge/>
          </w:tcPr>
          <w:p w14:paraId="4DB1E4EB" w14:textId="77777777" w:rsidR="00784779" w:rsidRPr="008C093A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94BE390" w14:textId="77777777" w:rsidR="00784779" w:rsidRPr="000604F8" w:rsidRDefault="00784779" w:rsidP="00C56D35">
            <w:r w:rsidRPr="000604F8">
              <w:t>Тема 2.9</w:t>
            </w:r>
          </w:p>
          <w:p w14:paraId="3CA7FA6B" w14:textId="5F2A03E6" w:rsidR="00784779" w:rsidRPr="000604F8" w:rsidRDefault="000604F8" w:rsidP="00C56D35">
            <w:r w:rsidRPr="000604F8">
              <w:t>Национальная безопасность России в условиях сложного социума</w:t>
            </w:r>
          </w:p>
        </w:tc>
        <w:tc>
          <w:tcPr>
            <w:tcW w:w="815" w:type="dxa"/>
          </w:tcPr>
          <w:p w14:paraId="133EACB2" w14:textId="3FB2B5AA" w:rsidR="00784779" w:rsidRPr="000604F8" w:rsidRDefault="00590C04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673E9A0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D68B7A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CB16D75" w14:textId="77777777" w:rsidR="00784779" w:rsidRPr="000604F8" w:rsidRDefault="00784779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4DC10CCD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 w:val="restart"/>
            <w:tcBorders>
              <w:top w:val="nil"/>
            </w:tcBorders>
          </w:tcPr>
          <w:p w14:paraId="0214F283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779" w:rsidRPr="006168DD" w14:paraId="1D00C149" w14:textId="77777777" w:rsidTr="00FA2451">
        <w:tc>
          <w:tcPr>
            <w:tcW w:w="1701" w:type="dxa"/>
            <w:vMerge/>
          </w:tcPr>
          <w:p w14:paraId="4A2B8BEE" w14:textId="3E2309FA" w:rsidR="00784779" w:rsidRPr="008C093A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75B4062" w14:textId="3478C3B5" w:rsidR="00784779" w:rsidRPr="000604F8" w:rsidRDefault="00784779" w:rsidP="00C56D35">
            <w:r w:rsidRPr="000604F8">
              <w:t xml:space="preserve">Практическое занятие № 2.1 </w:t>
            </w:r>
          </w:p>
          <w:p w14:paraId="03A3FAD6" w14:textId="3D8C3398" w:rsidR="00784779" w:rsidRPr="000604F8" w:rsidRDefault="000604F8" w:rsidP="00C56D35">
            <w:r w:rsidRPr="000604F8">
              <w:t>Современные факторы производства рисков</w:t>
            </w:r>
          </w:p>
        </w:tc>
        <w:tc>
          <w:tcPr>
            <w:tcW w:w="815" w:type="dxa"/>
          </w:tcPr>
          <w:p w14:paraId="44DAA142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693FB0" w14:textId="6FC24262" w:rsidR="00784779" w:rsidRPr="000604F8" w:rsidRDefault="00590C04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ABD0D30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1AFEADD" w14:textId="77777777" w:rsidR="00784779" w:rsidRPr="000604F8" w:rsidRDefault="00784779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04D206DE" w14:textId="169C7FA5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85E1964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779" w:rsidRPr="006168DD" w14:paraId="29C14D82" w14:textId="77777777" w:rsidTr="00FA2451">
        <w:tc>
          <w:tcPr>
            <w:tcW w:w="1701" w:type="dxa"/>
            <w:vMerge/>
          </w:tcPr>
          <w:p w14:paraId="245B12CA" w14:textId="77777777" w:rsidR="00784779" w:rsidRPr="008C093A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2C1B43C" w14:textId="25D32D5A" w:rsidR="00784779" w:rsidRPr="000604F8" w:rsidRDefault="00784779" w:rsidP="00C56D35">
            <w:r w:rsidRPr="000604F8">
              <w:t>Практическое занятие № 2.2</w:t>
            </w:r>
          </w:p>
          <w:p w14:paraId="54EC9FEE" w14:textId="3462EC7C" w:rsidR="00784779" w:rsidRPr="000604F8" w:rsidRDefault="000604F8" w:rsidP="00C56D35">
            <w:proofErr w:type="spellStart"/>
            <w:r w:rsidRPr="000604F8">
              <w:t>Рискологический</w:t>
            </w:r>
            <w:proofErr w:type="spellEnd"/>
            <w:r w:rsidRPr="000604F8">
              <w:t xml:space="preserve"> поворот в социологии</w:t>
            </w:r>
          </w:p>
        </w:tc>
        <w:tc>
          <w:tcPr>
            <w:tcW w:w="815" w:type="dxa"/>
          </w:tcPr>
          <w:p w14:paraId="14C0516B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003530" w14:textId="0A798E29" w:rsidR="00784779" w:rsidRPr="000604F8" w:rsidRDefault="00590C04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0053891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1358137B" w14:textId="77777777" w:rsidR="00784779" w:rsidRPr="000604F8" w:rsidRDefault="00784779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4F01274" w14:textId="123E2245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900AB87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779" w:rsidRPr="006168DD" w14:paraId="1D32EF53" w14:textId="77777777" w:rsidTr="00FA2451">
        <w:tc>
          <w:tcPr>
            <w:tcW w:w="1701" w:type="dxa"/>
            <w:vMerge/>
          </w:tcPr>
          <w:p w14:paraId="41C53A9E" w14:textId="77777777" w:rsidR="00784779" w:rsidRPr="008C093A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C2C4A53" w14:textId="71BADAFC" w:rsidR="00784779" w:rsidRPr="000604F8" w:rsidRDefault="00784779" w:rsidP="00C56D35">
            <w:r w:rsidRPr="000604F8">
              <w:t>Практическое занятие № 2.3</w:t>
            </w:r>
          </w:p>
          <w:p w14:paraId="4666A47A" w14:textId="739CC17A" w:rsidR="00784779" w:rsidRPr="000604F8" w:rsidRDefault="000604F8" w:rsidP="00C56D35">
            <w:r w:rsidRPr="000604F8">
              <w:t>У. Бек: теории «Общества риска» и «Мирового общества риска»</w:t>
            </w:r>
          </w:p>
        </w:tc>
        <w:tc>
          <w:tcPr>
            <w:tcW w:w="815" w:type="dxa"/>
          </w:tcPr>
          <w:p w14:paraId="6AC0B76E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49F25D" w14:textId="744F6560" w:rsidR="00784779" w:rsidRPr="000604F8" w:rsidRDefault="00590C04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5E3E034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21D25FF" w14:textId="77777777" w:rsidR="00784779" w:rsidRPr="000604F8" w:rsidRDefault="00784779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3479242" w14:textId="6E85B2AA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C2DA07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779" w:rsidRPr="006168DD" w14:paraId="7496F1BA" w14:textId="77777777" w:rsidTr="00FA2451">
        <w:tc>
          <w:tcPr>
            <w:tcW w:w="1701" w:type="dxa"/>
            <w:vMerge/>
          </w:tcPr>
          <w:p w14:paraId="32608F5F" w14:textId="77777777" w:rsidR="00784779" w:rsidRPr="008C093A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A2C1489" w14:textId="1FF9112E" w:rsidR="00784779" w:rsidRPr="000604F8" w:rsidRDefault="00784779" w:rsidP="00C56D35">
            <w:r w:rsidRPr="000604F8">
              <w:t xml:space="preserve">Практическое занятие № 2.4 </w:t>
            </w:r>
          </w:p>
          <w:p w14:paraId="3D690C93" w14:textId="529A104C" w:rsidR="00784779" w:rsidRPr="000604F8" w:rsidRDefault="000604F8" w:rsidP="00C56D35">
            <w:r w:rsidRPr="000604F8">
              <w:t>Риски сложного социума через призму социологии</w:t>
            </w:r>
          </w:p>
        </w:tc>
        <w:tc>
          <w:tcPr>
            <w:tcW w:w="815" w:type="dxa"/>
          </w:tcPr>
          <w:p w14:paraId="02142DCF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2E1FD6" w14:textId="24F113B4" w:rsidR="00784779" w:rsidRPr="000604F8" w:rsidRDefault="00590C04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3883315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6B1C6B0B" w14:textId="77777777" w:rsidR="00784779" w:rsidRPr="000604F8" w:rsidRDefault="00784779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C436A99" w14:textId="761FF626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5D551D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779" w:rsidRPr="006168DD" w14:paraId="5B8ACD4E" w14:textId="77777777" w:rsidTr="00FA2451">
        <w:tc>
          <w:tcPr>
            <w:tcW w:w="1701" w:type="dxa"/>
            <w:vMerge/>
          </w:tcPr>
          <w:p w14:paraId="1442EDF2" w14:textId="77777777" w:rsidR="00784779" w:rsidRPr="008C093A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81CC96D" w14:textId="5FF7C010" w:rsidR="00784779" w:rsidRPr="000604F8" w:rsidRDefault="00784779" w:rsidP="00C56D35">
            <w:r w:rsidRPr="000604F8">
              <w:t xml:space="preserve">Практическое занятие № 2.5 </w:t>
            </w:r>
          </w:p>
          <w:p w14:paraId="66AF1F4C" w14:textId="5428C7BB" w:rsidR="00784779" w:rsidRPr="000604F8" w:rsidRDefault="000604F8" w:rsidP="00C56D35">
            <w:r w:rsidRPr="000604F8">
              <w:t xml:space="preserve">Социальные уязвимости: природа, динамика, </w:t>
            </w:r>
            <w:r w:rsidRPr="000604F8">
              <w:lastRenderedPageBreak/>
              <w:t>социологические подходы к анализу</w:t>
            </w:r>
          </w:p>
        </w:tc>
        <w:tc>
          <w:tcPr>
            <w:tcW w:w="815" w:type="dxa"/>
          </w:tcPr>
          <w:p w14:paraId="6750A443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BA8FA2" w14:textId="4F8DB5BC" w:rsidR="00784779" w:rsidRPr="000604F8" w:rsidRDefault="00590C04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F2505E7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2A6056C5" w14:textId="77777777" w:rsidR="00784779" w:rsidRPr="000604F8" w:rsidRDefault="00784779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4CED93F7" w14:textId="160BB04E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5240BF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D35" w:rsidRPr="006168DD" w14:paraId="39407F10" w14:textId="77777777" w:rsidTr="00FA2451">
        <w:tc>
          <w:tcPr>
            <w:tcW w:w="1701" w:type="dxa"/>
            <w:vMerge/>
          </w:tcPr>
          <w:p w14:paraId="0F020590" w14:textId="77777777" w:rsidR="00C56D35" w:rsidRPr="008C093A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3682587" w14:textId="2C5B2282" w:rsidR="00C56D35" w:rsidRPr="000604F8" w:rsidRDefault="00C56D35" w:rsidP="00C56D35">
            <w:r w:rsidRPr="000604F8">
              <w:t>Практическое занятие № 2.6</w:t>
            </w:r>
          </w:p>
          <w:p w14:paraId="5B9C2C31" w14:textId="727C685C" w:rsidR="00C56D35" w:rsidRPr="000604F8" w:rsidRDefault="000604F8" w:rsidP="00C56D35">
            <w:r w:rsidRPr="000604F8">
              <w:t>Рационализация общества: ее риски и уязвимости</w:t>
            </w:r>
          </w:p>
        </w:tc>
        <w:tc>
          <w:tcPr>
            <w:tcW w:w="815" w:type="dxa"/>
          </w:tcPr>
          <w:p w14:paraId="11584D90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03A44729" w14:textId="0A81C2DE" w:rsidR="00C56D35" w:rsidRPr="000604F8" w:rsidRDefault="00590C04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04AAC10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BB7B62E" w14:textId="77777777" w:rsidR="00C56D35" w:rsidRPr="000604F8" w:rsidRDefault="00C56D35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1D4F0C8" w14:textId="54132A7F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125FBFA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D35" w:rsidRPr="006168DD" w14:paraId="59046E42" w14:textId="77777777" w:rsidTr="00FA2451">
        <w:tc>
          <w:tcPr>
            <w:tcW w:w="1701" w:type="dxa"/>
            <w:vMerge/>
          </w:tcPr>
          <w:p w14:paraId="1CC31615" w14:textId="77777777" w:rsidR="00C56D35" w:rsidRPr="008C093A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D747819" w14:textId="33006FBA" w:rsidR="00C56D35" w:rsidRPr="000604F8" w:rsidRDefault="00C56D35" w:rsidP="00C56D35">
            <w:r w:rsidRPr="000604F8">
              <w:t xml:space="preserve">Практическое занятие № 2.7 </w:t>
            </w:r>
          </w:p>
          <w:p w14:paraId="0332D396" w14:textId="35412AED" w:rsidR="00C56D35" w:rsidRPr="000604F8" w:rsidRDefault="000604F8" w:rsidP="00C56D35">
            <w:r w:rsidRPr="000604F8">
              <w:t>Риски и уязвимости в контексте теории цикличности развития страны</w:t>
            </w:r>
          </w:p>
        </w:tc>
        <w:tc>
          <w:tcPr>
            <w:tcW w:w="815" w:type="dxa"/>
          </w:tcPr>
          <w:p w14:paraId="4FEBDE8F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26C5EF37" w14:textId="2F1D82C2" w:rsidR="00C56D35" w:rsidRPr="000604F8" w:rsidRDefault="00590C04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276E49B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62CB6B1" w14:textId="77777777" w:rsidR="00C56D35" w:rsidRPr="000604F8" w:rsidRDefault="00C56D35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C69A0D5" w14:textId="33BEB704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B4BE105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779" w:rsidRPr="006168DD" w14:paraId="38EAF2EE" w14:textId="77777777" w:rsidTr="00FA2451">
        <w:tc>
          <w:tcPr>
            <w:tcW w:w="1701" w:type="dxa"/>
            <w:vMerge/>
          </w:tcPr>
          <w:p w14:paraId="626F16D7" w14:textId="77777777" w:rsidR="00784779" w:rsidRPr="008C093A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FE0E3D2" w14:textId="77777777" w:rsidR="00784779" w:rsidRPr="000604F8" w:rsidRDefault="00784779" w:rsidP="00784779">
            <w:r w:rsidRPr="000604F8">
              <w:t xml:space="preserve">Практическое занятие № 2.8 </w:t>
            </w:r>
          </w:p>
          <w:p w14:paraId="5ACC3243" w14:textId="151E60EA" w:rsidR="00784779" w:rsidRPr="000604F8" w:rsidRDefault="000604F8" w:rsidP="00C56D35">
            <w:r w:rsidRPr="000604F8">
              <w:t>Современные угрозы безопасности России</w:t>
            </w:r>
          </w:p>
        </w:tc>
        <w:tc>
          <w:tcPr>
            <w:tcW w:w="815" w:type="dxa"/>
          </w:tcPr>
          <w:p w14:paraId="66B10D5A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315A2DCE" w14:textId="1A2E2A97" w:rsidR="00784779" w:rsidRPr="000604F8" w:rsidRDefault="00590C04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B9C1831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E590044" w14:textId="77777777" w:rsidR="00784779" w:rsidRPr="000604F8" w:rsidRDefault="00784779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76C2345" w14:textId="61422ED1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A91DD7E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84779" w:rsidRPr="006168DD" w14:paraId="7F7ED636" w14:textId="77777777" w:rsidTr="00FA2451">
        <w:tc>
          <w:tcPr>
            <w:tcW w:w="1701" w:type="dxa"/>
            <w:vMerge/>
          </w:tcPr>
          <w:p w14:paraId="127B4D24" w14:textId="77777777" w:rsidR="00784779" w:rsidRPr="008C093A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B484262" w14:textId="1B1E59FB" w:rsidR="00784779" w:rsidRPr="000604F8" w:rsidRDefault="00784779" w:rsidP="00784779">
            <w:r w:rsidRPr="000604F8">
              <w:t>Практическое занятие № 2.9</w:t>
            </w:r>
          </w:p>
          <w:p w14:paraId="1F4B28C9" w14:textId="35842F2A" w:rsidR="00784779" w:rsidRPr="000604F8" w:rsidRDefault="000604F8" w:rsidP="00C56D35">
            <w:r w:rsidRPr="000604F8">
              <w:t>Национальная безопасность России в условиях сложного социума</w:t>
            </w:r>
          </w:p>
        </w:tc>
        <w:tc>
          <w:tcPr>
            <w:tcW w:w="815" w:type="dxa"/>
          </w:tcPr>
          <w:p w14:paraId="21685E2B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3BF16579" w14:textId="78249BB9" w:rsidR="00784779" w:rsidRPr="000604F8" w:rsidRDefault="00590C04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6CEA23B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0329204" w14:textId="77777777" w:rsidR="00784779" w:rsidRPr="000604F8" w:rsidRDefault="00784779" w:rsidP="00C56D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F188277" w14:textId="1812F95F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A51CF00" w14:textId="77777777" w:rsidR="00784779" w:rsidRPr="000604F8" w:rsidRDefault="00784779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6D35" w:rsidRPr="006168DD" w14:paraId="6E7962D8" w14:textId="77777777" w:rsidTr="00FA2451">
        <w:tc>
          <w:tcPr>
            <w:tcW w:w="1701" w:type="dxa"/>
          </w:tcPr>
          <w:p w14:paraId="54AF2924" w14:textId="77777777" w:rsidR="00C56D35" w:rsidRPr="001A0052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CA3E11" w14:textId="75D0FAD5" w:rsidR="00C56D35" w:rsidRPr="000604F8" w:rsidRDefault="00881D86" w:rsidP="00C56D35">
            <w:r w:rsidRPr="000604F8">
              <w:t>Зачет</w:t>
            </w:r>
          </w:p>
        </w:tc>
        <w:tc>
          <w:tcPr>
            <w:tcW w:w="815" w:type="dxa"/>
          </w:tcPr>
          <w:p w14:paraId="0FBBF2E9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629B3A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9DDF5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F4CA55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902FFE9" w14:textId="2557F6C1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3207019" w14:textId="6A46E1B0" w:rsidR="00C56D35" w:rsidRPr="000604F8" w:rsidRDefault="00C56D35" w:rsidP="00C56D35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56D35" w:rsidRPr="006168DD" w14:paraId="78D96C66" w14:textId="77777777" w:rsidTr="00FA2451">
        <w:tc>
          <w:tcPr>
            <w:tcW w:w="1701" w:type="dxa"/>
          </w:tcPr>
          <w:p w14:paraId="41D1EAA9" w14:textId="77777777" w:rsidR="00C56D35" w:rsidRPr="001A0052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242857" w14:textId="15AA454A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604F8">
              <w:rPr>
                <w:b/>
              </w:rPr>
              <w:t xml:space="preserve">ИТОГО за </w:t>
            </w:r>
            <w:r w:rsidR="008C093A" w:rsidRPr="000604F8">
              <w:rPr>
                <w:b/>
              </w:rPr>
              <w:t>седьмой</w:t>
            </w:r>
            <w:r w:rsidRPr="000604F8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5F2C6E5D" w14:textId="3C3E57C2" w:rsidR="00C56D35" w:rsidRPr="000604F8" w:rsidRDefault="00904C26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815" w:type="dxa"/>
          </w:tcPr>
          <w:p w14:paraId="4692E10B" w14:textId="0F175234" w:rsidR="00C56D35" w:rsidRPr="000604F8" w:rsidRDefault="00BE3DAB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0BD0351F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929CBC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93B42A" w14:textId="63B8D8E2" w:rsidR="00C56D35" w:rsidRPr="000604F8" w:rsidRDefault="00904C26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002" w:type="dxa"/>
          </w:tcPr>
          <w:p w14:paraId="197356E6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56D35" w:rsidRPr="006168DD" w14:paraId="70ADFBE5" w14:textId="77777777" w:rsidTr="00FA2451">
        <w:tc>
          <w:tcPr>
            <w:tcW w:w="1701" w:type="dxa"/>
          </w:tcPr>
          <w:p w14:paraId="482083C2" w14:textId="77777777" w:rsidR="00C56D35" w:rsidRPr="001A0052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6B8950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604F8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27F81C1" w14:textId="6F74B57E" w:rsidR="00C56D35" w:rsidRPr="000604F8" w:rsidRDefault="00904C26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15" w:type="dxa"/>
          </w:tcPr>
          <w:p w14:paraId="40A18BBA" w14:textId="3E72A948" w:rsidR="00C56D35" w:rsidRPr="000604F8" w:rsidRDefault="00BE3DAB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107A2468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8D36859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156EB83" w14:textId="57966F15" w:rsidR="00C56D35" w:rsidRPr="000604F8" w:rsidRDefault="00904C26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  <w:bookmarkStart w:id="0" w:name="_GoBack"/>
            <w:bookmarkEnd w:id="0"/>
          </w:p>
        </w:tc>
        <w:tc>
          <w:tcPr>
            <w:tcW w:w="4002" w:type="dxa"/>
          </w:tcPr>
          <w:p w14:paraId="1E95B784" w14:textId="77777777" w:rsidR="00C56D35" w:rsidRPr="000604F8" w:rsidRDefault="00C56D35" w:rsidP="00C5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DA58231" w14:textId="77777777"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14:paraId="31807156" w14:textId="77777777"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788BA6C" w14:textId="77777777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4C1FE8B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3649454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49B4538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3BB1BA2" w14:textId="77777777"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6E390F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FD6F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57F403" w14:textId="446BF7A8" w:rsidR="006E5EA3" w:rsidRDefault="00310D44" w:rsidP="00F60511">
            <w:pPr>
              <w:rPr>
                <w:b/>
                <w:i/>
              </w:rPr>
            </w:pPr>
            <w:r w:rsidRPr="000604F8">
              <w:rPr>
                <w:b/>
              </w:rPr>
              <w:t>Социология о риске и безопасности</w:t>
            </w:r>
          </w:p>
        </w:tc>
      </w:tr>
      <w:tr w:rsidR="00B502BA" w:rsidRPr="00B82C14" w14:paraId="06B152C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8F7E3" w14:textId="77777777" w:rsidR="00B502BA" w:rsidRPr="00B82C14" w:rsidRDefault="00B502BA" w:rsidP="00F60511">
            <w:pPr>
              <w:rPr>
                <w:bCs/>
              </w:rPr>
            </w:pPr>
            <w:r w:rsidRPr="00B82C14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1A89B8" w14:textId="6EE53E8A" w:rsidR="00B502BA" w:rsidRPr="00B82C14" w:rsidRDefault="00310D44" w:rsidP="00D46264">
            <w:pPr>
              <w:rPr>
                <w:bCs/>
              </w:rPr>
            </w:pPr>
            <w:r w:rsidRPr="00B82C14">
              <w:t>Риски и опасности: их динамичная сущность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A540BC" w14:textId="1F5F17F6" w:rsidR="00B502BA" w:rsidRPr="00B82C14" w:rsidRDefault="00B82C14" w:rsidP="00D52379">
            <w:r w:rsidRPr="00B82C14">
              <w:t>Природа риска. Квинтэссенция опасности и безопасности. Взаимодействие рисков и опасностей в контексте «стрелы времени».</w:t>
            </w:r>
          </w:p>
        </w:tc>
      </w:tr>
      <w:tr w:rsidR="00B502BA" w:rsidRPr="00B82C14" w14:paraId="1947C29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24887" w14:textId="77777777" w:rsidR="00B502BA" w:rsidRPr="00B82C14" w:rsidRDefault="00B502BA" w:rsidP="00F60511">
            <w:pPr>
              <w:rPr>
                <w:bCs/>
              </w:rPr>
            </w:pPr>
            <w:r w:rsidRPr="00B82C14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55CE0" w14:textId="6915DCFE" w:rsidR="00B502BA" w:rsidRPr="00B82C14" w:rsidRDefault="00310D44" w:rsidP="00D52379">
            <w:r w:rsidRPr="00B82C14">
              <w:t>Научные подходы к изучению риска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54D3A1" w14:textId="72EF0BE1" w:rsidR="00B502BA" w:rsidRPr="00B82C14" w:rsidRDefault="00B82C14" w:rsidP="00A04690">
            <w:pPr>
              <w:autoSpaceDE w:val="0"/>
              <w:autoSpaceDN w:val="0"/>
              <w:adjustRightInd w:val="0"/>
              <w:rPr>
                <w:bCs/>
              </w:rPr>
            </w:pPr>
            <w:r w:rsidRPr="00B82C14">
              <w:t xml:space="preserve">Ф. </w:t>
            </w:r>
            <w:proofErr w:type="spellStart"/>
            <w:r w:rsidRPr="00B82C14">
              <w:t>Найт</w:t>
            </w:r>
            <w:proofErr w:type="spellEnd"/>
            <w:r w:rsidRPr="00B82C14">
              <w:t>: формально-логический подход к изучению риска. М. Алле: возможности субъектно-психологического подхода изучения риск-восприятия. М. Дуглас: культурологический подход к рискам.</w:t>
            </w:r>
          </w:p>
        </w:tc>
      </w:tr>
      <w:tr w:rsidR="003D2392" w:rsidRPr="00B82C14" w14:paraId="4276ABF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CA2B5" w14:textId="4FAA9BC5" w:rsidR="003D2392" w:rsidRPr="00B82C14" w:rsidRDefault="003D2392" w:rsidP="00F60511">
            <w:pPr>
              <w:rPr>
                <w:bCs/>
              </w:rPr>
            </w:pPr>
            <w:r w:rsidRPr="00B82C14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AAE0E" w14:textId="2CBA530E" w:rsidR="003D2392" w:rsidRPr="00B82C14" w:rsidRDefault="00310D44" w:rsidP="00D52379">
            <w:pPr>
              <w:rPr>
                <w:bCs/>
              </w:rPr>
            </w:pPr>
            <w:r w:rsidRPr="00B82C14">
              <w:t>Возможности инструментария классических социологических парадигм для изучения рисков и опасностей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5420AE" w14:textId="3640E68E" w:rsidR="003D2392" w:rsidRPr="00B82C14" w:rsidRDefault="00B82C14" w:rsidP="00AA23AA">
            <w:r w:rsidRPr="00B82C14">
              <w:t xml:space="preserve">Сложность социологического поля в </w:t>
            </w:r>
            <w:proofErr w:type="spellStart"/>
            <w:r w:rsidRPr="00B82C14">
              <w:t>рискологии</w:t>
            </w:r>
            <w:proofErr w:type="spellEnd"/>
            <w:r w:rsidRPr="00B82C14">
              <w:t>. Социологизм Э. Дюркгейма: исследование рисков в относительно локальных общественных системах. Марксистская социология: анализ новых опасностей и социально-политических рисков. Феноменологическая парадигма: изучение восприятия и социально-культурного конструирования рисков.</w:t>
            </w:r>
          </w:p>
        </w:tc>
      </w:tr>
      <w:tr w:rsidR="006E5EA3" w:rsidRPr="008448CC" w14:paraId="5CA6AC8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60F28" w14:textId="77777777" w:rsidR="006E5EA3" w:rsidRPr="00B82C14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404BBF" w14:textId="1F2C5D15" w:rsidR="006E5EA3" w:rsidRPr="005C2175" w:rsidRDefault="003D2392" w:rsidP="00F60511">
            <w:pPr>
              <w:rPr>
                <w:b/>
                <w:i/>
              </w:rPr>
            </w:pPr>
            <w:r>
              <w:rPr>
                <w:b/>
              </w:rPr>
              <w:t>Социология управления и социальная реальность</w:t>
            </w:r>
          </w:p>
        </w:tc>
      </w:tr>
      <w:tr w:rsidR="00B502BA" w:rsidRPr="00895925" w14:paraId="6F90E42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5EEEC" w14:textId="77777777" w:rsidR="00B502BA" w:rsidRPr="00895925" w:rsidRDefault="00B502BA" w:rsidP="00F60511">
            <w:pPr>
              <w:rPr>
                <w:bCs/>
              </w:rPr>
            </w:pPr>
            <w:r w:rsidRPr="00895925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B7D79" w14:textId="56D3EF2E" w:rsidR="00D46264" w:rsidRPr="00895925" w:rsidRDefault="00310D44" w:rsidP="00D46264">
            <w:pPr>
              <w:rPr>
                <w:i/>
              </w:rPr>
            </w:pPr>
            <w:r w:rsidRPr="00895925">
              <w:t>Современные факторы производства рисков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9447BC" w14:textId="62C1F5A3" w:rsidR="00D52379" w:rsidRPr="00895925" w:rsidRDefault="00895925" w:rsidP="00895925">
            <w:pPr>
              <w:autoSpaceDE w:val="0"/>
              <w:autoSpaceDN w:val="0"/>
              <w:adjustRightInd w:val="0"/>
            </w:pPr>
            <w:proofErr w:type="spellStart"/>
            <w:r w:rsidRPr="00895925">
              <w:t>Рискогенность</w:t>
            </w:r>
            <w:proofErr w:type="spellEnd"/>
            <w:r w:rsidRPr="00895925">
              <w:t xml:space="preserve"> модернизации. Риски социальных разрывов и культурных травм. Риски парадоксов синтеза социума. Риски разрывов и синтеза социума.</w:t>
            </w:r>
          </w:p>
        </w:tc>
      </w:tr>
      <w:tr w:rsidR="00B502BA" w:rsidRPr="00900E8F" w14:paraId="1A79737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E338B" w14:textId="77777777" w:rsidR="00B502BA" w:rsidRPr="00900E8F" w:rsidRDefault="00B502BA" w:rsidP="00F60511">
            <w:pPr>
              <w:rPr>
                <w:bCs/>
              </w:rPr>
            </w:pPr>
            <w:r w:rsidRPr="00900E8F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C20F3" w14:textId="54750859" w:rsidR="00B502BA" w:rsidRPr="00900E8F" w:rsidRDefault="00310D44" w:rsidP="00D52379">
            <w:proofErr w:type="spellStart"/>
            <w:r w:rsidRPr="00900E8F">
              <w:t>Рискологический</w:t>
            </w:r>
            <w:proofErr w:type="spellEnd"/>
            <w:r w:rsidRPr="00900E8F">
              <w:t xml:space="preserve"> поворот в социологии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77FEDE" w14:textId="328213D6" w:rsidR="008D6CA9" w:rsidRPr="00900E8F" w:rsidRDefault="00900E8F" w:rsidP="00631DA8">
            <w:pPr>
              <w:rPr>
                <w:bCs/>
              </w:rPr>
            </w:pPr>
            <w:r w:rsidRPr="00900E8F">
              <w:t xml:space="preserve">Э. </w:t>
            </w:r>
            <w:proofErr w:type="spellStart"/>
            <w:r w:rsidRPr="00900E8F">
              <w:t>Гидденс</w:t>
            </w:r>
            <w:proofErr w:type="spellEnd"/>
            <w:r w:rsidRPr="00900E8F">
              <w:t xml:space="preserve">: теория рисков рефлексивного модерна. Н. </w:t>
            </w:r>
            <w:proofErr w:type="spellStart"/>
            <w:r w:rsidRPr="00900E8F">
              <w:t>Луман</w:t>
            </w:r>
            <w:proofErr w:type="spellEnd"/>
            <w:r w:rsidRPr="00900E8F">
              <w:t>: системная теория риска. Риски власти.</w:t>
            </w:r>
          </w:p>
        </w:tc>
      </w:tr>
      <w:tr w:rsidR="00B502BA" w:rsidRPr="00D520CA" w14:paraId="51ED812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FC738" w14:textId="77777777" w:rsidR="00B502BA" w:rsidRPr="00D520CA" w:rsidRDefault="00B502BA" w:rsidP="00F60511">
            <w:pPr>
              <w:rPr>
                <w:bCs/>
              </w:rPr>
            </w:pPr>
            <w:r w:rsidRPr="00D520CA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A7626" w14:textId="7ADB892D" w:rsidR="00B502BA" w:rsidRPr="00D520CA" w:rsidRDefault="00310D44" w:rsidP="00D46264">
            <w:pPr>
              <w:rPr>
                <w:i/>
              </w:rPr>
            </w:pPr>
            <w:r w:rsidRPr="00D520CA">
              <w:t>У. Бек: теории «Общества риска» и «Мирового общества риска»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7D6737" w14:textId="0CAEADFE" w:rsidR="008D6CA9" w:rsidRPr="00D520CA" w:rsidRDefault="00F525F9" w:rsidP="00D520CA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  <w:r w:rsidRPr="00D520CA">
              <w:rPr>
                <w:rFonts w:cs="Times New Roman"/>
                <w:sz w:val="22"/>
                <w:szCs w:val="22"/>
              </w:rPr>
              <w:t xml:space="preserve">Новое социологическое воображение: разработка интегральной методологии анализа рисков. Общество риска: новая генерация рисков. Риски институциональной индивидуализации. Проблемы безопасности в обществе риска. </w:t>
            </w:r>
            <w:r w:rsidR="00D520CA" w:rsidRPr="00D520CA">
              <w:rPr>
                <w:rFonts w:cs="Times New Roman"/>
                <w:sz w:val="22"/>
                <w:szCs w:val="22"/>
              </w:rPr>
              <w:t>Глобализация как фактор перехода к мировому обществу риска. Новая критическая теория. Риски «Мирового общества риска». Риски, обусловленные парадоксами глобализации, ошибками и ловушками.</w:t>
            </w:r>
          </w:p>
        </w:tc>
      </w:tr>
      <w:tr w:rsidR="00B502BA" w:rsidRPr="00E04733" w14:paraId="744C180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146CF" w14:textId="77777777" w:rsidR="00B502BA" w:rsidRPr="00E04733" w:rsidRDefault="00B502BA" w:rsidP="00F60511">
            <w:pPr>
              <w:rPr>
                <w:bCs/>
              </w:rPr>
            </w:pPr>
            <w:r w:rsidRPr="00E04733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6342A" w14:textId="187FC6EA" w:rsidR="00B502BA" w:rsidRPr="00E04733" w:rsidRDefault="00310D44" w:rsidP="00D52379">
            <w:r w:rsidRPr="00E04733">
              <w:t>Риски сложного социума через призму социологии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8BF53D" w14:textId="68AA35B7" w:rsidR="00B502BA" w:rsidRPr="00E04733" w:rsidRDefault="00E04733" w:rsidP="00D52379">
            <w:pPr>
              <w:rPr>
                <w:bCs/>
              </w:rPr>
            </w:pPr>
            <w:r w:rsidRPr="00E04733">
              <w:t xml:space="preserve">Поворот сложности. Поворот мобильности. Ресурсный поворот. </w:t>
            </w:r>
          </w:p>
        </w:tc>
      </w:tr>
      <w:tr w:rsidR="00D46264" w:rsidRPr="00E04733" w14:paraId="2CA8E12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75BF3" w14:textId="77777777" w:rsidR="00ED783F" w:rsidRPr="00E04733" w:rsidRDefault="00ED783F" w:rsidP="00ED783F">
            <w:r w:rsidRPr="00E04733">
              <w:t>Тема 2.5</w:t>
            </w:r>
          </w:p>
          <w:p w14:paraId="78964EE0" w14:textId="77777777" w:rsidR="00D46264" w:rsidRPr="00E04733" w:rsidRDefault="00D4626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CCE1A" w14:textId="72440C39" w:rsidR="00D46264" w:rsidRPr="00E04733" w:rsidRDefault="00310D44" w:rsidP="00D52379">
            <w:r w:rsidRPr="00E04733">
              <w:t>Социальные уязвимости: природа, динамика, социологические подходы к анализу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967C" w14:textId="4ED2CA50" w:rsidR="00D46264" w:rsidRPr="00E04733" w:rsidRDefault="00E04733" w:rsidP="00E04733">
            <w:r w:rsidRPr="00E04733">
              <w:t xml:space="preserve">Квинтэссенция уязвимости. П.А. Сорокин и Э.А. </w:t>
            </w:r>
            <w:proofErr w:type="spellStart"/>
            <w:r w:rsidRPr="00E04733">
              <w:t>Тирикьян</w:t>
            </w:r>
            <w:proofErr w:type="spellEnd"/>
            <w:r w:rsidRPr="00E04733">
              <w:t xml:space="preserve">: культурный и цивилизационный подходы к изучению уязвимостей. Уязвимости в виде «нормальных аварий». Уязвимости в виде «побочного ущерба». Новые уязвимости современного этапа развития российского общества. </w:t>
            </w:r>
          </w:p>
        </w:tc>
      </w:tr>
      <w:tr w:rsidR="00D46264" w:rsidRPr="005459FB" w14:paraId="68C89C1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9740D" w14:textId="77777777" w:rsidR="00ED783F" w:rsidRPr="005459FB" w:rsidRDefault="00ED783F" w:rsidP="00ED783F">
            <w:r w:rsidRPr="005459FB">
              <w:t>Тема 2.6</w:t>
            </w:r>
          </w:p>
          <w:p w14:paraId="52C8F417" w14:textId="77777777" w:rsidR="00D46264" w:rsidRPr="005459FB" w:rsidRDefault="00D4626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8EEDA" w14:textId="00386577" w:rsidR="00D46264" w:rsidRPr="005459FB" w:rsidRDefault="00310D44" w:rsidP="00D52379">
            <w:r w:rsidRPr="005459FB">
              <w:t>Рационализация общества: ее риски и уязвимости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FFC22A" w14:textId="57AAA4DE" w:rsidR="00D46264" w:rsidRPr="005459FB" w:rsidRDefault="00E04733" w:rsidP="005459FB">
            <w:r w:rsidRPr="005459FB">
              <w:t xml:space="preserve">Связь рациональности с рисками и уязвимостями. </w:t>
            </w:r>
            <w:r w:rsidR="005459FB" w:rsidRPr="005459FB">
              <w:t xml:space="preserve">Амбивалентность рационализации. Р. </w:t>
            </w:r>
            <w:proofErr w:type="spellStart"/>
            <w:r w:rsidR="005459FB" w:rsidRPr="005459FB">
              <w:t>Эмерсон</w:t>
            </w:r>
            <w:proofErr w:type="spellEnd"/>
            <w:r w:rsidR="005459FB" w:rsidRPr="005459FB">
              <w:t xml:space="preserve">: риски и доверие. Дж. </w:t>
            </w:r>
            <w:proofErr w:type="spellStart"/>
            <w:r w:rsidR="005459FB" w:rsidRPr="005459FB">
              <w:t>Коулман</w:t>
            </w:r>
            <w:proofErr w:type="spellEnd"/>
            <w:r w:rsidR="005459FB" w:rsidRPr="005459FB">
              <w:t xml:space="preserve">: социальные дилеммы, их риски и уязвимости. Риски и уязвимости иррациональной рациональности. Риски и уязвимости новых типов рациональностей. М. Фуко: «дисциплинарное общество», его риски и уязвимости. </w:t>
            </w:r>
            <w:proofErr w:type="spellStart"/>
            <w:r w:rsidR="005459FB" w:rsidRPr="005459FB">
              <w:t>Гавернментальная</w:t>
            </w:r>
            <w:proofErr w:type="spellEnd"/>
            <w:r w:rsidR="005459FB" w:rsidRPr="005459FB">
              <w:t xml:space="preserve"> рациональность: избегание риска. Формирование человеческого потенциала в условиях сетевого общества: риски и уязвимости. Социологические подходы к исследованию аномии.</w:t>
            </w:r>
          </w:p>
        </w:tc>
      </w:tr>
      <w:tr w:rsidR="00D46264" w:rsidRPr="00F806D9" w14:paraId="486D5BF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FB10E" w14:textId="77777777" w:rsidR="00ED783F" w:rsidRPr="00F806D9" w:rsidRDefault="00ED783F" w:rsidP="00ED783F">
            <w:r w:rsidRPr="00F806D9">
              <w:t>Тема 2.7</w:t>
            </w:r>
          </w:p>
          <w:p w14:paraId="1723C89A" w14:textId="77777777" w:rsidR="00D46264" w:rsidRPr="00F806D9" w:rsidRDefault="00D4626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36D2C" w14:textId="5B5E1B0B" w:rsidR="00D46264" w:rsidRPr="00F806D9" w:rsidRDefault="00310D44" w:rsidP="00D52379">
            <w:r w:rsidRPr="00F806D9">
              <w:t xml:space="preserve">Риски и уязвимости в контексте теории цикличности развития </w:t>
            </w:r>
            <w:r w:rsidRPr="00F806D9">
              <w:lastRenderedPageBreak/>
              <w:t>страны</w:t>
            </w:r>
            <w:r w:rsidR="003D2392" w:rsidRPr="00F806D9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1017CA" w14:textId="0270B622" w:rsidR="00D46264" w:rsidRPr="00F806D9" w:rsidRDefault="005459FB" w:rsidP="00613930">
            <w:pPr>
              <w:rPr>
                <w:highlight w:val="yellow"/>
              </w:rPr>
            </w:pPr>
            <w:r w:rsidRPr="00F806D9">
              <w:lastRenderedPageBreak/>
              <w:t>Уязвимости прошлых социально-экономических трансформаций.</w:t>
            </w:r>
            <w:r w:rsidR="00613930" w:rsidRPr="00F806D9">
              <w:t xml:space="preserve"> Динамика объективных и субъективных факторов трансформации через призму рисков и </w:t>
            </w:r>
            <w:r w:rsidR="00613930" w:rsidRPr="00F806D9">
              <w:lastRenderedPageBreak/>
              <w:t>уязвимостей. Риски и уязвимости современной трансформации. Мышление в терминах риска, уязвимостей и гуманизма.</w:t>
            </w:r>
          </w:p>
        </w:tc>
      </w:tr>
      <w:tr w:rsidR="00ED783F" w:rsidRPr="000C441F" w14:paraId="7287D33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45420" w14:textId="77777777" w:rsidR="00ED783F" w:rsidRPr="000C441F" w:rsidRDefault="00ED783F" w:rsidP="00ED783F">
            <w:r w:rsidRPr="000C441F">
              <w:lastRenderedPageBreak/>
              <w:t>Тема 2.8</w:t>
            </w:r>
          </w:p>
          <w:p w14:paraId="1C9F041B" w14:textId="77777777" w:rsidR="00ED783F" w:rsidRPr="000C441F" w:rsidRDefault="00ED783F" w:rsidP="00ED783F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D3EE7" w14:textId="638EE5A2" w:rsidR="00ED783F" w:rsidRPr="000C441F" w:rsidRDefault="00310D44" w:rsidP="00ED783F">
            <w:r w:rsidRPr="000C441F">
              <w:t>Современные угрозы безопасности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12D525" w14:textId="198ED564" w:rsidR="00ED783F" w:rsidRPr="000C441F" w:rsidRDefault="000C441F" w:rsidP="000C441F">
            <w:r w:rsidRPr="00D93C98">
              <w:rPr>
                <w:rFonts w:eastAsia="Times New Roman"/>
                <w:color w:val="212529"/>
              </w:rPr>
              <w:t>Демографические риски и демографический кризис</w:t>
            </w:r>
            <w:r w:rsidRPr="000C441F">
              <w:rPr>
                <w:rFonts w:eastAsia="Times New Roman"/>
                <w:color w:val="212529"/>
              </w:rPr>
              <w:t xml:space="preserve">. </w:t>
            </w:r>
            <w:r w:rsidRPr="00D93C98">
              <w:rPr>
                <w:rFonts w:eastAsia="Times New Roman"/>
                <w:color w:val="212529"/>
              </w:rPr>
              <w:t>Неконтролируемая миграция</w:t>
            </w:r>
            <w:r w:rsidRPr="000C441F">
              <w:rPr>
                <w:rFonts w:eastAsia="Times New Roman"/>
                <w:color w:val="212529"/>
              </w:rPr>
              <w:t xml:space="preserve">. </w:t>
            </w:r>
            <w:r w:rsidRPr="00D93C98">
              <w:rPr>
                <w:rFonts w:eastAsia="Times New Roman"/>
                <w:color w:val="212529"/>
              </w:rPr>
              <w:t>Деформации института семьи</w:t>
            </w:r>
            <w:r w:rsidRPr="000C441F">
              <w:rPr>
                <w:rFonts w:eastAsia="Times New Roman"/>
                <w:color w:val="212529"/>
              </w:rPr>
              <w:t xml:space="preserve">. </w:t>
            </w:r>
            <w:r w:rsidRPr="00D93C98">
              <w:rPr>
                <w:rFonts w:eastAsia="Times New Roman"/>
                <w:color w:val="212529"/>
              </w:rPr>
              <w:t>Бедность и высокое социальное неравенство</w:t>
            </w:r>
            <w:r w:rsidRPr="000C441F">
              <w:rPr>
                <w:rFonts w:eastAsia="Times New Roman"/>
                <w:color w:val="212529"/>
              </w:rPr>
              <w:t xml:space="preserve">. </w:t>
            </w:r>
            <w:r w:rsidRPr="00D93C98">
              <w:rPr>
                <w:rFonts w:eastAsia="Times New Roman"/>
                <w:color w:val="212529"/>
              </w:rPr>
              <w:t>Жилищная проблема</w:t>
            </w:r>
            <w:r w:rsidRPr="000C441F">
              <w:rPr>
                <w:rFonts w:eastAsia="Times New Roman"/>
                <w:color w:val="212529"/>
              </w:rPr>
              <w:t xml:space="preserve">. </w:t>
            </w:r>
            <w:r w:rsidRPr="00D93C98">
              <w:rPr>
                <w:rFonts w:eastAsia="Times New Roman"/>
                <w:color w:val="212529"/>
              </w:rPr>
              <w:t>Религиозный экстремизм</w:t>
            </w:r>
            <w:r w:rsidRPr="000C441F">
              <w:rPr>
                <w:rFonts w:eastAsia="Times New Roman"/>
                <w:color w:val="212529"/>
              </w:rPr>
              <w:t>. И</w:t>
            </w:r>
            <w:r w:rsidRPr="00D93C98">
              <w:rPr>
                <w:rFonts w:eastAsia="Times New Roman"/>
                <w:color w:val="212529"/>
              </w:rPr>
              <w:t>нформационн</w:t>
            </w:r>
            <w:r w:rsidRPr="000C441F">
              <w:rPr>
                <w:rFonts w:eastAsia="Times New Roman"/>
                <w:color w:val="212529"/>
              </w:rPr>
              <w:t>ые</w:t>
            </w:r>
            <w:r w:rsidRPr="00D93C98">
              <w:rPr>
                <w:rFonts w:eastAsia="Times New Roman"/>
                <w:color w:val="212529"/>
              </w:rPr>
              <w:t xml:space="preserve"> угроз</w:t>
            </w:r>
            <w:r w:rsidRPr="000C441F">
              <w:rPr>
                <w:rFonts w:eastAsia="Times New Roman"/>
                <w:color w:val="212529"/>
              </w:rPr>
              <w:t xml:space="preserve">ы. </w:t>
            </w:r>
            <w:r w:rsidRPr="00D93C98">
              <w:rPr>
                <w:rFonts w:eastAsia="Times New Roman"/>
                <w:color w:val="212529"/>
              </w:rPr>
              <w:t>Когнитивные технологии разрушения духовных основ общества</w:t>
            </w:r>
            <w:r w:rsidRPr="000C441F">
              <w:rPr>
                <w:rFonts w:eastAsia="Times New Roman"/>
                <w:color w:val="212529"/>
              </w:rPr>
              <w:t xml:space="preserve">. </w:t>
            </w:r>
            <w:r w:rsidRPr="00D93C98">
              <w:rPr>
                <w:rFonts w:eastAsia="Times New Roman"/>
                <w:color w:val="212529"/>
              </w:rPr>
              <w:t>Преступность как риск социального развития</w:t>
            </w:r>
            <w:r w:rsidRPr="000C441F">
              <w:rPr>
                <w:rFonts w:eastAsia="Times New Roman"/>
                <w:color w:val="212529"/>
              </w:rPr>
              <w:t xml:space="preserve">. </w:t>
            </w:r>
            <w:r w:rsidRPr="00D93C98">
              <w:rPr>
                <w:rFonts w:eastAsia="Times New Roman"/>
                <w:color w:val="212529"/>
              </w:rPr>
              <w:t>Терроризм</w:t>
            </w:r>
            <w:r w:rsidRPr="000C441F">
              <w:rPr>
                <w:rFonts w:eastAsia="Times New Roman"/>
                <w:color w:val="212529"/>
              </w:rPr>
              <w:t xml:space="preserve">. </w:t>
            </w:r>
            <w:r w:rsidRPr="00D93C98">
              <w:rPr>
                <w:rFonts w:eastAsia="Times New Roman"/>
                <w:color w:val="212529"/>
              </w:rPr>
              <w:t>Социальные риски отдельных категорий населения</w:t>
            </w:r>
            <w:r w:rsidRPr="000C441F">
              <w:rPr>
                <w:rFonts w:eastAsia="Times New Roman"/>
                <w:color w:val="212529"/>
              </w:rPr>
              <w:t>.</w:t>
            </w:r>
          </w:p>
        </w:tc>
      </w:tr>
      <w:tr w:rsidR="003D2392" w:rsidRPr="00F806D9" w14:paraId="7570FE3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5E1A1" w14:textId="636D9F21" w:rsidR="003D2392" w:rsidRPr="00F806D9" w:rsidRDefault="003D2392" w:rsidP="00ED783F">
            <w:r w:rsidRPr="00F806D9">
              <w:t>Тема 2.9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DD693" w14:textId="1191CCB0" w:rsidR="003D2392" w:rsidRPr="00F806D9" w:rsidRDefault="00310D44" w:rsidP="00ED783F">
            <w:r w:rsidRPr="00F806D9">
              <w:t>Национальная безопасность России в условиях сложного социума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D8D41" w14:textId="445A5E41" w:rsidR="003D2392" w:rsidRPr="00F806D9" w:rsidRDefault="00F806D9" w:rsidP="009F66AC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b w:val="0"/>
                <w:sz w:val="22"/>
                <w:szCs w:val="22"/>
              </w:rPr>
            </w:pPr>
            <w:r w:rsidRPr="00F806D9">
              <w:rPr>
                <w:b w:val="0"/>
                <w:sz w:val="22"/>
                <w:szCs w:val="22"/>
              </w:rPr>
              <w:t xml:space="preserve">Динамика опасностей. Перспективные направления по укреплению национальной безопасности. </w:t>
            </w:r>
          </w:p>
        </w:tc>
      </w:tr>
    </w:tbl>
    <w:p w14:paraId="1B0775D6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084044C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49C067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10B12AE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77C866D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E1E2E6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6E71FA0" w14:textId="77777777"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14:paraId="2BB520C8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14:paraId="5EB76276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C491F7C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14:paraId="5C49B0FC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14:paraId="1217A4B1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8D229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14:paraId="3015D86B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14:paraId="511C4A9A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14:paraId="4566C598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14:paraId="12B73548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14:paraId="1983D590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14:paraId="71A4B6F2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</w:t>
      </w:r>
      <w:r w:rsidR="00BD2F50" w:rsidRPr="00E963A9">
        <w:rPr>
          <w:sz w:val="24"/>
          <w:szCs w:val="24"/>
        </w:rPr>
        <w:t>нение курсовых работ;</w:t>
      </w:r>
    </w:p>
    <w:p w14:paraId="570B669C" w14:textId="77777777"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14:paraId="6B6C62E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81A6DB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8F0CC64" w14:textId="77777777"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проведение индивидуальных и групповых консультаций по </w:t>
      </w:r>
      <w:r w:rsidR="00E963A9" w:rsidRPr="00E963A9">
        <w:rPr>
          <w:sz w:val="24"/>
          <w:szCs w:val="24"/>
        </w:rPr>
        <w:t>курсовой работе;</w:t>
      </w:r>
    </w:p>
    <w:p w14:paraId="78DE0545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14:paraId="787D2C50" w14:textId="77777777"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lastRenderedPageBreak/>
        <w:t>проведение ежемесячн</w:t>
      </w:r>
      <w:r w:rsidR="00E963A9" w:rsidRPr="00E963A9">
        <w:rPr>
          <w:sz w:val="24"/>
          <w:szCs w:val="24"/>
        </w:rPr>
        <w:t xml:space="preserve">ых мастер-классов практиками </w:t>
      </w:r>
      <w:proofErr w:type="spellStart"/>
      <w:r w:rsidR="00E963A9" w:rsidRPr="00E963A9">
        <w:rPr>
          <w:sz w:val="24"/>
          <w:szCs w:val="24"/>
        </w:rPr>
        <w:t>медиарынка</w:t>
      </w:r>
      <w:proofErr w:type="spellEnd"/>
      <w:r w:rsidR="00E963A9" w:rsidRPr="00E963A9">
        <w:rPr>
          <w:sz w:val="24"/>
          <w:szCs w:val="24"/>
        </w:rPr>
        <w:t>;</w:t>
      </w:r>
    </w:p>
    <w:p w14:paraId="7519E9D4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14:paraId="7E2C521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55621BD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458F9FE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14:paraId="747B7729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3F9763B2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DD86A9F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627F3020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17F0F5D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46617B6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1BA88406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ADDAB07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4F70503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87F2EB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3BDACC08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327D5580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0D45ECF0" w14:textId="77777777"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14:paraId="4E9F7A12" w14:textId="77777777"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571AD7EF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7D8E026E" w14:textId="77777777" w:rsidTr="0068633D">
        <w:trPr>
          <w:trHeight w:val="283"/>
        </w:trPr>
        <w:tc>
          <w:tcPr>
            <w:tcW w:w="2037" w:type="dxa"/>
            <w:vMerge/>
          </w:tcPr>
          <w:p w14:paraId="53D23170" w14:textId="77777777" w:rsidR="00A23AF1" w:rsidRPr="00FA7425" w:rsidRDefault="00A23AF1" w:rsidP="000A3B38"/>
        </w:tc>
        <w:tc>
          <w:tcPr>
            <w:tcW w:w="4167" w:type="dxa"/>
          </w:tcPr>
          <w:p w14:paraId="41BF6A0F" w14:textId="77777777"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14:paraId="67548927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311E96DA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4C0042FA" w14:textId="77777777" w:rsidR="000170AF" w:rsidRDefault="000170AF"/>
    <w:p w14:paraId="411644F7" w14:textId="77777777" w:rsidR="002451C0" w:rsidRPr="00F60511" w:rsidRDefault="002451C0" w:rsidP="00F60511"/>
    <w:p w14:paraId="0E6090E6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9A380E0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093E97F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AE049F" w:rsidRPr="0004716C" w14:paraId="64454F3A" w14:textId="77777777" w:rsidTr="00AA23AA">
        <w:trPr>
          <w:trHeight w:val="2173"/>
        </w:trPr>
        <w:tc>
          <w:tcPr>
            <w:tcW w:w="2045" w:type="dxa"/>
            <w:shd w:val="clear" w:color="auto" w:fill="DBE5F1" w:themeFill="accent1" w:themeFillTint="33"/>
          </w:tcPr>
          <w:p w14:paraId="457151A0" w14:textId="77777777" w:rsidR="00AE049F" w:rsidRPr="0004716C" w:rsidRDefault="00AE049F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shd w:val="clear" w:color="auto" w:fill="DBE5F1" w:themeFill="accent1" w:themeFillTint="33"/>
          </w:tcPr>
          <w:p w14:paraId="27555293" w14:textId="77777777" w:rsidR="00AE049F" w:rsidRPr="0004716C" w:rsidRDefault="00AE049F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F4DA27A" w14:textId="77777777" w:rsidR="00AE049F" w:rsidRPr="0004716C" w:rsidRDefault="00AE049F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05EEA54" w14:textId="77777777" w:rsidR="00AE049F" w:rsidRPr="0004716C" w:rsidRDefault="00AE049F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shd w:val="clear" w:color="auto" w:fill="DBE5F1" w:themeFill="accent1" w:themeFillTint="33"/>
          </w:tcPr>
          <w:p w14:paraId="44506159" w14:textId="77777777" w:rsidR="00AE049F" w:rsidRPr="0004716C" w:rsidRDefault="00AE049F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AB35C16" w14:textId="77777777" w:rsidR="00AE049F" w:rsidRPr="0004716C" w:rsidRDefault="00AE049F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DE0A025" w14:textId="77777777" w:rsidR="00AE049F" w:rsidRPr="0004716C" w:rsidRDefault="00AE049F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AEBA1F8" w14:textId="77777777" w:rsidR="00AE049F" w:rsidRPr="0004716C" w:rsidRDefault="00AE049F" w:rsidP="00AE049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1D6C715A" w14:textId="60E87FC7" w:rsidR="00AE049F" w:rsidRPr="009C78FC" w:rsidRDefault="00AE049F" w:rsidP="00AE049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</w:t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AE049F" w:rsidRPr="0004716C" w14:paraId="64E10122" w14:textId="77777777" w:rsidTr="00AA23AA">
        <w:trPr>
          <w:trHeight w:val="283"/>
        </w:trPr>
        <w:tc>
          <w:tcPr>
            <w:tcW w:w="2045" w:type="dxa"/>
          </w:tcPr>
          <w:p w14:paraId="7272A8E6" w14:textId="77777777" w:rsidR="00AE049F" w:rsidRPr="0004716C" w:rsidRDefault="00AE049F" w:rsidP="00B36FDD">
            <w:r w:rsidRPr="0004716C">
              <w:t>высокий</w:t>
            </w:r>
          </w:p>
        </w:tc>
        <w:tc>
          <w:tcPr>
            <w:tcW w:w="1726" w:type="dxa"/>
          </w:tcPr>
          <w:p w14:paraId="33C67AF6" w14:textId="77777777" w:rsidR="00AE049F" w:rsidRPr="0060378F" w:rsidRDefault="00AE049F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0680F80" w14:textId="77777777" w:rsidR="00AE049F" w:rsidRPr="0004716C" w:rsidRDefault="00AE049F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13277D11" w14:textId="77777777" w:rsidR="00AE049F" w:rsidRPr="0004716C" w:rsidRDefault="00AE049F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16BCE0DD" w14:textId="77777777" w:rsidR="00AE049F" w:rsidRPr="00105908" w:rsidRDefault="00AE049F" w:rsidP="00AE049F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>Обучающийся:</w:t>
            </w:r>
          </w:p>
          <w:p w14:paraId="670B35F4" w14:textId="77777777" w:rsidR="00AE049F" w:rsidRPr="00105908" w:rsidRDefault="00AE049F" w:rsidP="00AE049F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105908">
              <w:t>обоснованием актуальности его использования в своей предметной области;</w:t>
            </w:r>
          </w:p>
          <w:p w14:paraId="3421D045" w14:textId="201D27A9" w:rsidR="00AE049F" w:rsidRPr="00105908" w:rsidRDefault="00AE049F" w:rsidP="00AE049F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>применяет методы анализа и синтеза практических проблем, способы прогнозирования</w:t>
            </w:r>
            <w:r>
              <w:rPr>
                <w:rFonts w:eastAsia="Times New Roman"/>
              </w:rPr>
              <w:t>,</w:t>
            </w:r>
            <w:r w:rsidRPr="00105908">
              <w:rPr>
                <w:rFonts w:eastAsia="Times New Roman"/>
              </w:rPr>
              <w:t xml:space="preserve"> оценки</w:t>
            </w:r>
            <w:r w:rsidRPr="00105908">
              <w:t xml:space="preserve"> и планирование выполнения социальных программ</w:t>
            </w:r>
            <w:r>
              <w:t>;</w:t>
            </w:r>
          </w:p>
          <w:p w14:paraId="103FBFDC" w14:textId="144856C6" w:rsidR="00AE049F" w:rsidRPr="00105908" w:rsidRDefault="00AE049F" w:rsidP="00AE049F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 xml:space="preserve"> умеет решать практические задачи вне стандартных ситуаций с учетом</w:t>
            </w:r>
            <w:r w:rsidRPr="00105908">
              <w:t xml:space="preserve"> успешных </w:t>
            </w:r>
            <w:r>
              <w:t xml:space="preserve">государственных и </w:t>
            </w:r>
            <w:r w:rsidRPr="00105908">
              <w:t xml:space="preserve">корпоративных практик </w:t>
            </w:r>
            <w:r>
              <w:t>в сфере социального управления</w:t>
            </w:r>
            <w:r w:rsidRPr="00105908">
              <w:t>;</w:t>
            </w:r>
          </w:p>
          <w:p w14:paraId="78B017C3" w14:textId="77777777" w:rsidR="00AE049F" w:rsidRPr="00105908" w:rsidRDefault="00AE049F" w:rsidP="00AE049F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05908">
              <w:rPr>
                <w:rFonts w:eastAsia="Times New Roman"/>
              </w:rPr>
              <w:t>;</w:t>
            </w:r>
          </w:p>
          <w:p w14:paraId="168C8090" w14:textId="77777777" w:rsidR="00AE049F" w:rsidRPr="00105908" w:rsidRDefault="00AE049F" w:rsidP="00AE049F">
            <w:pPr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105908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35B46705" w14:textId="7F353CCE" w:rsidR="00AE049F" w:rsidRPr="00666B14" w:rsidRDefault="00AE049F" w:rsidP="00AE049F">
            <w:pPr>
              <w:rPr>
                <w:sz w:val="21"/>
                <w:szCs w:val="21"/>
                <w:highlight w:val="yellow"/>
              </w:rPr>
            </w:pPr>
            <w:r>
              <w:rPr>
                <w:rFonts w:eastAsia="Times New Roman"/>
              </w:rPr>
              <w:t xml:space="preserve">- </w:t>
            </w:r>
            <w:r w:rsidRPr="00105908">
              <w:rPr>
                <w:rFonts w:eastAsia="Times New Roman"/>
              </w:rPr>
              <w:t>дает развернутые, полные и верные ответы на вопросы, в том числе, дополнительные</w:t>
            </w:r>
            <w:r>
              <w:rPr>
                <w:rFonts w:eastAsia="Times New Roman"/>
              </w:rPr>
              <w:t>.</w:t>
            </w:r>
          </w:p>
        </w:tc>
      </w:tr>
      <w:tr w:rsidR="00AE049F" w:rsidRPr="0004716C" w14:paraId="72C83D86" w14:textId="77777777" w:rsidTr="00AA23AA">
        <w:trPr>
          <w:trHeight w:val="283"/>
        </w:trPr>
        <w:tc>
          <w:tcPr>
            <w:tcW w:w="2045" w:type="dxa"/>
          </w:tcPr>
          <w:p w14:paraId="26F558C9" w14:textId="77777777" w:rsidR="00AE049F" w:rsidRPr="0004716C" w:rsidRDefault="00AE049F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2D5BCBEC" w14:textId="77777777" w:rsidR="00AE049F" w:rsidRPr="0060378F" w:rsidRDefault="00AE049F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5AAD95A" w14:textId="77777777" w:rsidR="00AE049F" w:rsidRPr="0004716C" w:rsidRDefault="00AE049F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76612982" w14:textId="77777777" w:rsidR="00AE049F" w:rsidRPr="0004716C" w:rsidRDefault="00AE049F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0F5622F3" w14:textId="77777777" w:rsidR="0044568C" w:rsidRPr="00105908" w:rsidRDefault="0044568C" w:rsidP="0044568C">
            <w:pPr>
              <w:rPr>
                <w:iCs/>
              </w:rPr>
            </w:pPr>
            <w:r w:rsidRPr="00105908">
              <w:rPr>
                <w:iCs/>
              </w:rPr>
              <w:t>Обучающийся:</w:t>
            </w:r>
          </w:p>
          <w:p w14:paraId="768770B5" w14:textId="77777777" w:rsidR="0044568C" w:rsidRPr="00105908" w:rsidRDefault="0044568C" w:rsidP="0044568C">
            <w:pPr>
              <w:numPr>
                <w:ilvl w:val="0"/>
                <w:numId w:val="31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105908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44FBC4F1" w14:textId="77777777" w:rsidR="0044568C" w:rsidRPr="00105908" w:rsidRDefault="0044568C" w:rsidP="0044568C">
            <w:pPr>
              <w:numPr>
                <w:ilvl w:val="0"/>
                <w:numId w:val="31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105908">
              <w:rPr>
                <w:iCs/>
              </w:rPr>
              <w:t>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09BF2EB1" w14:textId="5B95560B" w:rsidR="0044568C" w:rsidRPr="00105908" w:rsidRDefault="0044568C" w:rsidP="0044568C">
            <w:pPr>
              <w:numPr>
                <w:ilvl w:val="0"/>
                <w:numId w:val="31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105908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651BB3A9" w14:textId="67ACA594" w:rsidR="00AE049F" w:rsidRPr="00666B14" w:rsidRDefault="0044568C" w:rsidP="0044568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iCs/>
              </w:rPr>
              <w:t xml:space="preserve">- </w:t>
            </w:r>
            <w:r w:rsidRPr="00105908">
              <w:rPr>
                <w:iCs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AE049F" w:rsidRPr="0004716C" w14:paraId="67CCA84C" w14:textId="77777777" w:rsidTr="00AA23AA">
        <w:trPr>
          <w:trHeight w:val="283"/>
        </w:trPr>
        <w:tc>
          <w:tcPr>
            <w:tcW w:w="2045" w:type="dxa"/>
          </w:tcPr>
          <w:p w14:paraId="06ED2370" w14:textId="77777777" w:rsidR="00AE049F" w:rsidRPr="0004716C" w:rsidRDefault="00AE049F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2752693" w14:textId="77777777" w:rsidR="00AE049F" w:rsidRPr="0060378F" w:rsidRDefault="00AE049F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355B9A7" w14:textId="77777777" w:rsidR="00AE049F" w:rsidRPr="0004716C" w:rsidRDefault="00AE049F" w:rsidP="0049463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3AC03D38" w14:textId="77777777" w:rsidR="00AE049F" w:rsidRPr="0004716C" w:rsidRDefault="00AE049F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484D096C" w14:textId="77777777" w:rsidR="0044568C" w:rsidRPr="00105908" w:rsidRDefault="0044568C" w:rsidP="0044568C">
            <w:pPr>
              <w:rPr>
                <w:iCs/>
              </w:rPr>
            </w:pPr>
            <w:r w:rsidRPr="00105908">
              <w:rPr>
                <w:iCs/>
              </w:rPr>
              <w:t>Обучающийся:</w:t>
            </w:r>
          </w:p>
          <w:p w14:paraId="4E6F4F1F" w14:textId="77777777" w:rsidR="0044568C" w:rsidRPr="00105908" w:rsidRDefault="0044568C" w:rsidP="0044568C">
            <w:pPr>
              <w:numPr>
                <w:ilvl w:val="0"/>
                <w:numId w:val="31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105908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F3B3EC4" w14:textId="2A15BBC9" w:rsidR="0044568C" w:rsidRPr="00105908" w:rsidRDefault="0044568C" w:rsidP="0044568C">
            <w:pPr>
              <w:numPr>
                <w:ilvl w:val="0"/>
                <w:numId w:val="31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>
              <w:t>поверхностно воспринимает проблематику социального управления, затрудняется при выявлении причинно-следственных связей процессов</w:t>
            </w:r>
            <w:r w:rsidRPr="00105908">
              <w:t>;</w:t>
            </w:r>
          </w:p>
          <w:p w14:paraId="3EE3AB43" w14:textId="73586CD6" w:rsidR="0044568C" w:rsidRPr="00105908" w:rsidRDefault="0044568C" w:rsidP="0044568C">
            <w:pPr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contextualSpacing/>
            </w:pPr>
            <w:r w:rsidRPr="00105908">
              <w:t>анализирует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93094E3" w14:textId="0B12BBE5" w:rsidR="00AE049F" w:rsidRPr="00666B14" w:rsidRDefault="0044568C" w:rsidP="0044568C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iCs/>
              </w:rPr>
              <w:t xml:space="preserve">- </w:t>
            </w:r>
            <w:r w:rsidRPr="00105908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2542E5" w:rsidRPr="0004716C" w14:paraId="600F735F" w14:textId="77777777" w:rsidTr="002542E5">
        <w:trPr>
          <w:trHeight w:val="283"/>
        </w:trPr>
        <w:tc>
          <w:tcPr>
            <w:tcW w:w="2045" w:type="dxa"/>
          </w:tcPr>
          <w:p w14:paraId="316151AA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7D86A95E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21C6759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</w:tcPr>
          <w:p w14:paraId="080B80B2" w14:textId="77777777" w:rsidR="0044568C" w:rsidRPr="00FA23BB" w:rsidRDefault="0044568C" w:rsidP="0044568C">
            <w:pPr>
              <w:rPr>
                <w:iCs/>
              </w:rPr>
            </w:pPr>
            <w:r w:rsidRPr="00FA23BB">
              <w:rPr>
                <w:iCs/>
              </w:rPr>
              <w:t>Обучающийся:</w:t>
            </w:r>
          </w:p>
          <w:p w14:paraId="3C54E5FC" w14:textId="6D40C414" w:rsidR="0044568C" w:rsidRPr="00FA23BB" w:rsidRDefault="0044568C" w:rsidP="0044568C">
            <w:pPr>
              <w:numPr>
                <w:ilvl w:val="0"/>
                <w:numId w:val="31"/>
              </w:numPr>
              <w:tabs>
                <w:tab w:val="left" w:pos="293"/>
              </w:tabs>
              <w:ind w:left="336" w:hanging="142"/>
              <w:contextualSpacing/>
              <w:rPr>
                <w:b/>
              </w:rPr>
            </w:pPr>
            <w:r w:rsidRPr="00FA23BB">
              <w:rPr>
                <w:iCs/>
              </w:rPr>
              <w:t>демонстрирует фрагментарные знания теоретического и пр</w:t>
            </w:r>
            <w:r>
              <w:rPr>
                <w:iCs/>
              </w:rPr>
              <w:t xml:space="preserve">актического материала, допускает </w:t>
            </w:r>
            <w:r w:rsidRPr="00FA23BB">
              <w:rPr>
                <w:iCs/>
              </w:rPr>
              <w:t>грубые ошибки при его изложении на занятиях и в ходе промежуточной аттестации;</w:t>
            </w:r>
          </w:p>
          <w:p w14:paraId="2007CCAA" w14:textId="77777777" w:rsidR="0044568C" w:rsidRPr="00FA23BB" w:rsidRDefault="0044568C" w:rsidP="0044568C">
            <w:pPr>
              <w:numPr>
                <w:ilvl w:val="0"/>
                <w:numId w:val="31"/>
              </w:numPr>
              <w:tabs>
                <w:tab w:val="left" w:pos="194"/>
              </w:tabs>
              <w:ind w:left="336" w:hanging="142"/>
              <w:contextualSpacing/>
              <w:rPr>
                <w:b/>
              </w:rPr>
            </w:pPr>
            <w:r w:rsidRPr="00FA23BB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643609C" w14:textId="1AFAD372" w:rsidR="0044568C" w:rsidRPr="00FA23BB" w:rsidRDefault="0044568C" w:rsidP="0044568C">
            <w:pPr>
              <w:numPr>
                <w:ilvl w:val="0"/>
                <w:numId w:val="31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FA23BB">
              <w:rPr>
                <w:iCs/>
              </w:rPr>
              <w:t>не способен проанализировать</w:t>
            </w:r>
            <w:r w:rsidRPr="00FA23BB">
              <w:t xml:space="preserve"> </w:t>
            </w:r>
            <w:r>
              <w:t>проблемы социального управления</w:t>
            </w:r>
            <w:r w:rsidRPr="00FA23BB">
              <w:rPr>
                <w:iCs/>
              </w:rPr>
              <w:t>;</w:t>
            </w:r>
          </w:p>
          <w:p w14:paraId="41DE2C1F" w14:textId="3E51E5E2" w:rsidR="0044568C" w:rsidRPr="00FA23BB" w:rsidRDefault="0044568C" w:rsidP="0044568C">
            <w:pPr>
              <w:numPr>
                <w:ilvl w:val="0"/>
                <w:numId w:val="31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FA23BB">
              <w:rPr>
                <w:iCs/>
              </w:rPr>
              <w:t xml:space="preserve">не </w:t>
            </w:r>
            <w:r>
              <w:rPr>
                <w:iCs/>
              </w:rPr>
              <w:t>может выявить причинно-следственные связи в сфере социального управления</w:t>
            </w:r>
            <w:r w:rsidRPr="00FA23BB">
              <w:rPr>
                <w:iCs/>
              </w:rPr>
              <w:t>;</w:t>
            </w:r>
          </w:p>
          <w:p w14:paraId="034F66E0" w14:textId="77777777" w:rsidR="0044568C" w:rsidRPr="00960298" w:rsidRDefault="0044568C" w:rsidP="0044568C">
            <w:pPr>
              <w:numPr>
                <w:ilvl w:val="0"/>
                <w:numId w:val="31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960298">
              <w:t>выполняет задания только по образцу и под руководством преподавателя;</w:t>
            </w:r>
          </w:p>
          <w:p w14:paraId="114A0787" w14:textId="66ECED22" w:rsidR="00590FE2" w:rsidRPr="00666B14" w:rsidRDefault="0044568C" w:rsidP="0044568C">
            <w:pPr>
              <w:tabs>
                <w:tab w:val="left" w:pos="267"/>
              </w:tabs>
              <w:ind w:left="194"/>
              <w:contextualSpacing/>
              <w:rPr>
                <w:sz w:val="21"/>
                <w:szCs w:val="21"/>
                <w:highlight w:val="yellow"/>
              </w:rPr>
            </w:pPr>
            <w:r>
              <w:rPr>
                <w:iCs/>
              </w:rPr>
              <w:t xml:space="preserve">- </w:t>
            </w:r>
            <w:r w:rsidRPr="00960298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960298">
              <w:t>необходимом для дальнейшей учебы.</w:t>
            </w:r>
          </w:p>
        </w:tc>
      </w:tr>
    </w:tbl>
    <w:p w14:paraId="4BC9FF98" w14:textId="77777777" w:rsidR="006F1ABB" w:rsidRPr="0049463A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1F5F3C44" w14:textId="7BF9C853"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A97099">
        <w:rPr>
          <w:rFonts w:eastAsia="Times New Roman"/>
          <w:bCs/>
          <w:sz w:val="24"/>
          <w:szCs w:val="24"/>
        </w:rPr>
        <w:t>«</w:t>
      </w:r>
      <w:r w:rsidR="008644EA">
        <w:rPr>
          <w:rFonts w:eastAsia="Times New Roman"/>
          <w:bCs/>
          <w:sz w:val="24"/>
          <w:szCs w:val="24"/>
        </w:rPr>
        <w:t xml:space="preserve">Социология </w:t>
      </w:r>
      <w:r w:rsidR="004D4432">
        <w:rPr>
          <w:rFonts w:eastAsia="Times New Roman"/>
          <w:bCs/>
          <w:sz w:val="24"/>
          <w:szCs w:val="24"/>
        </w:rPr>
        <w:t>риска и безопасности</w:t>
      </w:r>
      <w:r w:rsidR="00A97099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2397D293" w14:textId="3CDC824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062FCCA0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12760B06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5591B2CE" w14:textId="77777777"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51856991" w14:textId="77777777"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412EF75C" w14:textId="77777777" w:rsidTr="0003098C">
        <w:trPr>
          <w:trHeight w:val="283"/>
        </w:trPr>
        <w:tc>
          <w:tcPr>
            <w:tcW w:w="993" w:type="dxa"/>
          </w:tcPr>
          <w:p w14:paraId="72C9CDA5" w14:textId="77777777" w:rsidR="00DC1095" w:rsidRPr="0060378F" w:rsidRDefault="0060378F" w:rsidP="0060378F">
            <w:pPr>
              <w:jc w:val="center"/>
            </w:pPr>
            <w:bookmarkStart w:id="1" w:name="_Hlk99535163"/>
            <w:r w:rsidRPr="0060378F">
              <w:t>1</w:t>
            </w:r>
          </w:p>
        </w:tc>
        <w:tc>
          <w:tcPr>
            <w:tcW w:w="3827" w:type="dxa"/>
          </w:tcPr>
          <w:p w14:paraId="42E323A2" w14:textId="43CC4000" w:rsidR="003F468B" w:rsidRPr="0060378F" w:rsidRDefault="00666B14" w:rsidP="0060378F">
            <w:pPr>
              <w:ind w:left="42"/>
            </w:pPr>
            <w:r>
              <w:t>Доклады/рефераты</w:t>
            </w:r>
          </w:p>
        </w:tc>
        <w:tc>
          <w:tcPr>
            <w:tcW w:w="9723" w:type="dxa"/>
          </w:tcPr>
          <w:p w14:paraId="37E6529F" w14:textId="77777777" w:rsidR="00550D66" w:rsidRPr="00550D66" w:rsidRDefault="00550D66" w:rsidP="00550D66">
            <w:r w:rsidRPr="00550D66">
              <w:rPr>
                <w:rStyle w:val="aff7"/>
                <w:b w:val="0"/>
                <w:color w:val="212529"/>
                <w:shd w:val="clear" w:color="auto" w:fill="FFFFFF"/>
              </w:rPr>
              <w:t>Современное российское общество как «общество риска».</w:t>
            </w:r>
          </w:p>
          <w:p w14:paraId="5602B6E3" w14:textId="2BCD00C4" w:rsidR="00B25DC1" w:rsidRPr="00550D66" w:rsidRDefault="00550D66" w:rsidP="00550D66">
            <w:pPr>
              <w:pStyle w:val="af0"/>
              <w:tabs>
                <w:tab w:val="left" w:pos="346"/>
              </w:tabs>
              <w:ind w:left="0"/>
              <w:jc w:val="both"/>
            </w:pPr>
            <w:r w:rsidRPr="00550D66">
              <w:t>Социологические подходы к угрозе безопасности.</w:t>
            </w:r>
          </w:p>
        </w:tc>
      </w:tr>
      <w:tr w:rsidR="00A55483" w14:paraId="2B926091" w14:textId="77777777" w:rsidTr="0003098C">
        <w:trPr>
          <w:trHeight w:val="283"/>
        </w:trPr>
        <w:tc>
          <w:tcPr>
            <w:tcW w:w="993" w:type="dxa"/>
          </w:tcPr>
          <w:p w14:paraId="41D4568B" w14:textId="77777777" w:rsidR="00F75D1E" w:rsidRPr="0060378F" w:rsidRDefault="0060378F" w:rsidP="0060378F">
            <w:pPr>
              <w:jc w:val="center"/>
            </w:pPr>
            <w:r w:rsidRPr="0060378F">
              <w:t>2</w:t>
            </w:r>
          </w:p>
        </w:tc>
        <w:tc>
          <w:tcPr>
            <w:tcW w:w="3827" w:type="dxa"/>
          </w:tcPr>
          <w:p w14:paraId="13D26BBE" w14:textId="34A5F96C" w:rsidR="00F75D1E" w:rsidRPr="0060378F" w:rsidRDefault="00D45011" w:rsidP="00DC1095">
            <w:pPr>
              <w:ind w:left="42"/>
            </w:pPr>
            <w:r>
              <w:t>Собеседование</w:t>
            </w:r>
          </w:p>
        </w:tc>
        <w:tc>
          <w:tcPr>
            <w:tcW w:w="9723" w:type="dxa"/>
          </w:tcPr>
          <w:p w14:paraId="1180D57B" w14:textId="77777777" w:rsidR="00550D66" w:rsidRPr="00FF3230" w:rsidRDefault="00550D66" w:rsidP="00550D66">
            <w:pPr>
              <w:spacing w:after="200"/>
              <w:contextualSpacing/>
              <w:jc w:val="both"/>
            </w:pPr>
            <w:r w:rsidRPr="00FF3230">
              <w:t xml:space="preserve">Классификация видов безопасности. </w:t>
            </w:r>
          </w:p>
          <w:p w14:paraId="168A9AB1" w14:textId="77777777" w:rsidR="00550D66" w:rsidRPr="00FF3230" w:rsidRDefault="00550D66" w:rsidP="00550D66">
            <w:pPr>
              <w:spacing w:after="200"/>
              <w:contextualSpacing/>
              <w:jc w:val="both"/>
            </w:pPr>
            <w:r w:rsidRPr="00FF3230">
              <w:lastRenderedPageBreak/>
              <w:t xml:space="preserve">Основные угрозы и риски, связанные с природными, экологическими, эпидемиологическими, техногенными, социальными, социально-психологическими процессами. </w:t>
            </w:r>
          </w:p>
          <w:p w14:paraId="2C4D4665" w14:textId="0787E9F5" w:rsidR="00DB190A" w:rsidRPr="00550D66" w:rsidRDefault="00550D66" w:rsidP="00550D66">
            <w:pPr>
              <w:spacing w:after="200"/>
              <w:contextualSpacing/>
              <w:jc w:val="both"/>
            </w:pPr>
            <w:r w:rsidRPr="00FF3230">
              <w:t xml:space="preserve">Условия порождения рисков в социуме по В. И. Зубкову. </w:t>
            </w:r>
          </w:p>
        </w:tc>
      </w:tr>
      <w:tr w:rsidR="0060378F" w14:paraId="78E16BF5" w14:textId="77777777" w:rsidTr="0003098C">
        <w:trPr>
          <w:trHeight w:val="283"/>
        </w:trPr>
        <w:tc>
          <w:tcPr>
            <w:tcW w:w="993" w:type="dxa"/>
          </w:tcPr>
          <w:p w14:paraId="3D6F86D4" w14:textId="77777777" w:rsidR="0060378F" w:rsidRPr="0060378F" w:rsidRDefault="0060378F" w:rsidP="0060378F">
            <w:pPr>
              <w:jc w:val="center"/>
            </w:pPr>
            <w:r w:rsidRPr="0060378F">
              <w:lastRenderedPageBreak/>
              <w:t>5</w:t>
            </w:r>
          </w:p>
        </w:tc>
        <w:tc>
          <w:tcPr>
            <w:tcW w:w="3827" w:type="dxa"/>
          </w:tcPr>
          <w:p w14:paraId="7A944549" w14:textId="6C44D672" w:rsidR="0060378F" w:rsidRPr="0060378F" w:rsidRDefault="000A5561" w:rsidP="00B350E3">
            <w:r w:rsidRPr="000A5561">
              <w:t>Контрольные работы</w:t>
            </w:r>
          </w:p>
        </w:tc>
        <w:tc>
          <w:tcPr>
            <w:tcW w:w="9723" w:type="dxa"/>
          </w:tcPr>
          <w:p w14:paraId="0032C944" w14:textId="77777777" w:rsidR="00550D66" w:rsidRPr="00FF3230" w:rsidRDefault="00550D66" w:rsidP="00550D66">
            <w:pPr>
              <w:contextualSpacing/>
              <w:jc w:val="both"/>
            </w:pPr>
            <w:r w:rsidRPr="00FF3230">
              <w:t xml:space="preserve">Уровни современной безопасности. Основные направления её создания. </w:t>
            </w:r>
          </w:p>
          <w:p w14:paraId="6D29D51B" w14:textId="74E3427F" w:rsidR="0060378F" w:rsidRPr="00EB411A" w:rsidRDefault="00550D66" w:rsidP="00550D66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FF3230">
              <w:t>Общие подходы к определению угрозы в социологии</w:t>
            </w:r>
          </w:p>
        </w:tc>
      </w:tr>
      <w:bookmarkEnd w:id="1"/>
    </w:tbl>
    <w:p w14:paraId="207A98C7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1A43E0D6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391543B7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FE0227" w14:paraId="4947A0AC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FD39260" w14:textId="77777777"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2A37757" w14:textId="77777777"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4263839" w14:textId="77777777"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14:paraId="61CB197E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BEBC8A4" w14:textId="77777777"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F7D1377" w14:textId="77777777"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7C60BEE7" w14:textId="77777777"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26889BBB" w14:textId="77777777"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51918" w:rsidRPr="00FE0227" w14:paraId="5BF170E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9BD6099" w14:textId="77777777" w:rsidR="00A51918" w:rsidRPr="0082735F" w:rsidRDefault="00A51918" w:rsidP="00A51918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A51918">
              <w:rPr>
                <w:lang w:val="ru-RU"/>
              </w:rPr>
              <w:t>Доклады/рефераты</w:t>
            </w:r>
          </w:p>
          <w:p w14:paraId="479DD854" w14:textId="1BB1258D" w:rsidR="00A51918" w:rsidRPr="0082735F" w:rsidRDefault="00A51918" w:rsidP="00A51918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14:paraId="0D80FB64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AA5AF3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A5AF3">
              <w:rPr>
                <w:spacing w:val="-4"/>
                <w:lang w:val="ru-RU"/>
              </w:rPr>
              <w:t xml:space="preserve">Обучающийся </w:t>
            </w:r>
            <w:r w:rsidRPr="00AA5AF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2838DBE2" w14:textId="77777777" w:rsidR="00A51918" w:rsidRPr="004C6289" w:rsidRDefault="00A51918" w:rsidP="00A51918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28583B8E" w14:textId="77777777" w:rsidR="00A51918" w:rsidRPr="00AA5AF3" w:rsidRDefault="00A51918" w:rsidP="00A51918">
            <w:pPr>
              <w:jc w:val="center"/>
            </w:pPr>
            <w:r w:rsidRPr="00AA5AF3">
              <w:t>5</w:t>
            </w:r>
          </w:p>
        </w:tc>
      </w:tr>
      <w:tr w:rsidR="00A51918" w:rsidRPr="00FE0227" w14:paraId="28F8AE4E" w14:textId="77777777" w:rsidTr="00073075">
        <w:trPr>
          <w:trHeight w:val="283"/>
        </w:trPr>
        <w:tc>
          <w:tcPr>
            <w:tcW w:w="2410" w:type="dxa"/>
            <w:vMerge/>
          </w:tcPr>
          <w:p w14:paraId="58844DB7" w14:textId="77777777" w:rsidR="00A51918" w:rsidRPr="00FE0227" w:rsidRDefault="00A51918" w:rsidP="00A5191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6A6477C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A5AF3">
              <w:rPr>
                <w:spacing w:val="-4"/>
                <w:lang w:val="ru-RU"/>
              </w:rPr>
              <w:t xml:space="preserve">Обучающийся </w:t>
            </w:r>
            <w:r w:rsidRPr="00AA5AF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411505E" w14:textId="77777777" w:rsidR="00A51918" w:rsidRPr="004C6289" w:rsidRDefault="00A51918" w:rsidP="00A51918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7744E456" w14:textId="77777777" w:rsidR="00A51918" w:rsidRPr="00AA5AF3" w:rsidRDefault="00A51918" w:rsidP="00A51918">
            <w:pPr>
              <w:jc w:val="center"/>
            </w:pPr>
            <w:r w:rsidRPr="00AA5AF3">
              <w:t>4</w:t>
            </w:r>
          </w:p>
        </w:tc>
      </w:tr>
      <w:tr w:rsidR="00A51918" w:rsidRPr="00FE0227" w14:paraId="19B67654" w14:textId="77777777" w:rsidTr="00073075">
        <w:trPr>
          <w:trHeight w:val="283"/>
        </w:trPr>
        <w:tc>
          <w:tcPr>
            <w:tcW w:w="2410" w:type="dxa"/>
            <w:vMerge/>
          </w:tcPr>
          <w:p w14:paraId="6743B1F0" w14:textId="77777777" w:rsidR="00A51918" w:rsidRPr="00FE0227" w:rsidRDefault="00A51918" w:rsidP="00A5191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2B0E2898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AA5AF3">
              <w:rPr>
                <w:spacing w:val="-4"/>
                <w:lang w:val="ru-RU"/>
              </w:rPr>
              <w:t>Обучающийся</w:t>
            </w:r>
            <w:r w:rsidRPr="00AA5AF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93811FB" w14:textId="77777777" w:rsidR="00A51918" w:rsidRPr="004C6289" w:rsidRDefault="00A51918" w:rsidP="00A51918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57169DF4" w14:textId="77777777" w:rsidR="00A51918" w:rsidRPr="00AA5AF3" w:rsidRDefault="00A51918" w:rsidP="00A51918">
            <w:pPr>
              <w:jc w:val="center"/>
            </w:pPr>
            <w:r w:rsidRPr="00AA5AF3">
              <w:t>3</w:t>
            </w:r>
          </w:p>
        </w:tc>
      </w:tr>
      <w:tr w:rsidR="00A51918" w:rsidRPr="00FE0227" w14:paraId="1FDB2053" w14:textId="77777777" w:rsidTr="00073075">
        <w:trPr>
          <w:trHeight w:val="283"/>
        </w:trPr>
        <w:tc>
          <w:tcPr>
            <w:tcW w:w="2410" w:type="dxa"/>
            <w:vMerge/>
          </w:tcPr>
          <w:p w14:paraId="07E64272" w14:textId="77777777" w:rsidR="00A51918" w:rsidRPr="00FE0227" w:rsidRDefault="00A51918" w:rsidP="00A5191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278FBF4C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</w:t>
            </w:r>
            <w:r w:rsidRPr="00AA5AF3">
              <w:rPr>
                <w:lang w:val="ru-RU"/>
              </w:rPr>
              <w:lastRenderedPageBreak/>
              <w:t>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50AA7CB5" w14:textId="77777777" w:rsidR="00A51918" w:rsidRPr="004C6289" w:rsidRDefault="00A51918" w:rsidP="00A51918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gridSpan w:val="2"/>
          </w:tcPr>
          <w:p w14:paraId="377F0B23" w14:textId="77777777" w:rsidR="00A51918" w:rsidRPr="00AA5AF3" w:rsidRDefault="00A51918" w:rsidP="00A51918">
            <w:pPr>
              <w:jc w:val="center"/>
            </w:pPr>
            <w:r w:rsidRPr="00AA5AF3">
              <w:t>3</w:t>
            </w:r>
          </w:p>
        </w:tc>
      </w:tr>
      <w:tr w:rsidR="00A51918" w:rsidRPr="00FE0227" w14:paraId="67BD9F84" w14:textId="77777777" w:rsidTr="00073075">
        <w:trPr>
          <w:trHeight w:val="283"/>
        </w:trPr>
        <w:tc>
          <w:tcPr>
            <w:tcW w:w="2410" w:type="dxa"/>
            <w:vMerge/>
          </w:tcPr>
          <w:p w14:paraId="3473C521" w14:textId="77777777" w:rsidR="00A51918" w:rsidRPr="00FE0227" w:rsidRDefault="00A51918" w:rsidP="00A5191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85E4693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AA5AF3">
              <w:rPr>
                <w:lang w:val="ru-RU"/>
              </w:rPr>
              <w:t>ответа</w:t>
            </w:r>
            <w:proofErr w:type="gramEnd"/>
            <w:r w:rsidRPr="00AA5AF3">
              <w:rPr>
                <w:lang w:val="ru-RU"/>
              </w:rPr>
              <w:t xml:space="preserve">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33C64919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14:paraId="58EF19CC" w14:textId="77777777" w:rsidR="00A51918" w:rsidRPr="00AA5AF3" w:rsidRDefault="00A51918" w:rsidP="00A51918">
            <w:pPr>
              <w:jc w:val="center"/>
            </w:pPr>
            <w:r w:rsidRPr="00AA5AF3">
              <w:t>2</w:t>
            </w:r>
          </w:p>
        </w:tc>
      </w:tr>
      <w:tr w:rsidR="00A51918" w:rsidRPr="00FE0227" w14:paraId="3BE9D5B0" w14:textId="77777777" w:rsidTr="00073075">
        <w:trPr>
          <w:trHeight w:val="283"/>
        </w:trPr>
        <w:tc>
          <w:tcPr>
            <w:tcW w:w="2410" w:type="dxa"/>
            <w:vMerge/>
          </w:tcPr>
          <w:p w14:paraId="709D872E" w14:textId="77777777" w:rsidR="00A51918" w:rsidRPr="00FE0227" w:rsidRDefault="00A51918" w:rsidP="00A5191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657F60E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14:paraId="57876B26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14:paraId="01267882" w14:textId="77777777" w:rsidR="00A51918" w:rsidRPr="00AA5AF3" w:rsidRDefault="00A51918" w:rsidP="00A51918">
            <w:pPr>
              <w:jc w:val="center"/>
            </w:pPr>
            <w:r w:rsidRPr="00AA5AF3">
              <w:t>2</w:t>
            </w:r>
          </w:p>
        </w:tc>
      </w:tr>
      <w:tr w:rsidR="00A51918" w:rsidRPr="00FE0227" w14:paraId="4D8D4DF5" w14:textId="77777777" w:rsidTr="00073075">
        <w:trPr>
          <w:trHeight w:val="283"/>
        </w:trPr>
        <w:tc>
          <w:tcPr>
            <w:tcW w:w="2410" w:type="dxa"/>
            <w:vMerge/>
          </w:tcPr>
          <w:p w14:paraId="14B79F34" w14:textId="77777777" w:rsidR="00A51918" w:rsidRPr="00FE0227" w:rsidRDefault="00A51918" w:rsidP="00A5191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36339CC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Не принимал участия в собеседовании.</w:t>
            </w:r>
          </w:p>
        </w:tc>
        <w:tc>
          <w:tcPr>
            <w:tcW w:w="2055" w:type="dxa"/>
          </w:tcPr>
          <w:p w14:paraId="70AD31E1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14:paraId="3F5F7EB9" w14:textId="77777777" w:rsidR="00A51918" w:rsidRPr="00AA5AF3" w:rsidRDefault="00A51918" w:rsidP="00A51918">
            <w:pPr>
              <w:jc w:val="center"/>
            </w:pPr>
            <w:r w:rsidRPr="00AA5AF3">
              <w:t>2</w:t>
            </w:r>
          </w:p>
        </w:tc>
      </w:tr>
      <w:tr w:rsidR="00A51918" w:rsidRPr="00FE0227" w14:paraId="397B9608" w14:textId="77777777" w:rsidTr="00D2039A">
        <w:trPr>
          <w:trHeight w:val="367"/>
        </w:trPr>
        <w:tc>
          <w:tcPr>
            <w:tcW w:w="2410" w:type="dxa"/>
            <w:vMerge w:val="restart"/>
          </w:tcPr>
          <w:p w14:paraId="40F4862C" w14:textId="5630C0A5" w:rsidR="00A51918" w:rsidRPr="0082735F" w:rsidRDefault="002C69F9" w:rsidP="00A51918">
            <w:pPr>
              <w:jc w:val="center"/>
            </w:pPr>
            <w:r>
              <w:t>Тестовые задания</w:t>
            </w:r>
          </w:p>
        </w:tc>
        <w:tc>
          <w:tcPr>
            <w:tcW w:w="8080" w:type="dxa"/>
            <w:vMerge w:val="restart"/>
          </w:tcPr>
          <w:p w14:paraId="7FCC1B79" w14:textId="77777777" w:rsidR="00A51918" w:rsidRPr="00AA5AF3" w:rsidRDefault="00A51918" w:rsidP="00A51918">
            <w:pPr>
              <w:rPr>
                <w:b/>
              </w:rPr>
            </w:pPr>
            <w:r w:rsidRPr="00AA5AF3">
              <w:t xml:space="preserve">За выполнение каждого тестового задания испытуемому выставляются баллы. </w:t>
            </w:r>
          </w:p>
          <w:p w14:paraId="5446FAD3" w14:textId="77777777" w:rsidR="00A51918" w:rsidRPr="00AA5AF3" w:rsidRDefault="00A51918" w:rsidP="00A51918">
            <w:r w:rsidRPr="00AA5AF3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421152E2" w14:textId="77777777" w:rsidR="00A51918" w:rsidRPr="00AA5AF3" w:rsidRDefault="00A51918" w:rsidP="00A51918">
            <w:r w:rsidRPr="00AA5AF3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2DA586F6" w14:textId="77777777" w:rsidR="00A51918" w:rsidRPr="00AA5AF3" w:rsidRDefault="00A51918" w:rsidP="00A51918">
            <w:r w:rsidRPr="00AA5AF3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237638F" w14:textId="77777777" w:rsidR="00A51918" w:rsidRPr="00AA5AF3" w:rsidRDefault="00A51918" w:rsidP="00A51918">
            <w:r w:rsidRPr="00AA5AF3">
              <w:t>Правила оценки всего теста:</w:t>
            </w:r>
          </w:p>
          <w:p w14:paraId="61F336C5" w14:textId="77777777" w:rsidR="00A51918" w:rsidRPr="00AA5AF3" w:rsidRDefault="00A51918" w:rsidP="00A51918">
            <w:r w:rsidRPr="00AA5AF3">
              <w:lastRenderedPageBreak/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890AE4" w14:textId="77777777" w:rsidR="00A51918" w:rsidRPr="00AA5AF3" w:rsidRDefault="00A51918" w:rsidP="00A51918">
            <w:r w:rsidRPr="00AA5AF3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673B92E" w14:textId="77777777" w:rsidR="00A51918" w:rsidRPr="00AA5AF3" w:rsidRDefault="00A51918" w:rsidP="00A51918">
            <w:r w:rsidRPr="00AA5AF3">
              <w:t xml:space="preserve">Рекомендуемое процентное соотношение баллов и оценок по пятибалльной системе. </w:t>
            </w:r>
          </w:p>
          <w:p w14:paraId="2093BFDA" w14:textId="77777777" w:rsidR="00A51918" w:rsidRPr="00AA5AF3" w:rsidRDefault="00A51918" w:rsidP="00A5191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A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5F33D321" w14:textId="77777777" w:rsidR="00A51918" w:rsidRPr="00AA5AF3" w:rsidRDefault="00A51918" w:rsidP="00A5191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A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62377706" w14:textId="77777777" w:rsidR="00A51918" w:rsidRPr="00AA5AF3" w:rsidRDefault="00A51918" w:rsidP="00A5191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A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DC05B1E" w14:textId="0B1AB593" w:rsidR="00A51918" w:rsidRPr="00D2039A" w:rsidRDefault="00A51918" w:rsidP="00D2039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A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52B76334" w14:textId="77777777" w:rsidR="00A51918" w:rsidRPr="00AA5AF3" w:rsidRDefault="00A51918" w:rsidP="00A51918">
            <w:pPr>
              <w:jc w:val="center"/>
            </w:pPr>
          </w:p>
        </w:tc>
        <w:tc>
          <w:tcPr>
            <w:tcW w:w="1028" w:type="dxa"/>
          </w:tcPr>
          <w:p w14:paraId="6065A518" w14:textId="77777777" w:rsidR="00A51918" w:rsidRPr="00AA5AF3" w:rsidRDefault="00A51918" w:rsidP="00A51918">
            <w:pPr>
              <w:jc w:val="center"/>
            </w:pPr>
            <w:r w:rsidRPr="00AA5AF3">
              <w:t>5</w:t>
            </w:r>
          </w:p>
        </w:tc>
        <w:tc>
          <w:tcPr>
            <w:tcW w:w="1028" w:type="dxa"/>
          </w:tcPr>
          <w:p w14:paraId="367B7671" w14:textId="77777777" w:rsidR="00A51918" w:rsidRPr="00AA5AF3" w:rsidRDefault="00A51918" w:rsidP="00A51918">
            <w:pPr>
              <w:jc w:val="center"/>
            </w:pPr>
            <w:r w:rsidRPr="00AA5AF3">
              <w:rPr>
                <w:color w:val="000000"/>
              </w:rPr>
              <w:t>85% - 100%</w:t>
            </w:r>
          </w:p>
        </w:tc>
      </w:tr>
      <w:tr w:rsidR="00A51918" w:rsidRPr="00FE0227" w14:paraId="77B6B1C1" w14:textId="77777777" w:rsidTr="00073075">
        <w:trPr>
          <w:trHeight w:val="283"/>
        </w:trPr>
        <w:tc>
          <w:tcPr>
            <w:tcW w:w="2410" w:type="dxa"/>
            <w:vMerge/>
          </w:tcPr>
          <w:p w14:paraId="55378799" w14:textId="77777777" w:rsidR="00A51918" w:rsidRPr="00FE0227" w:rsidRDefault="00A51918" w:rsidP="00A51918"/>
        </w:tc>
        <w:tc>
          <w:tcPr>
            <w:tcW w:w="8080" w:type="dxa"/>
            <w:vMerge/>
          </w:tcPr>
          <w:p w14:paraId="4E59D87D" w14:textId="77777777" w:rsidR="00A51918" w:rsidRPr="00AA5AF3" w:rsidRDefault="00A51918" w:rsidP="00A51918"/>
        </w:tc>
        <w:tc>
          <w:tcPr>
            <w:tcW w:w="2055" w:type="dxa"/>
          </w:tcPr>
          <w:p w14:paraId="67D3206E" w14:textId="77777777" w:rsidR="00A51918" w:rsidRPr="00AA5AF3" w:rsidRDefault="00A51918" w:rsidP="00A51918">
            <w:pPr>
              <w:jc w:val="center"/>
            </w:pPr>
          </w:p>
        </w:tc>
        <w:tc>
          <w:tcPr>
            <w:tcW w:w="1028" w:type="dxa"/>
          </w:tcPr>
          <w:p w14:paraId="299000D1" w14:textId="77777777" w:rsidR="00A51918" w:rsidRPr="00AA5AF3" w:rsidRDefault="00A51918" w:rsidP="00A51918">
            <w:pPr>
              <w:jc w:val="center"/>
            </w:pPr>
            <w:r w:rsidRPr="00AA5AF3">
              <w:t>4</w:t>
            </w:r>
          </w:p>
        </w:tc>
        <w:tc>
          <w:tcPr>
            <w:tcW w:w="1028" w:type="dxa"/>
          </w:tcPr>
          <w:p w14:paraId="147C1823" w14:textId="77777777" w:rsidR="00A51918" w:rsidRPr="00AA5AF3" w:rsidRDefault="00A51918" w:rsidP="00A51918">
            <w:pPr>
              <w:jc w:val="center"/>
            </w:pPr>
            <w:r w:rsidRPr="00AA5AF3">
              <w:t>65% - 84%</w:t>
            </w:r>
          </w:p>
        </w:tc>
      </w:tr>
      <w:tr w:rsidR="00A51918" w:rsidRPr="00FE0227" w14:paraId="54371E00" w14:textId="77777777" w:rsidTr="00073075">
        <w:trPr>
          <w:trHeight w:val="283"/>
        </w:trPr>
        <w:tc>
          <w:tcPr>
            <w:tcW w:w="2410" w:type="dxa"/>
            <w:vMerge/>
          </w:tcPr>
          <w:p w14:paraId="36CE3E69" w14:textId="77777777" w:rsidR="00A51918" w:rsidRPr="00FE0227" w:rsidRDefault="00A51918" w:rsidP="00A51918"/>
        </w:tc>
        <w:tc>
          <w:tcPr>
            <w:tcW w:w="8080" w:type="dxa"/>
            <w:vMerge/>
          </w:tcPr>
          <w:p w14:paraId="213D2161" w14:textId="77777777" w:rsidR="00A51918" w:rsidRPr="00AA5AF3" w:rsidRDefault="00A51918" w:rsidP="00A51918"/>
        </w:tc>
        <w:tc>
          <w:tcPr>
            <w:tcW w:w="2055" w:type="dxa"/>
          </w:tcPr>
          <w:p w14:paraId="41365AE8" w14:textId="77777777" w:rsidR="00A51918" w:rsidRPr="00AA5AF3" w:rsidRDefault="00A51918" w:rsidP="00A51918">
            <w:pPr>
              <w:jc w:val="center"/>
            </w:pPr>
          </w:p>
        </w:tc>
        <w:tc>
          <w:tcPr>
            <w:tcW w:w="1028" w:type="dxa"/>
          </w:tcPr>
          <w:p w14:paraId="5D4A59DC" w14:textId="77777777" w:rsidR="00A51918" w:rsidRPr="00AA5AF3" w:rsidRDefault="00A51918" w:rsidP="00A51918">
            <w:pPr>
              <w:jc w:val="center"/>
            </w:pPr>
            <w:r w:rsidRPr="00AA5AF3">
              <w:t>3</w:t>
            </w:r>
          </w:p>
        </w:tc>
        <w:tc>
          <w:tcPr>
            <w:tcW w:w="1028" w:type="dxa"/>
          </w:tcPr>
          <w:p w14:paraId="08663620" w14:textId="77777777" w:rsidR="00A51918" w:rsidRPr="00AA5AF3" w:rsidRDefault="00A51918" w:rsidP="00A51918">
            <w:pPr>
              <w:jc w:val="center"/>
            </w:pPr>
            <w:r w:rsidRPr="00AA5AF3">
              <w:rPr>
                <w:color w:val="000000"/>
              </w:rPr>
              <w:t>41% - 64%</w:t>
            </w:r>
          </w:p>
        </w:tc>
      </w:tr>
      <w:tr w:rsidR="00A51918" w:rsidRPr="00FE0227" w14:paraId="485501CA" w14:textId="77777777" w:rsidTr="00073075">
        <w:trPr>
          <w:trHeight w:val="1052"/>
        </w:trPr>
        <w:tc>
          <w:tcPr>
            <w:tcW w:w="2410" w:type="dxa"/>
            <w:vMerge/>
          </w:tcPr>
          <w:p w14:paraId="6186BE90" w14:textId="77777777" w:rsidR="00A51918" w:rsidRPr="00FE0227" w:rsidRDefault="00A51918" w:rsidP="00A51918"/>
        </w:tc>
        <w:tc>
          <w:tcPr>
            <w:tcW w:w="8080" w:type="dxa"/>
            <w:vMerge/>
          </w:tcPr>
          <w:p w14:paraId="09498EFB" w14:textId="77777777" w:rsidR="00A51918" w:rsidRPr="00AA5AF3" w:rsidRDefault="00A51918" w:rsidP="00A51918"/>
        </w:tc>
        <w:tc>
          <w:tcPr>
            <w:tcW w:w="2055" w:type="dxa"/>
          </w:tcPr>
          <w:p w14:paraId="65FEDF8A" w14:textId="77777777" w:rsidR="00A51918" w:rsidRPr="00AA5AF3" w:rsidRDefault="00A51918" w:rsidP="00A51918">
            <w:pPr>
              <w:jc w:val="center"/>
            </w:pPr>
          </w:p>
        </w:tc>
        <w:tc>
          <w:tcPr>
            <w:tcW w:w="1028" w:type="dxa"/>
          </w:tcPr>
          <w:p w14:paraId="7DD29F59" w14:textId="77777777" w:rsidR="00A51918" w:rsidRPr="00AA5AF3" w:rsidRDefault="00A51918" w:rsidP="00A51918">
            <w:pPr>
              <w:jc w:val="center"/>
            </w:pPr>
            <w:r w:rsidRPr="00AA5AF3">
              <w:t>2</w:t>
            </w:r>
          </w:p>
        </w:tc>
        <w:tc>
          <w:tcPr>
            <w:tcW w:w="1028" w:type="dxa"/>
          </w:tcPr>
          <w:p w14:paraId="143820F5" w14:textId="77777777" w:rsidR="00A51918" w:rsidRPr="00AA5AF3" w:rsidRDefault="00A51918" w:rsidP="00A51918">
            <w:pPr>
              <w:jc w:val="center"/>
            </w:pPr>
            <w:r w:rsidRPr="00AA5AF3">
              <w:t>40% и менее 40%</w:t>
            </w:r>
          </w:p>
        </w:tc>
      </w:tr>
      <w:tr w:rsidR="00A51918" w:rsidRPr="00FE0227" w14:paraId="563492E6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4E3E10C" w14:textId="78A96ECC" w:rsidR="004C6289" w:rsidRPr="0082735F" w:rsidRDefault="002C69F9" w:rsidP="004C628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  <w:p w14:paraId="0032715D" w14:textId="31513ED3" w:rsidR="00A51918" w:rsidRPr="0082735F" w:rsidRDefault="00A51918" w:rsidP="00A5191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14:paraId="2A339B22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Реферат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AA5AF3">
              <w:rPr>
                <w:spacing w:val="-4"/>
                <w:lang w:val="ru-RU"/>
              </w:rPr>
              <w:t xml:space="preserve">Обучающийся </w:t>
            </w:r>
            <w:r w:rsidRPr="00AA5AF3">
              <w:rPr>
                <w:lang w:val="ru-RU"/>
              </w:rPr>
              <w:t>показал полный объем знаний, умений</w:t>
            </w:r>
            <w:r w:rsidRPr="00AA5AF3">
              <w:rPr>
                <w:spacing w:val="-25"/>
                <w:lang w:val="ru-RU"/>
              </w:rPr>
              <w:t xml:space="preserve"> </w:t>
            </w:r>
            <w:r w:rsidRPr="00AA5AF3">
              <w:rPr>
                <w:lang w:val="ru-RU"/>
              </w:rPr>
              <w:t>в освоении пройденных тем и применение их на</w:t>
            </w:r>
            <w:r w:rsidRPr="00AA5AF3">
              <w:rPr>
                <w:spacing w:val="-4"/>
                <w:lang w:val="ru-RU"/>
              </w:rPr>
              <w:t xml:space="preserve"> </w:t>
            </w:r>
            <w:r w:rsidRPr="00AA5AF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D3307C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14:paraId="78F7D1B2" w14:textId="77777777" w:rsidR="00A51918" w:rsidRPr="00AA5AF3" w:rsidRDefault="00A51918" w:rsidP="00A51918">
            <w:pPr>
              <w:jc w:val="center"/>
            </w:pPr>
            <w:r w:rsidRPr="00AA5AF3">
              <w:t>5</w:t>
            </w:r>
          </w:p>
        </w:tc>
      </w:tr>
      <w:tr w:rsidR="00A51918" w:rsidRPr="00FE0227" w14:paraId="000FAFD8" w14:textId="77777777" w:rsidTr="00073075">
        <w:trPr>
          <w:trHeight w:val="283"/>
        </w:trPr>
        <w:tc>
          <w:tcPr>
            <w:tcW w:w="2410" w:type="dxa"/>
            <w:vMerge/>
          </w:tcPr>
          <w:p w14:paraId="39F45780" w14:textId="77777777" w:rsidR="00A51918" w:rsidRPr="00FE0227" w:rsidRDefault="00A51918" w:rsidP="00A51918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6DCD8A16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Реферат выполнен полностью,</w:t>
            </w:r>
            <w:r w:rsidRPr="00AA5AF3">
              <w:rPr>
                <w:spacing w:val="-15"/>
                <w:lang w:val="ru-RU"/>
              </w:rPr>
              <w:t xml:space="preserve"> </w:t>
            </w:r>
            <w:r w:rsidRPr="00AA5AF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AA5AF3">
              <w:rPr>
                <w:spacing w:val="-8"/>
                <w:lang w:val="ru-RU"/>
              </w:rPr>
              <w:t xml:space="preserve"> </w:t>
            </w:r>
            <w:r w:rsidRPr="00AA5AF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01375DDD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14:paraId="4418A21B" w14:textId="77777777" w:rsidR="00A51918" w:rsidRPr="00AA5AF3" w:rsidRDefault="00A51918" w:rsidP="00A51918">
            <w:pPr>
              <w:jc w:val="center"/>
            </w:pPr>
            <w:r w:rsidRPr="00AA5AF3">
              <w:t>4</w:t>
            </w:r>
          </w:p>
        </w:tc>
      </w:tr>
      <w:tr w:rsidR="00A51918" w:rsidRPr="00FE0227" w14:paraId="03AF8DE1" w14:textId="77777777" w:rsidTr="00073075">
        <w:trPr>
          <w:trHeight w:val="283"/>
        </w:trPr>
        <w:tc>
          <w:tcPr>
            <w:tcW w:w="2410" w:type="dxa"/>
            <w:vMerge/>
          </w:tcPr>
          <w:p w14:paraId="74D99BBA" w14:textId="77777777" w:rsidR="00A51918" w:rsidRPr="00FE0227" w:rsidRDefault="00A51918" w:rsidP="00A51918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5B38197E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Допущены более одной</w:t>
            </w:r>
            <w:r w:rsidRPr="00AA5AF3">
              <w:rPr>
                <w:spacing w:val="-22"/>
                <w:lang w:val="ru-RU"/>
              </w:rPr>
              <w:t xml:space="preserve"> </w:t>
            </w:r>
            <w:r w:rsidRPr="00AA5AF3">
              <w:rPr>
                <w:lang w:val="ru-RU"/>
              </w:rPr>
              <w:t>ошибки или более двух-трех</w:t>
            </w:r>
            <w:r w:rsidRPr="00AA5AF3">
              <w:rPr>
                <w:spacing w:val="-20"/>
                <w:lang w:val="ru-RU"/>
              </w:rPr>
              <w:t xml:space="preserve"> </w:t>
            </w:r>
            <w:r w:rsidRPr="00AA5AF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1236E60C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14:paraId="5F2403B8" w14:textId="77777777" w:rsidR="00A51918" w:rsidRPr="00AA5AF3" w:rsidRDefault="00A51918" w:rsidP="00A51918">
            <w:pPr>
              <w:jc w:val="center"/>
            </w:pPr>
            <w:r w:rsidRPr="00AA5AF3">
              <w:t>3</w:t>
            </w:r>
          </w:p>
        </w:tc>
      </w:tr>
      <w:tr w:rsidR="00A51918" w:rsidRPr="00FE0227" w14:paraId="138C2972" w14:textId="77777777" w:rsidTr="00073075">
        <w:trPr>
          <w:trHeight w:val="283"/>
        </w:trPr>
        <w:tc>
          <w:tcPr>
            <w:tcW w:w="2410" w:type="dxa"/>
            <w:vMerge/>
          </w:tcPr>
          <w:p w14:paraId="00E290A9" w14:textId="77777777" w:rsidR="00A51918" w:rsidRPr="00FE0227" w:rsidRDefault="00A51918" w:rsidP="00A51918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ED46569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Реферат выполнен не</w:t>
            </w:r>
            <w:r w:rsidRPr="00AA5AF3">
              <w:rPr>
                <w:spacing w:val="-17"/>
                <w:lang w:val="ru-RU"/>
              </w:rPr>
              <w:t xml:space="preserve"> </w:t>
            </w:r>
            <w:r w:rsidRPr="00AA5AF3">
              <w:rPr>
                <w:lang w:val="ru-RU"/>
              </w:rPr>
              <w:t xml:space="preserve">полностью. Допущены </w:t>
            </w:r>
            <w:r w:rsidRPr="00AA5AF3">
              <w:rPr>
                <w:spacing w:val="-2"/>
                <w:lang w:val="ru-RU"/>
              </w:rPr>
              <w:t xml:space="preserve">грубые </w:t>
            </w:r>
            <w:r w:rsidRPr="00AA5AF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5432199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7B6CAF40" w14:textId="77777777" w:rsidR="00A51918" w:rsidRPr="00AA5AF3" w:rsidRDefault="00A51918" w:rsidP="00A51918">
            <w:pPr>
              <w:jc w:val="center"/>
            </w:pPr>
            <w:r w:rsidRPr="00AA5AF3">
              <w:t>2</w:t>
            </w:r>
          </w:p>
        </w:tc>
      </w:tr>
      <w:tr w:rsidR="00A51918" w:rsidRPr="00FE0227" w14:paraId="6982CF36" w14:textId="77777777" w:rsidTr="00073075">
        <w:trPr>
          <w:trHeight w:val="283"/>
        </w:trPr>
        <w:tc>
          <w:tcPr>
            <w:tcW w:w="2410" w:type="dxa"/>
            <w:vMerge/>
          </w:tcPr>
          <w:p w14:paraId="031EA79A" w14:textId="77777777" w:rsidR="00A51918" w:rsidRPr="00FE0227" w:rsidRDefault="00A51918" w:rsidP="00A51918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A10605D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</w:pPr>
            <w:r w:rsidRPr="00AA5AF3">
              <w:rPr>
                <w:lang w:val="ru-RU"/>
              </w:rPr>
              <w:t>Реферат</w:t>
            </w:r>
            <w:r w:rsidRPr="00AA5AF3">
              <w:t xml:space="preserve"> </w:t>
            </w:r>
            <w:proofErr w:type="spellStart"/>
            <w:r w:rsidRPr="00AA5AF3">
              <w:t>не</w:t>
            </w:r>
            <w:proofErr w:type="spellEnd"/>
            <w:r w:rsidRPr="00AA5AF3">
              <w:rPr>
                <w:lang w:val="ru-RU"/>
              </w:rPr>
              <w:t xml:space="preserve"> </w:t>
            </w:r>
            <w:r w:rsidRPr="00AA5AF3">
              <w:rPr>
                <w:spacing w:val="-1"/>
                <w:lang w:val="ru-RU"/>
              </w:rPr>
              <w:t>подготовлен</w:t>
            </w:r>
            <w:r w:rsidRPr="00AA5AF3">
              <w:t>.</w:t>
            </w:r>
          </w:p>
        </w:tc>
        <w:tc>
          <w:tcPr>
            <w:tcW w:w="2055" w:type="dxa"/>
          </w:tcPr>
          <w:p w14:paraId="714DAA13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4B828706" w14:textId="77777777" w:rsidR="00A51918" w:rsidRPr="00AA5AF3" w:rsidRDefault="00A51918" w:rsidP="00A51918">
            <w:pPr>
              <w:jc w:val="center"/>
            </w:pPr>
          </w:p>
        </w:tc>
      </w:tr>
      <w:tr w:rsidR="00A51918" w:rsidRPr="00FE0227" w14:paraId="314E3765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726845F" w14:textId="446B4505" w:rsidR="004C6289" w:rsidRPr="0082735F" w:rsidRDefault="002C69F9" w:rsidP="004C628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  <w:p w14:paraId="5A54493F" w14:textId="1BA3D4C7" w:rsidR="00A51918" w:rsidRPr="0082735F" w:rsidRDefault="00A51918" w:rsidP="00A5191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14:paraId="6E8ACEAD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AA5AF3">
              <w:rPr>
                <w:spacing w:val="-4"/>
                <w:lang w:val="ru-RU"/>
              </w:rPr>
              <w:t xml:space="preserve">Обучающийся </w:t>
            </w:r>
            <w:r w:rsidRPr="00AA5AF3">
              <w:rPr>
                <w:lang w:val="ru-RU"/>
              </w:rPr>
              <w:t>показал полный объем знаний, умений</w:t>
            </w:r>
            <w:r w:rsidRPr="00AA5AF3">
              <w:rPr>
                <w:spacing w:val="-25"/>
                <w:lang w:val="ru-RU"/>
              </w:rPr>
              <w:t xml:space="preserve"> </w:t>
            </w:r>
            <w:r w:rsidRPr="00AA5AF3">
              <w:rPr>
                <w:lang w:val="ru-RU"/>
              </w:rPr>
              <w:t>в освоении пройденных тем и применение их на</w:t>
            </w:r>
            <w:r w:rsidRPr="00AA5AF3">
              <w:rPr>
                <w:spacing w:val="-4"/>
                <w:lang w:val="ru-RU"/>
              </w:rPr>
              <w:t xml:space="preserve"> </w:t>
            </w:r>
            <w:r w:rsidRPr="00AA5AF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E27A60D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14:paraId="321A2D72" w14:textId="77777777" w:rsidR="00A51918" w:rsidRPr="00AA5AF3" w:rsidRDefault="00A51918" w:rsidP="00A51918">
            <w:pPr>
              <w:jc w:val="center"/>
            </w:pPr>
            <w:r w:rsidRPr="00AA5AF3">
              <w:t>5</w:t>
            </w:r>
          </w:p>
        </w:tc>
      </w:tr>
      <w:tr w:rsidR="00A51918" w:rsidRPr="00FE0227" w14:paraId="7B31C73A" w14:textId="77777777" w:rsidTr="00073075">
        <w:trPr>
          <w:trHeight w:val="283"/>
        </w:trPr>
        <w:tc>
          <w:tcPr>
            <w:tcW w:w="2410" w:type="dxa"/>
            <w:vMerge/>
          </w:tcPr>
          <w:p w14:paraId="20AFF463" w14:textId="77777777" w:rsidR="00A51918" w:rsidRPr="00FE0227" w:rsidRDefault="00A51918" w:rsidP="00A51918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193F3383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Доклад выполнен полностью,</w:t>
            </w:r>
            <w:r w:rsidRPr="00AA5AF3">
              <w:rPr>
                <w:spacing w:val="-15"/>
                <w:lang w:val="ru-RU"/>
              </w:rPr>
              <w:t xml:space="preserve"> </w:t>
            </w:r>
            <w:r w:rsidRPr="00AA5AF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AA5AF3">
              <w:rPr>
                <w:spacing w:val="-8"/>
                <w:lang w:val="ru-RU"/>
              </w:rPr>
              <w:t xml:space="preserve"> </w:t>
            </w:r>
            <w:r w:rsidRPr="00AA5AF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28A7EF40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14:paraId="4D9228BD" w14:textId="77777777" w:rsidR="00A51918" w:rsidRPr="00AA5AF3" w:rsidRDefault="00A51918" w:rsidP="00A51918">
            <w:pPr>
              <w:jc w:val="center"/>
            </w:pPr>
            <w:r w:rsidRPr="00AA5AF3">
              <w:t>4</w:t>
            </w:r>
          </w:p>
        </w:tc>
      </w:tr>
      <w:tr w:rsidR="00A51918" w:rsidRPr="00FE0227" w14:paraId="4DCB661D" w14:textId="77777777" w:rsidTr="00073075">
        <w:trPr>
          <w:trHeight w:val="283"/>
        </w:trPr>
        <w:tc>
          <w:tcPr>
            <w:tcW w:w="2410" w:type="dxa"/>
            <w:vMerge/>
          </w:tcPr>
          <w:p w14:paraId="3FB503D7" w14:textId="77777777" w:rsidR="00A51918" w:rsidRPr="00FE0227" w:rsidRDefault="00A51918" w:rsidP="00A51918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1E612E0B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Допущены более одной</w:t>
            </w:r>
            <w:r w:rsidRPr="00AA5AF3">
              <w:rPr>
                <w:spacing w:val="-22"/>
                <w:lang w:val="ru-RU"/>
              </w:rPr>
              <w:t xml:space="preserve"> </w:t>
            </w:r>
            <w:r w:rsidRPr="00AA5AF3">
              <w:rPr>
                <w:lang w:val="ru-RU"/>
              </w:rPr>
              <w:t>ошибки или более двух-трех</w:t>
            </w:r>
            <w:r w:rsidRPr="00AA5AF3">
              <w:rPr>
                <w:spacing w:val="-20"/>
                <w:lang w:val="ru-RU"/>
              </w:rPr>
              <w:t xml:space="preserve"> </w:t>
            </w:r>
            <w:r w:rsidRPr="00AA5AF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113014CC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14:paraId="7C9A7D72" w14:textId="77777777" w:rsidR="00A51918" w:rsidRPr="00AA5AF3" w:rsidRDefault="00A51918" w:rsidP="00A51918">
            <w:pPr>
              <w:jc w:val="center"/>
            </w:pPr>
            <w:r w:rsidRPr="00AA5AF3">
              <w:t>3</w:t>
            </w:r>
          </w:p>
        </w:tc>
      </w:tr>
      <w:tr w:rsidR="00A51918" w:rsidRPr="00FE0227" w14:paraId="0680BEE0" w14:textId="77777777" w:rsidTr="00073075">
        <w:trPr>
          <w:trHeight w:val="283"/>
        </w:trPr>
        <w:tc>
          <w:tcPr>
            <w:tcW w:w="2410" w:type="dxa"/>
            <w:vMerge/>
          </w:tcPr>
          <w:p w14:paraId="0F194F5D" w14:textId="77777777" w:rsidR="00A51918" w:rsidRPr="00FE0227" w:rsidRDefault="00A51918" w:rsidP="00A51918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59065AAE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Доклад выполнен не</w:t>
            </w:r>
            <w:r w:rsidRPr="00AA5AF3">
              <w:rPr>
                <w:spacing w:val="-17"/>
                <w:lang w:val="ru-RU"/>
              </w:rPr>
              <w:t xml:space="preserve"> </w:t>
            </w:r>
            <w:r w:rsidRPr="00AA5AF3">
              <w:rPr>
                <w:lang w:val="ru-RU"/>
              </w:rPr>
              <w:t xml:space="preserve">полностью. Допущены </w:t>
            </w:r>
            <w:r w:rsidRPr="00AA5AF3">
              <w:rPr>
                <w:spacing w:val="-2"/>
                <w:lang w:val="ru-RU"/>
              </w:rPr>
              <w:t xml:space="preserve">грубые </w:t>
            </w:r>
            <w:r w:rsidRPr="00AA5AF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63D1B261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7EB52606" w14:textId="77777777" w:rsidR="00A51918" w:rsidRPr="00AA5AF3" w:rsidRDefault="00A51918" w:rsidP="00A51918">
            <w:pPr>
              <w:jc w:val="center"/>
            </w:pPr>
            <w:r w:rsidRPr="00AA5AF3">
              <w:t>2</w:t>
            </w:r>
          </w:p>
        </w:tc>
      </w:tr>
      <w:tr w:rsidR="00A51918" w:rsidRPr="00FE0227" w14:paraId="02245A02" w14:textId="77777777" w:rsidTr="00073075">
        <w:trPr>
          <w:trHeight w:val="283"/>
        </w:trPr>
        <w:tc>
          <w:tcPr>
            <w:tcW w:w="2410" w:type="dxa"/>
            <w:vMerge/>
          </w:tcPr>
          <w:p w14:paraId="1427533F" w14:textId="77777777" w:rsidR="00A51918" w:rsidRPr="00FE0227" w:rsidRDefault="00A51918" w:rsidP="00A51918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3B15062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Доклад</w:t>
            </w:r>
            <w:r w:rsidRPr="00AA5AF3">
              <w:t xml:space="preserve"> </w:t>
            </w:r>
            <w:proofErr w:type="spellStart"/>
            <w:r w:rsidRPr="00AA5AF3">
              <w:t>не</w:t>
            </w:r>
            <w:proofErr w:type="spellEnd"/>
            <w:r w:rsidRPr="00AA5AF3">
              <w:rPr>
                <w:lang w:val="ru-RU"/>
              </w:rPr>
              <w:t xml:space="preserve"> </w:t>
            </w:r>
            <w:r w:rsidRPr="00AA5AF3">
              <w:rPr>
                <w:spacing w:val="-1"/>
                <w:lang w:val="ru-RU"/>
              </w:rPr>
              <w:t>подготовлен</w:t>
            </w:r>
            <w:r w:rsidRPr="00AA5AF3">
              <w:t>.</w:t>
            </w:r>
          </w:p>
        </w:tc>
        <w:tc>
          <w:tcPr>
            <w:tcW w:w="2055" w:type="dxa"/>
          </w:tcPr>
          <w:p w14:paraId="046597CC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487D1891" w14:textId="77777777" w:rsidR="00A51918" w:rsidRPr="00AA5AF3" w:rsidRDefault="00A51918" w:rsidP="00A51918">
            <w:pPr>
              <w:jc w:val="center"/>
            </w:pPr>
          </w:p>
        </w:tc>
      </w:tr>
      <w:tr w:rsidR="00A51918" w:rsidRPr="00FE0227" w14:paraId="2D37C2C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9D9E59" w14:textId="218D7FC1" w:rsidR="00A51918" w:rsidRPr="004C6289" w:rsidRDefault="004C6289" w:rsidP="00A5191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Контрольные работы</w:t>
            </w:r>
          </w:p>
        </w:tc>
        <w:tc>
          <w:tcPr>
            <w:tcW w:w="8080" w:type="dxa"/>
          </w:tcPr>
          <w:p w14:paraId="04D088D7" w14:textId="77777777" w:rsidR="00A51918" w:rsidRPr="00AA5AF3" w:rsidRDefault="00A51918" w:rsidP="00A519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5AF3">
              <w:rPr>
                <w:lang w:val="ru-RU"/>
              </w:rPr>
              <w:t>Обучающийся (член рабочей группы), в процессе решения творческого задания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4F1E55AE" w14:textId="77777777" w:rsidR="00A51918" w:rsidRPr="00AA5AF3" w:rsidRDefault="00A51918" w:rsidP="00A51918">
            <w:pPr>
              <w:jc w:val="center"/>
            </w:pPr>
          </w:p>
        </w:tc>
        <w:tc>
          <w:tcPr>
            <w:tcW w:w="2056" w:type="dxa"/>
            <w:gridSpan w:val="2"/>
          </w:tcPr>
          <w:p w14:paraId="59C9C92E" w14:textId="77777777" w:rsidR="00A51918" w:rsidRPr="00AA5AF3" w:rsidRDefault="00A51918" w:rsidP="00A51918">
            <w:pPr>
              <w:jc w:val="center"/>
            </w:pPr>
            <w:r w:rsidRPr="00AA5AF3">
              <w:t>5</w:t>
            </w:r>
          </w:p>
        </w:tc>
      </w:tr>
      <w:tr w:rsidR="0082735F" w:rsidRPr="00FE0227" w14:paraId="106EED8E" w14:textId="77777777" w:rsidTr="00073075">
        <w:trPr>
          <w:trHeight w:val="283"/>
        </w:trPr>
        <w:tc>
          <w:tcPr>
            <w:tcW w:w="2410" w:type="dxa"/>
            <w:vMerge/>
          </w:tcPr>
          <w:p w14:paraId="4F390B30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5A6F0CAC" w14:textId="77777777" w:rsidR="0082735F" w:rsidRPr="00D2039A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1461353" w14:textId="77777777" w:rsidR="0082735F" w:rsidRPr="00D2039A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2860461F" w14:textId="77777777" w:rsidR="0082735F" w:rsidRPr="00D2039A" w:rsidRDefault="0082735F" w:rsidP="0082735F">
            <w:pPr>
              <w:jc w:val="center"/>
            </w:pPr>
            <w:r w:rsidRPr="00D2039A">
              <w:t>4</w:t>
            </w:r>
          </w:p>
        </w:tc>
      </w:tr>
      <w:tr w:rsidR="0082735F" w:rsidRPr="00FE0227" w14:paraId="304BD0B6" w14:textId="77777777" w:rsidTr="00073075">
        <w:trPr>
          <w:trHeight w:val="283"/>
        </w:trPr>
        <w:tc>
          <w:tcPr>
            <w:tcW w:w="2410" w:type="dxa"/>
            <w:vMerge/>
          </w:tcPr>
          <w:p w14:paraId="0A9C0F58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200563A2" w14:textId="77777777" w:rsidR="0082735F" w:rsidRPr="00D2039A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09CC0E54" w14:textId="77777777" w:rsidR="0082735F" w:rsidRPr="00D2039A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744E6323" w14:textId="77777777" w:rsidR="0082735F" w:rsidRPr="00D2039A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7E3E1F83" w14:textId="77777777" w:rsidR="0082735F" w:rsidRPr="00D2039A" w:rsidRDefault="0082735F" w:rsidP="0082735F">
            <w:pPr>
              <w:jc w:val="center"/>
            </w:pPr>
            <w:r w:rsidRPr="00D2039A">
              <w:t>3</w:t>
            </w:r>
          </w:p>
        </w:tc>
      </w:tr>
      <w:tr w:rsidR="0082735F" w:rsidRPr="00FE0227" w14:paraId="20B7E1E2" w14:textId="77777777" w:rsidTr="00073075">
        <w:trPr>
          <w:trHeight w:val="283"/>
        </w:trPr>
        <w:tc>
          <w:tcPr>
            <w:tcW w:w="2410" w:type="dxa"/>
            <w:vMerge/>
          </w:tcPr>
          <w:p w14:paraId="6792B426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2161470" w14:textId="77777777" w:rsidR="0082735F" w:rsidRPr="00D2039A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>Обучающийся (член рабочей группы) не принимал участие в работе группы.</w:t>
            </w:r>
          </w:p>
          <w:p w14:paraId="241ABF1E" w14:textId="77777777" w:rsidR="0082735F" w:rsidRPr="00D2039A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2039A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31229EBE" w14:textId="77777777" w:rsidR="0082735F" w:rsidRPr="00D2039A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1830BC63" w14:textId="77777777" w:rsidR="0082735F" w:rsidRPr="00D2039A" w:rsidRDefault="0082735F" w:rsidP="0082735F">
            <w:pPr>
              <w:jc w:val="center"/>
            </w:pPr>
            <w:r w:rsidRPr="00D2039A">
              <w:t>2</w:t>
            </w:r>
          </w:p>
        </w:tc>
      </w:tr>
    </w:tbl>
    <w:p w14:paraId="6A5E5BA0" w14:textId="77777777" w:rsidR="00041BEF" w:rsidRDefault="00041BEF" w:rsidP="00041BEF">
      <w:pPr>
        <w:pStyle w:val="2"/>
        <w:numPr>
          <w:ilvl w:val="0"/>
          <w:numId w:val="0"/>
        </w:numPr>
        <w:rPr>
          <w:i/>
        </w:rPr>
      </w:pPr>
    </w:p>
    <w:p w14:paraId="40EDEDD4" w14:textId="77777777" w:rsidR="00041BEF" w:rsidRDefault="00041BEF" w:rsidP="00041BEF"/>
    <w:p w14:paraId="02C9BCA7" w14:textId="77777777" w:rsidR="00041BEF" w:rsidRDefault="00041BEF" w:rsidP="00041BEF"/>
    <w:p w14:paraId="105715F5" w14:textId="77777777" w:rsidR="00041BEF" w:rsidRPr="00041BEF" w:rsidRDefault="00041BEF" w:rsidP="00041BEF"/>
    <w:p w14:paraId="1AEAB31A" w14:textId="77777777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7CD54EB5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8E5B2F4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F0F118E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60216966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A70CF03" w14:textId="77777777" w:rsidTr="002C4687">
        <w:tc>
          <w:tcPr>
            <w:tcW w:w="3261" w:type="dxa"/>
          </w:tcPr>
          <w:p w14:paraId="1F40B4CD" w14:textId="5A508778" w:rsidR="002C4687" w:rsidRPr="00A80E2B" w:rsidRDefault="00B962B6" w:rsidP="0009260A">
            <w:pPr>
              <w:jc w:val="both"/>
              <w:rPr>
                <w:i/>
              </w:rPr>
            </w:pPr>
            <w:r>
              <w:t>Зачет</w:t>
            </w:r>
          </w:p>
        </w:tc>
        <w:tc>
          <w:tcPr>
            <w:tcW w:w="11340" w:type="dxa"/>
          </w:tcPr>
          <w:p w14:paraId="0374F0F4" w14:textId="3579F181" w:rsidR="00B962B6" w:rsidRPr="00D93C98" w:rsidRDefault="00B962B6" w:rsidP="00B962B6">
            <w:pPr>
              <w:rPr>
                <w:rFonts w:eastAsia="Times New Roman"/>
              </w:rPr>
            </w:pPr>
            <w:r w:rsidRPr="00B962B6">
              <w:rPr>
                <w:rFonts w:eastAsia="Times New Roman"/>
              </w:rPr>
              <w:t>1</w:t>
            </w:r>
            <w:r w:rsidRPr="00D93C98">
              <w:rPr>
                <w:rFonts w:eastAsia="Times New Roman"/>
              </w:rPr>
              <w:t>. Предметное поле социологической теории риска.</w:t>
            </w:r>
          </w:p>
          <w:p w14:paraId="384C69ED" w14:textId="0CB71854" w:rsidR="00B962B6" w:rsidRPr="00D93C98" w:rsidRDefault="00B962B6" w:rsidP="00B962B6">
            <w:pPr>
              <w:rPr>
                <w:rFonts w:eastAsia="Times New Roman"/>
              </w:rPr>
            </w:pPr>
            <w:r w:rsidRPr="00B962B6">
              <w:rPr>
                <w:rFonts w:eastAsia="Times New Roman"/>
              </w:rPr>
              <w:t>2</w:t>
            </w:r>
            <w:r w:rsidRPr="00D93C98">
              <w:rPr>
                <w:rFonts w:eastAsia="Times New Roman"/>
              </w:rPr>
              <w:t>. Эволюция представлений о риске и опасности: основные этапы.</w:t>
            </w:r>
          </w:p>
          <w:p w14:paraId="66888628" w14:textId="456A36AB" w:rsidR="00B962B6" w:rsidRPr="00D93C98" w:rsidRDefault="00B962B6" w:rsidP="00B962B6">
            <w:pPr>
              <w:rPr>
                <w:rFonts w:eastAsia="Times New Roman"/>
              </w:rPr>
            </w:pPr>
            <w:r w:rsidRPr="00B962B6">
              <w:rPr>
                <w:rFonts w:eastAsia="Times New Roman"/>
              </w:rPr>
              <w:t>3</w:t>
            </w:r>
            <w:r w:rsidRPr="00D93C98">
              <w:rPr>
                <w:rFonts w:eastAsia="Times New Roman"/>
              </w:rPr>
              <w:t>. История представлений о риске и опасности в традиционных и индустриальных обществах.</w:t>
            </w:r>
          </w:p>
          <w:p w14:paraId="1E8F9D4D" w14:textId="630AC289" w:rsidR="00B962B6" w:rsidRPr="00D93C98" w:rsidRDefault="00B962B6" w:rsidP="00B962B6">
            <w:pPr>
              <w:rPr>
                <w:rFonts w:eastAsia="Times New Roman"/>
              </w:rPr>
            </w:pPr>
            <w:r w:rsidRPr="00B962B6">
              <w:rPr>
                <w:rFonts w:eastAsia="Times New Roman"/>
              </w:rPr>
              <w:t>4</w:t>
            </w:r>
            <w:r w:rsidRPr="00D93C98">
              <w:rPr>
                <w:rFonts w:eastAsia="Times New Roman"/>
              </w:rPr>
              <w:t>. Основные причины возникновения рисков.</w:t>
            </w:r>
          </w:p>
          <w:p w14:paraId="783EC0A1" w14:textId="06FCA3F0" w:rsidR="002C4687" w:rsidRPr="00B962B6" w:rsidRDefault="00B962B6" w:rsidP="00B962B6">
            <w:pPr>
              <w:rPr>
                <w:rFonts w:ascii="Segoe UI" w:eastAsia="Times New Roman" w:hAnsi="Segoe UI" w:cs="Segoe UI"/>
                <w:color w:val="212529"/>
                <w:sz w:val="30"/>
                <w:szCs w:val="30"/>
              </w:rPr>
            </w:pPr>
            <w:r w:rsidRPr="00B962B6">
              <w:rPr>
                <w:rFonts w:eastAsia="Times New Roman"/>
              </w:rPr>
              <w:t>5</w:t>
            </w:r>
            <w:r w:rsidRPr="00D93C98">
              <w:rPr>
                <w:rFonts w:eastAsia="Times New Roman"/>
              </w:rPr>
              <w:t>. Условия возникновения риска.</w:t>
            </w:r>
          </w:p>
        </w:tc>
      </w:tr>
    </w:tbl>
    <w:p w14:paraId="5E7FE685" w14:textId="77777777" w:rsidR="00D868A9" w:rsidRDefault="00D868A9" w:rsidP="00D868A9"/>
    <w:p w14:paraId="6BBB613E" w14:textId="77777777" w:rsidR="00D868A9" w:rsidRPr="00D868A9" w:rsidRDefault="00D868A9" w:rsidP="00D868A9"/>
    <w:p w14:paraId="0E8E7B11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60DAA" w14:paraId="45F76698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B13F240" w14:textId="77777777"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7414823" w14:textId="77777777"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E7913BF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14:paraId="796DB99D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F27B7C0" w14:textId="77777777"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1C1151E" w14:textId="77777777"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7540DF9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EA8B67E" w14:textId="77777777"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0DAA" w14:paraId="4DBDC139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46DB2E8" w14:textId="71CA37D5" w:rsidR="009D5862" w:rsidRPr="00260DAA" w:rsidRDefault="00041BEF" w:rsidP="00260DAA">
            <w:r>
              <w:t>Зачет</w:t>
            </w:r>
          </w:p>
        </w:tc>
        <w:tc>
          <w:tcPr>
            <w:tcW w:w="6945" w:type="dxa"/>
          </w:tcPr>
          <w:p w14:paraId="3F753CF5" w14:textId="77777777" w:rsidR="009D5862" w:rsidRPr="002C69F9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C69F9">
              <w:rPr>
                <w:lang w:val="ru-RU"/>
              </w:rPr>
              <w:t>Обучающийся:</w:t>
            </w:r>
          </w:p>
          <w:p w14:paraId="0FB05DAC" w14:textId="0759CC81" w:rsidR="009D5862" w:rsidRPr="002C69F9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C69F9">
              <w:rPr>
                <w:lang w:val="ru-RU"/>
              </w:rPr>
              <w:t>демонстрирует знания</w:t>
            </w:r>
            <w:r w:rsidR="002C69F9">
              <w:rPr>
                <w:lang w:val="ru-RU"/>
              </w:rPr>
              <w:t>,</w:t>
            </w:r>
            <w:r w:rsidRPr="002C69F9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7C063AB7" w14:textId="77777777" w:rsidR="009D5862" w:rsidRPr="002C69F9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C69F9">
              <w:rPr>
                <w:lang w:val="ru-RU"/>
              </w:rPr>
              <w:t>свободно владеет научными понятиями, ведет</w:t>
            </w:r>
            <w:r w:rsidR="00B73243" w:rsidRPr="002C69F9">
              <w:rPr>
                <w:lang w:val="ru-RU"/>
              </w:rPr>
              <w:t xml:space="preserve"> </w:t>
            </w:r>
            <w:r w:rsidRPr="002C69F9">
              <w:rPr>
                <w:lang w:val="ru-RU"/>
              </w:rPr>
              <w:t>диалог и вступает в научную дискуссию;</w:t>
            </w:r>
          </w:p>
          <w:p w14:paraId="16077745" w14:textId="77777777" w:rsidR="009D5862" w:rsidRPr="002C69F9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C69F9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7773E0D" w14:textId="77777777" w:rsidR="009D5862" w:rsidRPr="002C69F9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C69F9">
              <w:rPr>
                <w:lang w:val="ru-RU"/>
              </w:rPr>
              <w:t xml:space="preserve">логично и доказательно раскрывает </w:t>
            </w:r>
            <w:r w:rsidR="00D868A9" w:rsidRPr="002C69F9">
              <w:rPr>
                <w:lang w:val="ru-RU"/>
              </w:rPr>
              <w:t>проблему, предложенную в билете.</w:t>
            </w:r>
          </w:p>
          <w:p w14:paraId="74944419" w14:textId="77777777" w:rsidR="009D5862" w:rsidRPr="002C69F9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C69F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770568F1" w14:textId="77777777" w:rsidR="009D5862" w:rsidRPr="004C6289" w:rsidRDefault="009D5862" w:rsidP="00FC1ACA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75CCD139" w14:textId="77777777" w:rsidR="009D5862" w:rsidRDefault="009D5862" w:rsidP="00FC1ACA">
            <w:pPr>
              <w:jc w:val="center"/>
            </w:pPr>
            <w:r w:rsidRPr="002C69F9">
              <w:t>5</w:t>
            </w:r>
          </w:p>
          <w:p w14:paraId="2597DB1D" w14:textId="4D8378CF" w:rsidR="00041BEF" w:rsidRPr="002C69F9" w:rsidRDefault="00041BEF" w:rsidP="00FC1ACA">
            <w:pPr>
              <w:jc w:val="center"/>
            </w:pPr>
            <w:r>
              <w:t>(зачтено)</w:t>
            </w:r>
          </w:p>
        </w:tc>
      </w:tr>
      <w:tr w:rsidR="009D5862" w:rsidRPr="00260DAA" w14:paraId="374BB5FF" w14:textId="77777777" w:rsidTr="00073075">
        <w:trPr>
          <w:trHeight w:val="283"/>
        </w:trPr>
        <w:tc>
          <w:tcPr>
            <w:tcW w:w="3828" w:type="dxa"/>
            <w:vMerge/>
          </w:tcPr>
          <w:p w14:paraId="03AA91CF" w14:textId="77777777" w:rsidR="009D5862" w:rsidRPr="00260DAA" w:rsidRDefault="009D5862" w:rsidP="00FC1ACA"/>
        </w:tc>
        <w:tc>
          <w:tcPr>
            <w:tcW w:w="6945" w:type="dxa"/>
          </w:tcPr>
          <w:p w14:paraId="41A86D78" w14:textId="77777777" w:rsidR="009D5862" w:rsidRPr="002C69F9" w:rsidRDefault="009D5862" w:rsidP="00FC1ACA">
            <w:r w:rsidRPr="002C69F9">
              <w:t>Обучающийся:</w:t>
            </w:r>
          </w:p>
          <w:p w14:paraId="757C6211" w14:textId="77777777" w:rsidR="009D5862" w:rsidRPr="002C69F9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C69F9">
              <w:t xml:space="preserve">показывает достаточное знание учебного материала, но допускает несущественные фактические ошибки, которые способен исправить </w:t>
            </w:r>
            <w:r w:rsidRPr="002C69F9">
              <w:lastRenderedPageBreak/>
              <w:t>самостоятельно, благодаря наводящему вопросу;</w:t>
            </w:r>
          </w:p>
          <w:p w14:paraId="3FCB1F56" w14:textId="77777777" w:rsidR="009D5862" w:rsidRPr="002C69F9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C69F9">
              <w:t>недостаточно раскрыта проблема по одному из вопросов билета;</w:t>
            </w:r>
          </w:p>
          <w:p w14:paraId="6E7DF524" w14:textId="77777777" w:rsidR="009D5862" w:rsidRPr="002C69F9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C69F9">
              <w:t>недостаточно логично построено изложение вопроса;</w:t>
            </w:r>
          </w:p>
          <w:p w14:paraId="71324A2E" w14:textId="77777777" w:rsidR="009D5862" w:rsidRPr="002C69F9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C69F9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 w:rsidRPr="002C69F9">
              <w:t>.</w:t>
            </w:r>
          </w:p>
          <w:p w14:paraId="3154BA54" w14:textId="77777777" w:rsidR="009D5862" w:rsidRPr="002C69F9" w:rsidRDefault="009D5862" w:rsidP="00FC1ACA">
            <w:r w:rsidRPr="002C69F9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A7CE67C" w14:textId="77777777" w:rsidR="009D5862" w:rsidRPr="004C6289" w:rsidRDefault="009D5862" w:rsidP="00FC1ACA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77F20FD3" w14:textId="77777777" w:rsidR="009D5862" w:rsidRDefault="009D5862" w:rsidP="00FC1ACA">
            <w:pPr>
              <w:jc w:val="center"/>
            </w:pPr>
            <w:r w:rsidRPr="002C69F9">
              <w:t>4</w:t>
            </w:r>
          </w:p>
          <w:p w14:paraId="44A2DED7" w14:textId="1C560EDC" w:rsidR="00041BEF" w:rsidRPr="002C69F9" w:rsidRDefault="00041BEF" w:rsidP="00FC1ACA">
            <w:pPr>
              <w:jc w:val="center"/>
            </w:pPr>
            <w:r>
              <w:t>(зачтено)</w:t>
            </w:r>
          </w:p>
        </w:tc>
      </w:tr>
      <w:tr w:rsidR="009D5862" w:rsidRPr="00260DAA" w14:paraId="2E976727" w14:textId="77777777" w:rsidTr="00073075">
        <w:trPr>
          <w:trHeight w:val="283"/>
        </w:trPr>
        <w:tc>
          <w:tcPr>
            <w:tcW w:w="3828" w:type="dxa"/>
            <w:vMerge/>
          </w:tcPr>
          <w:p w14:paraId="6E91D3F2" w14:textId="77777777" w:rsidR="009D5862" w:rsidRPr="00260DAA" w:rsidRDefault="009D5862" w:rsidP="00FC1ACA"/>
        </w:tc>
        <w:tc>
          <w:tcPr>
            <w:tcW w:w="6945" w:type="dxa"/>
          </w:tcPr>
          <w:p w14:paraId="6B7CE2B9" w14:textId="77777777" w:rsidR="009D5862" w:rsidRPr="002C69F9" w:rsidRDefault="009D5862" w:rsidP="00FC1ACA">
            <w:r w:rsidRPr="002C69F9">
              <w:t>Обучающийся:</w:t>
            </w:r>
          </w:p>
          <w:p w14:paraId="3112BE22" w14:textId="77777777" w:rsidR="009D5862" w:rsidRPr="002C69F9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C69F9">
              <w:t xml:space="preserve">показывает </w:t>
            </w:r>
            <w:r w:rsidRPr="002C69F9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714D99F" w14:textId="77777777" w:rsidR="009D5862" w:rsidRPr="002C69F9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C69F9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C69F9">
              <w:rPr>
                <w:rFonts w:eastAsia="Times New Roman"/>
                <w:color w:val="000000"/>
              </w:rPr>
              <w:t xml:space="preserve">я о </w:t>
            </w:r>
            <w:proofErr w:type="spellStart"/>
            <w:r w:rsidR="00D868A9" w:rsidRPr="002C69F9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="00D868A9" w:rsidRPr="002C69F9">
              <w:rPr>
                <w:rFonts w:eastAsia="Times New Roman"/>
                <w:color w:val="000000"/>
              </w:rPr>
              <w:t xml:space="preserve"> связях слабые.</w:t>
            </w:r>
          </w:p>
          <w:p w14:paraId="35ED763D" w14:textId="77777777" w:rsidR="009D5862" w:rsidRPr="002C69F9" w:rsidRDefault="009D5862" w:rsidP="00FC1ACA">
            <w:r w:rsidRPr="002C69F9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C69F9">
              <w:t>. Неуверенно, с большими затруднениями решает</w:t>
            </w:r>
            <w:r w:rsidR="00B73243" w:rsidRPr="002C69F9">
              <w:t xml:space="preserve"> </w:t>
            </w:r>
            <w:r w:rsidRPr="002C69F9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71DDD4F4" w14:textId="77777777" w:rsidR="009D5862" w:rsidRPr="004C6289" w:rsidRDefault="009D5862" w:rsidP="00FC1ACA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2C84D57B" w14:textId="77777777" w:rsidR="009D5862" w:rsidRDefault="009D5862" w:rsidP="00FC1ACA">
            <w:pPr>
              <w:jc w:val="center"/>
            </w:pPr>
            <w:r w:rsidRPr="002C69F9">
              <w:t>3</w:t>
            </w:r>
          </w:p>
          <w:p w14:paraId="663F89D4" w14:textId="7EFE9510" w:rsidR="00041BEF" w:rsidRPr="002C69F9" w:rsidRDefault="00041BEF" w:rsidP="00FC1ACA">
            <w:pPr>
              <w:jc w:val="center"/>
            </w:pPr>
            <w:r>
              <w:t>(зачтено)</w:t>
            </w:r>
          </w:p>
        </w:tc>
      </w:tr>
      <w:tr w:rsidR="009D5862" w:rsidRPr="00260DAA" w14:paraId="1C717298" w14:textId="77777777" w:rsidTr="00073075">
        <w:trPr>
          <w:trHeight w:val="283"/>
        </w:trPr>
        <w:tc>
          <w:tcPr>
            <w:tcW w:w="3828" w:type="dxa"/>
            <w:vMerge/>
          </w:tcPr>
          <w:p w14:paraId="015D148B" w14:textId="77777777" w:rsidR="009D5862" w:rsidRPr="00260DAA" w:rsidRDefault="009D5862" w:rsidP="00FC1ACA"/>
        </w:tc>
        <w:tc>
          <w:tcPr>
            <w:tcW w:w="6945" w:type="dxa"/>
          </w:tcPr>
          <w:p w14:paraId="6AE9D603" w14:textId="77777777" w:rsidR="009D5862" w:rsidRPr="002C69F9" w:rsidRDefault="009D5862" w:rsidP="00FC1ACA">
            <w:r w:rsidRPr="002C69F9">
              <w:t>Обучающийся, обнаруживает существенные пробелы в знания</w:t>
            </w:r>
            <w:r w:rsidR="00260DAA" w:rsidRPr="002C69F9">
              <w:t>х основного учебного материала.</w:t>
            </w:r>
          </w:p>
          <w:p w14:paraId="27C40FCD" w14:textId="77777777" w:rsidR="009D5862" w:rsidRPr="002C69F9" w:rsidRDefault="009D5862" w:rsidP="00FC1ACA">
            <w:r w:rsidRPr="002C69F9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79F0144" w14:textId="77777777" w:rsidR="009D5862" w:rsidRPr="004C6289" w:rsidRDefault="009D5862" w:rsidP="00FC1ACA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14:paraId="07A98EA9" w14:textId="77777777" w:rsidR="009D5862" w:rsidRDefault="009D5862" w:rsidP="00FC1ACA">
            <w:pPr>
              <w:jc w:val="center"/>
            </w:pPr>
            <w:r w:rsidRPr="002C69F9">
              <w:t>2</w:t>
            </w:r>
          </w:p>
          <w:p w14:paraId="1A0066B8" w14:textId="0ED2A903" w:rsidR="00041BEF" w:rsidRPr="002C69F9" w:rsidRDefault="00041BEF" w:rsidP="00FC1ACA">
            <w:pPr>
              <w:jc w:val="center"/>
            </w:pPr>
            <w:r>
              <w:t>(не зачтено)</w:t>
            </w:r>
          </w:p>
        </w:tc>
      </w:tr>
    </w:tbl>
    <w:p w14:paraId="7CE049BB" w14:textId="77777777" w:rsidR="002D4379" w:rsidRPr="006D0117" w:rsidRDefault="002D4379" w:rsidP="002D4379"/>
    <w:p w14:paraId="23677618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32A3D73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1684509A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D14E608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14:paraId="4F4F18B7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5C9A2B0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373156D" w14:textId="77777777"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109C81E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14:paraId="204D2A14" w14:textId="77777777" w:rsidTr="00FC1ACA">
        <w:trPr>
          <w:trHeight w:val="286"/>
        </w:trPr>
        <w:tc>
          <w:tcPr>
            <w:tcW w:w="3686" w:type="dxa"/>
          </w:tcPr>
          <w:p w14:paraId="2873FAF3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046F0749" w14:textId="77777777"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277282E" w14:textId="77777777"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14:paraId="102DF299" w14:textId="77777777" w:rsidTr="00FC1ACA">
        <w:trPr>
          <w:trHeight w:val="286"/>
        </w:trPr>
        <w:tc>
          <w:tcPr>
            <w:tcW w:w="3686" w:type="dxa"/>
          </w:tcPr>
          <w:p w14:paraId="4B54120A" w14:textId="7BA77FBC" w:rsidR="00154655" w:rsidRPr="00D034E0" w:rsidRDefault="004C6289" w:rsidP="004C6289">
            <w:pPr>
              <w:rPr>
                <w:bCs/>
              </w:rPr>
            </w:pPr>
            <w:r>
              <w:rPr>
                <w:bCs/>
              </w:rPr>
              <w:t>- д</w:t>
            </w:r>
            <w:r w:rsidRPr="004C6289">
              <w:rPr>
                <w:bCs/>
              </w:rPr>
              <w:t>оклады/рефераты</w:t>
            </w:r>
          </w:p>
        </w:tc>
        <w:tc>
          <w:tcPr>
            <w:tcW w:w="2835" w:type="dxa"/>
          </w:tcPr>
          <w:p w14:paraId="7344DC20" w14:textId="77777777"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3BDB74E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C6DF4" w:rsidRPr="00D034E0" w14:paraId="624AFFEC" w14:textId="77777777" w:rsidTr="00FC1ACA">
        <w:trPr>
          <w:trHeight w:val="286"/>
        </w:trPr>
        <w:tc>
          <w:tcPr>
            <w:tcW w:w="3686" w:type="dxa"/>
          </w:tcPr>
          <w:p w14:paraId="4DC08117" w14:textId="3091B6AE" w:rsidR="006C6DF4" w:rsidRPr="00D034E0" w:rsidRDefault="006C6DF4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 w:rsidR="004C6289">
              <w:rPr>
                <w:bCs/>
              </w:rPr>
              <w:t>с</w:t>
            </w:r>
            <w:r w:rsidR="004C6289" w:rsidRPr="004C6289">
              <w:rPr>
                <w:bCs/>
              </w:rPr>
              <w:t>обеседование</w:t>
            </w:r>
          </w:p>
        </w:tc>
        <w:tc>
          <w:tcPr>
            <w:tcW w:w="2835" w:type="dxa"/>
          </w:tcPr>
          <w:p w14:paraId="6D254152" w14:textId="77777777" w:rsidR="006C6DF4" w:rsidRPr="00D034E0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947CB31" w14:textId="77777777" w:rsidR="006C6DF4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15033FD0" w14:textId="77777777" w:rsidTr="00FC1ACA">
        <w:trPr>
          <w:trHeight w:val="214"/>
        </w:trPr>
        <w:tc>
          <w:tcPr>
            <w:tcW w:w="3686" w:type="dxa"/>
          </w:tcPr>
          <w:p w14:paraId="7248FADD" w14:textId="23ACF151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4C6289">
              <w:rPr>
                <w:bCs/>
              </w:rPr>
              <w:t>с</w:t>
            </w:r>
            <w:r w:rsidR="004C6289" w:rsidRPr="004C6289">
              <w:rPr>
                <w:bCs/>
              </w:rPr>
              <w:t>итуационные задания</w:t>
            </w:r>
          </w:p>
        </w:tc>
        <w:tc>
          <w:tcPr>
            <w:tcW w:w="2835" w:type="dxa"/>
          </w:tcPr>
          <w:p w14:paraId="74CCF355" w14:textId="77777777" w:rsidR="00154655" w:rsidRPr="00D034E0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59FF83D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3B9504CD" w14:textId="77777777" w:rsidTr="00FC1ACA">
        <w:trPr>
          <w:trHeight w:val="286"/>
        </w:trPr>
        <w:tc>
          <w:tcPr>
            <w:tcW w:w="3686" w:type="dxa"/>
          </w:tcPr>
          <w:p w14:paraId="38B3C795" w14:textId="27780E4E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4C6289">
              <w:rPr>
                <w:bCs/>
              </w:rPr>
              <w:t>т</w:t>
            </w:r>
            <w:r w:rsidR="004C6289" w:rsidRPr="004C6289">
              <w:rPr>
                <w:bCs/>
              </w:rPr>
              <w:t>естовые задания</w:t>
            </w:r>
          </w:p>
        </w:tc>
        <w:tc>
          <w:tcPr>
            <w:tcW w:w="2835" w:type="dxa"/>
          </w:tcPr>
          <w:p w14:paraId="63FC81BC" w14:textId="77777777"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909E4A2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4B182A89" w14:textId="77777777" w:rsidTr="00FC1ACA">
        <w:trPr>
          <w:trHeight w:val="286"/>
        </w:trPr>
        <w:tc>
          <w:tcPr>
            <w:tcW w:w="3686" w:type="dxa"/>
          </w:tcPr>
          <w:p w14:paraId="5EE6002A" w14:textId="7DF6AF14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4C6289">
              <w:rPr>
                <w:bCs/>
              </w:rPr>
              <w:t>к</w:t>
            </w:r>
            <w:r w:rsidR="004C6289" w:rsidRPr="004C6289">
              <w:rPr>
                <w:bCs/>
              </w:rPr>
              <w:t>онтрольные работы</w:t>
            </w:r>
          </w:p>
        </w:tc>
        <w:tc>
          <w:tcPr>
            <w:tcW w:w="2835" w:type="dxa"/>
          </w:tcPr>
          <w:p w14:paraId="38A14757" w14:textId="77777777"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3AA6A8" w14:textId="77777777" w:rsidR="00154655" w:rsidRPr="00D034E0" w:rsidRDefault="00E35C0D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14:paraId="2554A898" w14:textId="77777777" w:rsidTr="005D388C">
        <w:tc>
          <w:tcPr>
            <w:tcW w:w="3686" w:type="dxa"/>
          </w:tcPr>
          <w:p w14:paraId="3BAB6C67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25757068" w14:textId="597F3854" w:rsidR="00D034E0" w:rsidRPr="00D034E0" w:rsidRDefault="00041BEF" w:rsidP="00D034E0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25660CE4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EDC977F" w14:textId="77777777" w:rsidR="00D034E0" w:rsidRDefault="00041BEF" w:rsidP="00D034E0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71BAC641" w14:textId="21BDAA47" w:rsidR="00041BEF" w:rsidRPr="00D034E0" w:rsidRDefault="00041BEF" w:rsidP="00D034E0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D034E0" w:rsidRPr="00D034E0" w14:paraId="4C51918F" w14:textId="77777777" w:rsidTr="005D388C">
        <w:tc>
          <w:tcPr>
            <w:tcW w:w="3686" w:type="dxa"/>
          </w:tcPr>
          <w:p w14:paraId="3BD4A829" w14:textId="7FACC2E4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6843F7AC" w14:textId="34E52934" w:rsidR="00D034E0" w:rsidRPr="00D034E0" w:rsidRDefault="00041BEF" w:rsidP="00D034E0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28165F7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1D57643" w14:textId="77777777" w:rsidR="00041BEF" w:rsidRDefault="00041BEF" w:rsidP="00041BEF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50C5B8DB" w14:textId="6526C03B" w:rsidR="00D034E0" w:rsidRPr="00D034E0" w:rsidRDefault="00041BEF" w:rsidP="00041BEF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</w:tbl>
    <w:p w14:paraId="7049F948" w14:textId="77777777"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4F435F74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0ED334B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06D5B312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4A04A52D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6B1BB88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B743ACE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00C7FA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7DED32B4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2F4183A5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6411AD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3D0717A7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54233A9B" w14:textId="77777777" w:rsidR="00936AAE" w:rsidRPr="008448CC" w:rsidRDefault="00936AAE" w:rsidP="005459AF">
            <w:pPr>
              <w:rPr>
                <w:iCs/>
              </w:rPr>
            </w:pPr>
          </w:p>
          <w:p w14:paraId="668C3D73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2D1E4942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5F8C6BCF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0FBF1968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13E618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13155F5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CBB7BE3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78B53B09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2910D4D1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5C12FF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5F5AE37C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CD5FF70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74426F08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5BA6AFD2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24B3E654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497F298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33AA807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2F101B8B" w14:textId="77777777"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7FD7F10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14:paraId="73003AF0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14:paraId="6AE1F6E1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79C912F1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31E89579" w14:textId="77777777"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14:paraId="42BB086A" w14:textId="77777777"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14:paraId="1C3EB2F6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14:paraId="2C6442C9" w14:textId="77777777"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14:paraId="1D62F46F" w14:textId="77777777"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14:paraId="784810E0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14:paraId="7FBC574F" w14:textId="77777777"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14:paraId="776E6E4D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14:paraId="628A82DF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14:paraId="76CB8B70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14:paraId="79B12D23" w14:textId="77777777" w:rsidR="0071661E" w:rsidRDefault="0071661E" w:rsidP="0071661E">
      <w:pPr>
        <w:jc w:val="both"/>
        <w:rPr>
          <w:i/>
          <w:sz w:val="24"/>
          <w:szCs w:val="24"/>
        </w:rPr>
      </w:pPr>
    </w:p>
    <w:p w14:paraId="1D1D95D2" w14:textId="77777777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130967BE" w14:textId="77777777"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14:paraId="6ADD9E51" w14:textId="77777777"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14:paraId="530F6F67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1231A481" w14:textId="77777777"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1580936D" w14:textId="77777777"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0A476AC" w14:textId="77777777"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40694F32" w14:textId="77777777"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30FF92C" w14:textId="77777777"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6D6E148" w14:textId="77777777"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C8D47E4" w14:textId="77777777"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0BF3A3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14:paraId="7C8E66CA" w14:textId="77777777"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14:paraId="7E0A4486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6AF3C43C" w14:textId="77777777"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DF49535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24BC1FDE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01F5B0B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557D99A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1B0CCE6D" w14:textId="6A744F7F" w:rsidR="00F71998" w:rsidRPr="007374FC" w:rsidRDefault="007374FC" w:rsidP="007374FC">
            <w:r w:rsidRPr="00D2039A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D2039A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 w:rsidRPr="00D2039A"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</w:t>
            </w:r>
            <w:r w:rsidR="00D2039A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D2039A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574A34" w:rsidRPr="0021251B" w14:paraId="0193BB3C" w14:textId="77777777" w:rsidTr="00497306">
        <w:tc>
          <w:tcPr>
            <w:tcW w:w="4786" w:type="dxa"/>
          </w:tcPr>
          <w:p w14:paraId="2643D704" w14:textId="77777777"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14:paraId="139C87C7" w14:textId="77777777"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14:paraId="7711902B" w14:textId="77777777"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7D4A845" w14:textId="77777777"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14:paraId="34485993" w14:textId="77777777"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56A135A4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14:paraId="483C9E8E" w14:textId="77777777" w:rsidTr="00497306">
        <w:tc>
          <w:tcPr>
            <w:tcW w:w="4786" w:type="dxa"/>
          </w:tcPr>
          <w:p w14:paraId="1B829A6E" w14:textId="77777777"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7C6B3930" w14:textId="77777777" w:rsidR="00D82E07" w:rsidRPr="007374FC" w:rsidRDefault="00D82E07" w:rsidP="008F506D">
            <w:r w:rsidRPr="007374FC">
              <w:t xml:space="preserve">комплект учебной мебели, </w:t>
            </w:r>
          </w:p>
          <w:p w14:paraId="387DD9DE" w14:textId="77777777"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1BD969" w14:textId="77777777"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14:paraId="7A708116" w14:textId="77777777"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49151111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14:paraId="6A6B79E7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589B7E35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045A22D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0CC03B6D" w14:textId="77777777" w:rsidTr="00497306">
        <w:tc>
          <w:tcPr>
            <w:tcW w:w="4786" w:type="dxa"/>
          </w:tcPr>
          <w:p w14:paraId="38307FCA" w14:textId="77777777"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37A33F4D" w14:textId="77777777"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45B47EE4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3874D6CE" w14:textId="77777777"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19E3BAF4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75617ED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84BEE6C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40689DD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3B71AD6A" w14:textId="77777777" w:rsidTr="00497306">
        <w:tc>
          <w:tcPr>
            <w:tcW w:w="2836" w:type="dxa"/>
            <w:vMerge w:val="restart"/>
          </w:tcPr>
          <w:p w14:paraId="5087EA0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092AAC2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51BD75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21301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0C3FF75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D00BBE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7034FA42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144CBE7D" w14:textId="77777777" w:rsidTr="00497306">
        <w:tc>
          <w:tcPr>
            <w:tcW w:w="2836" w:type="dxa"/>
            <w:vMerge/>
          </w:tcPr>
          <w:p w14:paraId="131683A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1C5E78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04FE68F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372C0382" w14:textId="77777777" w:rsidTr="00497306">
        <w:tc>
          <w:tcPr>
            <w:tcW w:w="2836" w:type="dxa"/>
            <w:vMerge/>
          </w:tcPr>
          <w:p w14:paraId="5F34804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C29F4D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0A2F8B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4A90FA9F" w14:textId="77777777" w:rsidTr="00497306">
        <w:tc>
          <w:tcPr>
            <w:tcW w:w="2836" w:type="dxa"/>
            <w:vMerge/>
          </w:tcPr>
          <w:p w14:paraId="2E8F5E4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D20B1A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A4BD75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3C48FFF3" w14:textId="77777777" w:rsidTr="00497306">
        <w:tc>
          <w:tcPr>
            <w:tcW w:w="2836" w:type="dxa"/>
            <w:vMerge/>
          </w:tcPr>
          <w:p w14:paraId="36EB93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68D65F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798D497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30B326F" w14:textId="77777777" w:rsidTr="00497306">
        <w:tc>
          <w:tcPr>
            <w:tcW w:w="2836" w:type="dxa"/>
            <w:vMerge/>
          </w:tcPr>
          <w:p w14:paraId="578FE85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6D0398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3D3AC7A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F9A861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56172248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508AFCA5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F0B33A2" w14:textId="77777777"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BC8CB0E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949F6" w:rsidRPr="0027552C" w14:paraId="2F36A74A" w14:textId="77777777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22C602" w14:textId="77777777" w:rsidR="00F949F6" w:rsidRPr="0027552C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7552C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13002E" w14:textId="77777777" w:rsidR="00F949F6" w:rsidRPr="0027552C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7552C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FAF386" w14:textId="77777777" w:rsidR="00F949F6" w:rsidRPr="0027552C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7552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5D3D9C" w14:textId="77777777" w:rsidR="00F949F6" w:rsidRPr="0027552C" w:rsidRDefault="00F949F6" w:rsidP="00F43DBA">
            <w:pPr>
              <w:suppressAutoHyphens/>
              <w:rPr>
                <w:b/>
                <w:bCs/>
                <w:lang w:eastAsia="ar-SA"/>
              </w:rPr>
            </w:pPr>
            <w:r w:rsidRPr="0027552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117305" w14:textId="77777777" w:rsidR="00F949F6" w:rsidRPr="0027552C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7552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766FA3" w14:textId="77777777" w:rsidR="00F949F6" w:rsidRPr="0027552C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7552C">
              <w:rPr>
                <w:b/>
                <w:bCs/>
                <w:lang w:eastAsia="ar-SA"/>
              </w:rPr>
              <w:t>Год</w:t>
            </w:r>
          </w:p>
          <w:p w14:paraId="7DA5C4E9" w14:textId="3CA83C3A" w:rsidR="00F949F6" w:rsidRPr="0027552C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7552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8012DB" w14:textId="77777777" w:rsidR="00F949F6" w:rsidRPr="0027552C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7552C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5B605145" w14:textId="77777777" w:rsidR="00F949F6" w:rsidRPr="0027552C" w:rsidRDefault="00F949F6" w:rsidP="00F43D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7552C">
              <w:rPr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27552C">
              <w:rPr>
                <w:b/>
                <w:bCs/>
                <w:lang w:eastAsia="ar-SA"/>
              </w:rPr>
              <w:t xml:space="preserve">   </w:t>
            </w:r>
            <w:r w:rsidRPr="0027552C">
              <w:rPr>
                <w:b/>
                <w:bCs/>
                <w:i/>
                <w:lang w:eastAsia="ar-SA"/>
              </w:rPr>
              <w:t>(</w:t>
            </w:r>
            <w:proofErr w:type="gramEnd"/>
            <w:r w:rsidRPr="0027552C">
              <w:rPr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1AAB9F" w14:textId="77777777" w:rsidR="00F949F6" w:rsidRPr="0027552C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27552C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27552C" w14:paraId="10D44BF2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BC8205" w14:textId="77777777" w:rsidR="00F949F6" w:rsidRPr="0027552C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27552C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D4E63E" w14:textId="77777777" w:rsidR="00F949F6" w:rsidRPr="0027552C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27552C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9185A2" w14:textId="77777777" w:rsidR="00F949F6" w:rsidRPr="0027552C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27552C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C058AB" w14:textId="77777777" w:rsidR="00F949F6" w:rsidRPr="0027552C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27552C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165BAB" w14:textId="77777777" w:rsidR="00F949F6" w:rsidRPr="0027552C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27552C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C77B82" w14:textId="77777777" w:rsidR="00F949F6" w:rsidRPr="0027552C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27552C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DA1E41" w14:textId="77777777" w:rsidR="00F949F6" w:rsidRPr="0027552C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27552C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C774B0" w14:textId="77777777" w:rsidR="00F949F6" w:rsidRPr="0027552C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27552C">
              <w:rPr>
                <w:lang w:eastAsia="ar-SA"/>
              </w:rPr>
              <w:t>8</w:t>
            </w:r>
          </w:p>
        </w:tc>
      </w:tr>
      <w:tr w:rsidR="00F949F6" w:rsidRPr="0027552C" w14:paraId="6A47B557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724BBF" w14:textId="77777777" w:rsidR="00F949F6" w:rsidRPr="0027552C" w:rsidRDefault="00F949F6" w:rsidP="00F43DBA">
            <w:pPr>
              <w:suppressAutoHyphens/>
              <w:jc w:val="both"/>
              <w:rPr>
                <w:lang w:eastAsia="ar-SA"/>
              </w:rPr>
            </w:pPr>
            <w:r w:rsidRPr="0027552C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0A725" w14:textId="77777777" w:rsidR="00F949F6" w:rsidRPr="0027552C" w:rsidRDefault="00F949F6" w:rsidP="00F43DB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A8F83B" w14:textId="77777777" w:rsidR="00F949F6" w:rsidRPr="0027552C" w:rsidRDefault="00F949F6" w:rsidP="00F43DBA">
            <w:pPr>
              <w:suppressAutoHyphens/>
              <w:jc w:val="both"/>
              <w:rPr>
                <w:lang w:eastAsia="ar-SA"/>
              </w:rPr>
            </w:pPr>
          </w:p>
        </w:tc>
      </w:tr>
      <w:tr w:rsidR="0027552C" w:rsidRPr="0027552C" w14:paraId="20CCB566" w14:textId="77777777" w:rsidTr="009B7C1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04B680" w14:textId="77777777" w:rsidR="00F949F6" w:rsidRPr="0027552C" w:rsidRDefault="00F949F6" w:rsidP="00F43DBA">
            <w:pPr>
              <w:suppressAutoHyphens/>
              <w:jc w:val="center"/>
              <w:rPr>
                <w:lang w:eastAsia="ar-SA"/>
              </w:rPr>
            </w:pPr>
            <w:r w:rsidRPr="0027552C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DA3BEB" w14:textId="35A575B3" w:rsidR="00F949F6" w:rsidRPr="0027552C" w:rsidRDefault="003E7825" w:rsidP="003E7825">
            <w:pPr>
              <w:shd w:val="clear" w:color="auto" w:fill="FFFFFF"/>
            </w:pPr>
            <w:r w:rsidRPr="0027552C">
              <w:rPr>
                <w:rFonts w:eastAsia="Times New Roman"/>
              </w:rPr>
              <w:t>Кравченко С. А. 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398408" w14:textId="095D8DC5" w:rsidR="00F949F6" w:rsidRPr="0027552C" w:rsidRDefault="003E7825" w:rsidP="00F43DBA">
            <w:pPr>
              <w:shd w:val="clear" w:color="auto" w:fill="FFFFFF"/>
            </w:pPr>
            <w:r w:rsidRPr="0027552C">
              <w:rPr>
                <w:rFonts w:eastAsia="Times New Roman"/>
              </w:rPr>
              <w:t>Социология риска и безопасности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8B02B2" w14:textId="74BA3D8F" w:rsidR="00F949F6" w:rsidRPr="0027552C" w:rsidRDefault="009B7C1F" w:rsidP="00F43DBA">
            <w:pPr>
              <w:shd w:val="clear" w:color="auto" w:fill="FFFFFF"/>
            </w:pPr>
            <w:r w:rsidRPr="0027552C">
              <w:t>Учебник и практикум для вузов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F32DB2" w14:textId="5D3DEADD" w:rsidR="00F949F6" w:rsidRPr="0027552C" w:rsidRDefault="009B7C1F" w:rsidP="00F43DBA">
            <w:pPr>
              <w:shd w:val="clear" w:color="auto" w:fill="FFFFFF"/>
            </w:pPr>
            <w:r w:rsidRPr="0027552C">
              <w:t xml:space="preserve">М.: Издательство </w:t>
            </w:r>
            <w:proofErr w:type="spellStart"/>
            <w:r w:rsidRPr="0027552C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2CE6FF" w14:textId="284E495D" w:rsidR="00F949F6" w:rsidRPr="0027552C" w:rsidRDefault="00F949F6" w:rsidP="00F43DBA">
            <w:pPr>
              <w:shd w:val="clear" w:color="auto" w:fill="FFFFFF"/>
            </w:pPr>
            <w:r w:rsidRPr="0027552C">
              <w:t>20</w:t>
            </w:r>
            <w:r w:rsidR="009B7C1F" w:rsidRPr="0027552C">
              <w:t>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A69C9B" w14:textId="3C4E5AA1" w:rsidR="00F949F6" w:rsidRPr="0027552C" w:rsidRDefault="003E7825" w:rsidP="003E7825">
            <w:pPr>
              <w:spacing w:after="100" w:afterAutospacing="1"/>
              <w:rPr>
                <w:rFonts w:eastAsia="Times New Roman"/>
              </w:rPr>
            </w:pPr>
            <w:r w:rsidRPr="0027552C">
              <w:rPr>
                <w:rFonts w:eastAsia="Times New Roman"/>
                <w:shd w:val="clear" w:color="auto" w:fill="FFFFFF"/>
              </w:rPr>
              <w:t>https://urait.ru/bcode/451109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2A339" w14:textId="77777777" w:rsidR="00F949F6" w:rsidRPr="0027552C" w:rsidRDefault="00F949F6" w:rsidP="00F43DBA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27552C" w:rsidRPr="0027552C" w14:paraId="31724FE4" w14:textId="77777777" w:rsidTr="009B7C1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57CEE9" w14:textId="77777777" w:rsidR="009B7C1F" w:rsidRPr="0027552C" w:rsidRDefault="009B7C1F" w:rsidP="00F43DBA">
            <w:pPr>
              <w:suppressAutoHyphens/>
              <w:jc w:val="center"/>
              <w:rPr>
                <w:lang w:eastAsia="ar-SA"/>
              </w:rPr>
            </w:pPr>
            <w:r w:rsidRPr="0027552C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A9BE14" w14:textId="4ED59450" w:rsidR="009B7C1F" w:rsidRPr="0027552C" w:rsidRDefault="003E7825" w:rsidP="003E7825">
            <w:pPr>
              <w:shd w:val="clear" w:color="auto" w:fill="FFFFFF"/>
            </w:pPr>
            <w:r w:rsidRPr="0027552C">
              <w:rPr>
                <w:rFonts w:eastAsia="Times New Roman"/>
              </w:rPr>
              <w:t xml:space="preserve">Верещагина А.В., Самыгин С.И., </w:t>
            </w:r>
            <w:proofErr w:type="spellStart"/>
            <w:r w:rsidRPr="0027552C">
              <w:rPr>
                <w:rFonts w:eastAsia="Times New Roman"/>
              </w:rPr>
              <w:t>Гафиатулина</w:t>
            </w:r>
            <w:proofErr w:type="spellEnd"/>
            <w:r w:rsidRPr="0027552C">
              <w:rPr>
                <w:rFonts w:eastAsia="Times New Roman"/>
              </w:rPr>
              <w:t xml:space="preserve"> Н.Х. [и др.]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EDBB4B" w14:textId="4457DE47" w:rsidR="009B7C1F" w:rsidRPr="0027552C" w:rsidRDefault="003E7825" w:rsidP="00F43DBA">
            <w:pPr>
              <w:shd w:val="clear" w:color="auto" w:fill="FFFFFF"/>
            </w:pPr>
            <w:r w:rsidRPr="0027552C">
              <w:rPr>
                <w:rFonts w:eastAsia="Times New Roman"/>
              </w:rPr>
              <w:t>Социология безопасности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AF056" w14:textId="1D75D3A1" w:rsidR="009B7C1F" w:rsidRPr="0027552C" w:rsidRDefault="003E7825" w:rsidP="00F43DBA">
            <w:pPr>
              <w:suppressAutoHyphens/>
            </w:pPr>
            <w:r w:rsidRPr="0027552C"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E2EE35" w14:textId="3925519E" w:rsidR="009B7C1F" w:rsidRPr="0027552C" w:rsidRDefault="003E7825" w:rsidP="00F43DBA">
            <w:pPr>
              <w:suppressAutoHyphens/>
            </w:pPr>
            <w:proofErr w:type="gramStart"/>
            <w:r w:rsidRPr="0027552C">
              <w:rPr>
                <w:rFonts w:eastAsia="Times New Roman"/>
              </w:rPr>
              <w:t>Москва :</w:t>
            </w:r>
            <w:proofErr w:type="gramEnd"/>
            <w:r w:rsidRPr="0027552C">
              <w:rPr>
                <w:rFonts w:eastAsia="Times New Roman"/>
              </w:rPr>
              <w:t xml:space="preserve"> РИОР 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D93CC0" w14:textId="19C55ADF" w:rsidR="009B7C1F" w:rsidRPr="0027552C" w:rsidRDefault="009B7C1F" w:rsidP="00F43DBA">
            <w:pPr>
              <w:suppressAutoHyphens/>
            </w:pPr>
            <w:r w:rsidRPr="0027552C">
              <w:t>2020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FC4EE5" w14:textId="7E20F0FD" w:rsidR="009B7C1F" w:rsidRPr="0027552C" w:rsidRDefault="003E7825" w:rsidP="003E7825">
            <w:pPr>
              <w:spacing w:after="100" w:afterAutospacing="1"/>
              <w:rPr>
                <w:rFonts w:eastAsia="Times New Roman"/>
              </w:rPr>
            </w:pPr>
            <w:r w:rsidRPr="0027552C">
              <w:rPr>
                <w:rFonts w:eastAsia="Times New Roman"/>
              </w:rPr>
              <w:t>https://znanium.com/catalog/product/1133342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B630F" w14:textId="77777777" w:rsidR="009B7C1F" w:rsidRPr="0027552C" w:rsidRDefault="009B7C1F" w:rsidP="00F43DBA">
            <w:pPr>
              <w:suppressAutoHyphens/>
              <w:jc w:val="center"/>
              <w:rPr>
                <w:i/>
                <w:lang w:eastAsia="ar-SA"/>
              </w:rPr>
            </w:pPr>
          </w:p>
          <w:p w14:paraId="44C4154F" w14:textId="77777777" w:rsidR="009B7C1F" w:rsidRPr="0027552C" w:rsidRDefault="009B7C1F" w:rsidP="00F43DBA">
            <w:pPr>
              <w:suppressAutoHyphens/>
              <w:rPr>
                <w:i/>
                <w:lang w:eastAsia="ar-SA"/>
              </w:rPr>
            </w:pPr>
          </w:p>
        </w:tc>
      </w:tr>
      <w:tr w:rsidR="0027552C" w:rsidRPr="0027552C" w14:paraId="4F93CBC2" w14:textId="77777777" w:rsidTr="009B7C1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6FAFA7" w14:textId="77777777" w:rsidR="0027552C" w:rsidRPr="0027552C" w:rsidRDefault="0027552C" w:rsidP="0027552C">
            <w:pPr>
              <w:suppressAutoHyphens/>
              <w:jc w:val="center"/>
              <w:rPr>
                <w:lang w:eastAsia="ar-SA"/>
              </w:rPr>
            </w:pPr>
            <w:r w:rsidRPr="0027552C">
              <w:rPr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B25AA2" w14:textId="0D910DEF" w:rsidR="0027552C" w:rsidRPr="0027552C" w:rsidRDefault="0027552C" w:rsidP="0027552C">
            <w:pPr>
              <w:shd w:val="clear" w:color="auto" w:fill="FFFFFF"/>
            </w:pPr>
            <w:proofErr w:type="spellStart"/>
            <w:r w:rsidRPr="0027552C">
              <w:rPr>
                <w:rFonts w:eastAsia="Times New Roman"/>
              </w:rPr>
              <w:t>Кардашова</w:t>
            </w:r>
            <w:proofErr w:type="spellEnd"/>
            <w:r w:rsidRPr="0027552C">
              <w:rPr>
                <w:rFonts w:eastAsia="Times New Roman"/>
              </w:rPr>
              <w:t xml:space="preserve"> И.Б.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4BBED7" w14:textId="5C137352" w:rsidR="0027552C" w:rsidRPr="0027552C" w:rsidRDefault="0027552C" w:rsidP="0027552C">
            <w:pPr>
              <w:shd w:val="clear" w:color="auto" w:fill="FFFFFF"/>
            </w:pPr>
            <w:r w:rsidRPr="0027552C">
              <w:rPr>
                <w:rFonts w:eastAsia="Times New Roman"/>
              </w:rPr>
              <w:t>Основы теории национальной безопасности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1509D2" w14:textId="478E6235" w:rsidR="0027552C" w:rsidRPr="0027552C" w:rsidRDefault="0027552C" w:rsidP="0027552C">
            <w:pPr>
              <w:shd w:val="clear" w:color="auto" w:fill="FFFFFF"/>
            </w:pPr>
            <w:r w:rsidRPr="0027552C"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26A6CA" w14:textId="6FC9C9EA" w:rsidR="0027552C" w:rsidRPr="0027552C" w:rsidRDefault="0027552C" w:rsidP="0027552C">
            <w:pPr>
              <w:shd w:val="clear" w:color="auto" w:fill="FFFFFF"/>
            </w:pPr>
            <w:r w:rsidRPr="0027552C">
              <w:t xml:space="preserve">М.: Издательство </w:t>
            </w:r>
            <w:proofErr w:type="spellStart"/>
            <w:r w:rsidRPr="0027552C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D963A2" w14:textId="54915F9A" w:rsidR="0027552C" w:rsidRPr="0027552C" w:rsidRDefault="0027552C" w:rsidP="0027552C">
            <w:pPr>
              <w:shd w:val="clear" w:color="auto" w:fill="FFFFFF"/>
            </w:pPr>
            <w:r w:rsidRPr="0027552C">
              <w:t>2020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D005EE" w14:textId="57A8F520" w:rsidR="0027552C" w:rsidRPr="0027552C" w:rsidRDefault="0027552C" w:rsidP="0027552C">
            <w:pPr>
              <w:shd w:val="clear" w:color="auto" w:fill="FFFFFF"/>
            </w:pPr>
            <w:r w:rsidRPr="0027552C">
              <w:rPr>
                <w:rFonts w:eastAsia="Times New Roman"/>
              </w:rPr>
              <w:t>https://urait.ru/bcode/448188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0719F" w14:textId="77777777" w:rsidR="0027552C" w:rsidRPr="0027552C" w:rsidRDefault="0027552C" w:rsidP="0027552C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27552C" w:rsidRPr="0027552C" w14:paraId="3770A518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056E5D" w14:textId="77777777" w:rsidR="00F949F6" w:rsidRPr="0027552C" w:rsidRDefault="00F949F6" w:rsidP="00F43DBA">
            <w:pPr>
              <w:suppressAutoHyphens/>
              <w:jc w:val="both"/>
              <w:rPr>
                <w:b/>
                <w:lang w:eastAsia="ar-SA"/>
              </w:rPr>
            </w:pPr>
            <w:r w:rsidRPr="0027552C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27552C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67A062" w14:textId="77777777" w:rsidR="00F949F6" w:rsidRPr="0027552C" w:rsidRDefault="00F949F6" w:rsidP="00F43DBA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084BA" w14:textId="77777777" w:rsidR="00F949F6" w:rsidRPr="0027552C" w:rsidRDefault="00F949F6" w:rsidP="00F43DBA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27552C" w:rsidRPr="0027552C" w14:paraId="39E489AB" w14:textId="77777777" w:rsidTr="009B7C1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7A638E" w14:textId="6C665FB1" w:rsidR="00F949F6" w:rsidRPr="0027552C" w:rsidRDefault="0027552C" w:rsidP="00F43DBA">
            <w:pPr>
              <w:suppressAutoHyphens/>
              <w:jc w:val="center"/>
              <w:rPr>
                <w:lang w:eastAsia="ar-SA"/>
              </w:rPr>
            </w:pPr>
            <w:r w:rsidRPr="0027552C"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4A369F" w14:textId="29C75335" w:rsidR="00F949F6" w:rsidRPr="0027552C" w:rsidRDefault="003E7825" w:rsidP="003E7825">
            <w:pPr>
              <w:shd w:val="clear" w:color="auto" w:fill="FFFFFF"/>
            </w:pPr>
            <w:proofErr w:type="spellStart"/>
            <w:r w:rsidRPr="0027552C">
              <w:rPr>
                <w:rFonts w:eastAsia="Times New Roman"/>
              </w:rPr>
              <w:t>Шабунова</w:t>
            </w:r>
            <w:proofErr w:type="spellEnd"/>
            <w:r w:rsidRPr="0027552C">
              <w:rPr>
                <w:rFonts w:eastAsia="Times New Roman"/>
              </w:rPr>
              <w:t xml:space="preserve">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1E4B4E" w14:textId="4F27B611" w:rsidR="00F949F6" w:rsidRPr="0027552C" w:rsidRDefault="003E7825" w:rsidP="00F43DBA">
            <w:pPr>
              <w:shd w:val="clear" w:color="auto" w:fill="FFFFFF"/>
            </w:pPr>
            <w:r w:rsidRPr="0027552C">
              <w:rPr>
                <w:rFonts w:eastAsia="Times New Roman"/>
              </w:rPr>
              <w:t>Национальная безопасность России: внутренние угрозы реализации стратегии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80B410" w14:textId="77777777" w:rsidR="003E7825" w:rsidRPr="0027552C" w:rsidRDefault="003E7825" w:rsidP="003E7825">
            <w:pPr>
              <w:shd w:val="clear" w:color="auto" w:fill="FFFFFF"/>
            </w:pPr>
            <w:r w:rsidRPr="0027552C">
              <w:t xml:space="preserve">Учебное </w:t>
            </w:r>
          </w:p>
          <w:p w14:paraId="0C3BA523" w14:textId="0788BA49" w:rsidR="00F949F6" w:rsidRPr="0027552C" w:rsidRDefault="003E7825" w:rsidP="003E7825">
            <w:pPr>
              <w:shd w:val="clear" w:color="auto" w:fill="FFFFFF"/>
            </w:pPr>
            <w:r w:rsidRPr="0027552C">
              <w:t>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3AF339" w14:textId="30B47173" w:rsidR="00F949F6" w:rsidRPr="0027552C" w:rsidRDefault="003E7825" w:rsidP="00F43DBA">
            <w:pPr>
              <w:shd w:val="clear" w:color="auto" w:fill="FFFFFF"/>
            </w:pPr>
            <w:r w:rsidRPr="0027552C">
              <w:rPr>
                <w:rFonts w:eastAsia="Times New Roman"/>
              </w:rPr>
              <w:t>ИСЭРТ РАН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91C4CC" w14:textId="07A30D97" w:rsidR="00F949F6" w:rsidRPr="0027552C" w:rsidRDefault="00F949F6" w:rsidP="00F43DBA">
            <w:pPr>
              <w:shd w:val="clear" w:color="auto" w:fill="FFFFFF"/>
            </w:pPr>
            <w:r w:rsidRPr="0027552C">
              <w:t>20</w:t>
            </w:r>
            <w:r w:rsidR="009B7C1F" w:rsidRPr="0027552C">
              <w:t>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379FF4" w14:textId="68B0B4D0" w:rsidR="003E7825" w:rsidRPr="0027552C" w:rsidRDefault="003E7825" w:rsidP="003E7825">
            <w:pPr>
              <w:spacing w:after="100" w:afterAutospacing="1"/>
              <w:rPr>
                <w:rFonts w:eastAsia="Times New Roman"/>
              </w:rPr>
            </w:pPr>
            <w:r w:rsidRPr="0027552C">
              <w:rPr>
                <w:rFonts w:eastAsia="Times New Roman"/>
              </w:rPr>
              <w:t>https://znanium.com/catalog/product/1019509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FFEF3" w14:textId="77777777" w:rsidR="00F949F6" w:rsidRPr="0027552C" w:rsidRDefault="00F949F6" w:rsidP="00F43DBA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27552C" w:rsidRPr="0027552C" w14:paraId="38C25E68" w14:textId="77777777" w:rsidTr="009B7C1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824A5A" w14:textId="6445D540" w:rsidR="00F949F6" w:rsidRPr="0027552C" w:rsidRDefault="0027552C" w:rsidP="00F43DBA">
            <w:pPr>
              <w:suppressAutoHyphens/>
              <w:jc w:val="center"/>
              <w:rPr>
                <w:lang w:eastAsia="ar-SA"/>
              </w:rPr>
            </w:pPr>
            <w:r w:rsidRPr="0027552C">
              <w:rPr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6B2162" w14:textId="22F8996B" w:rsidR="00F949F6" w:rsidRPr="0027552C" w:rsidRDefault="003E7825" w:rsidP="003E7825">
            <w:pPr>
              <w:shd w:val="clear" w:color="auto" w:fill="FFFFFF"/>
            </w:pPr>
            <w:proofErr w:type="spellStart"/>
            <w:r w:rsidRPr="0027552C">
              <w:rPr>
                <w:rFonts w:eastAsia="Times New Roman"/>
              </w:rPr>
              <w:t>Чмыхало</w:t>
            </w:r>
            <w:proofErr w:type="spellEnd"/>
            <w:r w:rsidRPr="0027552C">
              <w:rPr>
                <w:rFonts w:eastAsia="Times New Roman"/>
              </w:rPr>
              <w:t xml:space="preserve"> А.Ю.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EC7967" w14:textId="07C413DF" w:rsidR="00F949F6" w:rsidRPr="0027552C" w:rsidRDefault="003E7825" w:rsidP="00F43DBA">
            <w:pPr>
              <w:shd w:val="clear" w:color="auto" w:fill="FFFFFF"/>
            </w:pPr>
            <w:r w:rsidRPr="0027552C">
              <w:rPr>
                <w:rFonts w:eastAsia="Times New Roman"/>
              </w:rPr>
              <w:t>Социальная безопасность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CBE374" w14:textId="77777777" w:rsidR="00F43DBA" w:rsidRPr="0027552C" w:rsidRDefault="00F43DBA" w:rsidP="00F43DBA">
            <w:pPr>
              <w:shd w:val="clear" w:color="auto" w:fill="FFFFFF"/>
            </w:pPr>
            <w:r w:rsidRPr="0027552C">
              <w:t xml:space="preserve">Учебное </w:t>
            </w:r>
          </w:p>
          <w:p w14:paraId="46FA453A" w14:textId="62E17EE7" w:rsidR="00F949F6" w:rsidRPr="0027552C" w:rsidRDefault="00F43DBA" w:rsidP="00F43DBA">
            <w:pPr>
              <w:shd w:val="clear" w:color="auto" w:fill="FFFFFF"/>
            </w:pPr>
            <w:r w:rsidRPr="0027552C">
              <w:t>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3E8FA0" w14:textId="173C1018" w:rsidR="00F949F6" w:rsidRPr="0027552C" w:rsidRDefault="003E7825" w:rsidP="00F43DBA">
            <w:pPr>
              <w:shd w:val="clear" w:color="auto" w:fill="FFFFFF"/>
            </w:pPr>
            <w:r w:rsidRPr="0027552C">
              <w:rPr>
                <w:rFonts w:eastAsia="Times New Roman"/>
              </w:rPr>
              <w:t>Томск: Изд-во ТПУ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18A087" w14:textId="42337AB4" w:rsidR="00F949F6" w:rsidRPr="0027552C" w:rsidRDefault="00F949F6" w:rsidP="003E7825">
            <w:pPr>
              <w:shd w:val="clear" w:color="auto" w:fill="FFFFFF"/>
            </w:pPr>
            <w:r w:rsidRPr="0027552C">
              <w:t>20</w:t>
            </w:r>
            <w:r w:rsidR="003E7825" w:rsidRPr="0027552C">
              <w:t>07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D325BF" w14:textId="6976DF09" w:rsidR="00F949F6" w:rsidRPr="0027552C" w:rsidRDefault="003E7825" w:rsidP="003E7825">
            <w:pPr>
              <w:spacing w:after="100" w:afterAutospacing="1"/>
              <w:rPr>
                <w:rFonts w:eastAsia="Times New Roman"/>
              </w:rPr>
            </w:pPr>
            <w:r w:rsidRPr="0027552C">
              <w:rPr>
                <w:rFonts w:eastAsia="Times New Roman"/>
              </w:rPr>
              <w:t>https://uchebnikfree.com/rabota-sotsialnaya/sotsialnaya-bezopasnost-uchebnoe-posobie-tomsk.html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BEDE6" w14:textId="23F68863" w:rsidR="00F949F6" w:rsidRPr="0027552C" w:rsidRDefault="00F949F6" w:rsidP="00F43DB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7552C" w:rsidRPr="0027552C" w14:paraId="3BC52447" w14:textId="77777777" w:rsidTr="00D034E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E4CE24" w14:textId="7B6A46A4" w:rsidR="00F949F6" w:rsidRPr="0027552C" w:rsidRDefault="00F949F6" w:rsidP="00F43DBA">
            <w:pPr>
              <w:suppressAutoHyphens/>
              <w:rPr>
                <w:lang w:eastAsia="en-US"/>
              </w:rPr>
            </w:pPr>
            <w:r w:rsidRPr="0027552C">
              <w:rPr>
                <w:b/>
                <w:bCs/>
                <w:lang w:eastAsia="en-US"/>
              </w:rPr>
              <w:t>9.3 Методические материалы</w:t>
            </w:r>
            <w:r w:rsidRPr="0027552C">
              <w:rPr>
                <w:b/>
                <w:lang w:eastAsia="en-US"/>
              </w:rPr>
              <w:t xml:space="preserve"> (указания, </w:t>
            </w:r>
            <w:proofErr w:type="gramStart"/>
            <w:r w:rsidRPr="0027552C">
              <w:rPr>
                <w:b/>
                <w:lang w:eastAsia="en-US"/>
              </w:rPr>
              <w:t>рекомендации  по</w:t>
            </w:r>
            <w:proofErr w:type="gramEnd"/>
            <w:r w:rsidRPr="0027552C">
              <w:rPr>
                <w:b/>
                <w:lang w:eastAsia="en-US"/>
              </w:rPr>
              <w:t xml:space="preserve"> освоению дисциплины авторов РГУ им. А. Н. Косыгина)</w:t>
            </w:r>
          </w:p>
        </w:tc>
      </w:tr>
      <w:tr w:rsidR="0027552C" w:rsidRPr="0027552C" w14:paraId="0220D0E3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0D9289" w14:textId="7F70BBB7" w:rsidR="00F949F6" w:rsidRPr="0027552C" w:rsidRDefault="0027552C" w:rsidP="00F43DBA">
            <w:pPr>
              <w:suppressAutoHyphens/>
              <w:jc w:val="center"/>
            </w:pPr>
            <w:r w:rsidRPr="0027552C"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B43F9" w14:textId="7793BB5B" w:rsidR="00F949F6" w:rsidRPr="0027552C" w:rsidRDefault="00A2289F" w:rsidP="00A2289F">
            <w:pPr>
              <w:shd w:val="clear" w:color="auto" w:fill="FFFFFF"/>
            </w:pPr>
            <w:r w:rsidRPr="0027552C">
              <w:rPr>
                <w:bCs/>
                <w:shd w:val="clear" w:color="auto" w:fill="FFFFFF"/>
              </w:rPr>
              <w:t>Попел А.Е., Огурцова Н.С.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2B75C1" w14:textId="6D17FA0A" w:rsidR="00F949F6" w:rsidRPr="0027552C" w:rsidRDefault="00A2289F" w:rsidP="00F43DBA">
            <w:pPr>
              <w:shd w:val="clear" w:color="auto" w:fill="FFFFFF"/>
            </w:pPr>
            <w:r w:rsidRPr="0027552C">
              <w:rPr>
                <w:shd w:val="clear" w:color="auto" w:fill="FFFFFF"/>
              </w:rPr>
              <w:t>Подготовка, оформление и защита курсовой работы по дисциплине "Основы менеджмента"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516633" w14:textId="77777777" w:rsidR="00F949F6" w:rsidRPr="0027552C" w:rsidRDefault="00F949F6" w:rsidP="00F43DBA">
            <w:pPr>
              <w:shd w:val="clear" w:color="auto" w:fill="FFFFFF"/>
              <w:jc w:val="center"/>
            </w:pPr>
            <w:r w:rsidRPr="0027552C"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CA7A62" w14:textId="29114889" w:rsidR="00F949F6" w:rsidRPr="0027552C" w:rsidRDefault="00A2289F" w:rsidP="00A2289F">
            <w:pPr>
              <w:shd w:val="clear" w:color="auto" w:fill="FFFFFF"/>
            </w:pPr>
            <w:r w:rsidRPr="0027552C">
              <w:rPr>
                <w:shd w:val="clear" w:color="auto" w:fill="FFFFFF"/>
              </w:rPr>
              <w:t>М.: РГУ им. А. 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C5E2DC" w14:textId="403256D6" w:rsidR="00F949F6" w:rsidRPr="0027552C" w:rsidRDefault="00F949F6" w:rsidP="00F43DBA">
            <w:pPr>
              <w:shd w:val="clear" w:color="auto" w:fill="FFFFFF"/>
              <w:jc w:val="center"/>
            </w:pPr>
            <w:r w:rsidRPr="0027552C">
              <w:t>20</w:t>
            </w:r>
            <w:r w:rsidR="00A2289F" w:rsidRPr="0027552C">
              <w:t>20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CE2EB" w14:textId="61D299DB" w:rsidR="00F949F6" w:rsidRPr="0027552C" w:rsidRDefault="00A2289F" w:rsidP="00F43DBA">
            <w:pPr>
              <w:shd w:val="clear" w:color="auto" w:fill="FFFFFF"/>
            </w:pPr>
            <w:r w:rsidRPr="0027552C">
              <w:t>Библиотека РГУ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BA38C7" w14:textId="77777777" w:rsidR="00F949F6" w:rsidRPr="0027552C" w:rsidRDefault="00F949F6" w:rsidP="00F43DBA">
            <w:pPr>
              <w:suppressAutoHyphens/>
              <w:jc w:val="center"/>
            </w:pPr>
            <w:r w:rsidRPr="0027552C">
              <w:t>10</w:t>
            </w:r>
          </w:p>
        </w:tc>
      </w:tr>
    </w:tbl>
    <w:p w14:paraId="3FFA367C" w14:textId="77777777" w:rsidR="00F949F6" w:rsidRPr="0027552C" w:rsidRDefault="00F949F6" w:rsidP="00F43DBA">
      <w:pPr>
        <w:spacing w:before="120" w:after="120"/>
        <w:jc w:val="both"/>
      </w:pPr>
    </w:p>
    <w:p w14:paraId="7D08F85B" w14:textId="77777777" w:rsidR="005B1EAF" w:rsidRPr="0027552C" w:rsidRDefault="005B1EAF" w:rsidP="00F43DBA">
      <w:pPr>
        <w:pStyle w:val="af0"/>
        <w:numPr>
          <w:ilvl w:val="3"/>
          <w:numId w:val="12"/>
        </w:numPr>
        <w:spacing w:before="120" w:after="120"/>
        <w:jc w:val="both"/>
      </w:pPr>
    </w:p>
    <w:p w14:paraId="5C2CAC93" w14:textId="77777777" w:rsidR="00145166" w:rsidRPr="0027552C" w:rsidRDefault="00145166" w:rsidP="00F43DBA">
      <w:pPr>
        <w:pStyle w:val="af0"/>
        <w:numPr>
          <w:ilvl w:val="3"/>
          <w:numId w:val="12"/>
        </w:numPr>
        <w:spacing w:before="120" w:after="120"/>
        <w:jc w:val="both"/>
        <w:rPr>
          <w:i/>
          <w:lang w:eastAsia="ar-SA"/>
        </w:rPr>
        <w:sectPr w:rsidR="00145166" w:rsidRPr="0027552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8E5646F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34AD8C7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796B3E0E" w14:textId="77777777"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14:paraId="22389147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6F2A23BC" w14:textId="77777777"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17" w:history="1">
        <w:proofErr w:type="gramStart"/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</w:t>
      </w:r>
      <w:proofErr w:type="gramEnd"/>
      <w:r w:rsidRPr="00CC1887">
        <w:rPr>
          <w:b/>
          <w:i/>
          <w:lang w:eastAsia="ar-SA"/>
        </w:rPr>
        <w:t>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21EDDFE8" w14:textId="77777777" w:rsidR="006253B9" w:rsidRPr="006253B9" w:rsidRDefault="006253B9" w:rsidP="006253B9">
      <w:pPr>
        <w:numPr>
          <w:ilvl w:val="0"/>
          <w:numId w:val="28"/>
        </w:numPr>
        <w:tabs>
          <w:tab w:val="left" w:pos="360"/>
        </w:tabs>
        <w:suppressAutoHyphens/>
        <w:rPr>
          <w:rFonts w:eastAsia="Arial Unicode MS"/>
          <w:b/>
          <w:i/>
          <w:sz w:val="24"/>
          <w:szCs w:val="24"/>
          <w:lang w:eastAsia="ar-SA"/>
        </w:rPr>
      </w:pPr>
      <w:r w:rsidRPr="006253B9">
        <w:rPr>
          <w:rFonts w:eastAsia="Arial Unicode MS"/>
          <w:b/>
          <w:i/>
          <w:sz w:val="24"/>
          <w:szCs w:val="24"/>
          <w:lang w:eastAsia="ar-SA"/>
        </w:rPr>
        <w:t xml:space="preserve">ЭБС </w:t>
      </w:r>
      <w:proofErr w:type="spellStart"/>
      <w:r w:rsidRPr="006253B9">
        <w:rPr>
          <w:rFonts w:eastAsia="Arial Unicode MS"/>
          <w:b/>
          <w:i/>
          <w:sz w:val="24"/>
          <w:szCs w:val="24"/>
          <w:lang w:eastAsia="ar-SA"/>
        </w:rPr>
        <w:t>Юрайт</w:t>
      </w:r>
      <w:proofErr w:type="spellEnd"/>
      <w:r w:rsidRPr="006253B9">
        <w:rPr>
          <w:rFonts w:eastAsia="Arial Unicode MS"/>
          <w:b/>
          <w:i/>
          <w:sz w:val="24"/>
          <w:szCs w:val="24"/>
          <w:lang w:eastAsia="ar-SA"/>
        </w:rPr>
        <w:t xml:space="preserve"> https://biblio-online.ru </w:t>
      </w:r>
      <w:r w:rsidRPr="006253B9">
        <w:rPr>
          <w:rFonts w:eastAsia="Arial Unicode MS"/>
          <w:i/>
          <w:sz w:val="24"/>
          <w:szCs w:val="24"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энциклопедии);</w:t>
      </w:r>
    </w:p>
    <w:p w14:paraId="3EA9E66C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18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16F99248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14:paraId="7F6D8DD9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14:paraId="28E7B8CB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proofErr w:type="gramStart"/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1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  <w:proofErr w:type="gramEnd"/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5CA8FA11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2" w:history="1">
        <w:proofErr w:type="gramStart"/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</w:t>
      </w:r>
      <w:proofErr w:type="gramEnd"/>
      <w:r w:rsidRPr="00CC1887">
        <w:rPr>
          <w:rFonts w:eastAsia="Arial Unicode MS"/>
          <w:i/>
          <w:lang w:eastAsia="ar-SA"/>
        </w:rPr>
        <w:t>крупнейший российский информационный портал в области науки, технологии, медицины и образования);</w:t>
      </w:r>
    </w:p>
    <w:p w14:paraId="598E5277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43FE7579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gramStart"/>
      <w:r w:rsidRPr="00CC1887">
        <w:rPr>
          <w:b/>
          <w:bCs/>
          <w:i/>
          <w:lang w:eastAsia="ar-SA"/>
        </w:rPr>
        <w:t>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4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  <w:proofErr w:type="gramEnd"/>
      </w:hyperlink>
      <w:r w:rsidRPr="00CC188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13ED7F6C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5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14:paraId="193E0B42" w14:textId="77777777"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14:paraId="7C429F37" w14:textId="77777777"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14:paraId="22E302AF" w14:textId="77777777" w:rsidR="007374FC" w:rsidRPr="00CC1887" w:rsidRDefault="00DE29DE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6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14:paraId="79EAB73B" w14:textId="77777777" w:rsidR="007374FC" w:rsidRPr="00CC1887" w:rsidRDefault="00DE29DE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7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14:paraId="3C845376" w14:textId="77777777" w:rsidR="007374FC" w:rsidRPr="00CC1887" w:rsidRDefault="00DE29DE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14:paraId="3B82A79D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14:paraId="1E651265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14:paraId="267F76CC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14:paraId="02FD3C3E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14:paraId="47FCB89E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14:paraId="454351AE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14:paraId="42A1473E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14:paraId="4036F6DB" w14:textId="77777777" w:rsidR="007374FC" w:rsidRPr="00CC1887" w:rsidRDefault="00DE29DE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7374FC" w:rsidRPr="00CC1887">
          <w:rPr>
            <w:i/>
          </w:rPr>
          <w:t>http://oup.com/elt/result</w:t>
        </w:r>
      </w:hyperlink>
    </w:p>
    <w:p w14:paraId="17A90787" w14:textId="77777777"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6253B9" w14:paraId="10704587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A9282F6" w14:textId="77777777" w:rsidR="00610F94" w:rsidRPr="006253B9" w:rsidRDefault="00610F94" w:rsidP="0006705B">
            <w:pPr>
              <w:rPr>
                <w:b/>
              </w:rPr>
            </w:pPr>
            <w:r w:rsidRPr="006253B9">
              <w:rPr>
                <w:b/>
              </w:rPr>
              <w:t xml:space="preserve">№ </w:t>
            </w:r>
            <w:proofErr w:type="spellStart"/>
            <w:r w:rsidRPr="006253B9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1B6E4B1" w14:textId="77777777" w:rsidR="00610F94" w:rsidRPr="006253B9" w:rsidRDefault="00610F94" w:rsidP="0006705B">
            <w:pPr>
              <w:rPr>
                <w:b/>
              </w:rPr>
            </w:pPr>
            <w:r w:rsidRPr="006253B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6253B9" w14:paraId="6635793C" w14:textId="77777777" w:rsidTr="0006705B">
        <w:trPr>
          <w:trHeight w:val="283"/>
        </w:trPr>
        <w:tc>
          <w:tcPr>
            <w:tcW w:w="851" w:type="dxa"/>
          </w:tcPr>
          <w:p w14:paraId="3E27FCD2" w14:textId="77777777" w:rsidR="00610F94" w:rsidRPr="006253B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1AE7A5" w14:textId="2D2AEB9A" w:rsidR="00610F94" w:rsidRPr="006253B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6253B9">
              <w:rPr>
                <w:rFonts w:cs="Times New Roman"/>
                <w:b w:val="0"/>
                <w:color w:val="auto"/>
              </w:rPr>
              <w:t xml:space="preserve">ЭБС «Лань» 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http://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www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e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proofErr w:type="spellStart"/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lanbook</w:t>
            </w:r>
            <w:proofErr w:type="spellEnd"/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com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/</w:t>
            </w:r>
          </w:p>
        </w:tc>
      </w:tr>
      <w:tr w:rsidR="00610F94" w:rsidRPr="006253B9" w14:paraId="2A8506AD" w14:textId="77777777" w:rsidTr="0006705B">
        <w:trPr>
          <w:trHeight w:val="283"/>
        </w:trPr>
        <w:tc>
          <w:tcPr>
            <w:tcW w:w="851" w:type="dxa"/>
          </w:tcPr>
          <w:p w14:paraId="2C78D9E6" w14:textId="77777777" w:rsidR="00610F94" w:rsidRPr="006253B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34C23FF" w14:textId="77777777" w:rsidR="00610F94" w:rsidRPr="006253B9" w:rsidRDefault="00610F94" w:rsidP="0006705B">
            <w:pPr>
              <w:ind w:left="34"/>
              <w:rPr>
                <w:sz w:val="24"/>
                <w:szCs w:val="24"/>
              </w:rPr>
            </w:pPr>
            <w:r w:rsidRPr="006253B9">
              <w:rPr>
                <w:sz w:val="24"/>
                <w:szCs w:val="24"/>
              </w:rPr>
              <w:t>«</w:t>
            </w:r>
            <w:proofErr w:type="spellStart"/>
            <w:r w:rsidRPr="006253B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253B9">
              <w:rPr>
                <w:sz w:val="24"/>
                <w:szCs w:val="24"/>
              </w:rPr>
              <w:t>.</w:t>
            </w:r>
            <w:r w:rsidRPr="006253B9">
              <w:rPr>
                <w:sz w:val="24"/>
                <w:szCs w:val="24"/>
                <w:lang w:val="en-US"/>
              </w:rPr>
              <w:t>com</w:t>
            </w:r>
            <w:r w:rsidRPr="006253B9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0B0DC681" w14:textId="458F4419" w:rsidR="00610F94" w:rsidRPr="006253B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http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://</w:t>
            </w:r>
            <w:proofErr w:type="spellStart"/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znanium</w:t>
            </w:r>
            <w:proofErr w:type="spellEnd"/>
            <w:r w:rsidRPr="006253B9">
              <w:rPr>
                <w:rStyle w:val="af3"/>
                <w:rFonts w:cs="Times New Roman"/>
                <w:b w:val="0"/>
                <w:color w:val="auto"/>
              </w:rPr>
              <w:t>.</w:t>
            </w:r>
            <w:r w:rsidRPr="006253B9">
              <w:rPr>
                <w:rStyle w:val="af3"/>
                <w:rFonts w:cs="Times New Roman"/>
                <w:b w:val="0"/>
                <w:color w:val="auto"/>
                <w:lang w:val="en-US"/>
              </w:rPr>
              <w:t>com</w:t>
            </w:r>
            <w:r w:rsidRPr="006253B9">
              <w:rPr>
                <w:rStyle w:val="af3"/>
                <w:rFonts w:cs="Times New Roman"/>
                <w:b w:val="0"/>
                <w:color w:val="auto"/>
              </w:rPr>
              <w:t>/</w:t>
            </w:r>
            <w:r w:rsidRPr="006253B9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610F94" w:rsidRPr="006253B9" w14:paraId="77EB4F80" w14:textId="77777777" w:rsidTr="0006705B">
        <w:trPr>
          <w:trHeight w:val="283"/>
        </w:trPr>
        <w:tc>
          <w:tcPr>
            <w:tcW w:w="851" w:type="dxa"/>
          </w:tcPr>
          <w:p w14:paraId="4C5DDD15" w14:textId="77777777" w:rsidR="00610F94" w:rsidRPr="006253B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F75E59" w14:textId="07F30ED4" w:rsidR="00610F94" w:rsidRPr="006253B9" w:rsidRDefault="00610F94" w:rsidP="0006705B">
            <w:pPr>
              <w:ind w:left="34"/>
              <w:rPr>
                <w:sz w:val="24"/>
                <w:szCs w:val="24"/>
              </w:rPr>
            </w:pPr>
            <w:r w:rsidRPr="006253B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253B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253B9">
              <w:rPr>
                <w:sz w:val="24"/>
                <w:szCs w:val="24"/>
              </w:rPr>
              <w:t>.</w:t>
            </w:r>
            <w:r w:rsidRPr="006253B9">
              <w:rPr>
                <w:sz w:val="24"/>
                <w:szCs w:val="24"/>
                <w:lang w:val="en-US"/>
              </w:rPr>
              <w:t>com</w:t>
            </w:r>
            <w:r w:rsidRPr="006253B9">
              <w:rPr>
                <w:sz w:val="24"/>
                <w:szCs w:val="24"/>
              </w:rPr>
              <w:t xml:space="preserve">» </w:t>
            </w:r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http</w:t>
            </w:r>
            <w:r w:rsidRPr="006253B9">
              <w:rPr>
                <w:rStyle w:val="af3"/>
                <w:color w:val="auto"/>
                <w:sz w:val="24"/>
                <w:szCs w:val="24"/>
              </w:rPr>
              <w:t>://</w:t>
            </w:r>
            <w:proofErr w:type="spellStart"/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znanium</w:t>
            </w:r>
            <w:proofErr w:type="spellEnd"/>
            <w:r w:rsidRPr="006253B9">
              <w:rPr>
                <w:rStyle w:val="af3"/>
                <w:color w:val="auto"/>
                <w:sz w:val="24"/>
                <w:szCs w:val="24"/>
              </w:rPr>
              <w:t>.</w:t>
            </w:r>
            <w:r w:rsidRPr="006253B9">
              <w:rPr>
                <w:rStyle w:val="af3"/>
                <w:color w:val="auto"/>
                <w:sz w:val="24"/>
                <w:szCs w:val="24"/>
                <w:lang w:val="en-US"/>
              </w:rPr>
              <w:t>com</w:t>
            </w:r>
            <w:r w:rsidRPr="006253B9">
              <w:rPr>
                <w:rStyle w:val="af3"/>
                <w:color w:val="auto"/>
                <w:sz w:val="24"/>
                <w:szCs w:val="24"/>
              </w:rPr>
              <w:t>/</w:t>
            </w:r>
          </w:p>
        </w:tc>
      </w:tr>
      <w:tr w:rsidR="00610F94" w:rsidRPr="006253B9" w14:paraId="79D74848" w14:textId="77777777" w:rsidTr="0006705B">
        <w:trPr>
          <w:trHeight w:val="283"/>
        </w:trPr>
        <w:tc>
          <w:tcPr>
            <w:tcW w:w="851" w:type="dxa"/>
          </w:tcPr>
          <w:p w14:paraId="1955D32B" w14:textId="77777777" w:rsidR="00610F94" w:rsidRPr="006253B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92E13B" w14:textId="77777777" w:rsidR="00610F94" w:rsidRPr="006253B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6253B9" w14:paraId="291B1C0A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2FCE6AB" w14:textId="77777777" w:rsidR="00610F94" w:rsidRPr="006253B9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B2A1958" w14:textId="77777777" w:rsidR="00610F94" w:rsidRPr="006253B9" w:rsidRDefault="00610F94" w:rsidP="0006705B">
            <w:pPr>
              <w:ind w:left="34"/>
              <w:jc w:val="both"/>
              <w:rPr>
                <w:b/>
              </w:rPr>
            </w:pPr>
            <w:r w:rsidRPr="006253B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6253B9" w14:paraId="725BF623" w14:textId="77777777" w:rsidTr="0006705B">
        <w:trPr>
          <w:trHeight w:val="283"/>
        </w:trPr>
        <w:tc>
          <w:tcPr>
            <w:tcW w:w="851" w:type="dxa"/>
          </w:tcPr>
          <w:p w14:paraId="100F61A9" w14:textId="77777777" w:rsidR="00610F94" w:rsidRPr="006253B9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224273" w14:textId="77777777" w:rsidR="00610F94" w:rsidRPr="006253B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6253B9" w14:paraId="6412347C" w14:textId="77777777" w:rsidTr="0006705B">
        <w:trPr>
          <w:trHeight w:val="283"/>
        </w:trPr>
        <w:tc>
          <w:tcPr>
            <w:tcW w:w="851" w:type="dxa"/>
          </w:tcPr>
          <w:p w14:paraId="4CFE9E0A" w14:textId="77777777" w:rsidR="00610F94" w:rsidRPr="006253B9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01D340" w14:textId="77777777" w:rsidR="00610F94" w:rsidRPr="006253B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6253B9" w14:paraId="3E4968E6" w14:textId="77777777" w:rsidTr="0006705B">
        <w:trPr>
          <w:trHeight w:val="283"/>
        </w:trPr>
        <w:tc>
          <w:tcPr>
            <w:tcW w:w="851" w:type="dxa"/>
          </w:tcPr>
          <w:p w14:paraId="29746B04" w14:textId="77777777" w:rsidR="00610F94" w:rsidRPr="006253B9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3A367E" w14:textId="77777777" w:rsidR="00610F94" w:rsidRPr="006253B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214A1367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31D713B6" w14:textId="77777777"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14:paraId="231BF6EC" w14:textId="77777777"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14:paraId="02DC925B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14:paraId="62E75FA2" w14:textId="77777777"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14:paraId="614CBAFE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14:paraId="57AE9DC1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14:paraId="60E6DC23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14:paraId="1398218E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справка </w:t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 «Условия использования лицензии»;</w:t>
      </w:r>
    </w:p>
    <w:p w14:paraId="4E4BFB35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14:paraId="53F10A0D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14:paraId="611B80D8" w14:textId="77777777"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14:paraId="772ABC6D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14:paraId="3D8B9942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14:paraId="2F8355F7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14:paraId="5C85A82A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14:paraId="0E913F62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14:paraId="75394A32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proofErr w:type="spellStart"/>
      <w:r w:rsidRPr="00995FEC">
        <w:rPr>
          <w:i/>
        </w:rPr>
        <w:t>Google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14:paraId="31E057D3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39B53594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69616A4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6EF5503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69D4036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1D60782" w14:textId="77777777" w:rsidTr="00426E04">
        <w:tc>
          <w:tcPr>
            <w:tcW w:w="817" w:type="dxa"/>
            <w:shd w:val="clear" w:color="auto" w:fill="auto"/>
          </w:tcPr>
          <w:p w14:paraId="77D5400F" w14:textId="77777777"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B0782B9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A2ED609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283B002F" w14:textId="77777777" w:rsidTr="00426E04">
        <w:tc>
          <w:tcPr>
            <w:tcW w:w="817" w:type="dxa"/>
            <w:shd w:val="clear" w:color="auto" w:fill="auto"/>
          </w:tcPr>
          <w:p w14:paraId="3AEB0A53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5F7F4FB" w14:textId="77777777"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747E316C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48C3D6CA" w14:textId="77777777" w:rsidTr="00426E04">
        <w:tc>
          <w:tcPr>
            <w:tcW w:w="817" w:type="dxa"/>
            <w:shd w:val="clear" w:color="auto" w:fill="auto"/>
          </w:tcPr>
          <w:p w14:paraId="7A82DFF7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9D6FF38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09BDD2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604695AD" w14:textId="77777777" w:rsidTr="00426E04">
        <w:tc>
          <w:tcPr>
            <w:tcW w:w="817" w:type="dxa"/>
            <w:shd w:val="clear" w:color="auto" w:fill="auto"/>
          </w:tcPr>
          <w:p w14:paraId="1C13D163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F5479D0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26D1F8E8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32A9303C" w14:textId="77777777" w:rsidTr="00426E04">
        <w:tc>
          <w:tcPr>
            <w:tcW w:w="817" w:type="dxa"/>
            <w:shd w:val="clear" w:color="auto" w:fill="auto"/>
          </w:tcPr>
          <w:p w14:paraId="0EE8ECEF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8D6538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1505A68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1FAC295E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ABBBE23" w14:textId="77777777" w:rsidR="004925D7" w:rsidRPr="004925D7" w:rsidRDefault="004925D7" w:rsidP="00F5486D">
      <w:pPr>
        <w:pStyle w:val="3"/>
      </w:pPr>
      <w:bookmarkStart w:id="2" w:name="_Toc62039712"/>
      <w:r w:rsidRPr="004925D7">
        <w:lastRenderedPageBreak/>
        <w:t>ЛИСТ УЧЕТА ОБНОВЛЕНИЙ РАБОЧЕЙ ПРОГРАММЫ</w:t>
      </w:r>
      <w:bookmarkEnd w:id="2"/>
      <w:r w:rsidRPr="004925D7">
        <w:t xml:space="preserve"> </w:t>
      </w:r>
      <w:r w:rsidR="00F949F6">
        <w:t>УЧЕБНОЙ ДИСЦИПЛИНЫ</w:t>
      </w:r>
    </w:p>
    <w:p w14:paraId="7F7A0706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76C67DF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130BEF3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4D97EB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06DE64B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1CCA38C4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14F075D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7E5B39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228673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50714319" w14:textId="77777777" w:rsidTr="0019484F">
        <w:tc>
          <w:tcPr>
            <w:tcW w:w="817" w:type="dxa"/>
          </w:tcPr>
          <w:p w14:paraId="4BE4C2C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12510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3BB14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0095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25B2758" w14:textId="77777777" w:rsidTr="0019484F">
        <w:tc>
          <w:tcPr>
            <w:tcW w:w="817" w:type="dxa"/>
          </w:tcPr>
          <w:p w14:paraId="2428016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C9C44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7B89B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5E4A7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B43B5AD" w14:textId="77777777" w:rsidTr="0019484F">
        <w:tc>
          <w:tcPr>
            <w:tcW w:w="817" w:type="dxa"/>
          </w:tcPr>
          <w:p w14:paraId="0E0147B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281A4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8512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30EE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47157D9" w14:textId="77777777" w:rsidTr="0019484F">
        <w:tc>
          <w:tcPr>
            <w:tcW w:w="817" w:type="dxa"/>
          </w:tcPr>
          <w:p w14:paraId="6F9DB91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D1878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1495BD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548B5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9C2EB6D" w14:textId="77777777" w:rsidTr="0019484F">
        <w:tc>
          <w:tcPr>
            <w:tcW w:w="817" w:type="dxa"/>
          </w:tcPr>
          <w:p w14:paraId="3B440D3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BC4B6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EA5866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2140E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5CE9FD2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6B144" w14:textId="77777777" w:rsidR="00DE29DE" w:rsidRDefault="00DE29DE" w:rsidP="005E3840">
      <w:r>
        <w:separator/>
      </w:r>
    </w:p>
  </w:endnote>
  <w:endnote w:type="continuationSeparator" w:id="0">
    <w:p w14:paraId="0334115B" w14:textId="77777777" w:rsidR="00DE29DE" w:rsidRDefault="00DE29D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26FD1" w14:textId="77777777" w:rsidR="0011189B" w:rsidRDefault="0011189B">
    <w:pPr>
      <w:pStyle w:val="ae"/>
      <w:jc w:val="right"/>
    </w:pPr>
  </w:p>
  <w:p w14:paraId="13A85D20" w14:textId="77777777" w:rsidR="0011189B" w:rsidRDefault="0011189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F4920" w14:textId="77777777" w:rsidR="0011189B" w:rsidRDefault="0011189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30510FE" w14:textId="77777777" w:rsidR="0011189B" w:rsidRDefault="0011189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11C7D" w14:textId="77777777" w:rsidR="0011189B" w:rsidRDefault="0011189B">
    <w:pPr>
      <w:pStyle w:val="ae"/>
      <w:jc w:val="right"/>
    </w:pPr>
  </w:p>
  <w:p w14:paraId="212E99FD" w14:textId="77777777" w:rsidR="0011189B" w:rsidRDefault="0011189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EEA47" w14:textId="77777777" w:rsidR="0011189B" w:rsidRDefault="0011189B">
    <w:pPr>
      <w:pStyle w:val="ae"/>
      <w:jc w:val="right"/>
    </w:pPr>
  </w:p>
  <w:p w14:paraId="5E2E968F" w14:textId="77777777" w:rsidR="0011189B" w:rsidRDefault="0011189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B6D45" w14:textId="77777777" w:rsidR="00DE29DE" w:rsidRDefault="00DE29DE" w:rsidP="005E3840">
      <w:r>
        <w:separator/>
      </w:r>
    </w:p>
  </w:footnote>
  <w:footnote w:type="continuationSeparator" w:id="0">
    <w:p w14:paraId="0FD36F81" w14:textId="77777777" w:rsidR="00DE29DE" w:rsidRDefault="00DE29D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29730FDC" w14:textId="77777777" w:rsidR="0011189B" w:rsidRDefault="001118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C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AEC08" w14:textId="77777777" w:rsidR="0011189B" w:rsidRDefault="0011189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2AB5A41D" w14:textId="77777777" w:rsidR="0011189B" w:rsidRDefault="001118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C2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565A4E2" w14:textId="77777777" w:rsidR="0011189B" w:rsidRDefault="0011189B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1ED5C96B" w14:textId="77777777" w:rsidR="0011189B" w:rsidRDefault="001118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C2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0A9CD79B" w14:textId="77777777" w:rsidR="0011189B" w:rsidRDefault="0011189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77F9E"/>
    <w:multiLevelType w:val="hybridMultilevel"/>
    <w:tmpl w:val="2F1A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11"/>
  </w:num>
  <w:num w:numId="6">
    <w:abstractNumId w:val="29"/>
  </w:num>
  <w:num w:numId="7">
    <w:abstractNumId w:val="33"/>
  </w:num>
  <w:num w:numId="8">
    <w:abstractNumId w:val="17"/>
  </w:num>
  <w:num w:numId="9">
    <w:abstractNumId w:val="16"/>
  </w:num>
  <w:num w:numId="10">
    <w:abstractNumId w:val="7"/>
  </w:num>
  <w:num w:numId="11">
    <w:abstractNumId w:val="26"/>
  </w:num>
  <w:num w:numId="12">
    <w:abstractNumId w:val="32"/>
  </w:num>
  <w:num w:numId="13">
    <w:abstractNumId w:val="4"/>
  </w:num>
  <w:num w:numId="14">
    <w:abstractNumId w:val="18"/>
  </w:num>
  <w:num w:numId="15">
    <w:abstractNumId w:val="23"/>
  </w:num>
  <w:num w:numId="16">
    <w:abstractNumId w:val="21"/>
  </w:num>
  <w:num w:numId="17">
    <w:abstractNumId w:val="13"/>
  </w:num>
  <w:num w:numId="18">
    <w:abstractNumId w:val="22"/>
  </w:num>
  <w:num w:numId="19">
    <w:abstractNumId w:val="25"/>
  </w:num>
  <w:num w:numId="20">
    <w:abstractNumId w:val="8"/>
  </w:num>
  <w:num w:numId="21">
    <w:abstractNumId w:val="10"/>
  </w:num>
  <w:num w:numId="22">
    <w:abstractNumId w:val="19"/>
  </w:num>
  <w:num w:numId="23">
    <w:abstractNumId w:val="14"/>
  </w:num>
  <w:num w:numId="24">
    <w:abstractNumId w:val="15"/>
  </w:num>
  <w:num w:numId="25">
    <w:abstractNumId w:val="24"/>
  </w:num>
  <w:num w:numId="26">
    <w:abstractNumId w:val="31"/>
  </w:num>
  <w:num w:numId="27">
    <w:abstractNumId w:val="27"/>
  </w:num>
  <w:num w:numId="28">
    <w:abstractNumId w:val="1"/>
  </w:num>
  <w:num w:numId="29">
    <w:abstractNumId w:val="12"/>
  </w:num>
  <w:num w:numId="30">
    <w:abstractNumId w:val="28"/>
  </w:num>
  <w:num w:numId="31">
    <w:abstractNumId w:val="9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3D8"/>
    <w:rsid w:val="000119FD"/>
    <w:rsid w:val="00011D36"/>
    <w:rsid w:val="00011EF8"/>
    <w:rsid w:val="00012017"/>
    <w:rsid w:val="00012F84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BEF"/>
    <w:rsid w:val="000422A5"/>
    <w:rsid w:val="00042D9D"/>
    <w:rsid w:val="0004301C"/>
    <w:rsid w:val="000437AD"/>
    <w:rsid w:val="00043E57"/>
    <w:rsid w:val="00044862"/>
    <w:rsid w:val="00044DA9"/>
    <w:rsid w:val="00045566"/>
    <w:rsid w:val="0004598C"/>
    <w:rsid w:val="000474AB"/>
    <w:rsid w:val="000474B4"/>
    <w:rsid w:val="0005086D"/>
    <w:rsid w:val="00054144"/>
    <w:rsid w:val="00055695"/>
    <w:rsid w:val="00057DB4"/>
    <w:rsid w:val="000604F8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9F8"/>
    <w:rsid w:val="00090289"/>
    <w:rsid w:val="0009260A"/>
    <w:rsid w:val="00092FB0"/>
    <w:rsid w:val="00093F4D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561"/>
    <w:rsid w:val="000A5D70"/>
    <w:rsid w:val="000A6720"/>
    <w:rsid w:val="000A6BFB"/>
    <w:rsid w:val="000A6EDF"/>
    <w:rsid w:val="000B0690"/>
    <w:rsid w:val="000B23CC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41F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06996"/>
    <w:rsid w:val="0011189B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518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3C3E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B6C"/>
    <w:rsid w:val="001E3875"/>
    <w:rsid w:val="001E3D8D"/>
    <w:rsid w:val="001E44B1"/>
    <w:rsid w:val="001F086F"/>
    <w:rsid w:val="001F41C5"/>
    <w:rsid w:val="001F5596"/>
    <w:rsid w:val="001F6A3C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3B7E"/>
    <w:rsid w:val="00265D29"/>
    <w:rsid w:val="0026603D"/>
    <w:rsid w:val="002677B9"/>
    <w:rsid w:val="00270909"/>
    <w:rsid w:val="00271259"/>
    <w:rsid w:val="00273CA3"/>
    <w:rsid w:val="002740F7"/>
    <w:rsid w:val="0027552C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9F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79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D44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379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D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7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392"/>
    <w:rsid w:val="003D298F"/>
    <w:rsid w:val="003D4C5C"/>
    <w:rsid w:val="003D5F48"/>
    <w:rsid w:val="003D6E77"/>
    <w:rsid w:val="003D6F18"/>
    <w:rsid w:val="003D771D"/>
    <w:rsid w:val="003E0956"/>
    <w:rsid w:val="003E1C35"/>
    <w:rsid w:val="003E2676"/>
    <w:rsid w:val="003E4AAD"/>
    <w:rsid w:val="003E4F7E"/>
    <w:rsid w:val="003E5BE2"/>
    <w:rsid w:val="003E6754"/>
    <w:rsid w:val="003E76D4"/>
    <w:rsid w:val="003E7825"/>
    <w:rsid w:val="003F0EFB"/>
    <w:rsid w:val="003F1654"/>
    <w:rsid w:val="003F2246"/>
    <w:rsid w:val="003F2AB4"/>
    <w:rsid w:val="003F2E06"/>
    <w:rsid w:val="003F37A8"/>
    <w:rsid w:val="003F468B"/>
    <w:rsid w:val="003F57B2"/>
    <w:rsid w:val="003F6419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D4B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36ADF"/>
    <w:rsid w:val="00440FD6"/>
    <w:rsid w:val="0044150D"/>
    <w:rsid w:val="004429B5"/>
    <w:rsid w:val="00442B02"/>
    <w:rsid w:val="00443558"/>
    <w:rsid w:val="00443DE3"/>
    <w:rsid w:val="0044568C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5D5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4D3"/>
    <w:rsid w:val="004C3286"/>
    <w:rsid w:val="004C4C4C"/>
    <w:rsid w:val="004C4FEF"/>
    <w:rsid w:val="004C5EB4"/>
    <w:rsid w:val="004C6289"/>
    <w:rsid w:val="004D03D2"/>
    <w:rsid w:val="004D0CC7"/>
    <w:rsid w:val="004D28C1"/>
    <w:rsid w:val="004D2D12"/>
    <w:rsid w:val="004D2D6C"/>
    <w:rsid w:val="004D2D7B"/>
    <w:rsid w:val="004D36AF"/>
    <w:rsid w:val="004D3AB4"/>
    <w:rsid w:val="004D3CEF"/>
    <w:rsid w:val="004D41E5"/>
    <w:rsid w:val="004D4432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9A5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59FB"/>
    <w:rsid w:val="00545F31"/>
    <w:rsid w:val="00546AF2"/>
    <w:rsid w:val="005475ED"/>
    <w:rsid w:val="0054770D"/>
    <w:rsid w:val="005509AE"/>
    <w:rsid w:val="00550D66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09"/>
    <w:rsid w:val="00574A34"/>
    <w:rsid w:val="00576E78"/>
    <w:rsid w:val="005776C0"/>
    <w:rsid w:val="00580243"/>
    <w:rsid w:val="00580E26"/>
    <w:rsid w:val="00580E46"/>
    <w:rsid w:val="005814C4"/>
    <w:rsid w:val="00581794"/>
    <w:rsid w:val="00582441"/>
    <w:rsid w:val="00583448"/>
    <w:rsid w:val="005839FF"/>
    <w:rsid w:val="005842EC"/>
    <w:rsid w:val="00584C19"/>
    <w:rsid w:val="00584DA7"/>
    <w:rsid w:val="0058634C"/>
    <w:rsid w:val="00587E26"/>
    <w:rsid w:val="00590C04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D24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324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930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3B9"/>
    <w:rsid w:val="00625686"/>
    <w:rsid w:val="00625988"/>
    <w:rsid w:val="006259AB"/>
    <w:rsid w:val="0062615B"/>
    <w:rsid w:val="006274BB"/>
    <w:rsid w:val="00627D51"/>
    <w:rsid w:val="00627D5D"/>
    <w:rsid w:val="00630F91"/>
    <w:rsid w:val="00631DA8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B14"/>
    <w:rsid w:val="00670C49"/>
    <w:rsid w:val="0067232E"/>
    <w:rsid w:val="00674887"/>
    <w:rsid w:val="0067490C"/>
    <w:rsid w:val="00675D19"/>
    <w:rsid w:val="0067655E"/>
    <w:rsid w:val="00677D7D"/>
    <w:rsid w:val="0068572B"/>
    <w:rsid w:val="0068589E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734"/>
    <w:rsid w:val="006B2CE0"/>
    <w:rsid w:val="006B31F2"/>
    <w:rsid w:val="006B3A08"/>
    <w:rsid w:val="006B54D6"/>
    <w:rsid w:val="006C1320"/>
    <w:rsid w:val="006C1FD4"/>
    <w:rsid w:val="006C4B65"/>
    <w:rsid w:val="006C6DF4"/>
    <w:rsid w:val="006C7E94"/>
    <w:rsid w:val="006D0117"/>
    <w:rsid w:val="006D2CEE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19A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021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FAF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0F1"/>
    <w:rsid w:val="0075522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4779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EF2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17F8"/>
    <w:rsid w:val="008340EB"/>
    <w:rsid w:val="00834670"/>
    <w:rsid w:val="00834D96"/>
    <w:rsid w:val="00835934"/>
    <w:rsid w:val="0083777A"/>
    <w:rsid w:val="00842087"/>
    <w:rsid w:val="00842B21"/>
    <w:rsid w:val="00843D70"/>
    <w:rsid w:val="008440C4"/>
    <w:rsid w:val="00844574"/>
    <w:rsid w:val="00844D5A"/>
    <w:rsid w:val="00845325"/>
    <w:rsid w:val="00845AC7"/>
    <w:rsid w:val="008465D0"/>
    <w:rsid w:val="00846B51"/>
    <w:rsid w:val="0084702C"/>
    <w:rsid w:val="008547D1"/>
    <w:rsid w:val="008566D2"/>
    <w:rsid w:val="008606A6"/>
    <w:rsid w:val="00861BB0"/>
    <w:rsid w:val="00861C5B"/>
    <w:rsid w:val="00864324"/>
    <w:rsid w:val="008644EA"/>
    <w:rsid w:val="008655B8"/>
    <w:rsid w:val="00865677"/>
    <w:rsid w:val="0086581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5FFC"/>
    <w:rsid w:val="008765A3"/>
    <w:rsid w:val="0088039E"/>
    <w:rsid w:val="00881120"/>
    <w:rsid w:val="008818EB"/>
    <w:rsid w:val="00881D86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925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03A"/>
    <w:rsid w:val="008B76B2"/>
    <w:rsid w:val="008C01B4"/>
    <w:rsid w:val="008C093A"/>
    <w:rsid w:val="008C52CF"/>
    <w:rsid w:val="008C7A78"/>
    <w:rsid w:val="008C7BA1"/>
    <w:rsid w:val="008C7BF4"/>
    <w:rsid w:val="008D0628"/>
    <w:rsid w:val="008D1FEE"/>
    <w:rsid w:val="008D2298"/>
    <w:rsid w:val="008D22A9"/>
    <w:rsid w:val="008D25AB"/>
    <w:rsid w:val="008D3C36"/>
    <w:rsid w:val="008D6C38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979"/>
    <w:rsid w:val="008F3EA0"/>
    <w:rsid w:val="008F4FEC"/>
    <w:rsid w:val="008F506D"/>
    <w:rsid w:val="008F58C3"/>
    <w:rsid w:val="008F667D"/>
    <w:rsid w:val="008F6748"/>
    <w:rsid w:val="008F7643"/>
    <w:rsid w:val="009001E3"/>
    <w:rsid w:val="00900D1F"/>
    <w:rsid w:val="00900E8F"/>
    <w:rsid w:val="00900F1C"/>
    <w:rsid w:val="00901646"/>
    <w:rsid w:val="0090205F"/>
    <w:rsid w:val="00902DBC"/>
    <w:rsid w:val="00903668"/>
    <w:rsid w:val="00904C26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74A"/>
    <w:rsid w:val="00943DBF"/>
    <w:rsid w:val="00944E0B"/>
    <w:rsid w:val="00946040"/>
    <w:rsid w:val="00951BB4"/>
    <w:rsid w:val="00951D57"/>
    <w:rsid w:val="00951FC5"/>
    <w:rsid w:val="0095251C"/>
    <w:rsid w:val="009527A3"/>
    <w:rsid w:val="00954346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4758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1F"/>
    <w:rsid w:val="009B7EB7"/>
    <w:rsid w:val="009C1833"/>
    <w:rsid w:val="009C4994"/>
    <w:rsid w:val="009C5171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6AC"/>
    <w:rsid w:val="00A011D3"/>
    <w:rsid w:val="00A01B79"/>
    <w:rsid w:val="00A04690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68F"/>
    <w:rsid w:val="00A36AD7"/>
    <w:rsid w:val="00A40825"/>
    <w:rsid w:val="00A409C9"/>
    <w:rsid w:val="00A41647"/>
    <w:rsid w:val="00A4412F"/>
    <w:rsid w:val="00A44190"/>
    <w:rsid w:val="00A45918"/>
    <w:rsid w:val="00A4651A"/>
    <w:rsid w:val="00A46D7D"/>
    <w:rsid w:val="00A471F4"/>
    <w:rsid w:val="00A4781E"/>
    <w:rsid w:val="00A479F3"/>
    <w:rsid w:val="00A47C98"/>
    <w:rsid w:val="00A5026E"/>
    <w:rsid w:val="00A5132C"/>
    <w:rsid w:val="00A51375"/>
    <w:rsid w:val="00A51918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1A7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8CC"/>
    <w:rsid w:val="00A96462"/>
    <w:rsid w:val="00A965FE"/>
    <w:rsid w:val="00A97099"/>
    <w:rsid w:val="00A97E3D"/>
    <w:rsid w:val="00AA01DF"/>
    <w:rsid w:val="00AA120E"/>
    <w:rsid w:val="00AA1323"/>
    <w:rsid w:val="00AA2137"/>
    <w:rsid w:val="00AA23AA"/>
    <w:rsid w:val="00AA4A17"/>
    <w:rsid w:val="00AA5AA2"/>
    <w:rsid w:val="00AA5AF3"/>
    <w:rsid w:val="00AA5DA9"/>
    <w:rsid w:val="00AA68C7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49F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DC1"/>
    <w:rsid w:val="00B30D84"/>
    <w:rsid w:val="00B30E57"/>
    <w:rsid w:val="00B30EE8"/>
    <w:rsid w:val="00B320DB"/>
    <w:rsid w:val="00B3255D"/>
    <w:rsid w:val="00B32CA7"/>
    <w:rsid w:val="00B33875"/>
    <w:rsid w:val="00B3400A"/>
    <w:rsid w:val="00B344E6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10C"/>
    <w:rsid w:val="00B66418"/>
    <w:rsid w:val="00B67CE9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2C14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2B6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209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A4A"/>
    <w:rsid w:val="00BE2F0A"/>
    <w:rsid w:val="00BE3C73"/>
    <w:rsid w:val="00BE3DAB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B95"/>
    <w:rsid w:val="00C43800"/>
    <w:rsid w:val="00C443A0"/>
    <w:rsid w:val="00C4488B"/>
    <w:rsid w:val="00C506A1"/>
    <w:rsid w:val="00C509F7"/>
    <w:rsid w:val="00C50D82"/>
    <w:rsid w:val="00C50FC9"/>
    <w:rsid w:val="00C512FA"/>
    <w:rsid w:val="00C514BF"/>
    <w:rsid w:val="00C5411F"/>
    <w:rsid w:val="00C5649B"/>
    <w:rsid w:val="00C564FD"/>
    <w:rsid w:val="00C56D35"/>
    <w:rsid w:val="00C619D9"/>
    <w:rsid w:val="00C6350D"/>
    <w:rsid w:val="00C6460B"/>
    <w:rsid w:val="00C67F0D"/>
    <w:rsid w:val="00C707D9"/>
    <w:rsid w:val="00C70BD0"/>
    <w:rsid w:val="00C713DB"/>
    <w:rsid w:val="00C73FA7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0B9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39A"/>
    <w:rsid w:val="00D2138D"/>
    <w:rsid w:val="00D23872"/>
    <w:rsid w:val="00D23CA5"/>
    <w:rsid w:val="00D23D99"/>
    <w:rsid w:val="00D23F40"/>
    <w:rsid w:val="00D24951"/>
    <w:rsid w:val="00D2632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011"/>
    <w:rsid w:val="00D45370"/>
    <w:rsid w:val="00D45AE1"/>
    <w:rsid w:val="00D46264"/>
    <w:rsid w:val="00D46C45"/>
    <w:rsid w:val="00D46F83"/>
    <w:rsid w:val="00D508F1"/>
    <w:rsid w:val="00D51402"/>
    <w:rsid w:val="00D51DCA"/>
    <w:rsid w:val="00D520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686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239C"/>
    <w:rsid w:val="00D93AA9"/>
    <w:rsid w:val="00D94484"/>
    <w:rsid w:val="00D94486"/>
    <w:rsid w:val="00D94EF7"/>
    <w:rsid w:val="00D954CC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90A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9DE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4733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18CB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293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C1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3F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3DBA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5F9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6D9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5E2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13B2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261EDF"/>
  <w15:docId w15:val="{AFE88B2B-B954-4431-9B71-A77D91E8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oup.com/elt/res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CDC30-0540-4FD5-AD23-FDE7030B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25</Pages>
  <Words>6638</Words>
  <Characters>37842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Леночка</cp:lastModifiedBy>
  <cp:revision>98</cp:revision>
  <cp:lastPrinted>2022-03-19T11:45:00Z</cp:lastPrinted>
  <dcterms:created xsi:type="dcterms:W3CDTF">2022-03-22T20:44:00Z</dcterms:created>
  <dcterms:modified xsi:type="dcterms:W3CDTF">2022-05-26T17:09:00Z</dcterms:modified>
</cp:coreProperties>
</file>