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392"/>
        <w:gridCol w:w="142"/>
      </w:tblGrid>
      <w:tr w:rsidR="00D406CF" w:rsidTr="00EB4434">
        <w:tc>
          <w:tcPr>
            <w:tcW w:w="9889" w:type="dxa"/>
            <w:gridSpan w:val="3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EB4434">
        <w:tc>
          <w:tcPr>
            <w:tcW w:w="9889" w:type="dxa"/>
            <w:gridSpan w:val="3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EB4434">
        <w:tc>
          <w:tcPr>
            <w:tcW w:w="9889" w:type="dxa"/>
            <w:gridSpan w:val="3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EB4434">
        <w:tc>
          <w:tcPr>
            <w:tcW w:w="9889" w:type="dxa"/>
            <w:gridSpan w:val="3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EB4434">
        <w:tc>
          <w:tcPr>
            <w:tcW w:w="9889" w:type="dxa"/>
            <w:gridSpan w:val="3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EB4434">
        <w:trPr>
          <w:trHeight w:val="357"/>
        </w:trPr>
        <w:tc>
          <w:tcPr>
            <w:tcW w:w="9889" w:type="dxa"/>
            <w:gridSpan w:val="3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B4434" w:rsidRPr="000E4F4E" w:rsidTr="00EB4434">
        <w:trPr>
          <w:gridAfter w:val="1"/>
          <w:wAfter w:w="142" w:type="dxa"/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3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 w:rsidR="00EB4434" w:rsidRPr="000E4F4E" w:rsidTr="00EB4434">
        <w:trPr>
          <w:gridAfter w:val="1"/>
          <w:wAfter w:w="142" w:type="dxa"/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социологии и рекламных коммуникаций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90"/>
        <w:gridCol w:w="1354"/>
        <w:gridCol w:w="5210"/>
        <w:gridCol w:w="35"/>
      </w:tblGrid>
      <w:tr w:rsidR="005558F8" w:rsidTr="00EB4434">
        <w:trPr>
          <w:trHeight w:val="567"/>
        </w:trPr>
        <w:tc>
          <w:tcPr>
            <w:tcW w:w="9889" w:type="dxa"/>
            <w:gridSpan w:val="4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D12C92" w:rsidRDefault="009B4BCD" w:rsidP="00D12C92">
            <w:pPr>
              <w:jc w:val="center"/>
              <w:rPr>
                <w:b/>
                <w:sz w:val="26"/>
                <w:szCs w:val="26"/>
              </w:rPr>
            </w:pPr>
            <w:r w:rsidRPr="00D12C92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Tr="00EB4434">
        <w:trPr>
          <w:trHeight w:val="454"/>
        </w:trPr>
        <w:tc>
          <w:tcPr>
            <w:tcW w:w="9889" w:type="dxa"/>
            <w:gridSpan w:val="4"/>
            <w:tcBorders>
              <w:bottom w:val="single" w:sz="4" w:space="0" w:color="auto"/>
            </w:tcBorders>
            <w:vAlign w:val="bottom"/>
          </w:tcPr>
          <w:p w:rsidR="00E05948" w:rsidRPr="00C258B0" w:rsidRDefault="00093F4D" w:rsidP="00A9709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Социология управления</w:t>
            </w:r>
          </w:p>
        </w:tc>
      </w:tr>
      <w:tr w:rsidR="00EB4434" w:rsidTr="00EB4434">
        <w:trPr>
          <w:gridAfter w:val="1"/>
          <w:wAfter w:w="35" w:type="dxa"/>
          <w:trHeight w:val="567"/>
        </w:trPr>
        <w:tc>
          <w:tcPr>
            <w:tcW w:w="32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4434" w:rsidRPr="00B96CA8" w:rsidRDefault="00EB4434" w:rsidP="00EB4434">
            <w:pPr>
              <w:rPr>
                <w:sz w:val="26"/>
                <w:szCs w:val="26"/>
              </w:rPr>
            </w:pPr>
            <w:r w:rsidRPr="00B96CA8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6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4434" w:rsidRPr="00DB7478" w:rsidRDefault="00EB4434" w:rsidP="00EB4434">
            <w:pPr>
              <w:rPr>
                <w:sz w:val="26"/>
                <w:szCs w:val="26"/>
              </w:rPr>
            </w:pPr>
            <w:r w:rsidRPr="00DB7478">
              <w:rPr>
                <w:sz w:val="26"/>
                <w:szCs w:val="26"/>
              </w:rPr>
              <w:t>бакалавриат</w:t>
            </w:r>
          </w:p>
        </w:tc>
      </w:tr>
      <w:tr w:rsidR="00EB4434" w:rsidRPr="00961A0A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4" w:type="dxa"/>
            <w:shd w:val="clear" w:color="auto" w:fill="auto"/>
          </w:tcPr>
          <w:p w:rsidR="00EB4434" w:rsidRPr="00961A0A" w:rsidRDefault="001E1B6C" w:rsidP="00EB44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  <w:r w:rsidR="00EB4434" w:rsidRPr="00961A0A">
              <w:rPr>
                <w:sz w:val="26"/>
                <w:szCs w:val="26"/>
              </w:rPr>
              <w:t>.03.01</w:t>
            </w:r>
          </w:p>
        </w:tc>
        <w:tc>
          <w:tcPr>
            <w:tcW w:w="5210" w:type="dxa"/>
            <w:shd w:val="clear" w:color="auto" w:fill="auto"/>
          </w:tcPr>
          <w:p w:rsidR="00EB4434" w:rsidRPr="00961A0A" w:rsidRDefault="001E1B6C" w:rsidP="00EB4434">
            <w:pPr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Социология</w:t>
            </w:r>
          </w:p>
        </w:tc>
      </w:tr>
      <w:tr w:rsidR="00EB4434" w:rsidRPr="00961A0A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64" w:type="dxa"/>
            <w:gridSpan w:val="2"/>
            <w:shd w:val="clear" w:color="auto" w:fill="auto"/>
          </w:tcPr>
          <w:p w:rsidR="00EB4434" w:rsidRPr="00961A0A" w:rsidRDefault="0094523E" w:rsidP="00A97099">
            <w:pPr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Социология моды и искусства</w:t>
            </w:r>
          </w:p>
        </w:tc>
      </w:tr>
      <w:tr w:rsidR="00EB4434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:rsidR="00EB4434" w:rsidRPr="00B96CA8" w:rsidRDefault="00EB4434" w:rsidP="00EB4434">
            <w:pPr>
              <w:rPr>
                <w:sz w:val="26"/>
                <w:szCs w:val="26"/>
              </w:rPr>
            </w:pPr>
            <w:r w:rsidRPr="00B96CA8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center"/>
          </w:tcPr>
          <w:p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4</w:t>
            </w:r>
            <w:r w:rsidR="0094523E">
              <w:rPr>
                <w:sz w:val="26"/>
                <w:szCs w:val="26"/>
              </w:rPr>
              <w:t xml:space="preserve"> </w:t>
            </w:r>
            <w:r w:rsidRPr="00961A0A">
              <w:rPr>
                <w:sz w:val="26"/>
                <w:szCs w:val="26"/>
              </w:rPr>
              <w:t>года</w:t>
            </w:r>
          </w:p>
        </w:tc>
      </w:tr>
      <w:tr w:rsidR="00EB4434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  <w:vAlign w:val="bottom"/>
          </w:tcPr>
          <w:p w:rsidR="00EB4434" w:rsidRPr="00B96CA8" w:rsidRDefault="00EB4434" w:rsidP="00EB4434">
            <w:pPr>
              <w:rPr>
                <w:sz w:val="26"/>
                <w:szCs w:val="26"/>
              </w:rPr>
            </w:pPr>
            <w:r w:rsidRPr="00B96CA8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bottom"/>
          </w:tcPr>
          <w:p w:rsidR="00EB4434" w:rsidRPr="00EB4434" w:rsidRDefault="0068589E" w:rsidP="00EB4434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AA6ADF" w:rsidRPr="00B4296A" w:rsidTr="00AA6ADF">
        <w:trPr>
          <w:trHeight w:val="964"/>
        </w:trPr>
        <w:tc>
          <w:tcPr>
            <w:tcW w:w="9822" w:type="dxa"/>
            <w:gridSpan w:val="4"/>
          </w:tcPr>
          <w:p w:rsidR="00AA6ADF" w:rsidRPr="00AC3042" w:rsidRDefault="00AA6ADF" w:rsidP="00994758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EB4434" w:rsidRPr="00961A0A">
              <w:rPr>
                <w:rFonts w:eastAsia="Times New Roman"/>
                <w:sz w:val="24"/>
                <w:szCs w:val="24"/>
              </w:rPr>
              <w:t>учебной дисциплины «</w:t>
            </w:r>
            <w:r w:rsidR="00994758">
              <w:rPr>
                <w:rFonts w:eastAsia="Times New Roman"/>
                <w:sz w:val="24"/>
                <w:szCs w:val="24"/>
              </w:rPr>
              <w:t>Социология управления</w:t>
            </w:r>
            <w:r w:rsidR="00EB4434" w:rsidRPr="00961A0A">
              <w:rPr>
                <w:rFonts w:eastAsia="Times New Roman"/>
                <w:sz w:val="24"/>
                <w:szCs w:val="24"/>
              </w:rPr>
              <w:t>»</w:t>
            </w:r>
            <w:r w:rsidR="0094523E">
              <w:rPr>
                <w:rFonts w:eastAsia="Times New Roman"/>
                <w:sz w:val="24"/>
                <w:szCs w:val="24"/>
              </w:rPr>
              <w:t xml:space="preserve"> </w:t>
            </w:r>
            <w:r w:rsidR="00EB4434" w:rsidRPr="004D03D2">
              <w:rPr>
                <w:rFonts w:eastAsia="Times New Roman"/>
                <w:sz w:val="24"/>
                <w:szCs w:val="24"/>
              </w:rPr>
              <w:t>основной</w:t>
            </w:r>
            <w:r w:rsidR="0094523E">
              <w:rPr>
                <w:rFonts w:eastAsia="Times New Roman"/>
                <w:sz w:val="24"/>
                <w:szCs w:val="24"/>
              </w:rPr>
              <w:t xml:space="preserve"> </w:t>
            </w:r>
            <w:r w:rsidR="00EB4434"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 w:rsidR="00EB4434"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="00EB4434"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="0094523E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EB4434">
              <w:rPr>
                <w:rFonts w:eastAsia="Times New Roman"/>
                <w:sz w:val="24"/>
                <w:szCs w:val="24"/>
              </w:rPr>
              <w:t>рассмотрен</w:t>
            </w:r>
            <w:r w:rsidR="00994758">
              <w:rPr>
                <w:rFonts w:eastAsia="Times New Roman"/>
                <w:sz w:val="24"/>
                <w:szCs w:val="24"/>
              </w:rPr>
              <w:t>а</w:t>
            </w:r>
            <w:r w:rsidR="00EB4434">
              <w:rPr>
                <w:rFonts w:eastAsia="Times New Roman"/>
                <w:sz w:val="24"/>
                <w:szCs w:val="24"/>
              </w:rPr>
              <w:t xml:space="preserve"> и одобрен</w:t>
            </w:r>
            <w:r w:rsidR="00994758">
              <w:rPr>
                <w:rFonts w:eastAsia="Times New Roman"/>
                <w:sz w:val="24"/>
                <w:szCs w:val="24"/>
              </w:rPr>
              <w:t>а</w:t>
            </w:r>
            <w:r w:rsidR="00EB4434">
              <w:rPr>
                <w:rFonts w:eastAsia="Times New Roman"/>
                <w:sz w:val="24"/>
                <w:szCs w:val="24"/>
              </w:rPr>
              <w:t xml:space="preserve"> на заседании кафедры, протокол № 1 </w:t>
            </w:r>
            <w:r w:rsidR="00EB4434" w:rsidRPr="00093F4D">
              <w:rPr>
                <w:rFonts w:eastAsia="Times New Roman"/>
                <w:sz w:val="24"/>
                <w:szCs w:val="24"/>
              </w:rPr>
              <w:t>от 26.08.2021 г.</w:t>
            </w:r>
          </w:p>
        </w:tc>
      </w:tr>
      <w:tr w:rsidR="00AA6ADF" w:rsidRPr="00AC3042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Pr="00AC3042" w:rsidRDefault="00EB4434" w:rsidP="00EB443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</w:t>
            </w:r>
            <w:r w:rsidR="00AA6ADF" w:rsidRPr="00EB4434">
              <w:rPr>
                <w:rFonts w:eastAsia="Times New Roman"/>
                <w:sz w:val="24"/>
                <w:szCs w:val="24"/>
              </w:rPr>
              <w:t xml:space="preserve">программы учебной </w:t>
            </w:r>
            <w:r w:rsidRPr="00EB4434">
              <w:rPr>
                <w:rFonts w:eastAsia="Times New Roman"/>
                <w:sz w:val="24"/>
                <w:szCs w:val="24"/>
              </w:rPr>
              <w:t>дисциплины</w:t>
            </w:r>
            <w:r w:rsidR="00AA6ADF" w:rsidRPr="00EB4434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EB4434" w:rsidRPr="00AC3042" w:rsidTr="006A6AB0">
        <w:trPr>
          <w:trHeight w:val="283"/>
        </w:trPr>
        <w:tc>
          <w:tcPr>
            <w:tcW w:w="381" w:type="dxa"/>
            <w:vAlign w:val="center"/>
          </w:tcPr>
          <w:p w:rsidR="00EB4434" w:rsidRPr="00093F4D" w:rsidRDefault="00EB4434" w:rsidP="00EB4434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EB4434" w:rsidRPr="00093F4D" w:rsidRDefault="00EB4434" w:rsidP="00EB4434">
            <w:pPr>
              <w:rPr>
                <w:rFonts w:eastAsia="Times New Roman"/>
                <w:sz w:val="24"/>
                <w:szCs w:val="24"/>
              </w:rPr>
            </w:pPr>
            <w:r w:rsidRPr="00093F4D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EB4434" w:rsidRPr="00093F4D" w:rsidRDefault="00093F4D" w:rsidP="00EB443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93F4D">
              <w:rPr>
                <w:rFonts w:eastAsia="Times New Roman"/>
                <w:sz w:val="24"/>
                <w:szCs w:val="24"/>
              </w:rPr>
              <w:t>А.М. Коршунов</w:t>
            </w:r>
          </w:p>
        </w:tc>
      </w:tr>
      <w:tr w:rsidR="00EB4434" w:rsidRPr="007C3227" w:rsidTr="00EB4434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EB4434" w:rsidRPr="00EC2986" w:rsidRDefault="00EB4434" w:rsidP="00EB4434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  <w:lang w:val="en-US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EB4434" w:rsidRPr="00D676EE" w:rsidRDefault="00EB4434" w:rsidP="00EB443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D676EE">
              <w:rPr>
                <w:rFonts w:eastAsia="Times New Roman"/>
                <w:sz w:val="24"/>
                <w:szCs w:val="24"/>
              </w:rPr>
              <w:t>Е.Г. Карпова</w:t>
            </w:r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EB4434" w:rsidRDefault="00EB4434" w:rsidP="000F6E17">
      <w:pPr>
        <w:pStyle w:val="af0"/>
        <w:numPr>
          <w:ilvl w:val="3"/>
          <w:numId w:val="25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Учебная </w:t>
      </w:r>
      <w:r>
        <w:rPr>
          <w:rFonts w:ascii="yandex-sans" w:eastAsia="Times New Roman" w:hAnsi="yandex-sans"/>
          <w:color w:val="000000"/>
          <w:sz w:val="24"/>
          <w:szCs w:val="24"/>
        </w:rPr>
        <w:t>дисциплина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 «</w:t>
      </w:r>
      <w:r w:rsidR="00093F4D">
        <w:rPr>
          <w:rFonts w:ascii="yandex-sans" w:eastAsia="Times New Roman" w:hAnsi="yandex-sans"/>
          <w:color w:val="000000"/>
          <w:sz w:val="24"/>
          <w:szCs w:val="24"/>
        </w:rPr>
        <w:t>Социология управления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>» изучается в</w:t>
      </w:r>
      <w:r w:rsidR="001E1B6C">
        <w:rPr>
          <w:rFonts w:ascii="yandex-sans" w:eastAsia="Times New Roman" w:hAnsi="yandex-sans"/>
          <w:color w:val="000000"/>
          <w:sz w:val="24"/>
          <w:szCs w:val="24"/>
        </w:rPr>
        <w:t xml:space="preserve"> седьмом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 семестре.</w:t>
      </w:r>
    </w:p>
    <w:p w:rsidR="009849EF" w:rsidRPr="00793AF6" w:rsidRDefault="009849EF" w:rsidP="000F6E17">
      <w:pPr>
        <w:pStyle w:val="af0"/>
        <w:numPr>
          <w:ilvl w:val="3"/>
          <w:numId w:val="25"/>
        </w:numPr>
        <w:jc w:val="both"/>
        <w:rPr>
          <w:sz w:val="24"/>
          <w:szCs w:val="24"/>
        </w:rPr>
      </w:pPr>
      <w:r w:rsidRPr="00793AF6">
        <w:rPr>
          <w:sz w:val="24"/>
          <w:szCs w:val="24"/>
        </w:rPr>
        <w:t>Курсовая работа – предусмотрена</w:t>
      </w:r>
      <w:r>
        <w:rPr>
          <w:sz w:val="24"/>
          <w:szCs w:val="24"/>
        </w:rPr>
        <w:t>.</w:t>
      </w:r>
    </w:p>
    <w:p w:rsidR="009849EF" w:rsidRPr="00D676EE" w:rsidRDefault="009849EF" w:rsidP="000F6E17">
      <w:pPr>
        <w:pStyle w:val="af0"/>
        <w:numPr>
          <w:ilvl w:val="3"/>
          <w:numId w:val="25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</w:p>
    <w:p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:rsidR="00797466" w:rsidRDefault="00093F4D" w:rsidP="00614ED1">
      <w:pPr>
        <w:ind w:firstLine="709"/>
        <w:rPr>
          <w:sz w:val="24"/>
          <w:szCs w:val="24"/>
        </w:rPr>
      </w:pPr>
      <w:r>
        <w:rPr>
          <w:sz w:val="24"/>
          <w:szCs w:val="24"/>
        </w:rPr>
        <w:t>экзамен</w:t>
      </w:r>
    </w:p>
    <w:p w:rsidR="00EB4434" w:rsidRPr="00614ED1" w:rsidRDefault="00EB4434" w:rsidP="00614ED1">
      <w:pPr>
        <w:ind w:firstLine="709"/>
        <w:rPr>
          <w:sz w:val="24"/>
          <w:szCs w:val="24"/>
        </w:rPr>
      </w:pPr>
    </w:p>
    <w:p w:rsidR="00F84DC0" w:rsidRPr="009849EF" w:rsidRDefault="007E18CB" w:rsidP="00EB443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849EF">
        <w:rPr>
          <w:sz w:val="24"/>
          <w:szCs w:val="24"/>
        </w:rPr>
        <w:t xml:space="preserve">Место </w:t>
      </w:r>
      <w:r w:rsidR="009B4BCD" w:rsidRPr="009849EF">
        <w:rPr>
          <w:sz w:val="24"/>
          <w:szCs w:val="24"/>
        </w:rPr>
        <w:t>учебной дисциплины</w:t>
      </w:r>
      <w:r w:rsidRPr="009849EF">
        <w:rPr>
          <w:sz w:val="24"/>
          <w:szCs w:val="24"/>
        </w:rPr>
        <w:t xml:space="preserve"> в структуре ОПОП</w:t>
      </w:r>
    </w:p>
    <w:p w:rsidR="00EB4434" w:rsidRPr="00163BEE" w:rsidRDefault="00EB4434" w:rsidP="00EB443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63BEE">
        <w:rPr>
          <w:sz w:val="24"/>
          <w:szCs w:val="24"/>
        </w:rPr>
        <w:t>Учебная дисциплина относится к части, формируемой участн</w:t>
      </w:r>
      <w:r>
        <w:rPr>
          <w:sz w:val="24"/>
          <w:szCs w:val="24"/>
        </w:rPr>
        <w:t>иками образовательных отношений.</w:t>
      </w:r>
    </w:p>
    <w:p w:rsidR="007E18CB" w:rsidRPr="00C5649B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5649B">
        <w:rPr>
          <w:sz w:val="24"/>
          <w:szCs w:val="24"/>
        </w:rPr>
        <w:t>Основой д</w:t>
      </w:r>
      <w:r w:rsidR="00D0509F" w:rsidRPr="00C5649B">
        <w:rPr>
          <w:sz w:val="24"/>
          <w:szCs w:val="24"/>
        </w:rPr>
        <w:t>ля</w:t>
      </w:r>
      <w:r w:rsidR="007E18CB" w:rsidRPr="00C5649B">
        <w:rPr>
          <w:sz w:val="24"/>
          <w:szCs w:val="24"/>
        </w:rPr>
        <w:t xml:space="preserve"> освоени</w:t>
      </w:r>
      <w:r w:rsidR="00D0509F" w:rsidRPr="00C5649B">
        <w:rPr>
          <w:sz w:val="24"/>
          <w:szCs w:val="24"/>
        </w:rPr>
        <w:t>я</w:t>
      </w:r>
      <w:r w:rsidRPr="00C5649B">
        <w:rPr>
          <w:sz w:val="24"/>
          <w:szCs w:val="24"/>
        </w:rPr>
        <w:t xml:space="preserve"> дисциплины</w:t>
      </w:r>
      <w:r w:rsidR="0094523E">
        <w:rPr>
          <w:sz w:val="24"/>
          <w:szCs w:val="24"/>
        </w:rPr>
        <w:t xml:space="preserve"> </w:t>
      </w:r>
      <w:r w:rsidRPr="00C5649B">
        <w:rPr>
          <w:sz w:val="24"/>
          <w:szCs w:val="24"/>
        </w:rPr>
        <w:t>являются</w:t>
      </w:r>
      <w:r w:rsidR="002F4102" w:rsidRPr="00C5649B">
        <w:rPr>
          <w:sz w:val="24"/>
          <w:szCs w:val="24"/>
        </w:rPr>
        <w:t xml:space="preserve"> результаты обучения</w:t>
      </w:r>
      <w:r w:rsidRPr="00C5649B">
        <w:rPr>
          <w:sz w:val="24"/>
          <w:szCs w:val="24"/>
        </w:rPr>
        <w:t xml:space="preserve"> по</w:t>
      </w:r>
      <w:r w:rsidR="0094523E">
        <w:rPr>
          <w:sz w:val="24"/>
          <w:szCs w:val="24"/>
        </w:rPr>
        <w:t xml:space="preserve"> </w:t>
      </w:r>
      <w:r w:rsidR="002C2B69" w:rsidRPr="00C5649B">
        <w:rPr>
          <w:sz w:val="24"/>
          <w:szCs w:val="24"/>
        </w:rPr>
        <w:t>предшествующи</w:t>
      </w:r>
      <w:r w:rsidRPr="00C5649B">
        <w:rPr>
          <w:sz w:val="24"/>
          <w:szCs w:val="24"/>
        </w:rPr>
        <w:t>м</w:t>
      </w:r>
      <w:r w:rsidR="007E18CB" w:rsidRPr="00C5649B">
        <w:rPr>
          <w:sz w:val="24"/>
          <w:szCs w:val="24"/>
        </w:rPr>
        <w:t xml:space="preserve"> дисциплин</w:t>
      </w:r>
      <w:r w:rsidRPr="00C5649B">
        <w:rPr>
          <w:sz w:val="24"/>
          <w:szCs w:val="24"/>
        </w:rPr>
        <w:t>ам</w:t>
      </w:r>
      <w:r w:rsidR="007E18CB" w:rsidRPr="00C5649B">
        <w:rPr>
          <w:sz w:val="24"/>
          <w:szCs w:val="24"/>
        </w:rPr>
        <w:t>и практик</w:t>
      </w:r>
      <w:r w:rsidRPr="00C5649B">
        <w:rPr>
          <w:sz w:val="24"/>
          <w:szCs w:val="24"/>
        </w:rPr>
        <w:t>ам</w:t>
      </w:r>
      <w:r w:rsidR="007E18CB" w:rsidRPr="00C5649B">
        <w:rPr>
          <w:sz w:val="24"/>
          <w:szCs w:val="24"/>
        </w:rPr>
        <w:t>:</w:t>
      </w:r>
    </w:p>
    <w:p w:rsidR="00E36791" w:rsidRPr="00C5649B" w:rsidRDefault="00093F4D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5649B">
        <w:rPr>
          <w:rFonts w:eastAsiaTheme="minorHAnsi"/>
          <w:sz w:val="24"/>
          <w:szCs w:val="24"/>
          <w:lang w:eastAsia="en-US"/>
        </w:rPr>
        <w:t xml:space="preserve">Основы социологии </w:t>
      </w:r>
    </w:p>
    <w:p w:rsidR="00093F4D" w:rsidRPr="00C5649B" w:rsidRDefault="00093F4D" w:rsidP="00093F4D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5649B">
        <w:rPr>
          <w:rFonts w:eastAsiaTheme="minorHAnsi"/>
          <w:sz w:val="24"/>
          <w:szCs w:val="24"/>
          <w:lang w:eastAsia="en-US"/>
        </w:rPr>
        <w:t>Методология и методы социологического исследования</w:t>
      </w:r>
    </w:p>
    <w:p w:rsidR="00093F4D" w:rsidRPr="00C5649B" w:rsidRDefault="00093F4D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5649B">
        <w:rPr>
          <w:rFonts w:eastAsiaTheme="minorHAnsi"/>
          <w:sz w:val="24"/>
          <w:szCs w:val="24"/>
          <w:lang w:eastAsia="en-US"/>
        </w:rPr>
        <w:t>Социология политической элиты</w:t>
      </w:r>
    </w:p>
    <w:p w:rsidR="00E36791" w:rsidRPr="00C5649B" w:rsidRDefault="00093F4D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5649B">
        <w:rPr>
          <w:rFonts w:eastAsiaTheme="minorHAnsi"/>
          <w:sz w:val="24"/>
          <w:szCs w:val="24"/>
          <w:lang w:eastAsia="en-US"/>
        </w:rPr>
        <w:t>Социология риска и безопасности</w:t>
      </w:r>
    </w:p>
    <w:p w:rsidR="00093F4D" w:rsidRPr="00C5649B" w:rsidRDefault="00093F4D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5649B">
        <w:rPr>
          <w:rFonts w:eastAsiaTheme="minorHAnsi"/>
          <w:sz w:val="24"/>
          <w:szCs w:val="24"/>
          <w:lang w:eastAsia="en-US"/>
        </w:rPr>
        <w:t>Социология СМИ и политических технологий</w:t>
      </w:r>
    </w:p>
    <w:p w:rsidR="00E36791" w:rsidRPr="00C5649B" w:rsidRDefault="00093F4D" w:rsidP="00C5649B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5649B">
        <w:rPr>
          <w:rFonts w:eastAsiaTheme="minorHAnsi"/>
          <w:sz w:val="24"/>
          <w:szCs w:val="24"/>
          <w:lang w:eastAsia="en-US"/>
        </w:rPr>
        <w:t>Межкультурные коммуникации в сетевомпространстве</w:t>
      </w:r>
    </w:p>
    <w:p w:rsidR="00C5649B" w:rsidRPr="00C5649B" w:rsidRDefault="00C5649B" w:rsidP="00C5649B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5649B">
        <w:rPr>
          <w:rFonts w:eastAsiaTheme="minorHAnsi"/>
          <w:sz w:val="24"/>
          <w:szCs w:val="24"/>
          <w:lang w:eastAsia="en-US"/>
        </w:rPr>
        <w:t>Основы культуры и информационной безопасности</w:t>
      </w:r>
    </w:p>
    <w:p w:rsidR="00E36791" w:rsidRPr="00C5649B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5649B">
        <w:rPr>
          <w:sz w:val="24"/>
          <w:szCs w:val="24"/>
        </w:rPr>
        <w:t xml:space="preserve">Учебная практика. </w:t>
      </w:r>
      <w:r w:rsidR="00C5649B" w:rsidRPr="00C5649B">
        <w:rPr>
          <w:sz w:val="24"/>
          <w:szCs w:val="24"/>
        </w:rPr>
        <w:t>О</w:t>
      </w:r>
      <w:r w:rsidRPr="00C5649B">
        <w:rPr>
          <w:sz w:val="24"/>
          <w:szCs w:val="24"/>
        </w:rPr>
        <w:t>знакомительная практика</w:t>
      </w:r>
    </w:p>
    <w:p w:rsidR="007E18CB" w:rsidRPr="00C5649B" w:rsidRDefault="00E83238" w:rsidP="000F6E17">
      <w:pPr>
        <w:pStyle w:val="af0"/>
        <w:numPr>
          <w:ilvl w:val="3"/>
          <w:numId w:val="26"/>
        </w:numPr>
        <w:jc w:val="both"/>
        <w:rPr>
          <w:sz w:val="24"/>
          <w:szCs w:val="24"/>
        </w:rPr>
      </w:pPr>
      <w:r w:rsidRPr="00C5649B">
        <w:rPr>
          <w:sz w:val="24"/>
          <w:szCs w:val="24"/>
        </w:rPr>
        <w:t xml:space="preserve">Результаты обучения по </w:t>
      </w:r>
      <w:r w:rsidR="002C2B69" w:rsidRPr="00C5649B">
        <w:rPr>
          <w:sz w:val="24"/>
          <w:szCs w:val="24"/>
        </w:rPr>
        <w:t>учебной</w:t>
      </w:r>
      <w:r w:rsidR="007E18CB" w:rsidRPr="00C5649B">
        <w:rPr>
          <w:sz w:val="24"/>
          <w:szCs w:val="24"/>
        </w:rPr>
        <w:t xml:space="preserve"> дисциплин</w:t>
      </w:r>
      <w:r w:rsidR="00A85C64" w:rsidRPr="00C5649B">
        <w:rPr>
          <w:sz w:val="24"/>
          <w:szCs w:val="24"/>
        </w:rPr>
        <w:t>е</w:t>
      </w:r>
      <w:r w:rsidRPr="00C5649B">
        <w:rPr>
          <w:sz w:val="24"/>
          <w:szCs w:val="24"/>
        </w:rPr>
        <w:t xml:space="preserve"> используются при</w:t>
      </w:r>
      <w:r w:rsidR="007E18CB" w:rsidRPr="00C5649B">
        <w:rPr>
          <w:sz w:val="24"/>
          <w:szCs w:val="24"/>
        </w:rPr>
        <w:t xml:space="preserve"> изучени</w:t>
      </w:r>
      <w:r w:rsidRPr="00C5649B">
        <w:rPr>
          <w:sz w:val="24"/>
          <w:szCs w:val="24"/>
        </w:rPr>
        <w:t>и</w:t>
      </w:r>
      <w:r w:rsidR="007E18CB" w:rsidRPr="00C5649B">
        <w:rPr>
          <w:sz w:val="24"/>
          <w:szCs w:val="24"/>
        </w:rPr>
        <w:t xml:space="preserve"> следующих дисциплин и прохождения практик:</w:t>
      </w:r>
    </w:p>
    <w:p w:rsidR="00E36791" w:rsidRPr="00C5649B" w:rsidRDefault="00C5649B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5649B">
        <w:rPr>
          <w:rFonts w:eastAsiaTheme="minorHAnsi"/>
          <w:sz w:val="24"/>
          <w:szCs w:val="24"/>
          <w:lang w:eastAsia="en-US"/>
        </w:rPr>
        <w:t>Социология рынка и предпринимательства</w:t>
      </w:r>
    </w:p>
    <w:p w:rsidR="00E36791" w:rsidRPr="00C5649B" w:rsidRDefault="00C5649B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5649B">
        <w:rPr>
          <w:rFonts w:eastAsiaTheme="minorHAnsi"/>
          <w:sz w:val="24"/>
          <w:szCs w:val="24"/>
          <w:lang w:eastAsia="en-US"/>
        </w:rPr>
        <w:t>Социология маркетинга</w:t>
      </w:r>
    </w:p>
    <w:p w:rsidR="00E36791" w:rsidRPr="00C5649B" w:rsidRDefault="00C5649B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5649B">
        <w:rPr>
          <w:rFonts w:eastAsiaTheme="minorHAnsi"/>
          <w:sz w:val="24"/>
          <w:szCs w:val="24"/>
          <w:lang w:eastAsia="en-US"/>
        </w:rPr>
        <w:t>Цифровая культура и понимание новых медиа</w:t>
      </w:r>
    </w:p>
    <w:p w:rsidR="00E36791" w:rsidRPr="00C5649B" w:rsidRDefault="00C5649B" w:rsidP="00C5649B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5649B">
        <w:rPr>
          <w:rFonts w:eastAsiaTheme="minorHAnsi"/>
          <w:sz w:val="24"/>
          <w:szCs w:val="24"/>
          <w:lang w:eastAsia="en-US"/>
        </w:rPr>
        <w:t>Социология труда и занятости в цифровой экономике</w:t>
      </w:r>
    </w:p>
    <w:p w:rsidR="00C5649B" w:rsidRPr="00C5649B" w:rsidRDefault="00C5649B" w:rsidP="00C5649B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5649B">
        <w:rPr>
          <w:rFonts w:eastAsiaTheme="minorHAnsi"/>
          <w:sz w:val="24"/>
          <w:szCs w:val="24"/>
          <w:lang w:eastAsia="en-US"/>
        </w:rPr>
        <w:t>Учебная практика. Научно-исследовательская работа (получение первичных навыков научно-исследовательской работы)</w:t>
      </w:r>
    </w:p>
    <w:p w:rsidR="00C5649B" w:rsidRPr="00C5649B" w:rsidRDefault="00C5649B" w:rsidP="00C5649B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5649B">
        <w:rPr>
          <w:rFonts w:eastAsiaTheme="minorHAnsi"/>
          <w:sz w:val="24"/>
          <w:szCs w:val="24"/>
          <w:lang w:eastAsia="en-US"/>
        </w:rPr>
        <w:t>Производственная практика. Научно-исследовательская работа.</w:t>
      </w:r>
    </w:p>
    <w:p w:rsidR="00342AAE" w:rsidRPr="00C5649B" w:rsidRDefault="002C2B69" w:rsidP="000F6E17">
      <w:pPr>
        <w:pStyle w:val="af0"/>
        <w:numPr>
          <w:ilvl w:val="3"/>
          <w:numId w:val="26"/>
        </w:numPr>
        <w:jc w:val="both"/>
        <w:rPr>
          <w:i/>
        </w:rPr>
      </w:pPr>
      <w:r w:rsidRPr="00C5649B">
        <w:rPr>
          <w:sz w:val="24"/>
          <w:szCs w:val="24"/>
        </w:rPr>
        <w:t xml:space="preserve">Результаты </w:t>
      </w:r>
      <w:r w:rsidR="001971EC" w:rsidRPr="00C5649B">
        <w:rPr>
          <w:sz w:val="24"/>
          <w:szCs w:val="24"/>
        </w:rPr>
        <w:t>освоения</w:t>
      </w:r>
      <w:r w:rsidR="0094523E">
        <w:rPr>
          <w:sz w:val="24"/>
          <w:szCs w:val="24"/>
        </w:rPr>
        <w:t xml:space="preserve"> </w:t>
      </w:r>
      <w:r w:rsidR="009B4BCD" w:rsidRPr="00C5649B">
        <w:rPr>
          <w:sz w:val="24"/>
          <w:szCs w:val="24"/>
        </w:rPr>
        <w:t>учебной дисциплин</w:t>
      </w:r>
      <w:r w:rsidR="00EB4434" w:rsidRPr="00C5649B">
        <w:rPr>
          <w:sz w:val="24"/>
          <w:szCs w:val="24"/>
        </w:rPr>
        <w:t>ы</w:t>
      </w:r>
      <w:r w:rsidR="0094523E">
        <w:rPr>
          <w:sz w:val="24"/>
          <w:szCs w:val="24"/>
        </w:rPr>
        <w:t xml:space="preserve"> </w:t>
      </w:r>
      <w:r w:rsidR="00342AAE" w:rsidRPr="00C5649B">
        <w:rPr>
          <w:sz w:val="24"/>
          <w:szCs w:val="24"/>
        </w:rPr>
        <w:t xml:space="preserve">в дальнейшем будут использованы при прохождении </w:t>
      </w:r>
      <w:r w:rsidR="00E36791" w:rsidRPr="00C5649B">
        <w:rPr>
          <w:sz w:val="24"/>
          <w:szCs w:val="24"/>
        </w:rPr>
        <w:t xml:space="preserve">производственной практики. преддипломной практики </w:t>
      </w:r>
      <w:r w:rsidR="00342AAE" w:rsidRPr="00C5649B">
        <w:rPr>
          <w:sz w:val="24"/>
          <w:szCs w:val="24"/>
        </w:rPr>
        <w:t>ивыполнении выпускной квалификационной работы.</w:t>
      </w: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:rsidR="001B3C3E" w:rsidRPr="001B3C3E" w:rsidRDefault="009849EF" w:rsidP="000F6E17">
      <w:pPr>
        <w:pStyle w:val="af0"/>
        <w:numPr>
          <w:ilvl w:val="3"/>
          <w:numId w:val="2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D94EF7">
        <w:rPr>
          <w:rFonts w:eastAsia="Times New Roman"/>
          <w:sz w:val="24"/>
          <w:szCs w:val="24"/>
        </w:rPr>
        <w:t>ями</w:t>
      </w:r>
      <w:r>
        <w:rPr>
          <w:rFonts w:eastAsia="Times New Roman"/>
          <w:sz w:val="24"/>
          <w:szCs w:val="24"/>
        </w:rPr>
        <w:t>освоения</w:t>
      </w:r>
      <w:r w:rsidR="00E55739" w:rsidRPr="009849EF">
        <w:rPr>
          <w:rFonts w:eastAsia="Times New Roman"/>
          <w:sz w:val="24"/>
          <w:szCs w:val="24"/>
        </w:rPr>
        <w:t>дисциплины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>«</w:t>
      </w:r>
      <w:r w:rsidR="00C5649B">
        <w:rPr>
          <w:rFonts w:ascii="yandex-sans" w:eastAsia="Times New Roman" w:hAnsi="yandex-sans"/>
          <w:color w:val="000000"/>
          <w:sz w:val="24"/>
          <w:szCs w:val="24"/>
        </w:rPr>
        <w:t>Социология управления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» </w:t>
      </w:r>
      <w:r w:rsidR="00D5517D">
        <w:rPr>
          <w:rFonts w:eastAsia="Times New Roman"/>
          <w:sz w:val="24"/>
          <w:szCs w:val="24"/>
        </w:rPr>
        <w:t>явля</w:t>
      </w:r>
      <w:r>
        <w:rPr>
          <w:rFonts w:eastAsia="Times New Roman"/>
          <w:sz w:val="24"/>
          <w:szCs w:val="24"/>
        </w:rPr>
        <w:t>ются:</w:t>
      </w:r>
    </w:p>
    <w:p w:rsidR="009849EF" w:rsidRPr="00545F31" w:rsidRDefault="001B3C3E" w:rsidP="001B3C3E">
      <w:pPr>
        <w:pStyle w:val="af0"/>
        <w:numPr>
          <w:ilvl w:val="2"/>
          <w:numId w:val="26"/>
        </w:numPr>
        <w:jc w:val="both"/>
        <w:rPr>
          <w:rFonts w:eastAsia="Times New Roman"/>
          <w:sz w:val="24"/>
          <w:szCs w:val="24"/>
        </w:rPr>
      </w:pPr>
      <w:r w:rsidRPr="00545F31">
        <w:rPr>
          <w:sz w:val="23"/>
          <w:szCs w:val="23"/>
        </w:rPr>
        <w:t>получение обучающимися теоретических знаний о преобразовательной составляющей социологического знания с последующим применением их в профессиональной сфере и формирование практических навыков в применении методов диагностики состояния социальной реальности, прогнозирования её будущего состояния и методов модернизации, дающих научное обоснование построению социального проекта нового состояния социальной системы, правильного выбора социальных технологий для осуществления проекта</w:t>
      </w:r>
      <w:r w:rsidR="009849EF" w:rsidRPr="00545F31">
        <w:rPr>
          <w:rFonts w:eastAsia="Times New Roman"/>
          <w:sz w:val="24"/>
          <w:szCs w:val="24"/>
        </w:rPr>
        <w:t>;</w:t>
      </w:r>
    </w:p>
    <w:p w:rsidR="003D5F48" w:rsidRPr="00545F31" w:rsidRDefault="003A08A8" w:rsidP="000F6E17">
      <w:pPr>
        <w:pStyle w:val="af0"/>
        <w:numPr>
          <w:ilvl w:val="2"/>
          <w:numId w:val="26"/>
        </w:numPr>
        <w:jc w:val="both"/>
        <w:rPr>
          <w:sz w:val="24"/>
          <w:szCs w:val="24"/>
        </w:rPr>
      </w:pPr>
      <w:r w:rsidRPr="00545F31">
        <w:rPr>
          <w:rFonts w:eastAsia="Times New Roman"/>
          <w:sz w:val="24"/>
          <w:szCs w:val="24"/>
        </w:rPr>
        <w:t>формирование у</w:t>
      </w:r>
      <w:r w:rsidR="008A3FEA" w:rsidRPr="00545F31">
        <w:rPr>
          <w:rFonts w:eastAsia="Times New Roman"/>
          <w:sz w:val="24"/>
          <w:szCs w:val="24"/>
        </w:rPr>
        <w:t xml:space="preserve"> обучающи</w:t>
      </w:r>
      <w:r w:rsidRPr="00545F31">
        <w:rPr>
          <w:rFonts w:eastAsia="Times New Roman"/>
          <w:sz w:val="24"/>
          <w:szCs w:val="24"/>
        </w:rPr>
        <w:t>хся</w:t>
      </w:r>
      <w:r w:rsidR="00030F8B" w:rsidRPr="00545F31">
        <w:rPr>
          <w:rFonts w:eastAsia="Times New Roman"/>
          <w:sz w:val="24"/>
          <w:szCs w:val="24"/>
        </w:rPr>
        <w:t>компетенци</w:t>
      </w:r>
      <w:r w:rsidR="00CD18DB" w:rsidRPr="00545F31">
        <w:rPr>
          <w:rFonts w:eastAsia="Times New Roman"/>
          <w:sz w:val="24"/>
          <w:szCs w:val="24"/>
        </w:rPr>
        <w:t>й</w:t>
      </w:r>
      <w:r w:rsidR="00762EAC" w:rsidRPr="00545F31">
        <w:rPr>
          <w:rFonts w:eastAsia="Times New Roman"/>
          <w:sz w:val="24"/>
          <w:szCs w:val="24"/>
        </w:rPr>
        <w:t>,</w:t>
      </w:r>
      <w:r w:rsidR="008A3FEA" w:rsidRPr="00545F31">
        <w:rPr>
          <w:rFonts w:eastAsia="Times New Roman"/>
          <w:sz w:val="24"/>
          <w:szCs w:val="24"/>
        </w:rPr>
        <w:t>установленны</w:t>
      </w:r>
      <w:r w:rsidR="00CD18DB" w:rsidRPr="00545F31">
        <w:rPr>
          <w:rFonts w:eastAsia="Times New Roman"/>
          <w:sz w:val="24"/>
          <w:szCs w:val="24"/>
        </w:rPr>
        <w:t>х образовательной программой</w:t>
      </w:r>
      <w:r w:rsidR="00642081" w:rsidRPr="00545F31">
        <w:rPr>
          <w:rFonts w:eastAsia="Times New Roman"/>
          <w:sz w:val="24"/>
          <w:szCs w:val="24"/>
        </w:rPr>
        <w:t xml:space="preserve"> в соответствии </w:t>
      </w:r>
      <w:r w:rsidR="009105BD" w:rsidRPr="00545F31">
        <w:rPr>
          <w:rFonts w:eastAsia="Times New Roman"/>
          <w:sz w:val="24"/>
          <w:szCs w:val="24"/>
        </w:rPr>
        <w:t>с ФГО</w:t>
      </w:r>
      <w:r w:rsidR="00D12C92" w:rsidRPr="00545F31">
        <w:rPr>
          <w:rFonts w:eastAsia="Times New Roman"/>
          <w:sz w:val="24"/>
          <w:szCs w:val="24"/>
        </w:rPr>
        <w:t>С ВО по данной дисциплине.</w:t>
      </w:r>
    </w:p>
    <w:p w:rsidR="00655A44" w:rsidRPr="001E1B6C" w:rsidRDefault="00655A44" w:rsidP="000F6E17">
      <w:pPr>
        <w:pStyle w:val="af0"/>
        <w:numPr>
          <w:ilvl w:val="3"/>
          <w:numId w:val="26"/>
        </w:numPr>
        <w:jc w:val="both"/>
        <w:rPr>
          <w:sz w:val="24"/>
          <w:szCs w:val="24"/>
        </w:rPr>
      </w:pPr>
      <w:r w:rsidRPr="00545F31">
        <w:rPr>
          <w:sz w:val="24"/>
          <w:szCs w:val="24"/>
        </w:rPr>
        <w:t xml:space="preserve">Результатом обучения по </w:t>
      </w:r>
      <w:r w:rsidR="007B21C3" w:rsidRPr="00545F31">
        <w:rPr>
          <w:sz w:val="24"/>
          <w:szCs w:val="24"/>
        </w:rPr>
        <w:t xml:space="preserve">учебной </w:t>
      </w:r>
      <w:r w:rsidRPr="00545F31">
        <w:rPr>
          <w:sz w:val="24"/>
          <w:szCs w:val="24"/>
        </w:rPr>
        <w:t xml:space="preserve">дисциплине является </w:t>
      </w:r>
      <w:r w:rsidR="00963DA6" w:rsidRPr="00545F31">
        <w:rPr>
          <w:sz w:val="24"/>
          <w:szCs w:val="24"/>
        </w:rPr>
        <w:t>овладение обучающимися</w:t>
      </w:r>
      <w:r w:rsidR="00963DA6" w:rsidRPr="001E1B6C">
        <w:rPr>
          <w:rFonts w:eastAsia="Times New Roman"/>
          <w:sz w:val="24"/>
          <w:szCs w:val="24"/>
        </w:rPr>
        <w:t>знаниями, умения</w:t>
      </w:r>
      <w:r w:rsidR="00F47D5C" w:rsidRPr="001E1B6C">
        <w:rPr>
          <w:rFonts w:eastAsia="Times New Roman"/>
          <w:sz w:val="24"/>
          <w:szCs w:val="24"/>
        </w:rPr>
        <w:t>ми</w:t>
      </w:r>
      <w:r w:rsidR="00963DA6" w:rsidRPr="001E1B6C">
        <w:rPr>
          <w:rFonts w:eastAsia="Times New Roman"/>
          <w:sz w:val="24"/>
          <w:szCs w:val="24"/>
        </w:rPr>
        <w:t>, навык</w:t>
      </w:r>
      <w:r w:rsidR="00F47D5C" w:rsidRPr="001E1B6C">
        <w:rPr>
          <w:rFonts w:eastAsia="Times New Roman"/>
          <w:sz w:val="24"/>
          <w:szCs w:val="24"/>
        </w:rPr>
        <w:t>ами</w:t>
      </w:r>
      <w:r w:rsidR="0034380E" w:rsidRPr="001E1B6C">
        <w:rPr>
          <w:rFonts w:eastAsia="Times New Roman"/>
          <w:sz w:val="24"/>
          <w:szCs w:val="24"/>
        </w:rPr>
        <w:t xml:space="preserve"> и </w:t>
      </w:r>
      <w:r w:rsidR="00963DA6" w:rsidRPr="001E1B6C">
        <w:rPr>
          <w:rFonts w:eastAsia="Times New Roman"/>
          <w:sz w:val="24"/>
          <w:szCs w:val="24"/>
        </w:rPr>
        <w:t>опыт</w:t>
      </w:r>
      <w:r w:rsidR="00F47D5C" w:rsidRPr="001E1B6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1E1B6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1E1B6C">
        <w:rPr>
          <w:rFonts w:eastAsia="Times New Roman"/>
          <w:sz w:val="24"/>
          <w:szCs w:val="24"/>
        </w:rPr>
        <w:t>обеспечивающими</w:t>
      </w:r>
      <w:r w:rsidR="00963DA6" w:rsidRPr="001E1B6C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1E1B6C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1E1B6C">
        <w:rPr>
          <w:rFonts w:eastAsia="Times New Roman"/>
          <w:sz w:val="24"/>
          <w:szCs w:val="24"/>
        </w:rPr>
        <w:t xml:space="preserve">учебной </w:t>
      </w:r>
      <w:r w:rsidR="009105BD" w:rsidRPr="001E1B6C">
        <w:rPr>
          <w:rFonts w:eastAsia="Times New Roman"/>
          <w:sz w:val="24"/>
          <w:szCs w:val="24"/>
        </w:rPr>
        <w:t>дисциплины</w:t>
      </w:r>
      <w:r w:rsidR="005E43BD" w:rsidRPr="001E1B6C">
        <w:rPr>
          <w:rFonts w:eastAsia="Times New Roman"/>
          <w:sz w:val="24"/>
          <w:szCs w:val="24"/>
        </w:rPr>
        <w:t>.</w:t>
      </w:r>
    </w:p>
    <w:p w:rsidR="00495850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453F05">
        <w:t>дисциплине</w:t>
      </w:r>
      <w:r w:rsidR="00495850" w:rsidRPr="00453F05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94523E" w:rsidRPr="00F31E81" w:rsidTr="00D7598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94523E" w:rsidRPr="002E16C0" w:rsidRDefault="0094523E" w:rsidP="00D75983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94523E" w:rsidRPr="002E16C0" w:rsidRDefault="0094523E" w:rsidP="00D7598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94523E" w:rsidRPr="002E16C0" w:rsidRDefault="0094523E" w:rsidP="00D7598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94523E" w:rsidRDefault="0094523E" w:rsidP="00D75983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94523E" w:rsidRPr="002E16C0" w:rsidRDefault="0094523E" w:rsidP="00D75983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2D52BC">
              <w:rPr>
                <w:b/>
                <w:sz w:val="22"/>
                <w:szCs w:val="22"/>
              </w:rPr>
              <w:t>дисциплине</w:t>
            </w:r>
          </w:p>
        </w:tc>
      </w:tr>
      <w:tr w:rsidR="0094523E" w:rsidRPr="00F31E81" w:rsidTr="00D75983">
        <w:trPr>
          <w:trHeight w:val="2320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523E" w:rsidRPr="001E1B6C" w:rsidRDefault="0094523E" w:rsidP="00D75983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УК-1</w:t>
            </w:r>
          </w:p>
          <w:p w:rsidR="0094523E" w:rsidRPr="00A97099" w:rsidRDefault="0094523E" w:rsidP="00D75983">
            <w:pPr>
              <w:pStyle w:val="pboth"/>
              <w:autoSpaceDE w:val="0"/>
              <w:autoSpaceDN w:val="0"/>
              <w:adjustRightInd w:val="0"/>
              <w:spacing w:before="0" w:beforeAutospacing="0" w:after="0" w:afterAutospacing="0"/>
            </w:pPr>
            <w:r w:rsidRPr="000B23CC"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523E" w:rsidRDefault="0094523E" w:rsidP="00D75983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71B13">
              <w:rPr>
                <w:rFonts w:eastAsia="Times New Roman"/>
                <w:sz w:val="24"/>
                <w:szCs w:val="24"/>
              </w:rPr>
              <w:t xml:space="preserve">ИД-УК-1.2 </w:t>
            </w:r>
          </w:p>
          <w:p w:rsidR="0094523E" w:rsidRPr="00A97099" w:rsidRDefault="0094523E" w:rsidP="00D75983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71B13">
              <w:rPr>
                <w:rFonts w:eastAsia="Times New Roman"/>
                <w:sz w:val="24"/>
                <w:szCs w:val="24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523E" w:rsidRPr="002D52BC" w:rsidRDefault="0094523E" w:rsidP="00D7598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B23CC"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  <w:r>
              <w:t xml:space="preserve">. </w:t>
            </w:r>
            <w:r w:rsidRPr="000B23CC">
              <w:rPr>
                <w:rFonts w:eastAsia="Times New Roman"/>
                <w:sz w:val="24"/>
                <w:szCs w:val="24"/>
              </w:rPr>
              <w:t>Осуществление поиска информации для решения поставленной задачи по различным типам запросов</w:t>
            </w:r>
          </w:p>
        </w:tc>
      </w:tr>
      <w:tr w:rsidR="0094523E" w:rsidRPr="00F31E81" w:rsidTr="00D75983">
        <w:trPr>
          <w:trHeight w:val="2344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523E" w:rsidRPr="002D52BC" w:rsidRDefault="0094523E" w:rsidP="00D75983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523E" w:rsidRDefault="0094523E" w:rsidP="00D75983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71B13">
              <w:rPr>
                <w:rFonts w:eastAsia="Times New Roman"/>
                <w:sz w:val="24"/>
                <w:szCs w:val="24"/>
              </w:rPr>
              <w:t xml:space="preserve">ИД-УК-1.3 </w:t>
            </w:r>
          </w:p>
          <w:p w:rsidR="0094523E" w:rsidRPr="00A97099" w:rsidRDefault="0094523E" w:rsidP="00D75983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71B13">
              <w:rPr>
                <w:rFonts w:eastAsia="Times New Roman"/>
                <w:sz w:val="24"/>
                <w:szCs w:val="24"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523E" w:rsidRPr="002D52BC" w:rsidRDefault="0094523E" w:rsidP="00D75983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0B23CC"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  <w:r>
              <w:t xml:space="preserve">. </w:t>
            </w:r>
            <w:r w:rsidRPr="000B23CC">
              <w:rPr>
                <w:rFonts w:eastAsia="Times New Roman"/>
                <w:sz w:val="24"/>
                <w:szCs w:val="24"/>
              </w:rPr>
              <w:t>Рассм</w:t>
            </w:r>
            <w:r>
              <w:rPr>
                <w:rFonts w:eastAsia="Times New Roman"/>
                <w:sz w:val="24"/>
                <w:szCs w:val="24"/>
              </w:rPr>
              <w:t>о</w:t>
            </w:r>
            <w:r w:rsidRPr="000B23CC">
              <w:rPr>
                <w:rFonts w:eastAsia="Times New Roman"/>
                <w:sz w:val="24"/>
                <w:szCs w:val="24"/>
              </w:rPr>
              <w:t>трение и предложение возможных вариантов решения поставленной задачи, оценка их достоинств и недостатков</w:t>
            </w:r>
          </w:p>
        </w:tc>
      </w:tr>
      <w:tr w:rsidR="0094523E" w:rsidRPr="00F31E81" w:rsidTr="00D75983">
        <w:trPr>
          <w:trHeight w:val="183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523E" w:rsidRDefault="0094523E" w:rsidP="00D75983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71B13">
              <w:rPr>
                <w:rFonts w:eastAsia="Times New Roman"/>
                <w:sz w:val="24"/>
                <w:szCs w:val="24"/>
              </w:rPr>
              <w:t>УК-4</w:t>
            </w:r>
          </w:p>
          <w:p w:rsidR="0094523E" w:rsidRPr="002D52BC" w:rsidRDefault="0094523E" w:rsidP="00D75983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71B13">
              <w:rPr>
                <w:rFonts w:eastAsia="Times New Roman"/>
                <w:sz w:val="24"/>
                <w:szCs w:val="24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23E" w:rsidRDefault="0094523E" w:rsidP="00D75983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71B13">
              <w:rPr>
                <w:rFonts w:eastAsia="Times New Roman"/>
                <w:sz w:val="24"/>
                <w:szCs w:val="24"/>
              </w:rPr>
              <w:t xml:space="preserve">ИД-УК-4.5 </w:t>
            </w:r>
          </w:p>
          <w:p w:rsidR="0094523E" w:rsidRPr="00A97099" w:rsidRDefault="0094523E" w:rsidP="00D75983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71B13">
              <w:rPr>
                <w:rFonts w:eastAsia="Times New Roman"/>
                <w:sz w:val="24"/>
                <w:szCs w:val="24"/>
              </w:rPr>
              <w:t>Умение строить связное и логически стройное монологическое высказывание деловой и профессиональной направленности в ходе проведения презентации и выступления профессионально-делового характера; умение вести диалог с партнерами общения, представлять и аргументировать собственную точку зрения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23E" w:rsidRPr="00574909" w:rsidRDefault="0094523E" w:rsidP="00D75983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74909">
              <w:rPr>
                <w:rFonts w:eastAsia="Times New Roman"/>
                <w:sz w:val="24"/>
                <w:szCs w:val="24"/>
              </w:rPr>
              <w:t>Способен подготовить проектное предложение для проведения социологического исследования</w:t>
            </w:r>
          </w:p>
          <w:p w:rsidR="0094523E" w:rsidRPr="00021C27" w:rsidRDefault="0094523E" w:rsidP="00D7598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74909">
              <w:rPr>
                <w:rFonts w:eastAsia="Times New Roman"/>
                <w:sz w:val="24"/>
                <w:szCs w:val="24"/>
              </w:rPr>
              <w:t>(самостоятельно или под руководством)</w:t>
            </w:r>
            <w:r>
              <w:rPr>
                <w:rFonts w:eastAsia="Times New Roman"/>
                <w:sz w:val="24"/>
                <w:szCs w:val="24"/>
              </w:rPr>
              <w:t xml:space="preserve">. </w:t>
            </w:r>
            <w:r w:rsidRPr="00574909">
              <w:rPr>
                <w:rFonts w:eastAsia="Times New Roman"/>
                <w:sz w:val="24"/>
                <w:szCs w:val="24"/>
              </w:rPr>
              <w:t>Описание проблемной ситуации</w:t>
            </w:r>
          </w:p>
        </w:tc>
      </w:tr>
      <w:tr w:rsidR="0094523E" w:rsidRPr="00F31E81" w:rsidTr="00D75983">
        <w:trPr>
          <w:trHeight w:val="116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23E" w:rsidRDefault="0094523E" w:rsidP="00D75983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71B13">
              <w:rPr>
                <w:rFonts w:eastAsia="Times New Roman"/>
                <w:sz w:val="24"/>
                <w:szCs w:val="24"/>
              </w:rPr>
              <w:t>ПК-6</w:t>
            </w:r>
          </w:p>
          <w:p w:rsidR="0094523E" w:rsidRPr="00CF50B9" w:rsidRDefault="0094523E" w:rsidP="00D75983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71B13">
              <w:rPr>
                <w:rFonts w:eastAsia="Times New Roman"/>
                <w:sz w:val="24"/>
                <w:szCs w:val="24"/>
              </w:rPr>
              <w:t>Способен организовывать мониторинг рынка услуг дополнительного образования детей и взрослых, в том числе в сфере моды и искусства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23E" w:rsidRDefault="0094523E" w:rsidP="00D75983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71B13">
              <w:rPr>
                <w:rFonts w:eastAsia="Times New Roman"/>
                <w:sz w:val="24"/>
                <w:szCs w:val="24"/>
              </w:rPr>
              <w:t>ИД-ПК-6.2</w:t>
            </w:r>
          </w:p>
          <w:p w:rsidR="0094523E" w:rsidRDefault="0094523E" w:rsidP="00D75983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71B13">
              <w:rPr>
                <w:rFonts w:eastAsia="Times New Roman"/>
                <w:sz w:val="24"/>
                <w:szCs w:val="24"/>
              </w:rPr>
              <w:t>Изучение  рынка услуг дополнительного образования детей и взрослых, в том числе в сфере моды и искусства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23E" w:rsidRPr="00574909" w:rsidRDefault="0094523E" w:rsidP="00D75983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74909">
              <w:rPr>
                <w:rFonts w:eastAsia="Times New Roman"/>
                <w:sz w:val="24"/>
                <w:szCs w:val="24"/>
              </w:rPr>
              <w:t>Способен подготовить проектное предложение для проведения социологического исследования</w:t>
            </w:r>
          </w:p>
          <w:p w:rsidR="0094523E" w:rsidRPr="00574909" w:rsidRDefault="0094523E" w:rsidP="00D75983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74909">
              <w:rPr>
                <w:rFonts w:eastAsia="Times New Roman"/>
                <w:sz w:val="24"/>
                <w:szCs w:val="24"/>
              </w:rPr>
              <w:t>(самостоятельно или под руководством)</w:t>
            </w:r>
            <w:r>
              <w:rPr>
                <w:rFonts w:eastAsia="Times New Roman"/>
                <w:sz w:val="24"/>
                <w:szCs w:val="24"/>
              </w:rPr>
              <w:t xml:space="preserve">. </w:t>
            </w:r>
            <w:r w:rsidRPr="00574909">
              <w:rPr>
                <w:rFonts w:eastAsia="Times New Roman"/>
                <w:sz w:val="24"/>
                <w:szCs w:val="24"/>
              </w:rPr>
              <w:t>Описание проблемной ситуации</w:t>
            </w:r>
          </w:p>
        </w:tc>
      </w:tr>
    </w:tbl>
    <w:p w:rsidR="0094523E" w:rsidRPr="0094523E" w:rsidRDefault="0094523E" w:rsidP="0094523E"/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D12C92">
        <w:t>УЧЕБНОЙ ДИСЦИПЛИНЫ</w:t>
      </w:r>
    </w:p>
    <w:p w:rsidR="00342AAE" w:rsidRPr="00560461" w:rsidRDefault="00342AAE" w:rsidP="000F6E17">
      <w:pPr>
        <w:pStyle w:val="af0"/>
        <w:numPr>
          <w:ilvl w:val="3"/>
          <w:numId w:val="2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2D52BC">
        <w:rPr>
          <w:sz w:val="24"/>
          <w:szCs w:val="24"/>
        </w:rPr>
        <w:t>учебной дисциплины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0F6E17">
      <w:pPr>
        <w:pStyle w:val="af0"/>
        <w:numPr>
          <w:ilvl w:val="3"/>
          <w:numId w:val="2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2D52BC" w:rsidRDefault="00560461" w:rsidP="00B6294E">
            <w:r w:rsidRPr="002D52BC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2D52BC" w:rsidRDefault="001F6A3C" w:rsidP="00B6294E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560461" w:rsidRPr="002D52BC" w:rsidRDefault="00560461" w:rsidP="00B6294E">
            <w:pPr>
              <w:jc w:val="center"/>
            </w:pPr>
            <w:r w:rsidRPr="002D52BC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2D52BC" w:rsidRDefault="00CF50B9" w:rsidP="001F6A3C">
            <w:pPr>
              <w:jc w:val="center"/>
            </w:pPr>
            <w:r>
              <w:t>1</w:t>
            </w:r>
            <w:r w:rsidR="001F6A3C">
              <w:t>44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012F84" w:rsidRDefault="00012F84" w:rsidP="00012F84">
      <w:pPr>
        <w:pStyle w:val="2"/>
        <w:numPr>
          <w:ilvl w:val="0"/>
          <w:numId w:val="0"/>
        </w:numPr>
        <w:ind w:left="709"/>
        <w:rPr>
          <w:i/>
        </w:rPr>
      </w:pPr>
    </w:p>
    <w:p w:rsidR="00012F84" w:rsidRDefault="00012F84" w:rsidP="00012F84"/>
    <w:p w:rsidR="00012F84" w:rsidRDefault="00012F84" w:rsidP="00012F84"/>
    <w:p w:rsidR="00012F84" w:rsidRDefault="00012F84" w:rsidP="00012F84"/>
    <w:p w:rsidR="00012F84" w:rsidRDefault="00012F84" w:rsidP="00012F84"/>
    <w:p w:rsidR="00012F84" w:rsidRDefault="00012F84" w:rsidP="00012F84"/>
    <w:p w:rsidR="00012F84" w:rsidRPr="00012F84" w:rsidRDefault="00012F84" w:rsidP="00012F84"/>
    <w:p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2D52BC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8340EB">
        <w:t xml:space="preserve">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8340E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F25D79" w:rsidP="00697F1C">
            <w:pPr>
              <w:ind w:left="28"/>
              <w:rPr>
                <w:b/>
                <w:sz w:val="20"/>
                <w:szCs w:val="20"/>
              </w:rPr>
            </w:pPr>
            <w:r w:rsidRPr="00697F1C">
              <w:rPr>
                <w:b/>
                <w:sz w:val="20"/>
                <w:szCs w:val="20"/>
              </w:rPr>
              <w:t>к</w:t>
            </w:r>
            <w:r w:rsidR="00262427" w:rsidRPr="00697F1C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697F1C" w:rsidRDefault="00CF50B9" w:rsidP="00697F1C">
            <w:r>
              <w:t>7</w:t>
            </w:r>
            <w:r w:rsidR="00262427" w:rsidRPr="00697F1C">
              <w:t xml:space="preserve"> семестр</w:t>
            </w:r>
          </w:p>
        </w:tc>
        <w:tc>
          <w:tcPr>
            <w:tcW w:w="1130" w:type="dxa"/>
          </w:tcPr>
          <w:p w:rsidR="0054241E" w:rsidRPr="00697F1C" w:rsidRDefault="00271259" w:rsidP="009B399A">
            <w:pPr>
              <w:ind w:left="28"/>
              <w:jc w:val="center"/>
            </w:pPr>
            <w:r>
              <w:t>экзамен</w:t>
            </w:r>
            <w:bookmarkStart w:id="0" w:name="_GoBack"/>
            <w:bookmarkEnd w:id="0"/>
          </w:p>
        </w:tc>
        <w:tc>
          <w:tcPr>
            <w:tcW w:w="833" w:type="dxa"/>
          </w:tcPr>
          <w:p w:rsidR="00262427" w:rsidRPr="00697F1C" w:rsidRDefault="001F6A3C" w:rsidP="00A16A9B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:rsidR="00262427" w:rsidRPr="00697F1C" w:rsidRDefault="00CF50B9" w:rsidP="00697F1C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262427" w:rsidRPr="00697F1C" w:rsidRDefault="001F6A3C" w:rsidP="00697F1C">
            <w:pPr>
              <w:ind w:left="28"/>
              <w:jc w:val="center"/>
            </w:pPr>
            <w:r>
              <w:t>51</w:t>
            </w:r>
          </w:p>
        </w:tc>
        <w:tc>
          <w:tcPr>
            <w:tcW w:w="834" w:type="dxa"/>
            <w:shd w:val="clear" w:color="auto" w:fill="auto"/>
          </w:tcPr>
          <w:p w:rsidR="00262427" w:rsidRPr="00697F1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697F1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697F1C" w:rsidRDefault="00262427" w:rsidP="008340EB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697F1C" w:rsidRDefault="001F6A3C" w:rsidP="009B399A">
            <w:pPr>
              <w:ind w:left="28"/>
              <w:jc w:val="center"/>
            </w:pPr>
            <w:r>
              <w:t>32</w:t>
            </w:r>
          </w:p>
        </w:tc>
        <w:tc>
          <w:tcPr>
            <w:tcW w:w="837" w:type="dxa"/>
          </w:tcPr>
          <w:p w:rsidR="00262427" w:rsidRPr="00697F1C" w:rsidRDefault="001F6A3C" w:rsidP="009B399A">
            <w:pPr>
              <w:ind w:left="28"/>
              <w:jc w:val="center"/>
            </w:pPr>
            <w:r>
              <w:t>27</w:t>
            </w:r>
          </w:p>
        </w:tc>
      </w:tr>
      <w:tr w:rsidR="008340EB" w:rsidRPr="00B02E88" w:rsidTr="0012098B">
        <w:trPr>
          <w:cantSplit/>
          <w:trHeight w:val="227"/>
        </w:trPr>
        <w:tc>
          <w:tcPr>
            <w:tcW w:w="1943" w:type="dxa"/>
          </w:tcPr>
          <w:p w:rsidR="008340EB" w:rsidRPr="00B02E88" w:rsidRDefault="008340EB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8340EB" w:rsidRPr="00B02E88" w:rsidRDefault="008340EB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8340EB" w:rsidRPr="00697F1C" w:rsidRDefault="001F6A3C" w:rsidP="006E13A8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:rsidR="008340EB" w:rsidRPr="00697F1C" w:rsidRDefault="00CF50B9" w:rsidP="006E13A8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8340EB" w:rsidRPr="00697F1C" w:rsidRDefault="001F6A3C" w:rsidP="006E13A8">
            <w:pPr>
              <w:ind w:left="28"/>
              <w:jc w:val="center"/>
            </w:pPr>
            <w:r>
              <w:t>51</w:t>
            </w:r>
          </w:p>
        </w:tc>
        <w:tc>
          <w:tcPr>
            <w:tcW w:w="834" w:type="dxa"/>
            <w:shd w:val="clear" w:color="auto" w:fill="auto"/>
          </w:tcPr>
          <w:p w:rsidR="008340EB" w:rsidRPr="00697F1C" w:rsidRDefault="008340EB" w:rsidP="006E13A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340EB" w:rsidRPr="00697F1C" w:rsidRDefault="008340EB" w:rsidP="006E13A8">
            <w:pPr>
              <w:ind w:left="28"/>
              <w:jc w:val="center"/>
            </w:pPr>
          </w:p>
        </w:tc>
        <w:tc>
          <w:tcPr>
            <w:tcW w:w="834" w:type="dxa"/>
          </w:tcPr>
          <w:p w:rsidR="008340EB" w:rsidRPr="00697F1C" w:rsidRDefault="008340EB" w:rsidP="006E13A8">
            <w:pPr>
              <w:ind w:left="28"/>
              <w:jc w:val="center"/>
            </w:pPr>
          </w:p>
        </w:tc>
        <w:tc>
          <w:tcPr>
            <w:tcW w:w="834" w:type="dxa"/>
          </w:tcPr>
          <w:p w:rsidR="008340EB" w:rsidRPr="00697F1C" w:rsidRDefault="001F6A3C" w:rsidP="006E13A8">
            <w:pPr>
              <w:ind w:left="28"/>
              <w:jc w:val="center"/>
            </w:pPr>
            <w:r>
              <w:t>32</w:t>
            </w:r>
          </w:p>
        </w:tc>
        <w:tc>
          <w:tcPr>
            <w:tcW w:w="837" w:type="dxa"/>
          </w:tcPr>
          <w:p w:rsidR="008340EB" w:rsidRPr="00697F1C" w:rsidRDefault="001F6A3C" w:rsidP="006E13A8">
            <w:pPr>
              <w:ind w:left="28"/>
              <w:jc w:val="center"/>
            </w:pPr>
            <w:r>
              <w:t>27</w:t>
            </w:r>
          </w:p>
        </w:tc>
      </w:tr>
    </w:tbl>
    <w:p w:rsidR="008340EB" w:rsidRDefault="008340EB" w:rsidP="008340EB">
      <w:pPr>
        <w:pStyle w:val="2"/>
        <w:numPr>
          <w:ilvl w:val="0"/>
          <w:numId w:val="0"/>
        </w:numPr>
        <w:ind w:left="709"/>
        <w:rPr>
          <w:i/>
          <w:sz w:val="22"/>
          <w:szCs w:val="22"/>
        </w:rPr>
      </w:pPr>
    </w:p>
    <w:p w:rsidR="008340EB" w:rsidRDefault="008340EB" w:rsidP="008340EB"/>
    <w:p w:rsidR="008340EB" w:rsidRDefault="008340EB" w:rsidP="008340EB"/>
    <w:p w:rsidR="008340EB" w:rsidRDefault="008340EB" w:rsidP="008340EB"/>
    <w:p w:rsidR="008340EB" w:rsidRDefault="008340EB" w:rsidP="008340EB"/>
    <w:p w:rsidR="008340EB" w:rsidRDefault="008340EB" w:rsidP="008340EB"/>
    <w:p w:rsidR="005776C0" w:rsidRPr="006113AA" w:rsidRDefault="005776C0" w:rsidP="0068589E">
      <w:pPr>
        <w:pStyle w:val="af0"/>
        <w:ind w:left="0"/>
        <w:jc w:val="both"/>
        <w:rPr>
          <w:i/>
        </w:rPr>
      </w:pPr>
    </w:p>
    <w:p w:rsidR="00B00330" w:rsidRDefault="00B00330" w:rsidP="000F6E17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t xml:space="preserve">Структура </w:t>
      </w:r>
      <w:r w:rsidR="008340EB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496F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496F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B344E6">
        <w:trPr>
          <w:trHeight w:val="34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8340EB" w:rsidRDefault="006B273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Седьмой</w:t>
            </w:r>
            <w:r w:rsidR="00386236" w:rsidRPr="008340EB">
              <w:rPr>
                <w:b/>
              </w:rPr>
              <w:t xml:space="preserve"> семестр</w:t>
            </w:r>
          </w:p>
        </w:tc>
      </w:tr>
      <w:tr w:rsidR="00A47C98" w:rsidRPr="006168DD" w:rsidTr="00FA2451">
        <w:trPr>
          <w:trHeight w:val="227"/>
        </w:trPr>
        <w:tc>
          <w:tcPr>
            <w:tcW w:w="1701" w:type="dxa"/>
            <w:vMerge w:val="restart"/>
          </w:tcPr>
          <w:p w:rsidR="00A47C98" w:rsidRPr="003F6419" w:rsidRDefault="003F6419" w:rsidP="006B2734">
            <w:r w:rsidRPr="003F6419">
              <w:t>УК-1</w:t>
            </w:r>
          </w:p>
          <w:p w:rsidR="003F6419" w:rsidRPr="003F6419" w:rsidRDefault="003F6419" w:rsidP="003F6419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3F6419">
              <w:rPr>
                <w:rFonts w:eastAsia="Times New Roman"/>
                <w:sz w:val="24"/>
                <w:szCs w:val="24"/>
              </w:rPr>
              <w:t>ИД-УК-1.3</w:t>
            </w:r>
          </w:p>
          <w:p w:rsidR="003F6419" w:rsidRPr="003F6419" w:rsidRDefault="003F6419" w:rsidP="003F6419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3F6419">
              <w:rPr>
                <w:rFonts w:eastAsia="Times New Roman"/>
                <w:sz w:val="24"/>
                <w:szCs w:val="24"/>
              </w:rPr>
              <w:t>ИД-УК-1.5</w:t>
            </w:r>
          </w:p>
          <w:p w:rsidR="00A47C98" w:rsidRPr="003F6419" w:rsidRDefault="00A47C98" w:rsidP="00B71C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A47C98" w:rsidRPr="00D26321" w:rsidRDefault="00A47C98" w:rsidP="00B07EE7">
            <w:pPr>
              <w:rPr>
                <w:b/>
              </w:rPr>
            </w:pPr>
            <w:r w:rsidRPr="00D26321">
              <w:rPr>
                <w:b/>
              </w:rPr>
              <w:t>Раздел I. Социология управления как отраслевая социологическая дисциплина.</w:t>
            </w:r>
          </w:p>
        </w:tc>
        <w:tc>
          <w:tcPr>
            <w:tcW w:w="815" w:type="dxa"/>
          </w:tcPr>
          <w:p w:rsidR="00A47C98" w:rsidRPr="00582441" w:rsidRDefault="0058244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82441">
              <w:t>9</w:t>
            </w:r>
          </w:p>
        </w:tc>
        <w:tc>
          <w:tcPr>
            <w:tcW w:w="815" w:type="dxa"/>
          </w:tcPr>
          <w:p w:rsidR="00A47C98" w:rsidRPr="0094374A" w:rsidRDefault="0058244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82441">
              <w:t>12</w:t>
            </w:r>
          </w:p>
        </w:tc>
        <w:tc>
          <w:tcPr>
            <w:tcW w:w="815" w:type="dxa"/>
          </w:tcPr>
          <w:p w:rsidR="00A47C98" w:rsidRPr="0094374A" w:rsidRDefault="00A47C9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A47C98" w:rsidRPr="0094374A" w:rsidRDefault="00A47C98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A47C98" w:rsidRPr="005229A5" w:rsidRDefault="005229A5" w:rsidP="008932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29A5">
              <w:t>9</w:t>
            </w:r>
          </w:p>
        </w:tc>
        <w:tc>
          <w:tcPr>
            <w:tcW w:w="4002" w:type="dxa"/>
            <w:vMerge w:val="restart"/>
          </w:tcPr>
          <w:p w:rsidR="00A47C98" w:rsidRPr="003A3CAB" w:rsidRDefault="00A47C98" w:rsidP="00DA301F">
            <w:pPr>
              <w:jc w:val="both"/>
            </w:pPr>
            <w:r w:rsidRPr="003A3CAB">
              <w:t xml:space="preserve">Формы текущего контроля </w:t>
            </w:r>
          </w:p>
          <w:p w:rsidR="00A47C98" w:rsidRDefault="00A47C98" w:rsidP="00DA301F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:rsidR="00A47C98" w:rsidRDefault="00582441" w:rsidP="00B71C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Устный опрос</w:t>
            </w:r>
          </w:p>
          <w:p w:rsidR="00A47C98" w:rsidRDefault="00A47C98" w:rsidP="00B71C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Собеседование</w:t>
            </w:r>
          </w:p>
          <w:p w:rsidR="00582441" w:rsidRPr="00DF3C1E" w:rsidRDefault="00582441" w:rsidP="00B71C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t>Доклад по теме</w:t>
            </w:r>
          </w:p>
        </w:tc>
      </w:tr>
      <w:tr w:rsidR="00A47C98" w:rsidRPr="006168DD" w:rsidTr="00FA2451">
        <w:tc>
          <w:tcPr>
            <w:tcW w:w="1701" w:type="dxa"/>
            <w:vMerge/>
          </w:tcPr>
          <w:p w:rsidR="00A47C98" w:rsidRPr="003F6419" w:rsidRDefault="00A47C9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47C98" w:rsidRPr="00E949D2" w:rsidRDefault="00A47C98" w:rsidP="00B6294E">
            <w:r w:rsidRPr="00E949D2">
              <w:t xml:space="preserve">Тема 1.1 </w:t>
            </w:r>
          </w:p>
          <w:p w:rsidR="00A47C98" w:rsidRPr="00C8423D" w:rsidRDefault="00A47C98" w:rsidP="00B07EE7">
            <w:pPr>
              <w:rPr>
                <w:i/>
              </w:rPr>
            </w:pPr>
            <w:r>
              <w:rPr>
                <w:bCs/>
              </w:rPr>
              <w:t>Социальная природа управления</w:t>
            </w:r>
            <w:r w:rsidRPr="00612E3A">
              <w:rPr>
                <w:bCs/>
              </w:rPr>
              <w:t>.</w:t>
            </w:r>
          </w:p>
        </w:tc>
        <w:tc>
          <w:tcPr>
            <w:tcW w:w="815" w:type="dxa"/>
          </w:tcPr>
          <w:p w:rsidR="00A47C98" w:rsidRPr="00582441" w:rsidRDefault="005824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82441">
              <w:t>3</w:t>
            </w:r>
          </w:p>
        </w:tc>
        <w:tc>
          <w:tcPr>
            <w:tcW w:w="815" w:type="dxa"/>
          </w:tcPr>
          <w:p w:rsidR="00A47C98" w:rsidRPr="0094374A" w:rsidRDefault="00A47C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:rsidR="00A47C98" w:rsidRPr="0094374A" w:rsidRDefault="00A47C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A47C98" w:rsidRPr="0094374A" w:rsidRDefault="00A47C9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A47C98" w:rsidRPr="005229A5" w:rsidRDefault="00A47C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A47C98" w:rsidRPr="00496F88" w:rsidRDefault="00A47C98" w:rsidP="00B71C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47C98" w:rsidRPr="006168DD" w:rsidTr="00FA2451">
        <w:tc>
          <w:tcPr>
            <w:tcW w:w="1701" w:type="dxa"/>
            <w:vMerge/>
          </w:tcPr>
          <w:p w:rsidR="00A47C98" w:rsidRPr="003F6419" w:rsidRDefault="00A47C9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47C98" w:rsidRPr="00E949D2" w:rsidRDefault="00A47C98" w:rsidP="003803AB">
            <w:r w:rsidRPr="00E949D2">
              <w:t xml:space="preserve">Тема 1.2 </w:t>
            </w:r>
          </w:p>
          <w:p w:rsidR="00A47C98" w:rsidRPr="00E949D2" w:rsidRDefault="00A47C98" w:rsidP="003803AB">
            <w:r>
              <w:t>Методологические принципы, задачи и функции социологии управления</w:t>
            </w:r>
            <w:r w:rsidRPr="00612E3A">
              <w:t>.</w:t>
            </w:r>
          </w:p>
        </w:tc>
        <w:tc>
          <w:tcPr>
            <w:tcW w:w="815" w:type="dxa"/>
          </w:tcPr>
          <w:p w:rsidR="00A47C98" w:rsidRPr="00582441" w:rsidRDefault="00AA68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A47C98" w:rsidRPr="0094374A" w:rsidRDefault="00A47C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:rsidR="00A47C98" w:rsidRPr="0094374A" w:rsidRDefault="00A47C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A47C98" w:rsidRPr="0094374A" w:rsidRDefault="00A47C9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A47C98" w:rsidRPr="005229A5" w:rsidRDefault="00A47C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A47C98" w:rsidRPr="00DA301F" w:rsidRDefault="00A47C98" w:rsidP="00DA301F">
            <w:pPr>
              <w:jc w:val="both"/>
              <w:rPr>
                <w:i/>
              </w:rPr>
            </w:pPr>
          </w:p>
        </w:tc>
      </w:tr>
      <w:tr w:rsidR="00A47C98" w:rsidRPr="006168DD" w:rsidTr="00FA2451">
        <w:tc>
          <w:tcPr>
            <w:tcW w:w="1701" w:type="dxa"/>
            <w:vMerge/>
          </w:tcPr>
          <w:p w:rsidR="00A47C98" w:rsidRPr="003F6419" w:rsidRDefault="00A47C9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47C98" w:rsidRDefault="00A47C98" w:rsidP="003803AB">
            <w:r>
              <w:t>Тема 1.3</w:t>
            </w:r>
          </w:p>
          <w:p w:rsidR="00A47C98" w:rsidRPr="00E949D2" w:rsidRDefault="00A47C98" w:rsidP="003803AB">
            <w:r>
              <w:t>Предпосылки возникновения социологии управления</w:t>
            </w:r>
            <w:r w:rsidR="006C1FD4">
              <w:t>.</w:t>
            </w:r>
          </w:p>
        </w:tc>
        <w:tc>
          <w:tcPr>
            <w:tcW w:w="815" w:type="dxa"/>
          </w:tcPr>
          <w:p w:rsidR="00A47C98" w:rsidRPr="00582441" w:rsidRDefault="00AA68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A47C98" w:rsidRPr="0094374A" w:rsidRDefault="00A47C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:rsidR="00A47C98" w:rsidRPr="0094374A" w:rsidRDefault="00A47C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A47C98" w:rsidRPr="0094374A" w:rsidRDefault="00A47C9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A47C98" w:rsidRPr="005229A5" w:rsidRDefault="00A47C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A47C98" w:rsidRPr="00DA301F" w:rsidRDefault="00A47C98" w:rsidP="00DA301F">
            <w:pPr>
              <w:jc w:val="both"/>
              <w:rPr>
                <w:i/>
              </w:rPr>
            </w:pPr>
          </w:p>
        </w:tc>
      </w:tr>
      <w:tr w:rsidR="00A47C98" w:rsidRPr="006168DD" w:rsidTr="00582441">
        <w:tc>
          <w:tcPr>
            <w:tcW w:w="1701" w:type="dxa"/>
            <w:vMerge/>
          </w:tcPr>
          <w:p w:rsidR="00A47C98" w:rsidRPr="003F6419" w:rsidRDefault="00A47C9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47C98" w:rsidRDefault="00A47C98" w:rsidP="006E13A8">
            <w:r w:rsidRPr="00DF3C1E">
              <w:t>Практическое занятие № 1.</w:t>
            </w:r>
            <w:r>
              <w:t>1</w:t>
            </w:r>
          </w:p>
          <w:p w:rsidR="00A47C98" w:rsidRPr="002D52CD" w:rsidRDefault="00A47C98" w:rsidP="006E13A8">
            <w:pPr>
              <w:rPr>
                <w:i/>
              </w:rPr>
            </w:pPr>
            <w:r>
              <w:rPr>
                <w:bCs/>
              </w:rPr>
              <w:t>Социальная природа управления</w:t>
            </w:r>
            <w:r w:rsidRPr="00612E3A">
              <w:rPr>
                <w:bCs/>
              </w:rPr>
              <w:t>.</w:t>
            </w:r>
          </w:p>
        </w:tc>
        <w:tc>
          <w:tcPr>
            <w:tcW w:w="815" w:type="dxa"/>
          </w:tcPr>
          <w:p w:rsidR="00A47C98" w:rsidRPr="0094374A" w:rsidRDefault="00A47C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  <w:shd w:val="clear" w:color="auto" w:fill="auto"/>
          </w:tcPr>
          <w:p w:rsidR="00A47C98" w:rsidRPr="00582441" w:rsidRDefault="00582441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82441">
              <w:t>4</w:t>
            </w:r>
          </w:p>
        </w:tc>
        <w:tc>
          <w:tcPr>
            <w:tcW w:w="815" w:type="dxa"/>
          </w:tcPr>
          <w:p w:rsidR="00A47C98" w:rsidRPr="0094374A" w:rsidRDefault="00A47C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A47C98" w:rsidRPr="0094374A" w:rsidRDefault="00A47C9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A47C98" w:rsidRPr="005229A5" w:rsidRDefault="005229A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29A5">
              <w:t>3</w:t>
            </w:r>
          </w:p>
        </w:tc>
        <w:tc>
          <w:tcPr>
            <w:tcW w:w="4002" w:type="dxa"/>
            <w:vMerge/>
          </w:tcPr>
          <w:p w:rsidR="00A47C98" w:rsidRDefault="00A47C9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47C98" w:rsidRPr="006168DD" w:rsidTr="00582441">
        <w:tc>
          <w:tcPr>
            <w:tcW w:w="1701" w:type="dxa"/>
            <w:vMerge/>
          </w:tcPr>
          <w:p w:rsidR="00A47C98" w:rsidRPr="003F6419" w:rsidRDefault="00A47C9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47C98" w:rsidRDefault="00A47C98" w:rsidP="006E13A8">
            <w:r w:rsidRPr="00DF3C1E">
              <w:t>Практическое занятие № 1.</w:t>
            </w:r>
            <w:r>
              <w:t>2</w:t>
            </w:r>
          </w:p>
          <w:p w:rsidR="00A47C98" w:rsidRPr="00DF3C1E" w:rsidRDefault="00A47C98" w:rsidP="006E13A8">
            <w:r>
              <w:t>Методологические принципы, задачи и функции социологии управления</w:t>
            </w:r>
            <w:r w:rsidRPr="00612E3A">
              <w:t>.</w:t>
            </w:r>
          </w:p>
        </w:tc>
        <w:tc>
          <w:tcPr>
            <w:tcW w:w="815" w:type="dxa"/>
          </w:tcPr>
          <w:p w:rsidR="00A47C98" w:rsidRPr="0094374A" w:rsidRDefault="00A47C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  <w:shd w:val="clear" w:color="auto" w:fill="auto"/>
          </w:tcPr>
          <w:p w:rsidR="00A47C98" w:rsidRPr="00582441" w:rsidRDefault="00AA68C7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A47C98" w:rsidRPr="0094374A" w:rsidRDefault="00A47C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A47C98" w:rsidRPr="0094374A" w:rsidRDefault="00A47C9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A47C98" w:rsidRPr="005229A5" w:rsidRDefault="00AA68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A47C98" w:rsidRDefault="00A47C9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47C98" w:rsidRPr="006168DD" w:rsidTr="008655B8">
        <w:trPr>
          <w:trHeight w:val="583"/>
        </w:trPr>
        <w:tc>
          <w:tcPr>
            <w:tcW w:w="1701" w:type="dxa"/>
            <w:vMerge/>
          </w:tcPr>
          <w:p w:rsidR="00A47C98" w:rsidRPr="003F6419" w:rsidRDefault="00A47C9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47C98" w:rsidRDefault="00A47C98" w:rsidP="00D26321">
            <w:r w:rsidRPr="00DF3C1E">
              <w:t>Практическое занятие № 1.</w:t>
            </w:r>
            <w:r>
              <w:t>3</w:t>
            </w:r>
          </w:p>
          <w:p w:rsidR="00A47C98" w:rsidRPr="00DF3C1E" w:rsidRDefault="00A47C98" w:rsidP="006E13A8">
            <w:r>
              <w:t>Предпосылки возникновения социологии управления</w:t>
            </w:r>
          </w:p>
        </w:tc>
        <w:tc>
          <w:tcPr>
            <w:tcW w:w="815" w:type="dxa"/>
          </w:tcPr>
          <w:p w:rsidR="00A47C98" w:rsidRPr="0094374A" w:rsidRDefault="00A47C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  <w:shd w:val="clear" w:color="auto" w:fill="auto"/>
          </w:tcPr>
          <w:p w:rsidR="00A47C98" w:rsidRPr="00582441" w:rsidRDefault="00AA68C7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A47C98" w:rsidRPr="0094374A" w:rsidRDefault="00A47C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A47C98" w:rsidRPr="0094374A" w:rsidRDefault="00A47C9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A47C98" w:rsidRPr="005229A5" w:rsidRDefault="00AA68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A47C98" w:rsidRDefault="00A47C9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56D35" w:rsidRPr="006168DD" w:rsidTr="00B344E6">
        <w:trPr>
          <w:trHeight w:val="621"/>
        </w:trPr>
        <w:tc>
          <w:tcPr>
            <w:tcW w:w="1701" w:type="dxa"/>
            <w:vMerge w:val="restart"/>
          </w:tcPr>
          <w:p w:rsidR="003F6419" w:rsidRPr="003F6419" w:rsidRDefault="003F6419" w:rsidP="003F6419">
            <w:r w:rsidRPr="003F6419">
              <w:t>УК-1</w:t>
            </w:r>
          </w:p>
          <w:p w:rsidR="003F6419" w:rsidRPr="003F6419" w:rsidRDefault="003F6419" w:rsidP="003F6419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3F6419">
              <w:rPr>
                <w:rFonts w:eastAsia="Times New Roman"/>
                <w:sz w:val="24"/>
                <w:szCs w:val="24"/>
              </w:rPr>
              <w:t>ИД-УК-1.3</w:t>
            </w:r>
          </w:p>
          <w:p w:rsidR="003F6419" w:rsidRPr="003F6419" w:rsidRDefault="003F6419" w:rsidP="003F6419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3F6419">
              <w:rPr>
                <w:rFonts w:eastAsia="Times New Roman"/>
                <w:sz w:val="24"/>
                <w:szCs w:val="24"/>
              </w:rPr>
              <w:t>ИД-УК-1.</w:t>
            </w:r>
            <w:r w:rsidR="00C73FA7">
              <w:rPr>
                <w:rFonts w:eastAsia="Times New Roman"/>
                <w:sz w:val="24"/>
                <w:szCs w:val="24"/>
              </w:rPr>
              <w:t>5</w:t>
            </w:r>
          </w:p>
          <w:p w:rsidR="003F6419" w:rsidRPr="003F6419" w:rsidRDefault="003F6419" w:rsidP="003F6419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3F6419">
              <w:rPr>
                <w:rFonts w:eastAsia="Times New Roman"/>
                <w:sz w:val="24"/>
                <w:szCs w:val="24"/>
              </w:rPr>
              <w:t>ПК-2</w:t>
            </w:r>
          </w:p>
          <w:p w:rsidR="003F6419" w:rsidRPr="003F6419" w:rsidRDefault="003F6419" w:rsidP="003F6419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3F6419">
              <w:rPr>
                <w:rFonts w:eastAsia="Times New Roman"/>
                <w:sz w:val="24"/>
                <w:szCs w:val="24"/>
              </w:rPr>
              <w:t>ИД-ПК-2.1</w:t>
            </w:r>
          </w:p>
          <w:p w:rsidR="003F6419" w:rsidRPr="003F6419" w:rsidRDefault="003F6419" w:rsidP="003F6419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3F6419">
              <w:rPr>
                <w:rFonts w:eastAsia="Times New Roman"/>
                <w:sz w:val="24"/>
                <w:szCs w:val="24"/>
              </w:rPr>
              <w:t>ИД-ПК-2.2</w:t>
            </w:r>
          </w:p>
          <w:p w:rsidR="00C56D35" w:rsidRPr="003F6419" w:rsidRDefault="00C56D35" w:rsidP="00B71C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C56D35" w:rsidRPr="00DF3C1E" w:rsidRDefault="00C56D35" w:rsidP="00411D4B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 w:rsidRPr="00B5561A">
              <w:rPr>
                <w:b/>
              </w:rPr>
              <w:t>II</w:t>
            </w:r>
            <w:r>
              <w:rPr>
                <w:b/>
              </w:rPr>
              <w:t xml:space="preserve">. </w:t>
            </w:r>
            <w:r w:rsidR="00411D4B">
              <w:rPr>
                <w:b/>
              </w:rPr>
              <w:t>Социология управления и социальная реальность</w:t>
            </w:r>
          </w:p>
        </w:tc>
        <w:tc>
          <w:tcPr>
            <w:tcW w:w="815" w:type="dxa"/>
          </w:tcPr>
          <w:p w:rsidR="00C56D35" w:rsidRPr="008655B8" w:rsidRDefault="008655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655B8">
              <w:t>25</w:t>
            </w:r>
          </w:p>
        </w:tc>
        <w:tc>
          <w:tcPr>
            <w:tcW w:w="815" w:type="dxa"/>
          </w:tcPr>
          <w:p w:rsidR="00C56D35" w:rsidRPr="008655B8" w:rsidRDefault="008655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655B8">
              <w:t>39</w:t>
            </w:r>
          </w:p>
        </w:tc>
        <w:tc>
          <w:tcPr>
            <w:tcW w:w="815" w:type="dxa"/>
          </w:tcPr>
          <w:p w:rsidR="00C56D35" w:rsidRPr="008655B8" w:rsidRDefault="00C56D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56D35" w:rsidRPr="008655B8" w:rsidRDefault="00C56D3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56D35" w:rsidRPr="008655B8" w:rsidRDefault="008655B8" w:rsidP="008932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655B8">
              <w:t>23</w:t>
            </w:r>
          </w:p>
        </w:tc>
        <w:tc>
          <w:tcPr>
            <w:tcW w:w="4002" w:type="dxa"/>
            <w:vMerge w:val="restart"/>
          </w:tcPr>
          <w:p w:rsidR="00C56D35" w:rsidRPr="003A3CAB" w:rsidRDefault="00C56D35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:rsidR="00C56D35" w:rsidRPr="003A3CAB" w:rsidRDefault="00C56D35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C56D35" w:rsidRDefault="00582441" w:rsidP="00496F88">
            <w:r>
              <w:t>Устный опрос</w:t>
            </w:r>
          </w:p>
          <w:p w:rsidR="00582441" w:rsidRDefault="00582441" w:rsidP="00496F88">
            <w:r>
              <w:t>Семинар-дискуссия</w:t>
            </w:r>
          </w:p>
          <w:p w:rsidR="00582441" w:rsidRDefault="00582441" w:rsidP="00496F88">
            <w:r>
              <w:t>Круглый стол</w:t>
            </w:r>
          </w:p>
          <w:p w:rsidR="00582441" w:rsidRDefault="00582441" w:rsidP="00496F88">
            <w:r>
              <w:t>Реферат</w:t>
            </w:r>
          </w:p>
          <w:p w:rsidR="00C56D35" w:rsidRPr="00DF3C1E" w:rsidRDefault="00C56D35" w:rsidP="00496F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56D35" w:rsidRPr="006168DD" w:rsidTr="00FA2451">
        <w:tc>
          <w:tcPr>
            <w:tcW w:w="1701" w:type="dxa"/>
            <w:vMerge/>
          </w:tcPr>
          <w:p w:rsidR="00C56D35" w:rsidRPr="008C093A" w:rsidRDefault="00C56D3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C56D35" w:rsidRPr="00E949D2" w:rsidRDefault="00C56D35" w:rsidP="006E13A8">
            <w:r>
              <w:t>Тема 2</w:t>
            </w:r>
            <w:r w:rsidRPr="00E949D2">
              <w:t xml:space="preserve">.1 </w:t>
            </w:r>
          </w:p>
          <w:p w:rsidR="00C56D35" w:rsidRPr="00C8423D" w:rsidRDefault="00411D4B" w:rsidP="00411D4B">
            <w:pPr>
              <w:rPr>
                <w:i/>
              </w:rPr>
            </w:pPr>
            <w:r>
              <w:t>Власть и социальный контроль</w:t>
            </w:r>
            <w:r w:rsidR="00C56D35" w:rsidRPr="00612E3A">
              <w:t>.</w:t>
            </w:r>
          </w:p>
        </w:tc>
        <w:tc>
          <w:tcPr>
            <w:tcW w:w="815" w:type="dxa"/>
          </w:tcPr>
          <w:p w:rsidR="00C56D35" w:rsidRPr="00B344E6" w:rsidRDefault="00B344E6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344E6">
              <w:t>4</w:t>
            </w:r>
          </w:p>
        </w:tc>
        <w:tc>
          <w:tcPr>
            <w:tcW w:w="815" w:type="dxa"/>
          </w:tcPr>
          <w:p w:rsidR="00C56D35" w:rsidRPr="00263B7E" w:rsidRDefault="00C56D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:rsidR="00C56D35" w:rsidRPr="00263B7E" w:rsidRDefault="00C56D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C56D35" w:rsidRPr="00263B7E" w:rsidRDefault="00C56D3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C56D35" w:rsidRPr="00263B7E" w:rsidRDefault="00C56D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C56D35" w:rsidRPr="00DF3C1E" w:rsidRDefault="00C56D3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56D35" w:rsidRPr="006168DD" w:rsidTr="00FA2451">
        <w:tc>
          <w:tcPr>
            <w:tcW w:w="1701" w:type="dxa"/>
            <w:vMerge/>
          </w:tcPr>
          <w:p w:rsidR="00C56D35" w:rsidRPr="008C093A" w:rsidRDefault="00C56D3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C56D35" w:rsidRPr="00E949D2" w:rsidRDefault="00C56D35" w:rsidP="006E13A8">
            <w:r>
              <w:t>Тема 2</w:t>
            </w:r>
            <w:r w:rsidRPr="00E949D2">
              <w:t xml:space="preserve">.2 </w:t>
            </w:r>
          </w:p>
          <w:p w:rsidR="00C56D35" w:rsidRPr="00E949D2" w:rsidRDefault="00411D4B" w:rsidP="0094374A">
            <w:pPr>
              <w:jc w:val="both"/>
            </w:pPr>
            <w:r>
              <w:t>Управление и манипулирование</w:t>
            </w:r>
            <w:r w:rsidR="00C56D35" w:rsidRPr="00612E3A">
              <w:rPr>
                <w:bCs/>
              </w:rPr>
              <w:t>.</w:t>
            </w:r>
          </w:p>
        </w:tc>
        <w:tc>
          <w:tcPr>
            <w:tcW w:w="815" w:type="dxa"/>
          </w:tcPr>
          <w:p w:rsidR="00C56D35" w:rsidRPr="00B344E6" w:rsidRDefault="00C56D35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344E6">
              <w:t>4</w:t>
            </w:r>
          </w:p>
        </w:tc>
        <w:tc>
          <w:tcPr>
            <w:tcW w:w="815" w:type="dxa"/>
          </w:tcPr>
          <w:p w:rsidR="00C56D35" w:rsidRPr="00263B7E" w:rsidRDefault="00C56D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:rsidR="00C56D35" w:rsidRPr="00263B7E" w:rsidRDefault="00C56D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C56D35" w:rsidRPr="00263B7E" w:rsidRDefault="00C56D3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C56D35" w:rsidRPr="00263B7E" w:rsidRDefault="00C56D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C56D35" w:rsidRPr="00DF3C1E" w:rsidRDefault="00C56D3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56D35" w:rsidRPr="006168DD" w:rsidTr="00FA2451">
        <w:tc>
          <w:tcPr>
            <w:tcW w:w="1701" w:type="dxa"/>
            <w:vMerge/>
          </w:tcPr>
          <w:p w:rsidR="00C56D35" w:rsidRPr="008C093A" w:rsidRDefault="00C56D3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C56D35" w:rsidRPr="00E949D2" w:rsidRDefault="00C56D35" w:rsidP="006E13A8">
            <w:r>
              <w:t>Тема 2.3</w:t>
            </w:r>
          </w:p>
          <w:p w:rsidR="00C56D35" w:rsidRPr="00B07EE7" w:rsidRDefault="00411D4B" w:rsidP="006E13A8">
            <w:pPr>
              <w:rPr>
                <w:i/>
              </w:rPr>
            </w:pPr>
            <w:r>
              <w:t>Социальные институты и социальное управление.</w:t>
            </w:r>
          </w:p>
        </w:tc>
        <w:tc>
          <w:tcPr>
            <w:tcW w:w="815" w:type="dxa"/>
          </w:tcPr>
          <w:p w:rsidR="00C56D35" w:rsidRPr="00B344E6" w:rsidRDefault="00C56D35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344E6">
              <w:t>2</w:t>
            </w:r>
          </w:p>
        </w:tc>
        <w:tc>
          <w:tcPr>
            <w:tcW w:w="815" w:type="dxa"/>
          </w:tcPr>
          <w:p w:rsidR="00C56D35" w:rsidRPr="00263B7E" w:rsidRDefault="00C56D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:rsidR="00C56D35" w:rsidRPr="00263B7E" w:rsidRDefault="00C56D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C56D35" w:rsidRPr="00263B7E" w:rsidRDefault="00C56D3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C56D35" w:rsidRPr="00263B7E" w:rsidRDefault="00C56D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C56D35" w:rsidRPr="00DF3C1E" w:rsidRDefault="00C56D3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56D35" w:rsidRPr="006168DD" w:rsidTr="00FA2451">
        <w:tc>
          <w:tcPr>
            <w:tcW w:w="1701" w:type="dxa"/>
            <w:vMerge/>
          </w:tcPr>
          <w:p w:rsidR="00C56D35" w:rsidRPr="008C093A" w:rsidRDefault="00C56D3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C56D35" w:rsidRPr="00E949D2" w:rsidRDefault="00C56D35" w:rsidP="006E13A8">
            <w:r>
              <w:t>Тема 2.4</w:t>
            </w:r>
          </w:p>
          <w:p w:rsidR="00C56D35" w:rsidRPr="002D52CD" w:rsidRDefault="00411D4B" w:rsidP="006E13A8">
            <w:pPr>
              <w:rPr>
                <w:i/>
              </w:rPr>
            </w:pPr>
            <w:r>
              <w:t>Управление массовым социальным поведением. Управление в условиях агрессивной среды.</w:t>
            </w:r>
          </w:p>
        </w:tc>
        <w:tc>
          <w:tcPr>
            <w:tcW w:w="815" w:type="dxa"/>
          </w:tcPr>
          <w:p w:rsidR="00C56D35" w:rsidRPr="00B344E6" w:rsidRDefault="00C56D35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344E6">
              <w:t>2</w:t>
            </w:r>
          </w:p>
        </w:tc>
        <w:tc>
          <w:tcPr>
            <w:tcW w:w="815" w:type="dxa"/>
          </w:tcPr>
          <w:p w:rsidR="00C56D35" w:rsidRPr="00263B7E" w:rsidRDefault="00C56D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:rsidR="00C56D35" w:rsidRPr="00263B7E" w:rsidRDefault="00C56D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C56D35" w:rsidRPr="00263B7E" w:rsidRDefault="00C56D3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C56D35" w:rsidRPr="00263B7E" w:rsidRDefault="00C56D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C56D35" w:rsidRPr="00DF3C1E" w:rsidRDefault="00C56D3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56D35" w:rsidRPr="006168DD" w:rsidTr="00FA2451">
        <w:tc>
          <w:tcPr>
            <w:tcW w:w="1701" w:type="dxa"/>
            <w:vMerge/>
          </w:tcPr>
          <w:p w:rsidR="00C56D35" w:rsidRPr="008C093A" w:rsidRDefault="00C56D35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C56D35" w:rsidRDefault="00C56D35" w:rsidP="00C56D35">
            <w:r w:rsidRPr="000172CE">
              <w:t>Тема 2.</w:t>
            </w:r>
            <w:r>
              <w:t>5</w:t>
            </w:r>
          </w:p>
          <w:p w:rsidR="00C56D35" w:rsidRPr="002D52CD" w:rsidRDefault="008C7A78" w:rsidP="00C56D35">
            <w:pPr>
              <w:rPr>
                <w:i/>
              </w:rPr>
            </w:pPr>
            <w:r>
              <w:t>Государственный, общественный и личный интерес в социологии управления.</w:t>
            </w:r>
          </w:p>
        </w:tc>
        <w:tc>
          <w:tcPr>
            <w:tcW w:w="815" w:type="dxa"/>
          </w:tcPr>
          <w:p w:rsidR="00C56D35" w:rsidRPr="00B344E6" w:rsidRDefault="00B344E6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344E6">
              <w:t>3</w:t>
            </w:r>
          </w:p>
        </w:tc>
        <w:tc>
          <w:tcPr>
            <w:tcW w:w="815" w:type="dxa"/>
          </w:tcPr>
          <w:p w:rsidR="00C56D35" w:rsidRPr="00B344E6" w:rsidRDefault="00C56D35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56D35" w:rsidRPr="00263B7E" w:rsidRDefault="00C56D35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C56D35" w:rsidRPr="00263B7E" w:rsidRDefault="00C56D35" w:rsidP="00C56D3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C56D35" w:rsidRPr="00263B7E" w:rsidRDefault="00C56D35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C56D35" w:rsidRPr="00DF3C1E" w:rsidRDefault="00C56D35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56D35" w:rsidRPr="006168DD" w:rsidTr="00FA2451">
        <w:tc>
          <w:tcPr>
            <w:tcW w:w="1701" w:type="dxa"/>
            <w:vMerge/>
          </w:tcPr>
          <w:p w:rsidR="00C56D35" w:rsidRPr="008C093A" w:rsidRDefault="00C56D35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C56D35" w:rsidRDefault="00C56D35" w:rsidP="00C56D35">
            <w:r w:rsidRPr="000172CE">
              <w:t>Тема 2.</w:t>
            </w:r>
            <w:r>
              <w:t>6</w:t>
            </w:r>
          </w:p>
          <w:p w:rsidR="00C56D35" w:rsidRPr="00DF3C1E" w:rsidRDefault="008C7A78" w:rsidP="00C56D35">
            <w:r>
              <w:t>Законы иерархии. Бюрократия, чиновничество, номенклатура.</w:t>
            </w:r>
          </w:p>
        </w:tc>
        <w:tc>
          <w:tcPr>
            <w:tcW w:w="815" w:type="dxa"/>
          </w:tcPr>
          <w:p w:rsidR="00C56D35" w:rsidRPr="00B344E6" w:rsidRDefault="00C56D35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344E6">
              <w:t>4</w:t>
            </w:r>
          </w:p>
        </w:tc>
        <w:tc>
          <w:tcPr>
            <w:tcW w:w="815" w:type="dxa"/>
          </w:tcPr>
          <w:p w:rsidR="00C56D35" w:rsidRPr="00B344E6" w:rsidRDefault="00C56D35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56D35" w:rsidRPr="00263B7E" w:rsidRDefault="00C56D35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C56D35" w:rsidRPr="00263B7E" w:rsidRDefault="00C56D35" w:rsidP="00C56D3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C56D35" w:rsidRPr="00263B7E" w:rsidRDefault="00C56D35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C56D35" w:rsidRPr="00DF3C1E" w:rsidRDefault="00C56D35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56D35" w:rsidRPr="006168DD" w:rsidTr="00FA2451">
        <w:tc>
          <w:tcPr>
            <w:tcW w:w="1701" w:type="dxa"/>
            <w:vMerge/>
          </w:tcPr>
          <w:p w:rsidR="00C56D35" w:rsidRPr="008C093A" w:rsidRDefault="00C56D35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C56D35" w:rsidRDefault="00C56D35" w:rsidP="00C56D35">
            <w:r w:rsidRPr="000172CE">
              <w:t>Тема 2.</w:t>
            </w:r>
            <w:r>
              <w:t>7</w:t>
            </w:r>
          </w:p>
          <w:p w:rsidR="00C56D35" w:rsidRPr="00C8423D" w:rsidRDefault="008C7A78" w:rsidP="00C56D35">
            <w:pPr>
              <w:rPr>
                <w:i/>
              </w:rPr>
            </w:pPr>
            <w:r>
              <w:t>Социальное управление и социальное планирование.</w:t>
            </w:r>
          </w:p>
        </w:tc>
        <w:tc>
          <w:tcPr>
            <w:tcW w:w="815" w:type="dxa"/>
          </w:tcPr>
          <w:p w:rsidR="00C56D35" w:rsidRPr="00B344E6" w:rsidRDefault="00C56D35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344E6">
              <w:t>2</w:t>
            </w:r>
          </w:p>
        </w:tc>
        <w:tc>
          <w:tcPr>
            <w:tcW w:w="815" w:type="dxa"/>
          </w:tcPr>
          <w:p w:rsidR="00C56D35" w:rsidRPr="00B344E6" w:rsidRDefault="00C56D35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56D35" w:rsidRPr="00263B7E" w:rsidRDefault="00C56D35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C56D35" w:rsidRPr="00263B7E" w:rsidRDefault="00C56D35" w:rsidP="00C56D3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C56D35" w:rsidRPr="00263B7E" w:rsidRDefault="00C56D35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C56D35" w:rsidRPr="00DF3C1E" w:rsidRDefault="00C56D35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56D35" w:rsidRPr="006168DD" w:rsidTr="00784779">
        <w:tc>
          <w:tcPr>
            <w:tcW w:w="1701" w:type="dxa"/>
            <w:vMerge/>
          </w:tcPr>
          <w:p w:rsidR="00C56D35" w:rsidRPr="008C093A" w:rsidRDefault="00C56D35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C56D35" w:rsidRDefault="00C56D35" w:rsidP="00C56D35">
            <w:r w:rsidRPr="000172CE">
              <w:t>Тема 2.</w:t>
            </w:r>
            <w:r>
              <w:t>8</w:t>
            </w:r>
          </w:p>
          <w:p w:rsidR="00C56D35" w:rsidRPr="00DF3C1E" w:rsidRDefault="008C7A78" w:rsidP="00C56D35">
            <w:r w:rsidRPr="00411D4B">
              <w:t>Социологическое экспертное обеспечение систем управления. Диагностика в сфере социального управления.</w:t>
            </w:r>
          </w:p>
        </w:tc>
        <w:tc>
          <w:tcPr>
            <w:tcW w:w="815" w:type="dxa"/>
          </w:tcPr>
          <w:p w:rsidR="00C56D35" w:rsidRPr="00B344E6" w:rsidRDefault="00C56D35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344E6">
              <w:t>2</w:t>
            </w:r>
          </w:p>
        </w:tc>
        <w:tc>
          <w:tcPr>
            <w:tcW w:w="815" w:type="dxa"/>
          </w:tcPr>
          <w:p w:rsidR="00C56D35" w:rsidRPr="00B344E6" w:rsidRDefault="00C56D35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56D35" w:rsidRPr="00263B7E" w:rsidRDefault="00C56D35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C56D35" w:rsidRPr="00263B7E" w:rsidRDefault="00C56D35" w:rsidP="00C56D3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C56D35" w:rsidRPr="00263B7E" w:rsidRDefault="00C56D35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  <w:tcBorders>
              <w:bottom w:val="nil"/>
            </w:tcBorders>
          </w:tcPr>
          <w:p w:rsidR="00C56D35" w:rsidRPr="00DF3C1E" w:rsidRDefault="00C56D35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84779" w:rsidRPr="006168DD" w:rsidTr="00784779">
        <w:tc>
          <w:tcPr>
            <w:tcW w:w="1701" w:type="dxa"/>
            <w:vMerge/>
          </w:tcPr>
          <w:p w:rsidR="00784779" w:rsidRPr="008C093A" w:rsidRDefault="00784779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784779" w:rsidRDefault="00784779" w:rsidP="00C56D35">
            <w:r>
              <w:t>Тема 2.9</w:t>
            </w:r>
          </w:p>
          <w:p w:rsidR="00784779" w:rsidRPr="000172CE" w:rsidRDefault="00784779" w:rsidP="00C56D35">
            <w:r w:rsidRPr="00A47C98">
              <w:t>Управление в посткапиталистическом обществе и пути развития социального института управления в XXI веке.</w:t>
            </w:r>
          </w:p>
        </w:tc>
        <w:tc>
          <w:tcPr>
            <w:tcW w:w="815" w:type="dxa"/>
          </w:tcPr>
          <w:p w:rsidR="00784779" w:rsidRPr="00B344E6" w:rsidRDefault="00B344E6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344E6">
              <w:t>2</w:t>
            </w:r>
          </w:p>
        </w:tc>
        <w:tc>
          <w:tcPr>
            <w:tcW w:w="815" w:type="dxa"/>
          </w:tcPr>
          <w:p w:rsidR="00784779" w:rsidRPr="00B344E6" w:rsidRDefault="00784779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84779" w:rsidRPr="00263B7E" w:rsidRDefault="00784779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784779" w:rsidRPr="00263B7E" w:rsidRDefault="00784779" w:rsidP="00C56D3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784779" w:rsidRPr="00263B7E" w:rsidRDefault="00784779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 w:val="restart"/>
            <w:tcBorders>
              <w:top w:val="nil"/>
            </w:tcBorders>
          </w:tcPr>
          <w:p w:rsidR="00784779" w:rsidRPr="00DF3C1E" w:rsidRDefault="00784779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84779" w:rsidRPr="006168DD" w:rsidTr="00FA2451">
        <w:tc>
          <w:tcPr>
            <w:tcW w:w="1701" w:type="dxa"/>
            <w:vMerge/>
          </w:tcPr>
          <w:p w:rsidR="00784779" w:rsidRPr="008C093A" w:rsidRDefault="00784779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784779" w:rsidRDefault="00784779" w:rsidP="00C56D35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</w:p>
          <w:p w:rsidR="00784779" w:rsidRDefault="00784779" w:rsidP="00C56D35">
            <w:r>
              <w:t>Власть и социальный контроль</w:t>
            </w:r>
            <w:r w:rsidRPr="00612E3A">
              <w:t>.</w:t>
            </w:r>
          </w:p>
        </w:tc>
        <w:tc>
          <w:tcPr>
            <w:tcW w:w="815" w:type="dxa"/>
          </w:tcPr>
          <w:p w:rsidR="00784779" w:rsidRPr="00B344E6" w:rsidRDefault="00784779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84779" w:rsidRPr="00B344E6" w:rsidRDefault="00B344E6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344E6">
              <w:t>6</w:t>
            </w:r>
          </w:p>
        </w:tc>
        <w:tc>
          <w:tcPr>
            <w:tcW w:w="815" w:type="dxa"/>
          </w:tcPr>
          <w:p w:rsidR="00784779" w:rsidRPr="00263B7E" w:rsidRDefault="00784779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784779" w:rsidRPr="00263B7E" w:rsidRDefault="00784779" w:rsidP="00C56D3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784779" w:rsidRPr="00B344E6" w:rsidRDefault="00B344E6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784779" w:rsidRPr="00DF3C1E" w:rsidRDefault="00784779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84779" w:rsidRPr="006168DD" w:rsidTr="00FA2451">
        <w:tc>
          <w:tcPr>
            <w:tcW w:w="1701" w:type="dxa"/>
            <w:vMerge/>
          </w:tcPr>
          <w:p w:rsidR="00784779" w:rsidRPr="008C093A" w:rsidRDefault="00784779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784779" w:rsidRDefault="00784779" w:rsidP="00C56D35">
            <w:r w:rsidRPr="00DF3C1E">
              <w:t xml:space="preserve">Практическое занятие № </w:t>
            </w:r>
            <w:r>
              <w:t>2.2</w:t>
            </w:r>
          </w:p>
          <w:p w:rsidR="00784779" w:rsidRDefault="00784779" w:rsidP="00C56D35">
            <w:r>
              <w:t>Управление и манипулирование</w:t>
            </w:r>
            <w:r w:rsidRPr="00612E3A">
              <w:rPr>
                <w:bCs/>
              </w:rPr>
              <w:t>.</w:t>
            </w:r>
          </w:p>
        </w:tc>
        <w:tc>
          <w:tcPr>
            <w:tcW w:w="815" w:type="dxa"/>
          </w:tcPr>
          <w:p w:rsidR="00784779" w:rsidRPr="00B344E6" w:rsidRDefault="00784779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84779" w:rsidRPr="00B344E6" w:rsidRDefault="00B344E6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344E6">
              <w:t>6</w:t>
            </w:r>
          </w:p>
        </w:tc>
        <w:tc>
          <w:tcPr>
            <w:tcW w:w="815" w:type="dxa"/>
          </w:tcPr>
          <w:p w:rsidR="00784779" w:rsidRPr="00263B7E" w:rsidRDefault="00784779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784779" w:rsidRPr="00263B7E" w:rsidRDefault="00784779" w:rsidP="00C56D3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784779" w:rsidRPr="00B344E6" w:rsidRDefault="00B344E6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784779" w:rsidRPr="00DF3C1E" w:rsidRDefault="00784779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84779" w:rsidRPr="006168DD" w:rsidTr="00FA2451">
        <w:tc>
          <w:tcPr>
            <w:tcW w:w="1701" w:type="dxa"/>
            <w:vMerge/>
          </w:tcPr>
          <w:p w:rsidR="00784779" w:rsidRPr="008C093A" w:rsidRDefault="00784779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784779" w:rsidRDefault="00784779" w:rsidP="00C56D35">
            <w:r w:rsidRPr="00DF3C1E">
              <w:t xml:space="preserve">Практическое занятие № </w:t>
            </w:r>
            <w:r>
              <w:t>2.3</w:t>
            </w:r>
          </w:p>
          <w:p w:rsidR="00784779" w:rsidRDefault="00784779" w:rsidP="00C56D35">
            <w:r>
              <w:t>Социальные институты и социальное управление.</w:t>
            </w:r>
          </w:p>
        </w:tc>
        <w:tc>
          <w:tcPr>
            <w:tcW w:w="815" w:type="dxa"/>
          </w:tcPr>
          <w:p w:rsidR="00784779" w:rsidRPr="00B344E6" w:rsidRDefault="00784779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84779" w:rsidRPr="00B344E6" w:rsidRDefault="00B344E6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344E6">
              <w:t>4</w:t>
            </w:r>
          </w:p>
        </w:tc>
        <w:tc>
          <w:tcPr>
            <w:tcW w:w="815" w:type="dxa"/>
          </w:tcPr>
          <w:p w:rsidR="00784779" w:rsidRPr="00263B7E" w:rsidRDefault="00784779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784779" w:rsidRPr="00263B7E" w:rsidRDefault="00784779" w:rsidP="00C56D3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784779" w:rsidRPr="00B344E6" w:rsidRDefault="00B344E6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344E6">
              <w:t>2</w:t>
            </w:r>
          </w:p>
        </w:tc>
        <w:tc>
          <w:tcPr>
            <w:tcW w:w="4002" w:type="dxa"/>
            <w:vMerge/>
          </w:tcPr>
          <w:p w:rsidR="00784779" w:rsidRPr="00DF3C1E" w:rsidRDefault="00784779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84779" w:rsidRPr="006168DD" w:rsidTr="00FA2451">
        <w:tc>
          <w:tcPr>
            <w:tcW w:w="1701" w:type="dxa"/>
            <w:vMerge/>
          </w:tcPr>
          <w:p w:rsidR="00784779" w:rsidRPr="008C093A" w:rsidRDefault="00784779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784779" w:rsidRDefault="00784779" w:rsidP="00C56D35">
            <w:r w:rsidRPr="00DF3C1E">
              <w:t xml:space="preserve">Практическое занятие № </w:t>
            </w:r>
            <w:r>
              <w:t>2.4</w:t>
            </w:r>
          </w:p>
          <w:p w:rsidR="00784779" w:rsidRDefault="00784779" w:rsidP="00C56D35">
            <w:r>
              <w:t>Управление массовым социальным поведением. Управление в условиях агрессивной среды.</w:t>
            </w:r>
          </w:p>
        </w:tc>
        <w:tc>
          <w:tcPr>
            <w:tcW w:w="815" w:type="dxa"/>
          </w:tcPr>
          <w:p w:rsidR="00784779" w:rsidRPr="00B344E6" w:rsidRDefault="00784779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84779" w:rsidRPr="00B344E6" w:rsidRDefault="00B344E6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344E6">
              <w:t>4</w:t>
            </w:r>
          </w:p>
        </w:tc>
        <w:tc>
          <w:tcPr>
            <w:tcW w:w="815" w:type="dxa"/>
          </w:tcPr>
          <w:p w:rsidR="00784779" w:rsidRPr="00263B7E" w:rsidRDefault="00784779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784779" w:rsidRPr="00263B7E" w:rsidRDefault="00784779" w:rsidP="00C56D3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784779" w:rsidRPr="00B344E6" w:rsidRDefault="00B344E6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344E6">
              <w:t>2</w:t>
            </w:r>
          </w:p>
        </w:tc>
        <w:tc>
          <w:tcPr>
            <w:tcW w:w="4002" w:type="dxa"/>
            <w:vMerge/>
          </w:tcPr>
          <w:p w:rsidR="00784779" w:rsidRPr="00DF3C1E" w:rsidRDefault="00784779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84779" w:rsidRPr="006168DD" w:rsidTr="00FA2451">
        <w:tc>
          <w:tcPr>
            <w:tcW w:w="1701" w:type="dxa"/>
            <w:vMerge/>
          </w:tcPr>
          <w:p w:rsidR="00784779" w:rsidRPr="008C093A" w:rsidRDefault="00784779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784779" w:rsidRDefault="00784779" w:rsidP="00C56D35">
            <w:r w:rsidRPr="00DF3C1E">
              <w:t xml:space="preserve">Практическое занятие № </w:t>
            </w:r>
            <w:r>
              <w:t>2.5</w:t>
            </w:r>
          </w:p>
          <w:p w:rsidR="00784779" w:rsidRDefault="00784779" w:rsidP="00C56D35">
            <w:r>
              <w:t>Государственный, общественный и личный интерес в социологии управления.</w:t>
            </w:r>
          </w:p>
        </w:tc>
        <w:tc>
          <w:tcPr>
            <w:tcW w:w="815" w:type="dxa"/>
          </w:tcPr>
          <w:p w:rsidR="00784779" w:rsidRPr="00B344E6" w:rsidRDefault="00784779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84779" w:rsidRPr="00B344E6" w:rsidRDefault="00B344E6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344E6">
              <w:t>4</w:t>
            </w:r>
          </w:p>
        </w:tc>
        <w:tc>
          <w:tcPr>
            <w:tcW w:w="815" w:type="dxa"/>
          </w:tcPr>
          <w:p w:rsidR="00784779" w:rsidRPr="00263B7E" w:rsidRDefault="00784779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784779" w:rsidRPr="00263B7E" w:rsidRDefault="00784779" w:rsidP="00C56D3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784779" w:rsidRPr="00B344E6" w:rsidRDefault="00B344E6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784779" w:rsidRPr="00DF3C1E" w:rsidRDefault="00784779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56D35" w:rsidRPr="006168DD" w:rsidTr="00FA2451">
        <w:tc>
          <w:tcPr>
            <w:tcW w:w="1701" w:type="dxa"/>
            <w:vMerge/>
          </w:tcPr>
          <w:p w:rsidR="00C56D35" w:rsidRPr="008C093A" w:rsidRDefault="00C56D35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C56D35" w:rsidRDefault="00C56D35" w:rsidP="00C56D35">
            <w:r w:rsidRPr="00DF3C1E">
              <w:t xml:space="preserve">Практическое занятие № </w:t>
            </w:r>
            <w:r>
              <w:t>2.6</w:t>
            </w:r>
          </w:p>
          <w:p w:rsidR="00C56D35" w:rsidRDefault="00784779" w:rsidP="00C56D35">
            <w:r>
              <w:t>Законы иерархии. Бюрократия, чиновничество, номенклатура.</w:t>
            </w:r>
          </w:p>
        </w:tc>
        <w:tc>
          <w:tcPr>
            <w:tcW w:w="815" w:type="dxa"/>
          </w:tcPr>
          <w:p w:rsidR="00C56D35" w:rsidRPr="00263B7E" w:rsidRDefault="00C56D35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:rsidR="00C56D35" w:rsidRPr="00B344E6" w:rsidRDefault="00B344E6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344E6">
              <w:t>4</w:t>
            </w:r>
          </w:p>
        </w:tc>
        <w:tc>
          <w:tcPr>
            <w:tcW w:w="815" w:type="dxa"/>
          </w:tcPr>
          <w:p w:rsidR="00C56D35" w:rsidRPr="00263B7E" w:rsidRDefault="00C56D35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C56D35" w:rsidRPr="00263B7E" w:rsidRDefault="00C56D35" w:rsidP="00C56D3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C56D35" w:rsidRPr="00B344E6" w:rsidRDefault="00B344E6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344E6">
              <w:t>2</w:t>
            </w:r>
          </w:p>
        </w:tc>
        <w:tc>
          <w:tcPr>
            <w:tcW w:w="4002" w:type="dxa"/>
          </w:tcPr>
          <w:p w:rsidR="00C56D35" w:rsidRPr="00DF3C1E" w:rsidRDefault="00C56D35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56D35" w:rsidRPr="006168DD" w:rsidTr="00FA2451">
        <w:tc>
          <w:tcPr>
            <w:tcW w:w="1701" w:type="dxa"/>
            <w:vMerge/>
          </w:tcPr>
          <w:p w:rsidR="00C56D35" w:rsidRPr="008C093A" w:rsidRDefault="00C56D35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C56D35" w:rsidRDefault="00C56D35" w:rsidP="00C56D35">
            <w:r w:rsidRPr="00DF3C1E">
              <w:t xml:space="preserve">Практическое занятие № </w:t>
            </w:r>
            <w:r>
              <w:t>2.7</w:t>
            </w:r>
          </w:p>
          <w:p w:rsidR="00C56D35" w:rsidRDefault="00784779" w:rsidP="00C56D35">
            <w:r>
              <w:t>Социальное управление и социальное планирование.</w:t>
            </w:r>
          </w:p>
        </w:tc>
        <w:tc>
          <w:tcPr>
            <w:tcW w:w="815" w:type="dxa"/>
          </w:tcPr>
          <w:p w:rsidR="00C56D35" w:rsidRPr="00263B7E" w:rsidRDefault="00C56D35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:rsidR="00C56D35" w:rsidRPr="00B344E6" w:rsidRDefault="00B344E6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344E6">
              <w:t>4</w:t>
            </w:r>
          </w:p>
        </w:tc>
        <w:tc>
          <w:tcPr>
            <w:tcW w:w="815" w:type="dxa"/>
          </w:tcPr>
          <w:p w:rsidR="00C56D35" w:rsidRPr="00263B7E" w:rsidRDefault="00C56D35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C56D35" w:rsidRPr="00263B7E" w:rsidRDefault="00C56D35" w:rsidP="00C56D3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C56D35" w:rsidRPr="00B344E6" w:rsidRDefault="00B344E6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344E6">
              <w:t>2</w:t>
            </w:r>
          </w:p>
        </w:tc>
        <w:tc>
          <w:tcPr>
            <w:tcW w:w="4002" w:type="dxa"/>
          </w:tcPr>
          <w:p w:rsidR="00C56D35" w:rsidRPr="00DF3C1E" w:rsidRDefault="00C56D35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84779" w:rsidRPr="006168DD" w:rsidTr="00FA2451">
        <w:tc>
          <w:tcPr>
            <w:tcW w:w="1701" w:type="dxa"/>
            <w:vMerge/>
          </w:tcPr>
          <w:p w:rsidR="00784779" w:rsidRPr="008C093A" w:rsidRDefault="00784779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784779" w:rsidRDefault="00784779" w:rsidP="00784779">
            <w:r w:rsidRPr="00DF3C1E">
              <w:t xml:space="preserve">Практическое занятие № </w:t>
            </w:r>
            <w:r>
              <w:t>2.8</w:t>
            </w:r>
          </w:p>
          <w:p w:rsidR="00784779" w:rsidRPr="00DF3C1E" w:rsidRDefault="00784779" w:rsidP="00C56D35">
            <w:r w:rsidRPr="00411D4B">
              <w:t>Социологическое экспертное обеспечение систем управления. Диагностика в сфере социального управления.</w:t>
            </w:r>
          </w:p>
        </w:tc>
        <w:tc>
          <w:tcPr>
            <w:tcW w:w="815" w:type="dxa"/>
          </w:tcPr>
          <w:p w:rsidR="00784779" w:rsidRPr="00263B7E" w:rsidRDefault="00784779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:rsidR="00784779" w:rsidRPr="00B344E6" w:rsidRDefault="00B344E6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344E6">
              <w:t>4</w:t>
            </w:r>
          </w:p>
        </w:tc>
        <w:tc>
          <w:tcPr>
            <w:tcW w:w="815" w:type="dxa"/>
          </w:tcPr>
          <w:p w:rsidR="00784779" w:rsidRPr="00263B7E" w:rsidRDefault="00784779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784779" w:rsidRPr="00263B7E" w:rsidRDefault="00784779" w:rsidP="00C56D3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784779" w:rsidRPr="00B344E6" w:rsidRDefault="00B344E6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344E6">
              <w:t>2</w:t>
            </w:r>
          </w:p>
        </w:tc>
        <w:tc>
          <w:tcPr>
            <w:tcW w:w="4002" w:type="dxa"/>
          </w:tcPr>
          <w:p w:rsidR="00784779" w:rsidRPr="00DF3C1E" w:rsidRDefault="00784779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84779" w:rsidRPr="006168DD" w:rsidTr="00FA2451">
        <w:tc>
          <w:tcPr>
            <w:tcW w:w="1701" w:type="dxa"/>
            <w:vMerge/>
          </w:tcPr>
          <w:p w:rsidR="00784779" w:rsidRPr="008C093A" w:rsidRDefault="00784779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784779" w:rsidRDefault="00784779" w:rsidP="00784779">
            <w:r w:rsidRPr="00DF3C1E">
              <w:t xml:space="preserve">Практическое занятие № </w:t>
            </w:r>
            <w:r>
              <w:t>2.9</w:t>
            </w:r>
          </w:p>
          <w:p w:rsidR="00784779" w:rsidRPr="00DF3C1E" w:rsidRDefault="00784779" w:rsidP="00C56D35">
            <w:r w:rsidRPr="00A47C98">
              <w:t>Управление в посткапиталистическом обществе и пути развития социального института управления в XXI веке.</w:t>
            </w:r>
          </w:p>
        </w:tc>
        <w:tc>
          <w:tcPr>
            <w:tcW w:w="815" w:type="dxa"/>
          </w:tcPr>
          <w:p w:rsidR="00784779" w:rsidRPr="00263B7E" w:rsidRDefault="00784779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:rsidR="00784779" w:rsidRPr="00B344E6" w:rsidRDefault="00B344E6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784779" w:rsidRPr="00263B7E" w:rsidRDefault="00784779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784779" w:rsidRPr="00263B7E" w:rsidRDefault="00784779" w:rsidP="00C56D3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784779" w:rsidRPr="00B344E6" w:rsidRDefault="00B344E6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344E6">
              <w:t>2</w:t>
            </w:r>
          </w:p>
        </w:tc>
        <w:tc>
          <w:tcPr>
            <w:tcW w:w="4002" w:type="dxa"/>
          </w:tcPr>
          <w:p w:rsidR="00784779" w:rsidRPr="00DF3C1E" w:rsidRDefault="00784779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56D35" w:rsidRPr="006168DD" w:rsidTr="00FA2451">
        <w:tc>
          <w:tcPr>
            <w:tcW w:w="1701" w:type="dxa"/>
          </w:tcPr>
          <w:p w:rsidR="00C56D35" w:rsidRPr="001A0052" w:rsidRDefault="00C56D35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56D35" w:rsidRPr="00B71C17" w:rsidRDefault="00784779" w:rsidP="00C56D35">
            <w:r>
              <w:t>Экзамен</w:t>
            </w:r>
          </w:p>
        </w:tc>
        <w:tc>
          <w:tcPr>
            <w:tcW w:w="815" w:type="dxa"/>
          </w:tcPr>
          <w:p w:rsidR="00C56D35" w:rsidRPr="00582441" w:rsidRDefault="00C56D35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56D35" w:rsidRPr="00582441" w:rsidRDefault="00C56D35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56D35" w:rsidRPr="00582441" w:rsidRDefault="00C56D35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56D35" w:rsidRPr="00582441" w:rsidRDefault="00C56D35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56D35" w:rsidRPr="00582441" w:rsidRDefault="00582441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82441">
              <w:t>27</w:t>
            </w:r>
          </w:p>
        </w:tc>
        <w:tc>
          <w:tcPr>
            <w:tcW w:w="4002" w:type="dxa"/>
          </w:tcPr>
          <w:p w:rsidR="00C56D35" w:rsidRPr="00B71C17" w:rsidRDefault="00582441" w:rsidP="00C56D35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t>Экзамен</w:t>
            </w:r>
          </w:p>
        </w:tc>
      </w:tr>
      <w:tr w:rsidR="00C56D35" w:rsidRPr="006168DD" w:rsidTr="00FA2451">
        <w:tc>
          <w:tcPr>
            <w:tcW w:w="1701" w:type="dxa"/>
          </w:tcPr>
          <w:p w:rsidR="00C56D35" w:rsidRPr="001A0052" w:rsidRDefault="00C56D35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56D35" w:rsidRPr="00B5561A" w:rsidRDefault="00C56D35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5561A">
              <w:rPr>
                <w:b/>
              </w:rPr>
              <w:t xml:space="preserve">ИТОГО за </w:t>
            </w:r>
            <w:r w:rsidR="008C093A">
              <w:rPr>
                <w:b/>
              </w:rPr>
              <w:t>седьмой</w:t>
            </w:r>
            <w:r w:rsidRPr="00B5561A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:rsidR="00C56D35" w:rsidRPr="00582441" w:rsidRDefault="00582441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82441">
              <w:t>34</w:t>
            </w:r>
          </w:p>
        </w:tc>
        <w:tc>
          <w:tcPr>
            <w:tcW w:w="815" w:type="dxa"/>
          </w:tcPr>
          <w:p w:rsidR="00C56D35" w:rsidRPr="00582441" w:rsidRDefault="00582441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82441">
              <w:t>51</w:t>
            </w:r>
          </w:p>
        </w:tc>
        <w:tc>
          <w:tcPr>
            <w:tcW w:w="815" w:type="dxa"/>
          </w:tcPr>
          <w:p w:rsidR="00C56D35" w:rsidRPr="00582441" w:rsidRDefault="00C56D35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56D35" w:rsidRPr="00582441" w:rsidRDefault="00C56D35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56D35" w:rsidRPr="00582441" w:rsidRDefault="00582441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82441">
              <w:t>32</w:t>
            </w:r>
          </w:p>
        </w:tc>
        <w:tc>
          <w:tcPr>
            <w:tcW w:w="4002" w:type="dxa"/>
          </w:tcPr>
          <w:p w:rsidR="00C56D35" w:rsidRPr="00DF3C1E" w:rsidRDefault="00C56D35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56D35" w:rsidRPr="006168DD" w:rsidTr="00FA2451">
        <w:tc>
          <w:tcPr>
            <w:tcW w:w="1701" w:type="dxa"/>
          </w:tcPr>
          <w:p w:rsidR="00C56D35" w:rsidRPr="001A0052" w:rsidRDefault="00C56D35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56D35" w:rsidRPr="00B5561A" w:rsidRDefault="00C56D35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5561A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C56D35" w:rsidRPr="00582441" w:rsidRDefault="00582441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441">
              <w:rPr>
                <w:b/>
              </w:rPr>
              <w:t>34</w:t>
            </w:r>
          </w:p>
        </w:tc>
        <w:tc>
          <w:tcPr>
            <w:tcW w:w="815" w:type="dxa"/>
          </w:tcPr>
          <w:p w:rsidR="00C56D35" w:rsidRPr="00582441" w:rsidRDefault="00582441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441">
              <w:rPr>
                <w:b/>
              </w:rPr>
              <w:t>51</w:t>
            </w:r>
          </w:p>
        </w:tc>
        <w:tc>
          <w:tcPr>
            <w:tcW w:w="815" w:type="dxa"/>
          </w:tcPr>
          <w:p w:rsidR="00C56D35" w:rsidRPr="00582441" w:rsidRDefault="00C56D35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C56D35" w:rsidRPr="00582441" w:rsidRDefault="00C56D35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56D35" w:rsidRPr="00582441" w:rsidRDefault="00582441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441">
              <w:rPr>
                <w:b/>
              </w:rPr>
              <w:t>59</w:t>
            </w:r>
          </w:p>
        </w:tc>
        <w:tc>
          <w:tcPr>
            <w:tcW w:w="4002" w:type="dxa"/>
          </w:tcPr>
          <w:p w:rsidR="00C56D35" w:rsidRPr="00DF3C1E" w:rsidRDefault="00C56D35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Pr="00D965B9" w:rsidRDefault="00D965B9" w:rsidP="000F6E17">
      <w:pPr>
        <w:pStyle w:val="af0"/>
        <w:numPr>
          <w:ilvl w:val="3"/>
          <w:numId w:val="9"/>
        </w:numPr>
        <w:jc w:val="both"/>
        <w:rPr>
          <w:i/>
        </w:rPr>
      </w:pPr>
    </w:p>
    <w:p w:rsidR="00D965B9" w:rsidRDefault="00D965B9" w:rsidP="000F6E17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F57450" w:rsidP="00F60511">
      <w:pPr>
        <w:pStyle w:val="2"/>
      </w:pPr>
      <w:r>
        <w:t xml:space="preserve">Краткое </w:t>
      </w:r>
      <w:r w:rsidRPr="00B502BA">
        <w:t>с</w:t>
      </w:r>
      <w:r w:rsidR="00F60511" w:rsidRPr="00B502BA">
        <w:t xml:space="preserve">одержание </w:t>
      </w:r>
      <w:r w:rsidR="009B4BCD" w:rsidRPr="00B502BA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976"/>
        <w:gridCol w:w="5812"/>
      </w:tblGrid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EF1EE1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Default="003D2392" w:rsidP="00F60511">
            <w:pPr>
              <w:rPr>
                <w:b/>
                <w:i/>
              </w:rPr>
            </w:pPr>
            <w:r w:rsidRPr="00D26321">
              <w:rPr>
                <w:b/>
              </w:rPr>
              <w:t>Социология управления как отраслевая социологическая дисциплина.</w:t>
            </w:r>
          </w:p>
        </w:tc>
      </w:tr>
      <w:tr w:rsidR="00B502BA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2BA" w:rsidRPr="00E82E96" w:rsidRDefault="00B502BA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502BA" w:rsidRPr="00D46264" w:rsidRDefault="003D2392" w:rsidP="00D46264">
            <w:pPr>
              <w:rPr>
                <w:bCs/>
              </w:rPr>
            </w:pPr>
            <w:r>
              <w:rPr>
                <w:bCs/>
              </w:rPr>
              <w:t>Социальная природа управления</w:t>
            </w:r>
            <w:r w:rsidRPr="00612E3A">
              <w:rPr>
                <w:bCs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502BA" w:rsidRPr="00AA23AA" w:rsidRDefault="00C50FC9" w:rsidP="00D52379">
            <w:pPr>
              <w:rPr>
                <w:i/>
                <w:highlight w:val="yellow"/>
              </w:rPr>
            </w:pPr>
            <w:r w:rsidRPr="00AA23AA">
              <w:t>Социология управления - отраслевая социологическая наука. Социология управления - наука о взаимосвязях и взаимодействиях в системе управления. Соотношение социологии управления с другими науками об управлении и менеджменте: общая теория управления - ее объект и предмет; предметное поле социального управления; государственное управление как особое направление в системе социального управления; менеджмент - способ управления. Объект и предмет социологии управления.</w:t>
            </w:r>
          </w:p>
        </w:tc>
      </w:tr>
      <w:tr w:rsidR="00B502BA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2BA" w:rsidRPr="00E82E96" w:rsidRDefault="00B502BA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2BA" w:rsidRPr="00E949D2" w:rsidRDefault="003D2392" w:rsidP="00D52379">
            <w:r>
              <w:t>Методологические принципы, задачи и функции социологии управления</w:t>
            </w:r>
            <w:r w:rsidRPr="00612E3A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502BA" w:rsidRPr="00AA23AA" w:rsidRDefault="00C50FC9" w:rsidP="00C50FC9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  <w:r w:rsidRPr="00AA23AA">
              <w:t>Методологические принципы социологии управления (историзм; принцип включенности действия в социальный контекст; принцип приоритетности ценностно-рационального подхода). Задачи социологии управления. Функции социологии управления. Законы и закономерности социологии управления. Особенности понятийного аппарата социологической науки в целом и социологии управления в частности. Классификация категорий социологии управления по уровню управленческих отношений и по сфере деятельности.</w:t>
            </w:r>
          </w:p>
        </w:tc>
      </w:tr>
      <w:tr w:rsidR="003D2392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2392" w:rsidRDefault="003D2392" w:rsidP="00F60511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2392" w:rsidRPr="00D46264" w:rsidRDefault="003D2392" w:rsidP="00D52379">
            <w:pPr>
              <w:rPr>
                <w:bCs/>
              </w:rPr>
            </w:pPr>
            <w:r>
              <w:t>Предпосылки возникновения социологии управления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D2392" w:rsidRPr="00AA23AA" w:rsidRDefault="008465D0" w:rsidP="00AA23AA">
            <w:r w:rsidRPr="00AA23AA">
              <w:t>Доклассический и классический этапы формирования социологии управления. Классики социологии об управлении (О.Конт, К.Маркс, Э.Дюркгейм, М.Вебер, Г.Спенсер).Теория научного управления (Ф.Тэйлор, Г.Форд). Административная теория А.Файоля</w:t>
            </w:r>
            <w:r w:rsidR="00AA23AA" w:rsidRPr="00AA23AA">
              <w:t>.</w:t>
            </w:r>
            <w:r w:rsidRPr="00AA23AA">
              <w:t>Теория человеческих отношений</w:t>
            </w:r>
            <w:r w:rsidR="00AA23AA" w:rsidRPr="00AA23AA">
              <w:t xml:space="preserve"> (Э.Мэйо).</w:t>
            </w:r>
            <w:r w:rsidRPr="00AA23AA">
              <w:t>Школа поведенческих наук</w:t>
            </w:r>
            <w:r w:rsidR="00AA23AA" w:rsidRPr="00AA23AA">
              <w:t xml:space="preserve"> (Д.МакГрегор и Ф.Герцберг).</w:t>
            </w:r>
            <w:r w:rsidRPr="00AA23AA">
              <w:t xml:space="preserve"> Школа социальных систем</w:t>
            </w:r>
            <w:r w:rsidR="00AA23AA" w:rsidRPr="00AA23AA">
              <w:t xml:space="preserve"> (Г.Саймон). </w:t>
            </w:r>
            <w:r w:rsidRPr="00AA23AA">
              <w:t>Современная парадигма управления</w:t>
            </w:r>
            <w:r w:rsidR="00AA23AA" w:rsidRPr="00AA23AA">
              <w:t xml:space="preserve"> (стратегия модификации, теория партисипативного управления).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5C2175" w:rsidRDefault="003D2392" w:rsidP="00F60511">
            <w:pPr>
              <w:rPr>
                <w:b/>
                <w:i/>
              </w:rPr>
            </w:pPr>
            <w:r>
              <w:rPr>
                <w:b/>
              </w:rPr>
              <w:t>Социология управления и социальная реальность</w:t>
            </w:r>
          </w:p>
        </w:tc>
      </w:tr>
      <w:tr w:rsidR="00B502BA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2BA" w:rsidRPr="00E82E96" w:rsidRDefault="00B502BA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264" w:rsidRPr="002D52CD" w:rsidRDefault="003D2392" w:rsidP="00D46264">
            <w:pPr>
              <w:rPr>
                <w:i/>
              </w:rPr>
            </w:pPr>
            <w:r>
              <w:t>Власть и социальный контроль</w:t>
            </w:r>
            <w:r>
              <w:rPr>
                <w:i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52379" w:rsidRPr="00AA23AA" w:rsidRDefault="00AA23AA" w:rsidP="003E2676">
            <w:pPr>
              <w:autoSpaceDE w:val="0"/>
              <w:autoSpaceDN w:val="0"/>
              <w:adjustRightInd w:val="0"/>
            </w:pPr>
            <w:r>
              <w:t xml:space="preserve">Понятие власти. </w:t>
            </w:r>
            <w:r w:rsidRPr="00AA23AA">
              <w:t>Социальная природа власти.</w:t>
            </w:r>
            <w:r>
              <w:t xml:space="preserve"> Классификация основ власти. Психологические концепции власти. Основные идеи школы макиавеллизма.</w:t>
            </w:r>
            <w:r w:rsidR="00385E76">
              <w:t xml:space="preserve"> Социальный контроль, социальные нормы, социальные санкции. Уравнение социального контроля. Элементы</w:t>
            </w:r>
            <w:r w:rsidR="003E2676">
              <w:t xml:space="preserve">, виды и агенты </w:t>
            </w:r>
            <w:r w:rsidR="00385E76">
              <w:t>социального контроля.</w:t>
            </w:r>
          </w:p>
        </w:tc>
      </w:tr>
      <w:tr w:rsidR="00B502BA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2BA" w:rsidRPr="00E82E96" w:rsidRDefault="00B502BA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2BA" w:rsidRPr="00DF3C1E" w:rsidRDefault="003D2392" w:rsidP="00D52379">
            <w:r>
              <w:t>Управление и манипулирование</w:t>
            </w:r>
            <w:r w:rsidRPr="00612E3A">
              <w:rPr>
                <w:bCs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6CA9" w:rsidRPr="00875FFC" w:rsidRDefault="00875FFC" w:rsidP="00631DA8">
            <w:pPr>
              <w:rPr>
                <w:bCs/>
              </w:rPr>
            </w:pPr>
            <w:r w:rsidRPr="00875FFC">
              <w:rPr>
                <w:bCs/>
              </w:rPr>
              <w:t>Понятие манипулирования в обществе.</w:t>
            </w:r>
            <w:r w:rsidR="00631DA8">
              <w:rPr>
                <w:bCs/>
              </w:rPr>
              <w:t xml:space="preserve"> Уровни применения манипулятивных технологий. Манипуляционные системы. Виды манипулирования (психологическое, экономическое, бюрократическое, идеологическое, политическое). Манипуляция массовым сознанием. Стратегии и методы манипуляции.</w:t>
            </w:r>
          </w:p>
        </w:tc>
      </w:tr>
      <w:tr w:rsidR="00B502BA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2BA" w:rsidRPr="002B2FC0" w:rsidRDefault="00B502BA" w:rsidP="00F60511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2BA" w:rsidRPr="00C8423D" w:rsidRDefault="003D2392" w:rsidP="00D46264">
            <w:pPr>
              <w:rPr>
                <w:i/>
              </w:rPr>
            </w:pPr>
            <w:r>
              <w:t>Социальные институты и социальное управление.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6CA9" w:rsidRPr="00E72293" w:rsidRDefault="009C5171" w:rsidP="00E72293">
            <w:pPr>
              <w:pStyle w:val="2"/>
              <w:numPr>
                <w:ilvl w:val="0"/>
                <w:numId w:val="0"/>
              </w:numPr>
              <w:spacing w:before="0" w:after="0"/>
              <w:jc w:val="both"/>
              <w:rPr>
                <w:rFonts w:cs="Times New Roman"/>
                <w:sz w:val="22"/>
                <w:szCs w:val="22"/>
              </w:rPr>
            </w:pPr>
            <w:r w:rsidRPr="00E72293">
              <w:rPr>
                <w:bCs w:val="0"/>
                <w:sz w:val="22"/>
                <w:szCs w:val="22"/>
              </w:rPr>
              <w:t xml:space="preserve">Социальные институты в системе социального управления. </w:t>
            </w:r>
            <w:r w:rsidR="00E72293" w:rsidRPr="00E72293">
              <w:rPr>
                <w:bCs w:val="0"/>
                <w:sz w:val="22"/>
                <w:szCs w:val="22"/>
              </w:rPr>
              <w:t xml:space="preserve">Государство – главный субъект социального управления. Пирамида власти и эффективность социального управления. </w:t>
            </w:r>
            <w:bookmarkStart w:id="1" w:name="_Toc92693865"/>
            <w:bookmarkStart w:id="2" w:name="_Toc92697830"/>
            <w:r w:rsidR="00E72293" w:rsidRPr="00E72293">
              <w:rPr>
                <w:rFonts w:cs="Times New Roman"/>
                <w:sz w:val="22"/>
                <w:szCs w:val="22"/>
              </w:rPr>
              <w:t>Особенности СМИ, их роль в управлении общественными процессами</w:t>
            </w:r>
            <w:bookmarkEnd w:id="1"/>
            <w:bookmarkEnd w:id="2"/>
            <w:r w:rsidR="00E72293">
              <w:rPr>
                <w:rFonts w:cs="Times New Roman"/>
                <w:sz w:val="22"/>
                <w:szCs w:val="22"/>
              </w:rPr>
              <w:t>.</w:t>
            </w:r>
          </w:p>
        </w:tc>
      </w:tr>
      <w:tr w:rsidR="00B502BA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2BA" w:rsidRPr="002B2FC0" w:rsidRDefault="00B502BA" w:rsidP="00F60511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2BA" w:rsidRPr="00DF3C1E" w:rsidRDefault="003D2392" w:rsidP="00D52379">
            <w:r>
              <w:t>Управление массовым социальным поведением. Управление в условиях агрессивной среды.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502BA" w:rsidRPr="00806EF2" w:rsidRDefault="00806EF2" w:rsidP="00D52379">
            <w:pPr>
              <w:rPr>
                <w:bCs/>
              </w:rPr>
            </w:pPr>
            <w:r w:rsidRPr="00806EF2">
              <w:rPr>
                <w:bCs/>
              </w:rPr>
              <w:t>Общество, население, социальные группы и массовое поведение.</w:t>
            </w:r>
            <w:r>
              <w:rPr>
                <w:bCs/>
              </w:rPr>
              <w:t xml:space="preserve"> Особенности управления массовым поведением. Агрессивная среда и чрезвычайные ситуации социального характера: особенности социального управления.</w:t>
            </w:r>
          </w:p>
        </w:tc>
      </w:tr>
      <w:tr w:rsidR="00D46264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83F" w:rsidRPr="00D46264" w:rsidRDefault="00ED783F" w:rsidP="00ED783F">
            <w:r w:rsidRPr="00D46264">
              <w:t>Тема 2.5</w:t>
            </w:r>
          </w:p>
          <w:p w:rsidR="00D46264" w:rsidRDefault="00D46264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264" w:rsidRPr="00DF3C1E" w:rsidRDefault="003D2392" w:rsidP="00D52379">
            <w:r>
              <w:t>Государственный, общественный и личный интерес в социологии управления.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46264" w:rsidRPr="00A958CC" w:rsidRDefault="00A958CC" w:rsidP="00A958CC">
            <w:r w:rsidRPr="00A958CC">
              <w:t>Ценности, потребности и интересы</w:t>
            </w:r>
            <w:r>
              <w:t xml:space="preserve"> государства, общества и личности: диалектическое единство и противоречия. Социология управления о путях преодоления антагонизма и согласования интересов.</w:t>
            </w:r>
          </w:p>
        </w:tc>
      </w:tr>
      <w:tr w:rsidR="00D46264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83F" w:rsidRPr="00D46264" w:rsidRDefault="00ED783F" w:rsidP="00ED783F">
            <w:r w:rsidRPr="00D46264">
              <w:t>Тема 2.6</w:t>
            </w:r>
          </w:p>
          <w:p w:rsidR="00D46264" w:rsidRDefault="00D46264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264" w:rsidRPr="00DF3C1E" w:rsidRDefault="003D2392" w:rsidP="00D52379">
            <w:r>
              <w:t>Законы иерархии. Бюрократия, чиновничество, номенклатура.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46264" w:rsidRPr="004D2D6C" w:rsidRDefault="004D2D6C" w:rsidP="00D52379">
            <w:r w:rsidRPr="004D2D6C">
              <w:t xml:space="preserve">Государство и бюрократия. </w:t>
            </w:r>
            <w:r>
              <w:t>К.Маркс и М.Вебер о проблеме бюрократии в обществе. Конструктивные и деструктивные роли бюрократии. Проблема общественного контроля бюрократии.</w:t>
            </w:r>
          </w:p>
        </w:tc>
      </w:tr>
      <w:tr w:rsidR="00D46264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83F" w:rsidRPr="00D46264" w:rsidRDefault="00ED783F" w:rsidP="00ED783F">
            <w:r w:rsidRPr="00D46264">
              <w:t>Тема 2.7</w:t>
            </w:r>
          </w:p>
          <w:p w:rsidR="00D46264" w:rsidRDefault="00D46264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264" w:rsidRPr="00DF3C1E" w:rsidRDefault="003D2392" w:rsidP="00D52379">
            <w:r>
              <w:t>Социальное управление и социальное планирование.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46264" w:rsidRPr="00C50FC9" w:rsidRDefault="00C50FC9" w:rsidP="00D52379">
            <w:pPr>
              <w:rPr>
                <w:highlight w:val="yellow"/>
              </w:rPr>
            </w:pPr>
            <w:r w:rsidRPr="00C50FC9">
              <w:t>Сущность и цель социального планирования. Уровни социального планирования. Формы социального планирования: адресное планирование и планирование при помощи косвенных рычагов. Методы социального планирования: балансовый метод; нормативный метод; аналитический метод; метода вариантов; комплексный метод; проблемно-целевой метод; метод социального эксперимента; экономико-математические методы и другие формально-логические методы. Этапы планирования.</w:t>
            </w:r>
          </w:p>
        </w:tc>
      </w:tr>
      <w:tr w:rsidR="00ED783F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83F" w:rsidRPr="00D46264" w:rsidRDefault="00ED783F" w:rsidP="00ED783F">
            <w:r w:rsidRPr="00D46264">
              <w:t>Тема 2.8</w:t>
            </w:r>
          </w:p>
          <w:p w:rsidR="00ED783F" w:rsidRPr="00D46264" w:rsidRDefault="00ED783F" w:rsidP="00ED783F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83F" w:rsidRPr="00D46264" w:rsidRDefault="003D2392" w:rsidP="00ED783F">
            <w:r w:rsidRPr="00411D4B">
              <w:t>Социологическое экспертное обеспечение систем управления. Диагностика в сфере социального управления.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D783F" w:rsidRPr="009F66AC" w:rsidRDefault="009F66AC" w:rsidP="009F66AC">
            <w:r w:rsidRPr="009F66AC">
              <w:t>Разработка и принятие решений в сфере социального управления.</w:t>
            </w:r>
            <w:r>
              <w:t xml:space="preserve"> Правила и механизм организации выполнения управленческих решений. Функции и процесс контроля в сфере социального управления. Система поддержки принятия решений в сфере социального управления (информационный, модельный, экспертный компоненты).</w:t>
            </w:r>
          </w:p>
        </w:tc>
      </w:tr>
      <w:tr w:rsidR="003D2392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2392" w:rsidRPr="00D46264" w:rsidRDefault="003D2392" w:rsidP="00ED783F">
            <w:r>
              <w:t>Тема 2.9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2392" w:rsidRPr="00411D4B" w:rsidRDefault="003D2392" w:rsidP="00ED783F">
            <w:r w:rsidRPr="00A47C98">
              <w:t>Управление в посткапиталистическом обществе и пути развития социального института управления в XXI веке.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D2392" w:rsidRPr="009F66AC" w:rsidRDefault="00E72293" w:rsidP="009F66AC">
            <w:pPr>
              <w:pStyle w:val="1"/>
              <w:numPr>
                <w:ilvl w:val="0"/>
                <w:numId w:val="0"/>
              </w:numPr>
              <w:spacing w:before="0" w:after="0"/>
              <w:jc w:val="both"/>
              <w:rPr>
                <w:b w:val="0"/>
                <w:sz w:val="22"/>
                <w:szCs w:val="22"/>
              </w:rPr>
            </w:pPr>
            <w:r w:rsidRPr="00E72293">
              <w:rPr>
                <w:b w:val="0"/>
                <w:sz w:val="22"/>
                <w:szCs w:val="22"/>
              </w:rPr>
              <w:t xml:space="preserve">Поиск пути общественного развития — </w:t>
            </w:r>
            <w:r>
              <w:rPr>
                <w:b w:val="0"/>
                <w:sz w:val="22"/>
                <w:szCs w:val="22"/>
              </w:rPr>
              <w:t>главная задача социо</w:t>
            </w:r>
            <w:r w:rsidRPr="00E72293">
              <w:rPr>
                <w:b w:val="0"/>
                <w:sz w:val="22"/>
                <w:szCs w:val="22"/>
              </w:rPr>
              <w:t>л</w:t>
            </w:r>
            <w:r>
              <w:rPr>
                <w:b w:val="0"/>
                <w:sz w:val="22"/>
                <w:szCs w:val="22"/>
              </w:rPr>
              <w:t>огии</w:t>
            </w:r>
            <w:r w:rsidRPr="00E72293">
              <w:rPr>
                <w:b w:val="0"/>
                <w:sz w:val="22"/>
                <w:szCs w:val="22"/>
              </w:rPr>
              <w:t xml:space="preserve"> управления</w:t>
            </w:r>
            <w:r>
              <w:rPr>
                <w:b w:val="0"/>
                <w:sz w:val="22"/>
                <w:szCs w:val="22"/>
              </w:rPr>
              <w:t>.</w:t>
            </w:r>
            <w:r w:rsidR="00755229">
              <w:rPr>
                <w:b w:val="0"/>
                <w:sz w:val="22"/>
                <w:szCs w:val="22"/>
              </w:rPr>
              <w:t xml:space="preserve"> Необходимость разрешения противоречий между личностью и обществом. Проблема отчуждения человека в экономической, социальной и политической сферах. Социальное единство и социальная сплоченность.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занятияхпод руководствомпреподавателя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аобучающихсявходит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обучающихсявключает в себя:</w:t>
      </w:r>
    </w:p>
    <w:p w:rsidR="00F062CE" w:rsidRPr="00E963A9" w:rsidRDefault="00EF1EE1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подготовку к лекциям и</w:t>
      </w:r>
      <w:r w:rsidR="00F062CE" w:rsidRPr="00E963A9">
        <w:rPr>
          <w:sz w:val="24"/>
          <w:szCs w:val="24"/>
        </w:rPr>
        <w:t xml:space="preserve"> практическим занятиям;</w:t>
      </w:r>
    </w:p>
    <w:p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изучение учебных пособий;</w:t>
      </w:r>
    </w:p>
    <w:p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н</w:t>
      </w:r>
      <w:r w:rsidR="00EF1EE1" w:rsidRPr="00E963A9">
        <w:rPr>
          <w:sz w:val="24"/>
          <w:szCs w:val="24"/>
        </w:rPr>
        <w:t xml:space="preserve">аписание тематических докладов и </w:t>
      </w:r>
      <w:r w:rsidRPr="00E963A9">
        <w:rPr>
          <w:sz w:val="24"/>
          <w:szCs w:val="24"/>
        </w:rPr>
        <w:t>рефератов на проблемные темы;</w:t>
      </w:r>
    </w:p>
    <w:p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участие студентов в составлении тестов;</w:t>
      </w:r>
    </w:p>
    <w:p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подготовка ксобеседованию;</w:t>
      </w:r>
    </w:p>
    <w:p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 xml:space="preserve">выполнение </w:t>
      </w:r>
      <w:r w:rsidR="00EF1EE1" w:rsidRPr="00E963A9">
        <w:rPr>
          <w:sz w:val="24"/>
          <w:szCs w:val="24"/>
        </w:rPr>
        <w:t>ситуативных заданий и кейсов</w:t>
      </w:r>
      <w:r w:rsidRPr="00E963A9">
        <w:rPr>
          <w:sz w:val="24"/>
          <w:szCs w:val="24"/>
        </w:rPr>
        <w:t>;</w:t>
      </w:r>
    </w:p>
    <w:p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 xml:space="preserve">выполнение </w:t>
      </w:r>
      <w:r w:rsidR="00EF1EE1" w:rsidRPr="00E963A9">
        <w:rPr>
          <w:sz w:val="24"/>
          <w:szCs w:val="24"/>
        </w:rPr>
        <w:t>творческих</w:t>
      </w:r>
      <w:r w:rsidRPr="00E963A9">
        <w:rPr>
          <w:sz w:val="24"/>
          <w:szCs w:val="24"/>
        </w:rPr>
        <w:t xml:space="preserve"> заданий;</w:t>
      </w:r>
    </w:p>
    <w:p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решение задач;</w:t>
      </w:r>
    </w:p>
    <w:p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проведение исследовательских работ;</w:t>
      </w:r>
    </w:p>
    <w:p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подготовка к контрольной работе;</w:t>
      </w:r>
    </w:p>
    <w:p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выпол</w:t>
      </w:r>
      <w:r w:rsidR="00BD2F50" w:rsidRPr="00E963A9">
        <w:rPr>
          <w:sz w:val="24"/>
          <w:szCs w:val="24"/>
        </w:rPr>
        <w:t>нение курсовых работ;</w:t>
      </w:r>
    </w:p>
    <w:p w:rsidR="00BD2F50" w:rsidRPr="00E963A9" w:rsidRDefault="00BD2F50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подготовка к промежуточно</w:t>
      </w:r>
      <w:r w:rsidR="00EF1EE1" w:rsidRPr="00E963A9">
        <w:rPr>
          <w:sz w:val="24"/>
          <w:szCs w:val="24"/>
        </w:rPr>
        <w:t>й аттестации в течение семестр</w:t>
      </w:r>
      <w:r w:rsidR="00E963A9" w:rsidRPr="00E963A9">
        <w:rPr>
          <w:sz w:val="24"/>
          <w:szCs w:val="24"/>
        </w:rPr>
        <w:t>а</w:t>
      </w:r>
      <w:r w:rsidR="00EF1EE1" w:rsidRPr="00E963A9">
        <w:rPr>
          <w:sz w:val="24"/>
          <w:szCs w:val="24"/>
        </w:rPr>
        <w:t>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инойконтактной работы предусматривает групповую и (или) индивидуальную работу с обучающимися и включает в себя:</w:t>
      </w:r>
    </w:p>
    <w:p w:rsidR="00E963A9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 xml:space="preserve">проведение индивидуальных и групповых консультаций по </w:t>
      </w:r>
      <w:r w:rsidR="00E963A9" w:rsidRPr="00E963A9">
        <w:rPr>
          <w:sz w:val="24"/>
          <w:szCs w:val="24"/>
        </w:rPr>
        <w:t>курсовой работе;</w:t>
      </w:r>
    </w:p>
    <w:p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проведение конс</w:t>
      </w:r>
      <w:r w:rsidR="00E963A9" w:rsidRPr="00E963A9">
        <w:rPr>
          <w:sz w:val="24"/>
          <w:szCs w:val="24"/>
        </w:rPr>
        <w:t>ультаций перед экзаменом;</w:t>
      </w:r>
    </w:p>
    <w:p w:rsidR="00E963A9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проведение ежемесячн</w:t>
      </w:r>
      <w:r w:rsidR="00E963A9" w:rsidRPr="00E963A9">
        <w:rPr>
          <w:sz w:val="24"/>
          <w:szCs w:val="24"/>
        </w:rPr>
        <w:t>ых мастер-классов практиками медиарынка;</w:t>
      </w:r>
    </w:p>
    <w:p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 xml:space="preserve">индивидуальные </w:t>
      </w:r>
      <w:r w:rsidR="00F062CE" w:rsidRPr="00E963A9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</w:t>
      </w:r>
      <w:r w:rsidRPr="00E963A9">
        <w:rPr>
          <w:sz w:val="24"/>
          <w:szCs w:val="24"/>
        </w:rPr>
        <w:t>ой</w:t>
      </w:r>
      <w:r w:rsidR="00F062CE" w:rsidRPr="00E963A9">
        <w:rPr>
          <w:sz w:val="24"/>
          <w:szCs w:val="24"/>
        </w:rPr>
        <w:t xml:space="preserve"> дисциплин</w:t>
      </w:r>
      <w:r w:rsidRPr="00E963A9">
        <w:rPr>
          <w:sz w:val="24"/>
          <w:szCs w:val="24"/>
        </w:rPr>
        <w:t>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</w:t>
      </w:r>
      <w:r w:rsidR="00E963A9">
        <w:rPr>
          <w:sz w:val="24"/>
          <w:szCs w:val="24"/>
        </w:rPr>
        <w:t>и программы учебной дисциплины</w:t>
      </w:r>
      <w:r w:rsidRPr="000410E4">
        <w:rPr>
          <w:sz w:val="24"/>
          <w:szCs w:val="24"/>
        </w:rPr>
        <w:t xml:space="preserve"> электронное обучение и дистанционные образовательные технологии применяются.</w:t>
      </w:r>
    </w:p>
    <w:p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</w:t>
      </w:r>
      <w:r w:rsidRPr="00E963A9">
        <w:rPr>
          <w:sz w:val="24"/>
          <w:szCs w:val="24"/>
        </w:rPr>
        <w:t>программы учебной дисциплины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2037"/>
        <w:gridCol w:w="4167"/>
        <w:gridCol w:w="968"/>
        <w:gridCol w:w="2682"/>
      </w:tblGrid>
      <w:tr w:rsidR="007E3823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:rsidTr="0068633D">
        <w:trPr>
          <w:trHeight w:val="283"/>
        </w:trPr>
        <w:tc>
          <w:tcPr>
            <w:tcW w:w="2037" w:type="dxa"/>
            <w:vMerge w:val="restart"/>
          </w:tcPr>
          <w:p w:rsidR="0068633D" w:rsidRPr="00FA7425" w:rsidRDefault="0068633D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:rsidR="0068633D" w:rsidRPr="008103CB" w:rsidRDefault="0068633D" w:rsidP="00D1230F">
            <w:r w:rsidRPr="008103CB">
              <w:t>лекции</w:t>
            </w:r>
          </w:p>
        </w:tc>
        <w:tc>
          <w:tcPr>
            <w:tcW w:w="968" w:type="dxa"/>
          </w:tcPr>
          <w:p w:rsidR="0068633D" w:rsidRPr="00FA7425" w:rsidRDefault="0068633D" w:rsidP="00B233A6">
            <w:pPr>
              <w:jc w:val="center"/>
              <w:rPr>
                <w:i/>
              </w:rPr>
            </w:pPr>
          </w:p>
        </w:tc>
        <w:tc>
          <w:tcPr>
            <w:tcW w:w="2682" w:type="dxa"/>
            <w:vMerge w:val="restart"/>
          </w:tcPr>
          <w:p w:rsidR="0068633D" w:rsidRPr="00B233A6" w:rsidRDefault="0068633D" w:rsidP="0002356E">
            <w:r w:rsidRPr="00B233A6">
              <w:t xml:space="preserve">в соответствии с расписанием учебных занятий </w:t>
            </w:r>
          </w:p>
        </w:tc>
      </w:tr>
      <w:tr w:rsidR="007E3823" w:rsidTr="0068633D">
        <w:trPr>
          <w:trHeight w:val="283"/>
        </w:trPr>
        <w:tc>
          <w:tcPr>
            <w:tcW w:w="2037" w:type="dxa"/>
            <w:vMerge/>
          </w:tcPr>
          <w:p w:rsidR="00A23AF1" w:rsidRPr="00FA7425" w:rsidRDefault="00A23AF1" w:rsidP="000A3B38"/>
        </w:tc>
        <w:tc>
          <w:tcPr>
            <w:tcW w:w="4167" w:type="dxa"/>
          </w:tcPr>
          <w:p w:rsidR="00A23AF1" w:rsidRPr="008103CB" w:rsidRDefault="00A23AF1" w:rsidP="000A3B38">
            <w:r w:rsidRPr="008103CB">
              <w:t>практические занятия</w:t>
            </w:r>
          </w:p>
        </w:tc>
        <w:tc>
          <w:tcPr>
            <w:tcW w:w="968" w:type="dxa"/>
          </w:tcPr>
          <w:p w:rsidR="00A23AF1" w:rsidRPr="007E3823" w:rsidRDefault="00A23AF1" w:rsidP="007E3823">
            <w:pPr>
              <w:jc w:val="center"/>
            </w:pPr>
          </w:p>
        </w:tc>
        <w:tc>
          <w:tcPr>
            <w:tcW w:w="2682" w:type="dxa"/>
            <w:vMerge/>
          </w:tcPr>
          <w:p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:rsidR="000170AF" w:rsidRDefault="000170AF"/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D52379">
        <w:rPr>
          <w:rFonts w:eastAsiaTheme="minorHAnsi"/>
          <w:noProof/>
          <w:szCs w:val="24"/>
          <w:lang w:eastAsia="en-US"/>
        </w:rPr>
        <w:t>ДИСЦИПЛИН</w:t>
      </w:r>
      <w:r w:rsidR="00DC09A5" w:rsidRPr="00D52379">
        <w:rPr>
          <w:rFonts w:eastAsiaTheme="minorHAnsi"/>
          <w:noProof/>
          <w:szCs w:val="24"/>
          <w:lang w:eastAsia="en-US"/>
        </w:rPr>
        <w:t>Е</w:t>
      </w:r>
      <w:r w:rsidRPr="00D52379">
        <w:rPr>
          <w:rFonts w:eastAsiaTheme="minorHAnsi"/>
          <w:noProof/>
          <w:szCs w:val="24"/>
          <w:lang w:eastAsia="en-US"/>
        </w:rPr>
        <w:t>,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9658"/>
      </w:tblGrid>
      <w:tr w:rsidR="00AE049F" w:rsidRPr="0004716C" w:rsidTr="00AA23AA">
        <w:trPr>
          <w:trHeight w:val="2173"/>
        </w:trPr>
        <w:tc>
          <w:tcPr>
            <w:tcW w:w="2045" w:type="dxa"/>
            <w:shd w:val="clear" w:color="auto" w:fill="DBE5F1" w:themeFill="accent1" w:themeFillTint="33"/>
          </w:tcPr>
          <w:p w:rsidR="00AE049F" w:rsidRPr="0004716C" w:rsidRDefault="00AE049F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shd w:val="clear" w:color="auto" w:fill="DBE5F1" w:themeFill="accent1" w:themeFillTint="33"/>
          </w:tcPr>
          <w:p w:rsidR="00AE049F" w:rsidRPr="0004716C" w:rsidRDefault="00AE049F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AE049F" w:rsidRPr="0004716C" w:rsidRDefault="00AE049F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AE049F" w:rsidRPr="0004716C" w:rsidRDefault="00AE049F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shd w:val="clear" w:color="auto" w:fill="DBE5F1" w:themeFill="accent1" w:themeFillTint="33"/>
          </w:tcPr>
          <w:p w:rsidR="00AE049F" w:rsidRPr="0004716C" w:rsidRDefault="00AE049F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AE049F" w:rsidRPr="0004716C" w:rsidRDefault="00AE049F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AE049F" w:rsidRPr="0004716C" w:rsidRDefault="00AE049F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shd w:val="clear" w:color="auto" w:fill="DBE5F1" w:themeFill="accent1" w:themeFillTint="33"/>
            <w:vAlign w:val="center"/>
          </w:tcPr>
          <w:p w:rsidR="00AE049F" w:rsidRPr="0004716C" w:rsidRDefault="00AE049F" w:rsidP="00AE049F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сформированностипрофессиональной(-ых)</w:t>
            </w:r>
          </w:p>
          <w:p w:rsidR="00AE049F" w:rsidRPr="009C78FC" w:rsidRDefault="00AE049F" w:rsidP="00AE049F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</w:t>
            </w:r>
            <w:r>
              <w:rPr>
                <w:b/>
                <w:sz w:val="20"/>
                <w:szCs w:val="20"/>
              </w:rPr>
              <w:t xml:space="preserve">) </w:t>
            </w:r>
          </w:p>
        </w:tc>
      </w:tr>
      <w:tr w:rsidR="00AE049F" w:rsidRPr="0004716C" w:rsidTr="00AA23AA">
        <w:trPr>
          <w:trHeight w:val="283"/>
        </w:trPr>
        <w:tc>
          <w:tcPr>
            <w:tcW w:w="2045" w:type="dxa"/>
          </w:tcPr>
          <w:p w:rsidR="00AE049F" w:rsidRPr="0004716C" w:rsidRDefault="00AE049F" w:rsidP="00B36FDD">
            <w:r w:rsidRPr="0004716C">
              <w:t>высокий</w:t>
            </w:r>
          </w:p>
        </w:tc>
        <w:tc>
          <w:tcPr>
            <w:tcW w:w="1726" w:type="dxa"/>
          </w:tcPr>
          <w:p w:rsidR="00AE049F" w:rsidRPr="0060378F" w:rsidRDefault="00AE049F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AE049F" w:rsidRPr="0004716C" w:rsidRDefault="00AE049F" w:rsidP="0060378F">
            <w:pPr>
              <w:rPr>
                <w:iCs/>
              </w:rPr>
            </w:pPr>
            <w:r>
              <w:rPr>
                <w:iCs/>
              </w:rPr>
              <w:t>отлично</w:t>
            </w:r>
          </w:p>
          <w:p w:rsidR="00AE049F" w:rsidRPr="0004716C" w:rsidRDefault="00AE049F" w:rsidP="00B36FDD">
            <w:pPr>
              <w:rPr>
                <w:iCs/>
              </w:rPr>
            </w:pPr>
          </w:p>
        </w:tc>
        <w:tc>
          <w:tcPr>
            <w:tcW w:w="9658" w:type="dxa"/>
          </w:tcPr>
          <w:p w:rsidR="00AE049F" w:rsidRPr="00105908" w:rsidRDefault="00AE049F" w:rsidP="00AE049F">
            <w:pPr>
              <w:tabs>
                <w:tab w:val="left" w:pos="176"/>
              </w:tabs>
              <w:contextualSpacing/>
              <w:rPr>
                <w:rFonts w:eastAsia="Times New Roman"/>
              </w:rPr>
            </w:pPr>
            <w:r w:rsidRPr="00105908">
              <w:rPr>
                <w:rFonts w:eastAsia="Times New Roman"/>
              </w:rPr>
              <w:t>Обучающийся:</w:t>
            </w:r>
          </w:p>
          <w:p w:rsidR="00AE049F" w:rsidRPr="00105908" w:rsidRDefault="00AE049F" w:rsidP="00AE049F">
            <w:pPr>
              <w:numPr>
                <w:ilvl w:val="0"/>
                <w:numId w:val="30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</w:rPr>
            </w:pPr>
            <w:r w:rsidRPr="00105908">
              <w:rPr>
                <w:rFonts w:eastAsia="Times New Roman"/>
              </w:rPr>
              <w:t xml:space="preserve"> анализирует и систематизирует изученный материал с </w:t>
            </w:r>
            <w:r w:rsidRPr="00105908">
              <w:t>обоснованием актуальности его использования в своей предметной области;</w:t>
            </w:r>
          </w:p>
          <w:p w:rsidR="00AE049F" w:rsidRPr="00105908" w:rsidRDefault="00AE049F" w:rsidP="00AE049F">
            <w:pPr>
              <w:numPr>
                <w:ilvl w:val="0"/>
                <w:numId w:val="30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</w:rPr>
            </w:pPr>
            <w:r w:rsidRPr="00105908">
              <w:rPr>
                <w:rFonts w:eastAsia="Times New Roman"/>
              </w:rPr>
              <w:t>применяет методы анализа и синтеза практических проблем, способы прогнозирования</w:t>
            </w:r>
            <w:r>
              <w:rPr>
                <w:rFonts w:eastAsia="Times New Roman"/>
              </w:rPr>
              <w:t>,</w:t>
            </w:r>
            <w:r w:rsidRPr="00105908">
              <w:rPr>
                <w:rFonts w:eastAsia="Times New Roman"/>
              </w:rPr>
              <w:t xml:space="preserve"> оценки</w:t>
            </w:r>
            <w:r w:rsidRPr="00105908">
              <w:t xml:space="preserve"> и планирование выполнения социальных программ</w:t>
            </w:r>
            <w:r>
              <w:t>;</w:t>
            </w:r>
          </w:p>
          <w:p w:rsidR="00AE049F" w:rsidRPr="00105908" w:rsidRDefault="00AE049F" w:rsidP="00AE049F">
            <w:pPr>
              <w:numPr>
                <w:ilvl w:val="0"/>
                <w:numId w:val="30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</w:rPr>
            </w:pPr>
            <w:r w:rsidRPr="00105908">
              <w:rPr>
                <w:rFonts w:eastAsia="Times New Roman"/>
              </w:rPr>
              <w:t xml:space="preserve"> умеет решать практические задачи вне стандартных ситуаций с учетом</w:t>
            </w:r>
            <w:r w:rsidRPr="00105908">
              <w:t xml:space="preserve"> успешных </w:t>
            </w:r>
            <w:r>
              <w:t xml:space="preserve">государственных и </w:t>
            </w:r>
            <w:r w:rsidRPr="00105908">
              <w:t xml:space="preserve">корпоративных практик </w:t>
            </w:r>
            <w:r>
              <w:t>в сфере социального управления</w:t>
            </w:r>
            <w:r w:rsidRPr="00105908">
              <w:t>;</w:t>
            </w:r>
          </w:p>
          <w:p w:rsidR="00AE049F" w:rsidRPr="00105908" w:rsidRDefault="00AE049F" w:rsidP="00AE049F">
            <w:pPr>
              <w:numPr>
                <w:ilvl w:val="0"/>
                <w:numId w:val="30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</w:rPr>
            </w:pPr>
            <w:r w:rsidRPr="00105908"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105908">
              <w:rPr>
                <w:rFonts w:eastAsia="Times New Roman"/>
              </w:rPr>
              <w:t>;</w:t>
            </w:r>
          </w:p>
          <w:p w:rsidR="00AE049F" w:rsidRPr="00105908" w:rsidRDefault="00AE049F" w:rsidP="00AE049F">
            <w:pPr>
              <w:numPr>
                <w:ilvl w:val="0"/>
                <w:numId w:val="30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</w:rPr>
            </w:pPr>
            <w:r w:rsidRPr="00105908">
              <w:rPr>
                <w:rFonts w:eastAsia="Times New Roman"/>
              </w:rPr>
              <w:t>показывает четкие системные знания и представления по дисциплине;</w:t>
            </w:r>
          </w:p>
          <w:p w:rsidR="00AE049F" w:rsidRPr="00666B14" w:rsidRDefault="00AE049F" w:rsidP="00AE049F">
            <w:pPr>
              <w:rPr>
                <w:sz w:val="21"/>
                <w:szCs w:val="21"/>
                <w:highlight w:val="yellow"/>
              </w:rPr>
            </w:pPr>
            <w:r>
              <w:rPr>
                <w:rFonts w:eastAsia="Times New Roman"/>
              </w:rPr>
              <w:t xml:space="preserve">- </w:t>
            </w:r>
            <w:r w:rsidRPr="00105908">
              <w:rPr>
                <w:rFonts w:eastAsia="Times New Roman"/>
              </w:rPr>
              <w:t>дает развернутые, полные и верные ответы на вопросы, в том числе, дополнительные</w:t>
            </w:r>
            <w:r>
              <w:rPr>
                <w:rFonts w:eastAsia="Times New Roman"/>
              </w:rPr>
              <w:t>.</w:t>
            </w:r>
          </w:p>
        </w:tc>
      </w:tr>
      <w:tr w:rsidR="00AE049F" w:rsidRPr="0004716C" w:rsidTr="00AA23AA">
        <w:trPr>
          <w:trHeight w:val="283"/>
        </w:trPr>
        <w:tc>
          <w:tcPr>
            <w:tcW w:w="2045" w:type="dxa"/>
          </w:tcPr>
          <w:p w:rsidR="00AE049F" w:rsidRPr="0004716C" w:rsidRDefault="00AE049F" w:rsidP="00B36FDD">
            <w:r w:rsidRPr="0004716C">
              <w:t>повышенный</w:t>
            </w:r>
          </w:p>
        </w:tc>
        <w:tc>
          <w:tcPr>
            <w:tcW w:w="1726" w:type="dxa"/>
          </w:tcPr>
          <w:p w:rsidR="00AE049F" w:rsidRPr="0060378F" w:rsidRDefault="00AE049F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AE049F" w:rsidRPr="0004716C" w:rsidRDefault="00AE049F" w:rsidP="0060378F">
            <w:pPr>
              <w:rPr>
                <w:iCs/>
              </w:rPr>
            </w:pPr>
            <w:r>
              <w:rPr>
                <w:iCs/>
              </w:rPr>
              <w:t>хорошо</w:t>
            </w:r>
          </w:p>
          <w:p w:rsidR="00AE049F" w:rsidRPr="0004716C" w:rsidRDefault="00AE049F" w:rsidP="00B36FDD">
            <w:pPr>
              <w:rPr>
                <w:iCs/>
              </w:rPr>
            </w:pPr>
          </w:p>
        </w:tc>
        <w:tc>
          <w:tcPr>
            <w:tcW w:w="9658" w:type="dxa"/>
          </w:tcPr>
          <w:p w:rsidR="0044568C" w:rsidRPr="00105908" w:rsidRDefault="0044568C" w:rsidP="0044568C">
            <w:pPr>
              <w:rPr>
                <w:iCs/>
              </w:rPr>
            </w:pPr>
            <w:r w:rsidRPr="00105908">
              <w:rPr>
                <w:iCs/>
              </w:rPr>
              <w:t>Обучающийся:</w:t>
            </w:r>
          </w:p>
          <w:p w:rsidR="0044568C" w:rsidRPr="00105908" w:rsidRDefault="0044568C" w:rsidP="0044568C">
            <w:pPr>
              <w:numPr>
                <w:ilvl w:val="0"/>
                <w:numId w:val="31"/>
              </w:numPr>
              <w:tabs>
                <w:tab w:val="left" w:pos="293"/>
              </w:tabs>
              <w:ind w:left="0" w:firstLine="0"/>
              <w:contextualSpacing/>
              <w:rPr>
                <w:iCs/>
              </w:rPr>
            </w:pPr>
            <w:r w:rsidRPr="00105908">
              <w:rPr>
                <w:iCs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:rsidR="0044568C" w:rsidRPr="00105908" w:rsidRDefault="0044568C" w:rsidP="0044568C">
            <w:pPr>
              <w:numPr>
                <w:ilvl w:val="0"/>
                <w:numId w:val="31"/>
              </w:numPr>
              <w:tabs>
                <w:tab w:val="left" w:pos="293"/>
              </w:tabs>
              <w:ind w:left="0" w:firstLine="0"/>
              <w:contextualSpacing/>
              <w:rPr>
                <w:iCs/>
              </w:rPr>
            </w:pPr>
            <w:r w:rsidRPr="00105908">
              <w:rPr>
                <w:iCs/>
              </w:rPr>
              <w:t>выделяет междисциплинарные связи, распознает и выделяет элементы в системе знаний, применяет их к анализу практики;</w:t>
            </w:r>
          </w:p>
          <w:p w:rsidR="0044568C" w:rsidRPr="00105908" w:rsidRDefault="0044568C" w:rsidP="0044568C">
            <w:pPr>
              <w:numPr>
                <w:ilvl w:val="0"/>
                <w:numId w:val="31"/>
              </w:numPr>
              <w:tabs>
                <w:tab w:val="left" w:pos="293"/>
              </w:tabs>
              <w:ind w:left="0" w:firstLine="0"/>
              <w:contextualSpacing/>
              <w:rPr>
                <w:iCs/>
              </w:rPr>
            </w:pPr>
            <w:r w:rsidRPr="00105908">
              <w:rPr>
                <w:iCs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:rsidR="00AE049F" w:rsidRPr="00666B14" w:rsidRDefault="0044568C" w:rsidP="0044568C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  <w:r>
              <w:rPr>
                <w:iCs/>
              </w:rPr>
              <w:t xml:space="preserve">- </w:t>
            </w:r>
            <w:r w:rsidRPr="00105908">
              <w:rPr>
                <w:iCs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</w:tr>
      <w:tr w:rsidR="00AE049F" w:rsidRPr="0004716C" w:rsidTr="00AA23AA">
        <w:trPr>
          <w:trHeight w:val="283"/>
        </w:trPr>
        <w:tc>
          <w:tcPr>
            <w:tcW w:w="2045" w:type="dxa"/>
          </w:tcPr>
          <w:p w:rsidR="00AE049F" w:rsidRPr="0004716C" w:rsidRDefault="00AE049F" w:rsidP="00B36FDD">
            <w:r w:rsidRPr="0004716C">
              <w:t>базовый</w:t>
            </w:r>
          </w:p>
        </w:tc>
        <w:tc>
          <w:tcPr>
            <w:tcW w:w="1726" w:type="dxa"/>
          </w:tcPr>
          <w:p w:rsidR="00AE049F" w:rsidRPr="0060378F" w:rsidRDefault="00AE049F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AE049F" w:rsidRPr="0004716C" w:rsidRDefault="00AE049F" w:rsidP="0049463A">
            <w:pPr>
              <w:rPr>
                <w:iCs/>
              </w:rPr>
            </w:pPr>
            <w:r>
              <w:rPr>
                <w:iCs/>
              </w:rPr>
              <w:t>удовлетворительно</w:t>
            </w:r>
          </w:p>
          <w:p w:rsidR="00AE049F" w:rsidRPr="0004716C" w:rsidRDefault="00AE049F" w:rsidP="00B36FDD">
            <w:pPr>
              <w:rPr>
                <w:iCs/>
              </w:rPr>
            </w:pPr>
          </w:p>
        </w:tc>
        <w:tc>
          <w:tcPr>
            <w:tcW w:w="9658" w:type="dxa"/>
          </w:tcPr>
          <w:p w:rsidR="0044568C" w:rsidRPr="00105908" w:rsidRDefault="0044568C" w:rsidP="0044568C">
            <w:pPr>
              <w:rPr>
                <w:iCs/>
              </w:rPr>
            </w:pPr>
            <w:r w:rsidRPr="00105908">
              <w:rPr>
                <w:iCs/>
              </w:rPr>
              <w:t>Обучающийся:</w:t>
            </w:r>
          </w:p>
          <w:p w:rsidR="0044568C" w:rsidRPr="00105908" w:rsidRDefault="0044568C" w:rsidP="0044568C">
            <w:pPr>
              <w:numPr>
                <w:ilvl w:val="0"/>
                <w:numId w:val="31"/>
              </w:numPr>
              <w:tabs>
                <w:tab w:val="left" w:pos="280"/>
              </w:tabs>
              <w:ind w:left="0" w:firstLine="0"/>
              <w:contextualSpacing/>
              <w:rPr>
                <w:iCs/>
              </w:rPr>
            </w:pPr>
            <w:r w:rsidRPr="00105908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44568C" w:rsidRPr="00105908" w:rsidRDefault="0044568C" w:rsidP="0044568C">
            <w:pPr>
              <w:numPr>
                <w:ilvl w:val="0"/>
                <w:numId w:val="31"/>
              </w:numPr>
              <w:tabs>
                <w:tab w:val="left" w:pos="280"/>
              </w:tabs>
              <w:ind w:left="0" w:firstLine="0"/>
              <w:contextualSpacing/>
              <w:rPr>
                <w:iCs/>
              </w:rPr>
            </w:pPr>
            <w:r>
              <w:t>поверхностно воспринимает проблематику социального управления, затрудняется при выявлении причинно-следственных связей процессов</w:t>
            </w:r>
            <w:r w:rsidRPr="00105908">
              <w:t>;</w:t>
            </w:r>
          </w:p>
          <w:p w:rsidR="0044568C" w:rsidRPr="00105908" w:rsidRDefault="0044568C" w:rsidP="0044568C">
            <w:pPr>
              <w:numPr>
                <w:ilvl w:val="0"/>
                <w:numId w:val="31"/>
              </w:numPr>
              <w:tabs>
                <w:tab w:val="left" w:pos="317"/>
              </w:tabs>
              <w:ind w:left="0" w:firstLine="0"/>
              <w:contextualSpacing/>
            </w:pPr>
            <w:r w:rsidRPr="00105908">
              <w:t>анализирует события окружающей действительности, но не способен выработать стратегию действий для решения проблемных ситуаций;</w:t>
            </w:r>
          </w:p>
          <w:p w:rsidR="00AE049F" w:rsidRPr="00666B14" w:rsidRDefault="0044568C" w:rsidP="0044568C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  <w:r>
              <w:rPr>
                <w:iCs/>
              </w:rPr>
              <w:t xml:space="preserve">- </w:t>
            </w:r>
            <w:r w:rsidRPr="00105908">
              <w:rPr>
                <w:iCs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:rsidR="00590FE2" w:rsidRPr="0060378F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</w:tc>
        <w:tc>
          <w:tcPr>
            <w:tcW w:w="9658" w:type="dxa"/>
          </w:tcPr>
          <w:p w:rsidR="0044568C" w:rsidRPr="00FA23BB" w:rsidRDefault="0044568C" w:rsidP="0044568C">
            <w:pPr>
              <w:rPr>
                <w:iCs/>
              </w:rPr>
            </w:pPr>
            <w:r w:rsidRPr="00FA23BB">
              <w:rPr>
                <w:iCs/>
              </w:rPr>
              <w:t>Обучающийся:</w:t>
            </w:r>
          </w:p>
          <w:p w:rsidR="0044568C" w:rsidRPr="00FA23BB" w:rsidRDefault="0044568C" w:rsidP="0044568C">
            <w:pPr>
              <w:numPr>
                <w:ilvl w:val="0"/>
                <w:numId w:val="31"/>
              </w:numPr>
              <w:tabs>
                <w:tab w:val="left" w:pos="293"/>
              </w:tabs>
              <w:ind w:left="336" w:hanging="142"/>
              <w:contextualSpacing/>
              <w:rPr>
                <w:b/>
              </w:rPr>
            </w:pPr>
            <w:r w:rsidRPr="00FA23BB">
              <w:rPr>
                <w:iCs/>
              </w:rPr>
              <w:t>демонстрирует фрагментарные знания теоретического и пр</w:t>
            </w:r>
            <w:r>
              <w:rPr>
                <w:iCs/>
              </w:rPr>
              <w:t xml:space="preserve">актического материала, допускает </w:t>
            </w:r>
            <w:r w:rsidRPr="00FA23BB">
              <w:rPr>
                <w:iCs/>
              </w:rPr>
              <w:t>грубые ошибки при его изложении на занятиях и в ходе промежуточной аттестации;</w:t>
            </w:r>
          </w:p>
          <w:p w:rsidR="0044568C" w:rsidRPr="00FA23BB" w:rsidRDefault="0044568C" w:rsidP="0044568C">
            <w:pPr>
              <w:numPr>
                <w:ilvl w:val="0"/>
                <w:numId w:val="31"/>
              </w:numPr>
              <w:tabs>
                <w:tab w:val="left" w:pos="194"/>
              </w:tabs>
              <w:ind w:left="336" w:hanging="142"/>
              <w:contextualSpacing/>
              <w:rPr>
                <w:b/>
              </w:rPr>
            </w:pPr>
            <w:r w:rsidRPr="00FA23BB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44568C" w:rsidRPr="00FA23BB" w:rsidRDefault="0044568C" w:rsidP="0044568C">
            <w:pPr>
              <w:numPr>
                <w:ilvl w:val="0"/>
                <w:numId w:val="31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FA23BB">
              <w:rPr>
                <w:iCs/>
              </w:rPr>
              <w:t>не способен проанализировать</w:t>
            </w:r>
            <w:r>
              <w:t>проблемы социального управления</w:t>
            </w:r>
            <w:r w:rsidRPr="00FA23BB">
              <w:rPr>
                <w:iCs/>
              </w:rPr>
              <w:t>;</w:t>
            </w:r>
          </w:p>
          <w:p w:rsidR="0044568C" w:rsidRPr="00FA23BB" w:rsidRDefault="0044568C" w:rsidP="0044568C">
            <w:pPr>
              <w:numPr>
                <w:ilvl w:val="0"/>
                <w:numId w:val="31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FA23BB">
              <w:rPr>
                <w:iCs/>
              </w:rPr>
              <w:t xml:space="preserve">не </w:t>
            </w:r>
            <w:r>
              <w:rPr>
                <w:iCs/>
              </w:rPr>
              <w:t>может выявить причинно-следственные связи в сфере социального управления</w:t>
            </w:r>
            <w:r w:rsidRPr="00FA23BB">
              <w:rPr>
                <w:iCs/>
              </w:rPr>
              <w:t>;</w:t>
            </w:r>
          </w:p>
          <w:p w:rsidR="0044568C" w:rsidRPr="00960298" w:rsidRDefault="0044568C" w:rsidP="0044568C">
            <w:pPr>
              <w:numPr>
                <w:ilvl w:val="0"/>
                <w:numId w:val="31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960298">
              <w:t>выполняет задания только по образцу и под руководством преподавателя;</w:t>
            </w:r>
          </w:p>
          <w:p w:rsidR="00590FE2" w:rsidRPr="00666B14" w:rsidRDefault="0044568C" w:rsidP="0044568C">
            <w:pPr>
              <w:tabs>
                <w:tab w:val="left" w:pos="267"/>
              </w:tabs>
              <w:ind w:left="194"/>
              <w:contextualSpacing/>
              <w:rPr>
                <w:sz w:val="21"/>
                <w:szCs w:val="21"/>
                <w:highlight w:val="yellow"/>
              </w:rPr>
            </w:pPr>
            <w:r>
              <w:rPr>
                <w:iCs/>
              </w:rPr>
              <w:t xml:space="preserve">- </w:t>
            </w:r>
            <w:r w:rsidRPr="00960298">
              <w:rPr>
                <w:iCs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960298">
              <w:t>необходимом для дальнейшей учебы.</w:t>
            </w:r>
          </w:p>
        </w:tc>
      </w:tr>
    </w:tbl>
    <w:p w:rsidR="006F1ABB" w:rsidRPr="0049463A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 w:rsidR="0067655E" w:rsidRPr="0067655E">
        <w:t>ВКЛЮЧАЯ САМОСТОЯТЕЛЬНУЮ РАБОТУ ОБУЧАЮЩИХСЯ</w:t>
      </w:r>
    </w:p>
    <w:p w:rsidR="001F5596" w:rsidRPr="0021441B" w:rsidRDefault="001F5596" w:rsidP="000F6E17">
      <w:pPr>
        <w:pStyle w:val="af0"/>
        <w:numPr>
          <w:ilvl w:val="3"/>
          <w:numId w:val="9"/>
        </w:numPr>
        <w:jc w:val="both"/>
        <w:rPr>
          <w:i/>
        </w:rPr>
      </w:pPr>
      <w:r w:rsidRPr="0049463A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49463A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49463A">
        <w:rPr>
          <w:rFonts w:eastAsia="Times New Roman"/>
          <w:bCs/>
          <w:sz w:val="24"/>
          <w:szCs w:val="24"/>
        </w:rPr>
        <w:t xml:space="preserve">учающихся, </w:t>
      </w:r>
      <w:r w:rsidRPr="0049463A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49463A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49463A">
        <w:rPr>
          <w:rFonts w:eastAsia="Times New Roman"/>
          <w:bCs/>
          <w:sz w:val="24"/>
          <w:szCs w:val="24"/>
        </w:rPr>
        <w:t>учебной дисциплине</w:t>
      </w:r>
      <w:r w:rsidR="00A97099">
        <w:rPr>
          <w:rFonts w:eastAsia="Times New Roman"/>
          <w:bCs/>
          <w:sz w:val="24"/>
          <w:szCs w:val="24"/>
        </w:rPr>
        <w:t>«</w:t>
      </w:r>
      <w:r w:rsidR="00A51918" w:rsidRPr="00A51918">
        <w:rPr>
          <w:rFonts w:eastAsia="Times New Roman"/>
          <w:bCs/>
          <w:sz w:val="24"/>
          <w:szCs w:val="24"/>
        </w:rPr>
        <w:t>Антикризисный PR и консалтинг</w:t>
      </w:r>
      <w:r w:rsidR="00A97099">
        <w:rPr>
          <w:rFonts w:eastAsia="Times New Roman"/>
          <w:bCs/>
          <w:sz w:val="24"/>
          <w:szCs w:val="24"/>
        </w:rPr>
        <w:t>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EB411A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0F6E17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60378F" w:rsidRDefault="0060378F" w:rsidP="0060378F">
            <w:pPr>
              <w:jc w:val="center"/>
            </w:pPr>
            <w:bookmarkStart w:id="3" w:name="_Hlk99535163"/>
            <w:r w:rsidRPr="0060378F">
              <w:t>1</w:t>
            </w:r>
          </w:p>
        </w:tc>
        <w:tc>
          <w:tcPr>
            <w:tcW w:w="3827" w:type="dxa"/>
          </w:tcPr>
          <w:p w:rsidR="003F468B" w:rsidRPr="0060378F" w:rsidRDefault="00666B14" w:rsidP="0060378F">
            <w:pPr>
              <w:ind w:left="42"/>
            </w:pPr>
            <w:r>
              <w:t>Доклады/рефераты</w:t>
            </w:r>
          </w:p>
        </w:tc>
        <w:tc>
          <w:tcPr>
            <w:tcW w:w="9723" w:type="dxa"/>
          </w:tcPr>
          <w:p w:rsidR="00DC1095" w:rsidRDefault="00B25DC1" w:rsidP="00666B14">
            <w:pPr>
              <w:pStyle w:val="af0"/>
              <w:tabs>
                <w:tab w:val="left" w:pos="346"/>
              </w:tabs>
              <w:ind w:left="0"/>
              <w:jc w:val="both"/>
            </w:pPr>
            <w:r w:rsidRPr="00632B04">
              <w:t>Социальная сплоченность как объект социологии управления.</w:t>
            </w:r>
          </w:p>
          <w:p w:rsidR="00B25DC1" w:rsidRDefault="00B25DC1" w:rsidP="00666B14">
            <w:pPr>
              <w:pStyle w:val="af0"/>
              <w:tabs>
                <w:tab w:val="left" w:pos="346"/>
              </w:tabs>
              <w:ind w:left="0"/>
              <w:jc w:val="both"/>
            </w:pPr>
            <w:r w:rsidRPr="00632B04">
              <w:t>Государство и его функции в социальном управлении.</w:t>
            </w:r>
          </w:p>
          <w:p w:rsidR="00B25DC1" w:rsidRDefault="00B25DC1" w:rsidP="00666B14">
            <w:pPr>
              <w:pStyle w:val="af0"/>
              <w:tabs>
                <w:tab w:val="left" w:pos="346"/>
              </w:tabs>
              <w:ind w:left="0"/>
              <w:jc w:val="both"/>
            </w:pPr>
            <w:r w:rsidRPr="00632B04">
              <w:t>Социальное управление и самоуправление.</w:t>
            </w:r>
          </w:p>
          <w:p w:rsidR="00B25DC1" w:rsidRPr="0060378F" w:rsidRDefault="00EC11C1" w:rsidP="00666B14">
            <w:pPr>
              <w:pStyle w:val="af0"/>
              <w:tabs>
                <w:tab w:val="left" w:pos="346"/>
              </w:tabs>
              <w:ind w:left="0"/>
              <w:jc w:val="both"/>
            </w:pPr>
            <w:r w:rsidRPr="00632B04">
              <w:t>Социальный порядок и социальная аномия.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60378F" w:rsidRDefault="0060378F" w:rsidP="0060378F">
            <w:pPr>
              <w:jc w:val="center"/>
            </w:pPr>
            <w:r w:rsidRPr="0060378F">
              <w:t>2</w:t>
            </w:r>
          </w:p>
        </w:tc>
        <w:tc>
          <w:tcPr>
            <w:tcW w:w="3827" w:type="dxa"/>
          </w:tcPr>
          <w:p w:rsidR="00F75D1E" w:rsidRPr="0060378F" w:rsidRDefault="00D45011" w:rsidP="00DC1095">
            <w:pPr>
              <w:ind w:left="42"/>
            </w:pPr>
            <w:r>
              <w:t>Собеседование</w:t>
            </w:r>
          </w:p>
        </w:tc>
        <w:tc>
          <w:tcPr>
            <w:tcW w:w="9723" w:type="dxa"/>
          </w:tcPr>
          <w:p w:rsidR="00F75D1E" w:rsidRDefault="00DB190A" w:rsidP="00D45011">
            <w:pPr>
              <w:pStyle w:val="af0"/>
              <w:tabs>
                <w:tab w:val="left" w:pos="346"/>
              </w:tabs>
              <w:ind w:left="0"/>
              <w:jc w:val="both"/>
              <w:rPr>
                <w:rFonts w:eastAsia="Times New Roman CYR"/>
              </w:rPr>
            </w:pPr>
            <w:r w:rsidRPr="00677390">
              <w:rPr>
                <w:rFonts w:eastAsia="Times New Roman CYR"/>
              </w:rPr>
              <w:t>Малая группа в контексте социального управления. Признаки малых групп.</w:t>
            </w:r>
          </w:p>
          <w:p w:rsidR="00DB190A" w:rsidRPr="00677390" w:rsidRDefault="00DB190A" w:rsidP="00DB190A">
            <w:pPr>
              <w:widowControl w:val="0"/>
              <w:tabs>
                <w:tab w:val="left" w:pos="540"/>
              </w:tabs>
              <w:autoSpaceDE w:val="0"/>
              <w:spacing w:line="100" w:lineRule="atLeast"/>
              <w:jc w:val="both"/>
              <w:rPr>
                <w:rFonts w:eastAsia="Times New Roman CYR"/>
              </w:rPr>
            </w:pPr>
            <w:r w:rsidRPr="00677390">
              <w:rPr>
                <w:rFonts w:eastAsia="Times New Roman CYR"/>
              </w:rPr>
              <w:t>Основные группы приемов мотивации в социальном управлении.</w:t>
            </w:r>
          </w:p>
          <w:p w:rsidR="00DB190A" w:rsidRPr="00DB190A" w:rsidRDefault="00DB190A" w:rsidP="00DB190A">
            <w:pPr>
              <w:widowControl w:val="0"/>
              <w:tabs>
                <w:tab w:val="left" w:pos="540"/>
              </w:tabs>
              <w:autoSpaceDE w:val="0"/>
              <w:spacing w:line="100" w:lineRule="atLeast"/>
              <w:jc w:val="both"/>
              <w:rPr>
                <w:rFonts w:eastAsia="Times New Roman CYR"/>
              </w:rPr>
            </w:pPr>
            <w:r w:rsidRPr="00677390">
              <w:rPr>
                <w:rFonts w:eastAsia="Times New Roman CYR"/>
              </w:rPr>
              <w:t>Социальн</w:t>
            </w:r>
            <w:r>
              <w:rPr>
                <w:rFonts w:eastAsia="Times New Roman CYR"/>
              </w:rPr>
              <w:t>ое управление и права человека.</w:t>
            </w:r>
          </w:p>
        </w:tc>
      </w:tr>
      <w:tr w:rsidR="0060378F" w:rsidTr="0003098C">
        <w:trPr>
          <w:trHeight w:val="283"/>
        </w:trPr>
        <w:tc>
          <w:tcPr>
            <w:tcW w:w="993" w:type="dxa"/>
          </w:tcPr>
          <w:p w:rsidR="0060378F" w:rsidRPr="0060378F" w:rsidRDefault="0060378F" w:rsidP="0060378F">
            <w:pPr>
              <w:jc w:val="center"/>
            </w:pPr>
            <w:r w:rsidRPr="0060378F">
              <w:t>5</w:t>
            </w:r>
          </w:p>
        </w:tc>
        <w:tc>
          <w:tcPr>
            <w:tcW w:w="3827" w:type="dxa"/>
          </w:tcPr>
          <w:p w:rsidR="0060378F" w:rsidRPr="0060378F" w:rsidRDefault="000A5561" w:rsidP="00B350E3">
            <w:r w:rsidRPr="000A5561">
              <w:t>Контрольные работы</w:t>
            </w:r>
          </w:p>
        </w:tc>
        <w:tc>
          <w:tcPr>
            <w:tcW w:w="9723" w:type="dxa"/>
          </w:tcPr>
          <w:p w:rsidR="00DB190A" w:rsidRPr="00DB190A" w:rsidRDefault="00DB190A" w:rsidP="00DB190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B190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Средства обеспечение социальной ориентации государственного управления и реализации </w:t>
            </w:r>
            <w:r w:rsidRPr="00DB190A">
              <w:rPr>
                <w:rFonts w:eastAsiaTheme="minorHAnsi"/>
                <w:color w:val="000000"/>
                <w:lang w:eastAsia="en-US"/>
              </w:rPr>
              <w:t xml:space="preserve">социальной политики. </w:t>
            </w:r>
          </w:p>
          <w:p w:rsidR="00DB190A" w:rsidRPr="00DB190A" w:rsidRDefault="00DB190A" w:rsidP="00DB190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B190A">
              <w:rPr>
                <w:rFonts w:eastAsiaTheme="minorHAnsi"/>
                <w:color w:val="000000"/>
                <w:lang w:eastAsia="en-US"/>
              </w:rPr>
              <w:t xml:space="preserve">Социальный процесс и особенности процессного подхода к управлению. </w:t>
            </w:r>
          </w:p>
          <w:p w:rsidR="0060378F" w:rsidRPr="00EB411A" w:rsidRDefault="00DB190A" w:rsidP="00DB190A">
            <w:pPr>
              <w:pStyle w:val="af0"/>
              <w:tabs>
                <w:tab w:val="left" w:pos="346"/>
              </w:tabs>
              <w:ind w:left="0"/>
              <w:jc w:val="both"/>
              <w:rPr>
                <w:sz w:val="24"/>
                <w:szCs w:val="24"/>
              </w:rPr>
            </w:pPr>
            <w:r w:rsidRPr="00DB190A">
              <w:rPr>
                <w:rFonts w:eastAsia="TimesNewRomanPSMT"/>
                <w:lang w:eastAsia="en-US"/>
              </w:rPr>
              <w:t>Цели и средства в</w:t>
            </w:r>
            <w:r>
              <w:rPr>
                <w:rFonts w:eastAsia="TimesNewRomanPSMT"/>
                <w:lang w:eastAsia="en-US"/>
              </w:rPr>
              <w:t xml:space="preserve"> социальном управлении.</w:t>
            </w:r>
          </w:p>
        </w:tc>
      </w:tr>
      <w:bookmarkEnd w:id="3"/>
    </w:tbl>
    <w:p w:rsidR="0036408D" w:rsidRPr="0036408D" w:rsidRDefault="0036408D" w:rsidP="00D868A9">
      <w:pPr>
        <w:pStyle w:val="af0"/>
        <w:ind w:left="709"/>
        <w:jc w:val="both"/>
        <w:rPr>
          <w:i/>
          <w:vanish/>
        </w:rPr>
      </w:pPr>
    </w:p>
    <w:p w:rsidR="0036408D" w:rsidRPr="0036408D" w:rsidRDefault="0036408D" w:rsidP="00D868A9">
      <w:pPr>
        <w:pStyle w:val="af0"/>
        <w:ind w:left="709"/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t>Критерии, шкалы оцениваниятекущего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1028"/>
        <w:gridCol w:w="1028"/>
      </w:tblGrid>
      <w:tr w:rsidR="009D5862" w:rsidRPr="00FE022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FE0227" w:rsidRDefault="009D5862" w:rsidP="00EB411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FE0227">
              <w:rPr>
                <w:b/>
                <w:lang w:val="ru-RU"/>
              </w:rPr>
              <w:t xml:space="preserve">Наименование оценочного средства </w:t>
            </w:r>
            <w:r w:rsidRPr="00FE0227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FE0227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FE0227" w:rsidRDefault="009D5862" w:rsidP="00375731">
            <w:pPr>
              <w:pStyle w:val="TableParagraph"/>
              <w:ind w:left="872"/>
              <w:rPr>
                <w:b/>
              </w:rPr>
            </w:pPr>
            <w:r w:rsidRPr="00FE0227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9D5862" w:rsidRPr="00FE0227" w:rsidRDefault="009D5862" w:rsidP="00EB411A">
            <w:pPr>
              <w:jc w:val="center"/>
              <w:rPr>
                <w:b/>
              </w:rPr>
            </w:pPr>
            <w:r w:rsidRPr="00FE0227">
              <w:rPr>
                <w:b/>
              </w:rPr>
              <w:t>Шкалы оценивания</w:t>
            </w:r>
          </w:p>
        </w:tc>
      </w:tr>
      <w:tr w:rsidR="009D5862" w:rsidRPr="00FE022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FE0227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FE0227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Pr="00FE0227" w:rsidRDefault="009D5862" w:rsidP="00FE07EA">
            <w:pPr>
              <w:jc w:val="center"/>
              <w:rPr>
                <w:b/>
              </w:rPr>
            </w:pPr>
            <w:r w:rsidRPr="00FE0227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Pr="00FE0227" w:rsidRDefault="009D5862" w:rsidP="0018060A">
            <w:pPr>
              <w:jc w:val="center"/>
              <w:rPr>
                <w:b/>
              </w:rPr>
            </w:pPr>
            <w:r w:rsidRPr="00FE0227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A51918" w:rsidRPr="00FE0227" w:rsidTr="00073075">
        <w:trPr>
          <w:trHeight w:val="283"/>
        </w:trPr>
        <w:tc>
          <w:tcPr>
            <w:tcW w:w="2410" w:type="dxa"/>
            <w:vMerge w:val="restart"/>
          </w:tcPr>
          <w:p w:rsidR="00A51918" w:rsidRPr="0082735F" w:rsidRDefault="00A51918" w:rsidP="00A51918">
            <w:pPr>
              <w:pStyle w:val="TableParagraph"/>
              <w:spacing w:before="56"/>
              <w:ind w:left="109"/>
              <w:jc w:val="center"/>
              <w:rPr>
                <w:lang w:val="ru-RU"/>
              </w:rPr>
            </w:pPr>
            <w:r w:rsidRPr="00A51918">
              <w:rPr>
                <w:lang w:val="ru-RU"/>
              </w:rPr>
              <w:t>Доклады/рефераты</w:t>
            </w:r>
          </w:p>
          <w:p w:rsidR="00A51918" w:rsidRPr="0082735F" w:rsidRDefault="00A51918" w:rsidP="00A51918">
            <w:pPr>
              <w:pStyle w:val="TableParagraph"/>
              <w:spacing w:before="56"/>
              <w:ind w:left="109"/>
              <w:jc w:val="center"/>
              <w:rPr>
                <w:lang w:val="ru-RU"/>
              </w:rPr>
            </w:pPr>
          </w:p>
        </w:tc>
        <w:tc>
          <w:tcPr>
            <w:tcW w:w="8080" w:type="dxa"/>
          </w:tcPr>
          <w:p w:rsidR="00A51918" w:rsidRPr="00AA5AF3" w:rsidRDefault="00A51918" w:rsidP="00A5191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A5AF3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AA5AF3">
              <w:rPr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AA5AF3">
              <w:rPr>
                <w:spacing w:val="-4"/>
                <w:lang w:val="ru-RU"/>
              </w:rPr>
              <w:t xml:space="preserve">Обучающийся </w:t>
            </w:r>
            <w:r w:rsidRPr="00AA5AF3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A51918" w:rsidRPr="004C6289" w:rsidRDefault="00A51918" w:rsidP="00A51918">
            <w:pPr>
              <w:jc w:val="center"/>
              <w:rPr>
                <w:highlight w:val="yellow"/>
              </w:rPr>
            </w:pPr>
          </w:p>
        </w:tc>
        <w:tc>
          <w:tcPr>
            <w:tcW w:w="2056" w:type="dxa"/>
            <w:gridSpan w:val="2"/>
          </w:tcPr>
          <w:p w:rsidR="00A51918" w:rsidRPr="00AA5AF3" w:rsidRDefault="00A51918" w:rsidP="00A51918">
            <w:pPr>
              <w:jc w:val="center"/>
            </w:pPr>
            <w:r w:rsidRPr="00AA5AF3">
              <w:t>5</w:t>
            </w:r>
          </w:p>
        </w:tc>
      </w:tr>
      <w:tr w:rsidR="00A51918" w:rsidRPr="00FE0227" w:rsidTr="00073075">
        <w:trPr>
          <w:trHeight w:val="283"/>
        </w:trPr>
        <w:tc>
          <w:tcPr>
            <w:tcW w:w="2410" w:type="dxa"/>
            <w:vMerge/>
          </w:tcPr>
          <w:p w:rsidR="00A51918" w:rsidRPr="00FE0227" w:rsidRDefault="00A51918" w:rsidP="00A51918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A51918" w:rsidRPr="00AA5AF3" w:rsidRDefault="00A51918" w:rsidP="00A5191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A5AF3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AA5AF3">
              <w:rPr>
                <w:spacing w:val="-4"/>
                <w:lang w:val="ru-RU"/>
              </w:rPr>
              <w:t xml:space="preserve">Обучающийся </w:t>
            </w:r>
            <w:r w:rsidRPr="00AA5AF3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A51918" w:rsidRPr="004C6289" w:rsidRDefault="00A51918" w:rsidP="00A51918">
            <w:pPr>
              <w:jc w:val="center"/>
              <w:rPr>
                <w:highlight w:val="yellow"/>
              </w:rPr>
            </w:pPr>
          </w:p>
        </w:tc>
        <w:tc>
          <w:tcPr>
            <w:tcW w:w="2056" w:type="dxa"/>
            <w:gridSpan w:val="2"/>
          </w:tcPr>
          <w:p w:rsidR="00A51918" w:rsidRPr="00AA5AF3" w:rsidRDefault="00A51918" w:rsidP="00A51918">
            <w:pPr>
              <w:jc w:val="center"/>
            </w:pPr>
            <w:r w:rsidRPr="00AA5AF3">
              <w:t>4</w:t>
            </w:r>
          </w:p>
        </w:tc>
      </w:tr>
      <w:tr w:rsidR="00A51918" w:rsidRPr="00FE0227" w:rsidTr="00073075">
        <w:trPr>
          <w:trHeight w:val="283"/>
        </w:trPr>
        <w:tc>
          <w:tcPr>
            <w:tcW w:w="2410" w:type="dxa"/>
            <w:vMerge/>
          </w:tcPr>
          <w:p w:rsidR="00A51918" w:rsidRPr="00FE0227" w:rsidRDefault="00A51918" w:rsidP="00A51918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A51918" w:rsidRPr="00AA5AF3" w:rsidRDefault="00A51918" w:rsidP="00A5191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A5AF3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AA5AF3">
              <w:rPr>
                <w:spacing w:val="-4"/>
                <w:lang w:val="ru-RU"/>
              </w:rPr>
              <w:t>Обучающийся</w:t>
            </w:r>
            <w:r w:rsidRPr="00AA5AF3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:rsidR="00A51918" w:rsidRPr="004C6289" w:rsidRDefault="00A51918" w:rsidP="00A51918">
            <w:pPr>
              <w:jc w:val="center"/>
              <w:rPr>
                <w:highlight w:val="yellow"/>
              </w:rPr>
            </w:pPr>
          </w:p>
        </w:tc>
        <w:tc>
          <w:tcPr>
            <w:tcW w:w="2056" w:type="dxa"/>
            <w:gridSpan w:val="2"/>
          </w:tcPr>
          <w:p w:rsidR="00A51918" w:rsidRPr="00AA5AF3" w:rsidRDefault="00A51918" w:rsidP="00A51918">
            <w:pPr>
              <w:jc w:val="center"/>
            </w:pPr>
            <w:r w:rsidRPr="00AA5AF3">
              <w:t>3</w:t>
            </w:r>
          </w:p>
        </w:tc>
      </w:tr>
      <w:tr w:rsidR="00A51918" w:rsidRPr="00FE0227" w:rsidTr="00073075">
        <w:trPr>
          <w:trHeight w:val="283"/>
        </w:trPr>
        <w:tc>
          <w:tcPr>
            <w:tcW w:w="2410" w:type="dxa"/>
            <w:vMerge/>
          </w:tcPr>
          <w:p w:rsidR="00A51918" w:rsidRPr="00FE0227" w:rsidRDefault="00A51918" w:rsidP="00A51918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A51918" w:rsidRPr="00AA5AF3" w:rsidRDefault="00A51918" w:rsidP="00A5191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A5AF3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:rsidR="00A51918" w:rsidRPr="004C6289" w:rsidRDefault="00A51918" w:rsidP="00A51918">
            <w:pPr>
              <w:jc w:val="center"/>
              <w:rPr>
                <w:highlight w:val="yellow"/>
              </w:rPr>
            </w:pPr>
          </w:p>
        </w:tc>
        <w:tc>
          <w:tcPr>
            <w:tcW w:w="2056" w:type="dxa"/>
            <w:gridSpan w:val="2"/>
          </w:tcPr>
          <w:p w:rsidR="00A51918" w:rsidRPr="00AA5AF3" w:rsidRDefault="00A51918" w:rsidP="00A51918">
            <w:pPr>
              <w:jc w:val="center"/>
            </w:pPr>
            <w:r w:rsidRPr="00AA5AF3">
              <w:t>3</w:t>
            </w:r>
          </w:p>
        </w:tc>
      </w:tr>
      <w:tr w:rsidR="00A51918" w:rsidRPr="00FE0227" w:rsidTr="00073075">
        <w:trPr>
          <w:trHeight w:val="283"/>
        </w:trPr>
        <w:tc>
          <w:tcPr>
            <w:tcW w:w="2410" w:type="dxa"/>
            <w:vMerge/>
          </w:tcPr>
          <w:p w:rsidR="00A51918" w:rsidRPr="00FE0227" w:rsidRDefault="00A51918" w:rsidP="00A51918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A51918" w:rsidRPr="00AA5AF3" w:rsidRDefault="00A51918" w:rsidP="00A5191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A5AF3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:rsidR="00A51918" w:rsidRPr="00AA5AF3" w:rsidRDefault="00A51918" w:rsidP="00A51918">
            <w:pPr>
              <w:jc w:val="center"/>
            </w:pPr>
          </w:p>
        </w:tc>
        <w:tc>
          <w:tcPr>
            <w:tcW w:w="2056" w:type="dxa"/>
            <w:gridSpan w:val="2"/>
          </w:tcPr>
          <w:p w:rsidR="00A51918" w:rsidRPr="00AA5AF3" w:rsidRDefault="00A51918" w:rsidP="00A51918">
            <w:pPr>
              <w:jc w:val="center"/>
            </w:pPr>
            <w:r w:rsidRPr="00AA5AF3">
              <w:t>2</w:t>
            </w:r>
          </w:p>
        </w:tc>
      </w:tr>
      <w:tr w:rsidR="00A51918" w:rsidRPr="00FE0227" w:rsidTr="00073075">
        <w:trPr>
          <w:trHeight w:val="283"/>
        </w:trPr>
        <w:tc>
          <w:tcPr>
            <w:tcW w:w="2410" w:type="dxa"/>
            <w:vMerge/>
          </w:tcPr>
          <w:p w:rsidR="00A51918" w:rsidRPr="00FE0227" w:rsidRDefault="00A51918" w:rsidP="00A51918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A51918" w:rsidRPr="00AA5AF3" w:rsidRDefault="00A51918" w:rsidP="00A5191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A5AF3">
              <w:rPr>
                <w:lang w:val="ru-RU"/>
              </w:rPr>
              <w:t>Не получены ответы по базовым вопросам.</w:t>
            </w:r>
          </w:p>
        </w:tc>
        <w:tc>
          <w:tcPr>
            <w:tcW w:w="2055" w:type="dxa"/>
          </w:tcPr>
          <w:p w:rsidR="00A51918" w:rsidRPr="00AA5AF3" w:rsidRDefault="00A51918" w:rsidP="00A51918">
            <w:pPr>
              <w:jc w:val="center"/>
            </w:pPr>
          </w:p>
        </w:tc>
        <w:tc>
          <w:tcPr>
            <w:tcW w:w="2056" w:type="dxa"/>
            <w:gridSpan w:val="2"/>
          </w:tcPr>
          <w:p w:rsidR="00A51918" w:rsidRPr="00AA5AF3" w:rsidRDefault="00A51918" w:rsidP="00A51918">
            <w:pPr>
              <w:jc w:val="center"/>
            </w:pPr>
            <w:r w:rsidRPr="00AA5AF3">
              <w:t>2</w:t>
            </w:r>
          </w:p>
        </w:tc>
      </w:tr>
      <w:tr w:rsidR="00A51918" w:rsidRPr="00FE0227" w:rsidTr="00073075">
        <w:trPr>
          <w:trHeight w:val="283"/>
        </w:trPr>
        <w:tc>
          <w:tcPr>
            <w:tcW w:w="2410" w:type="dxa"/>
            <w:vMerge/>
          </w:tcPr>
          <w:p w:rsidR="00A51918" w:rsidRPr="00FE0227" w:rsidRDefault="00A51918" w:rsidP="00A51918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A51918" w:rsidRPr="00AA5AF3" w:rsidRDefault="00A51918" w:rsidP="00A5191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A5AF3">
              <w:rPr>
                <w:lang w:val="ru-RU"/>
              </w:rPr>
              <w:t>Не принимал участия в собеседовании.</w:t>
            </w:r>
          </w:p>
        </w:tc>
        <w:tc>
          <w:tcPr>
            <w:tcW w:w="2055" w:type="dxa"/>
          </w:tcPr>
          <w:p w:rsidR="00A51918" w:rsidRPr="00AA5AF3" w:rsidRDefault="00A51918" w:rsidP="00A51918">
            <w:pPr>
              <w:jc w:val="center"/>
            </w:pPr>
          </w:p>
        </w:tc>
        <w:tc>
          <w:tcPr>
            <w:tcW w:w="2056" w:type="dxa"/>
            <w:gridSpan w:val="2"/>
          </w:tcPr>
          <w:p w:rsidR="00A51918" w:rsidRPr="00AA5AF3" w:rsidRDefault="00A51918" w:rsidP="00A51918">
            <w:pPr>
              <w:jc w:val="center"/>
            </w:pPr>
            <w:r w:rsidRPr="00AA5AF3">
              <w:t>2</w:t>
            </w:r>
          </w:p>
        </w:tc>
      </w:tr>
      <w:tr w:rsidR="00A51918" w:rsidRPr="00FE0227" w:rsidTr="00D2039A">
        <w:trPr>
          <w:trHeight w:val="367"/>
        </w:trPr>
        <w:tc>
          <w:tcPr>
            <w:tcW w:w="2410" w:type="dxa"/>
            <w:vMerge w:val="restart"/>
          </w:tcPr>
          <w:p w:rsidR="00A51918" w:rsidRPr="0082735F" w:rsidRDefault="002C69F9" w:rsidP="00A51918">
            <w:pPr>
              <w:jc w:val="center"/>
            </w:pPr>
            <w:r>
              <w:t>Тестовые задания</w:t>
            </w:r>
          </w:p>
        </w:tc>
        <w:tc>
          <w:tcPr>
            <w:tcW w:w="8080" w:type="dxa"/>
            <w:vMerge w:val="restart"/>
          </w:tcPr>
          <w:p w:rsidR="00A51918" w:rsidRPr="00AA5AF3" w:rsidRDefault="00A51918" w:rsidP="00A51918">
            <w:pPr>
              <w:rPr>
                <w:b/>
              </w:rPr>
            </w:pPr>
            <w:r w:rsidRPr="00AA5AF3">
              <w:t xml:space="preserve">За выполнение каждого тестового задания испытуемому выставляются баллы. </w:t>
            </w:r>
          </w:p>
          <w:p w:rsidR="00A51918" w:rsidRPr="00AA5AF3" w:rsidRDefault="00A51918" w:rsidP="00A51918">
            <w:r w:rsidRPr="00AA5AF3"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:rsidR="00A51918" w:rsidRPr="00AA5AF3" w:rsidRDefault="00A51918" w:rsidP="00A51918">
            <w:r w:rsidRPr="00AA5AF3"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:rsidR="00A51918" w:rsidRPr="00AA5AF3" w:rsidRDefault="00A51918" w:rsidP="00A51918">
            <w:r w:rsidRPr="00AA5AF3"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:rsidR="00A51918" w:rsidRPr="00AA5AF3" w:rsidRDefault="00A51918" w:rsidP="00A51918">
            <w:r w:rsidRPr="00AA5AF3">
              <w:t>Правила оценки всего теста:</w:t>
            </w:r>
          </w:p>
          <w:p w:rsidR="00A51918" w:rsidRPr="00AA5AF3" w:rsidRDefault="00A51918" w:rsidP="00A51918">
            <w:r w:rsidRPr="00AA5AF3"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:rsidR="00A51918" w:rsidRPr="00AA5AF3" w:rsidRDefault="00A51918" w:rsidP="00A51918">
            <w:r w:rsidRPr="00AA5AF3"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:rsidR="00A51918" w:rsidRPr="00AA5AF3" w:rsidRDefault="00A51918" w:rsidP="00A51918">
            <w:r w:rsidRPr="00AA5AF3">
              <w:t xml:space="preserve">Рекомендуемое процентное соотношение баллов и оценок по пятибалльной системе. </w:t>
            </w:r>
          </w:p>
          <w:p w:rsidR="00A51918" w:rsidRPr="00AA5AF3" w:rsidRDefault="00A51918" w:rsidP="00A51918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5A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«2» - равно или менее 40%</w:t>
            </w:r>
          </w:p>
          <w:p w:rsidR="00A51918" w:rsidRPr="00AA5AF3" w:rsidRDefault="00A51918" w:rsidP="00A51918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5A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«3» - 41% - 64%</w:t>
            </w:r>
          </w:p>
          <w:p w:rsidR="00A51918" w:rsidRPr="00AA5AF3" w:rsidRDefault="00A51918" w:rsidP="00A51918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5A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«4» - 65% - 84%</w:t>
            </w:r>
          </w:p>
          <w:p w:rsidR="00A51918" w:rsidRPr="00D2039A" w:rsidRDefault="00A51918" w:rsidP="00D2039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5A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:rsidR="00A51918" w:rsidRPr="00AA5AF3" w:rsidRDefault="00A51918" w:rsidP="00A51918">
            <w:pPr>
              <w:jc w:val="center"/>
            </w:pPr>
          </w:p>
        </w:tc>
        <w:tc>
          <w:tcPr>
            <w:tcW w:w="1028" w:type="dxa"/>
          </w:tcPr>
          <w:p w:rsidR="00A51918" w:rsidRPr="00AA5AF3" w:rsidRDefault="00A51918" w:rsidP="00A51918">
            <w:pPr>
              <w:jc w:val="center"/>
            </w:pPr>
            <w:r w:rsidRPr="00AA5AF3">
              <w:t>5</w:t>
            </w:r>
          </w:p>
        </w:tc>
        <w:tc>
          <w:tcPr>
            <w:tcW w:w="1028" w:type="dxa"/>
          </w:tcPr>
          <w:p w:rsidR="00A51918" w:rsidRPr="00AA5AF3" w:rsidRDefault="00A51918" w:rsidP="00A51918">
            <w:pPr>
              <w:jc w:val="center"/>
            </w:pPr>
            <w:r w:rsidRPr="00AA5AF3">
              <w:rPr>
                <w:color w:val="000000"/>
              </w:rPr>
              <w:t>85% - 100%</w:t>
            </w:r>
          </w:p>
        </w:tc>
      </w:tr>
      <w:tr w:rsidR="00A51918" w:rsidRPr="00FE0227" w:rsidTr="00073075">
        <w:trPr>
          <w:trHeight w:val="283"/>
        </w:trPr>
        <w:tc>
          <w:tcPr>
            <w:tcW w:w="2410" w:type="dxa"/>
            <w:vMerge/>
          </w:tcPr>
          <w:p w:rsidR="00A51918" w:rsidRPr="00FE0227" w:rsidRDefault="00A51918" w:rsidP="00A51918"/>
        </w:tc>
        <w:tc>
          <w:tcPr>
            <w:tcW w:w="8080" w:type="dxa"/>
            <w:vMerge/>
          </w:tcPr>
          <w:p w:rsidR="00A51918" w:rsidRPr="00AA5AF3" w:rsidRDefault="00A51918" w:rsidP="00A51918"/>
        </w:tc>
        <w:tc>
          <w:tcPr>
            <w:tcW w:w="2055" w:type="dxa"/>
          </w:tcPr>
          <w:p w:rsidR="00A51918" w:rsidRPr="00AA5AF3" w:rsidRDefault="00A51918" w:rsidP="00A51918">
            <w:pPr>
              <w:jc w:val="center"/>
            </w:pPr>
          </w:p>
        </w:tc>
        <w:tc>
          <w:tcPr>
            <w:tcW w:w="1028" w:type="dxa"/>
          </w:tcPr>
          <w:p w:rsidR="00A51918" w:rsidRPr="00AA5AF3" w:rsidRDefault="00A51918" w:rsidP="00A51918">
            <w:pPr>
              <w:jc w:val="center"/>
            </w:pPr>
            <w:r w:rsidRPr="00AA5AF3">
              <w:t>4</w:t>
            </w:r>
          </w:p>
        </w:tc>
        <w:tc>
          <w:tcPr>
            <w:tcW w:w="1028" w:type="dxa"/>
          </w:tcPr>
          <w:p w:rsidR="00A51918" w:rsidRPr="00AA5AF3" w:rsidRDefault="00A51918" w:rsidP="00A51918">
            <w:pPr>
              <w:jc w:val="center"/>
            </w:pPr>
            <w:r w:rsidRPr="00AA5AF3">
              <w:t>65% - 84%</w:t>
            </w:r>
          </w:p>
        </w:tc>
      </w:tr>
      <w:tr w:rsidR="00A51918" w:rsidRPr="00FE0227" w:rsidTr="00073075">
        <w:trPr>
          <w:trHeight w:val="283"/>
        </w:trPr>
        <w:tc>
          <w:tcPr>
            <w:tcW w:w="2410" w:type="dxa"/>
            <w:vMerge/>
          </w:tcPr>
          <w:p w:rsidR="00A51918" w:rsidRPr="00FE0227" w:rsidRDefault="00A51918" w:rsidP="00A51918"/>
        </w:tc>
        <w:tc>
          <w:tcPr>
            <w:tcW w:w="8080" w:type="dxa"/>
            <w:vMerge/>
          </w:tcPr>
          <w:p w:rsidR="00A51918" w:rsidRPr="00AA5AF3" w:rsidRDefault="00A51918" w:rsidP="00A51918"/>
        </w:tc>
        <w:tc>
          <w:tcPr>
            <w:tcW w:w="2055" w:type="dxa"/>
          </w:tcPr>
          <w:p w:rsidR="00A51918" w:rsidRPr="00AA5AF3" w:rsidRDefault="00A51918" w:rsidP="00A51918">
            <w:pPr>
              <w:jc w:val="center"/>
            </w:pPr>
          </w:p>
        </w:tc>
        <w:tc>
          <w:tcPr>
            <w:tcW w:w="1028" w:type="dxa"/>
          </w:tcPr>
          <w:p w:rsidR="00A51918" w:rsidRPr="00AA5AF3" w:rsidRDefault="00A51918" w:rsidP="00A51918">
            <w:pPr>
              <w:jc w:val="center"/>
            </w:pPr>
            <w:r w:rsidRPr="00AA5AF3">
              <w:t>3</w:t>
            </w:r>
          </w:p>
        </w:tc>
        <w:tc>
          <w:tcPr>
            <w:tcW w:w="1028" w:type="dxa"/>
          </w:tcPr>
          <w:p w:rsidR="00A51918" w:rsidRPr="00AA5AF3" w:rsidRDefault="00A51918" w:rsidP="00A51918">
            <w:pPr>
              <w:jc w:val="center"/>
            </w:pPr>
            <w:r w:rsidRPr="00AA5AF3">
              <w:rPr>
                <w:color w:val="000000"/>
              </w:rPr>
              <w:t>41% - 64%</w:t>
            </w:r>
          </w:p>
        </w:tc>
      </w:tr>
      <w:tr w:rsidR="00A51918" w:rsidRPr="00FE0227" w:rsidTr="00073075">
        <w:trPr>
          <w:trHeight w:val="1052"/>
        </w:trPr>
        <w:tc>
          <w:tcPr>
            <w:tcW w:w="2410" w:type="dxa"/>
            <w:vMerge/>
          </w:tcPr>
          <w:p w:rsidR="00A51918" w:rsidRPr="00FE0227" w:rsidRDefault="00A51918" w:rsidP="00A51918"/>
        </w:tc>
        <w:tc>
          <w:tcPr>
            <w:tcW w:w="8080" w:type="dxa"/>
            <w:vMerge/>
          </w:tcPr>
          <w:p w:rsidR="00A51918" w:rsidRPr="00AA5AF3" w:rsidRDefault="00A51918" w:rsidP="00A51918"/>
        </w:tc>
        <w:tc>
          <w:tcPr>
            <w:tcW w:w="2055" w:type="dxa"/>
          </w:tcPr>
          <w:p w:rsidR="00A51918" w:rsidRPr="00AA5AF3" w:rsidRDefault="00A51918" w:rsidP="00A51918">
            <w:pPr>
              <w:jc w:val="center"/>
            </w:pPr>
          </w:p>
        </w:tc>
        <w:tc>
          <w:tcPr>
            <w:tcW w:w="1028" w:type="dxa"/>
          </w:tcPr>
          <w:p w:rsidR="00A51918" w:rsidRPr="00AA5AF3" w:rsidRDefault="00A51918" w:rsidP="00A51918">
            <w:pPr>
              <w:jc w:val="center"/>
            </w:pPr>
            <w:r w:rsidRPr="00AA5AF3">
              <w:t>2</w:t>
            </w:r>
          </w:p>
        </w:tc>
        <w:tc>
          <w:tcPr>
            <w:tcW w:w="1028" w:type="dxa"/>
          </w:tcPr>
          <w:p w:rsidR="00A51918" w:rsidRPr="00AA5AF3" w:rsidRDefault="00A51918" w:rsidP="00A51918">
            <w:pPr>
              <w:jc w:val="center"/>
            </w:pPr>
            <w:r w:rsidRPr="00AA5AF3">
              <w:t>40% и менее 40%</w:t>
            </w:r>
          </w:p>
        </w:tc>
      </w:tr>
      <w:tr w:rsidR="00A51918" w:rsidRPr="00FE0227" w:rsidTr="00073075">
        <w:trPr>
          <w:trHeight w:val="283"/>
        </w:trPr>
        <w:tc>
          <w:tcPr>
            <w:tcW w:w="2410" w:type="dxa"/>
            <w:vMerge w:val="restart"/>
          </w:tcPr>
          <w:p w:rsidR="004C6289" w:rsidRPr="0082735F" w:rsidRDefault="002C69F9" w:rsidP="004C6289">
            <w:pPr>
              <w:pStyle w:val="TableParagraph"/>
              <w:spacing w:before="56"/>
              <w:ind w:left="109"/>
              <w:jc w:val="center"/>
              <w:rPr>
                <w:lang w:val="ru-RU"/>
              </w:rPr>
            </w:pPr>
            <w:r>
              <w:rPr>
                <w:lang w:val="ru-RU"/>
              </w:rPr>
              <w:t>Реферат</w:t>
            </w:r>
          </w:p>
          <w:p w:rsidR="00A51918" w:rsidRPr="0082735F" w:rsidRDefault="00A51918" w:rsidP="00A51918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8080" w:type="dxa"/>
          </w:tcPr>
          <w:p w:rsidR="00A51918" w:rsidRPr="00AA5AF3" w:rsidRDefault="00A51918" w:rsidP="00A5191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A5AF3">
              <w:rPr>
                <w:lang w:val="ru-RU"/>
              </w:rPr>
              <w:t xml:space="preserve">Реферат выполнен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AA5AF3">
              <w:rPr>
                <w:spacing w:val="-4"/>
                <w:lang w:val="ru-RU"/>
              </w:rPr>
              <w:t xml:space="preserve">Обучающийся </w:t>
            </w:r>
            <w:r w:rsidRPr="00AA5AF3">
              <w:rPr>
                <w:lang w:val="ru-RU"/>
              </w:rPr>
              <w:t>показал полный объем знаний, уменийв освоении пройденных тем и применение их напрактике.</w:t>
            </w:r>
          </w:p>
        </w:tc>
        <w:tc>
          <w:tcPr>
            <w:tcW w:w="2055" w:type="dxa"/>
          </w:tcPr>
          <w:p w:rsidR="00A51918" w:rsidRPr="00AA5AF3" w:rsidRDefault="00A51918" w:rsidP="00A51918">
            <w:pPr>
              <w:jc w:val="center"/>
            </w:pPr>
          </w:p>
        </w:tc>
        <w:tc>
          <w:tcPr>
            <w:tcW w:w="2056" w:type="dxa"/>
            <w:gridSpan w:val="2"/>
          </w:tcPr>
          <w:p w:rsidR="00A51918" w:rsidRPr="00AA5AF3" w:rsidRDefault="00A51918" w:rsidP="00A51918">
            <w:pPr>
              <w:jc w:val="center"/>
            </w:pPr>
            <w:r w:rsidRPr="00AA5AF3">
              <w:t>5</w:t>
            </w:r>
          </w:p>
        </w:tc>
      </w:tr>
      <w:tr w:rsidR="00A51918" w:rsidRPr="00FE0227" w:rsidTr="00073075">
        <w:trPr>
          <w:trHeight w:val="283"/>
        </w:trPr>
        <w:tc>
          <w:tcPr>
            <w:tcW w:w="2410" w:type="dxa"/>
            <w:vMerge/>
          </w:tcPr>
          <w:p w:rsidR="00A51918" w:rsidRPr="00FE0227" w:rsidRDefault="00A51918" w:rsidP="00A51918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A51918" w:rsidRPr="00AA5AF3" w:rsidRDefault="00A51918" w:rsidP="00A5191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A5AF3">
              <w:rPr>
                <w:lang w:val="ru-RU"/>
              </w:rPr>
              <w:t>Реферат выполнен полностью,но обоснований шагов решения недостаточно. Допущена одна ошибка или два-тринедочета.</w:t>
            </w:r>
          </w:p>
        </w:tc>
        <w:tc>
          <w:tcPr>
            <w:tcW w:w="2055" w:type="dxa"/>
          </w:tcPr>
          <w:p w:rsidR="00A51918" w:rsidRPr="00AA5AF3" w:rsidRDefault="00A51918" w:rsidP="00A51918">
            <w:pPr>
              <w:jc w:val="center"/>
            </w:pPr>
          </w:p>
        </w:tc>
        <w:tc>
          <w:tcPr>
            <w:tcW w:w="2056" w:type="dxa"/>
            <w:gridSpan w:val="2"/>
          </w:tcPr>
          <w:p w:rsidR="00A51918" w:rsidRPr="00AA5AF3" w:rsidRDefault="00A51918" w:rsidP="00A51918">
            <w:pPr>
              <w:jc w:val="center"/>
            </w:pPr>
            <w:r w:rsidRPr="00AA5AF3">
              <w:t>4</w:t>
            </w:r>
          </w:p>
        </w:tc>
      </w:tr>
      <w:tr w:rsidR="00A51918" w:rsidRPr="00FE0227" w:rsidTr="00073075">
        <w:trPr>
          <w:trHeight w:val="283"/>
        </w:trPr>
        <w:tc>
          <w:tcPr>
            <w:tcW w:w="2410" w:type="dxa"/>
            <w:vMerge/>
          </w:tcPr>
          <w:p w:rsidR="00A51918" w:rsidRPr="00FE0227" w:rsidRDefault="00A51918" w:rsidP="00A51918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A51918" w:rsidRPr="00AA5AF3" w:rsidRDefault="00A51918" w:rsidP="00A5191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A5AF3">
              <w:rPr>
                <w:lang w:val="ru-RU"/>
              </w:rPr>
              <w:t>Допущены более однойошибки или более двух-трехнедочетов.</w:t>
            </w:r>
          </w:p>
        </w:tc>
        <w:tc>
          <w:tcPr>
            <w:tcW w:w="2055" w:type="dxa"/>
          </w:tcPr>
          <w:p w:rsidR="00A51918" w:rsidRPr="00AA5AF3" w:rsidRDefault="00A51918" w:rsidP="00A51918">
            <w:pPr>
              <w:jc w:val="center"/>
            </w:pPr>
          </w:p>
        </w:tc>
        <w:tc>
          <w:tcPr>
            <w:tcW w:w="2056" w:type="dxa"/>
            <w:gridSpan w:val="2"/>
          </w:tcPr>
          <w:p w:rsidR="00A51918" w:rsidRPr="00AA5AF3" w:rsidRDefault="00A51918" w:rsidP="00A51918">
            <w:pPr>
              <w:jc w:val="center"/>
            </w:pPr>
            <w:r w:rsidRPr="00AA5AF3">
              <w:t>3</w:t>
            </w:r>
          </w:p>
        </w:tc>
      </w:tr>
      <w:tr w:rsidR="00A51918" w:rsidRPr="00FE0227" w:rsidTr="00073075">
        <w:trPr>
          <w:trHeight w:val="283"/>
        </w:trPr>
        <w:tc>
          <w:tcPr>
            <w:tcW w:w="2410" w:type="dxa"/>
            <w:vMerge/>
          </w:tcPr>
          <w:p w:rsidR="00A51918" w:rsidRPr="00FE0227" w:rsidRDefault="00A51918" w:rsidP="00A51918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A51918" w:rsidRPr="00AA5AF3" w:rsidRDefault="00A51918" w:rsidP="00A5191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A5AF3">
              <w:rPr>
                <w:lang w:val="ru-RU"/>
              </w:rPr>
              <w:t xml:space="preserve">Реферат выполнен неполностью. Допущены </w:t>
            </w:r>
            <w:r w:rsidRPr="00AA5AF3">
              <w:rPr>
                <w:spacing w:val="-2"/>
                <w:lang w:val="ru-RU"/>
              </w:rPr>
              <w:t xml:space="preserve">грубые </w:t>
            </w:r>
            <w:r w:rsidRPr="00AA5AF3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:rsidR="00A51918" w:rsidRPr="00AA5AF3" w:rsidRDefault="00A51918" w:rsidP="00A51918">
            <w:pPr>
              <w:jc w:val="center"/>
            </w:pPr>
          </w:p>
        </w:tc>
        <w:tc>
          <w:tcPr>
            <w:tcW w:w="2056" w:type="dxa"/>
            <w:gridSpan w:val="2"/>
            <w:vMerge w:val="restart"/>
          </w:tcPr>
          <w:p w:rsidR="00A51918" w:rsidRPr="00AA5AF3" w:rsidRDefault="00A51918" w:rsidP="00A51918">
            <w:pPr>
              <w:jc w:val="center"/>
            </w:pPr>
            <w:r w:rsidRPr="00AA5AF3">
              <w:t>2</w:t>
            </w:r>
          </w:p>
        </w:tc>
      </w:tr>
      <w:tr w:rsidR="00A51918" w:rsidRPr="00FE0227" w:rsidTr="00073075">
        <w:trPr>
          <w:trHeight w:val="283"/>
        </w:trPr>
        <w:tc>
          <w:tcPr>
            <w:tcW w:w="2410" w:type="dxa"/>
            <w:vMerge/>
          </w:tcPr>
          <w:p w:rsidR="00A51918" w:rsidRPr="00FE0227" w:rsidRDefault="00A51918" w:rsidP="00A51918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A51918" w:rsidRPr="00AA5AF3" w:rsidRDefault="00A51918" w:rsidP="00A51918">
            <w:pPr>
              <w:pStyle w:val="TableParagraph"/>
              <w:tabs>
                <w:tab w:val="left" w:pos="34"/>
                <w:tab w:val="left" w:pos="366"/>
              </w:tabs>
            </w:pPr>
            <w:r w:rsidRPr="00AA5AF3">
              <w:rPr>
                <w:lang w:val="ru-RU"/>
              </w:rPr>
              <w:t>Реферат</w:t>
            </w:r>
            <w:r w:rsidRPr="00AA5AF3">
              <w:t xml:space="preserve"> не</w:t>
            </w:r>
            <w:r w:rsidRPr="00AA5AF3">
              <w:rPr>
                <w:spacing w:val="-1"/>
                <w:lang w:val="ru-RU"/>
              </w:rPr>
              <w:t>подготовлен</w:t>
            </w:r>
            <w:r w:rsidRPr="00AA5AF3">
              <w:t>.</w:t>
            </w:r>
          </w:p>
        </w:tc>
        <w:tc>
          <w:tcPr>
            <w:tcW w:w="2055" w:type="dxa"/>
          </w:tcPr>
          <w:p w:rsidR="00A51918" w:rsidRPr="00AA5AF3" w:rsidRDefault="00A51918" w:rsidP="00A51918">
            <w:pPr>
              <w:jc w:val="center"/>
            </w:pPr>
          </w:p>
        </w:tc>
        <w:tc>
          <w:tcPr>
            <w:tcW w:w="2056" w:type="dxa"/>
            <w:gridSpan w:val="2"/>
            <w:vMerge/>
          </w:tcPr>
          <w:p w:rsidR="00A51918" w:rsidRPr="00AA5AF3" w:rsidRDefault="00A51918" w:rsidP="00A51918">
            <w:pPr>
              <w:jc w:val="center"/>
            </w:pPr>
          </w:p>
        </w:tc>
      </w:tr>
      <w:tr w:rsidR="00A51918" w:rsidRPr="00FE0227" w:rsidTr="00073075">
        <w:trPr>
          <w:trHeight w:val="283"/>
        </w:trPr>
        <w:tc>
          <w:tcPr>
            <w:tcW w:w="2410" w:type="dxa"/>
            <w:vMerge w:val="restart"/>
          </w:tcPr>
          <w:p w:rsidR="004C6289" w:rsidRPr="0082735F" w:rsidRDefault="002C69F9" w:rsidP="004C6289">
            <w:pPr>
              <w:pStyle w:val="TableParagraph"/>
              <w:spacing w:before="56"/>
              <w:ind w:left="109"/>
              <w:jc w:val="center"/>
              <w:rPr>
                <w:lang w:val="ru-RU"/>
              </w:rPr>
            </w:pPr>
            <w:r>
              <w:rPr>
                <w:lang w:val="ru-RU"/>
              </w:rPr>
              <w:t>Доклад</w:t>
            </w:r>
          </w:p>
          <w:p w:rsidR="00A51918" w:rsidRPr="0082735F" w:rsidRDefault="00A51918" w:rsidP="00A51918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8080" w:type="dxa"/>
          </w:tcPr>
          <w:p w:rsidR="00A51918" w:rsidRPr="00AA5AF3" w:rsidRDefault="00A51918" w:rsidP="00A5191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A5AF3">
              <w:rPr>
                <w:lang w:val="ru-RU"/>
              </w:rPr>
              <w:t xml:space="preserve">Доклад выполнен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AA5AF3">
              <w:rPr>
                <w:spacing w:val="-4"/>
                <w:lang w:val="ru-RU"/>
              </w:rPr>
              <w:t xml:space="preserve">Обучающийся </w:t>
            </w:r>
            <w:r w:rsidRPr="00AA5AF3">
              <w:rPr>
                <w:lang w:val="ru-RU"/>
              </w:rPr>
              <w:t>показал полный объем знаний, уменийв освоении пройденных тем и применение их напрактике.</w:t>
            </w:r>
          </w:p>
        </w:tc>
        <w:tc>
          <w:tcPr>
            <w:tcW w:w="2055" w:type="dxa"/>
          </w:tcPr>
          <w:p w:rsidR="00A51918" w:rsidRPr="00AA5AF3" w:rsidRDefault="00A51918" w:rsidP="00A51918">
            <w:pPr>
              <w:jc w:val="center"/>
            </w:pPr>
          </w:p>
        </w:tc>
        <w:tc>
          <w:tcPr>
            <w:tcW w:w="2056" w:type="dxa"/>
            <w:gridSpan w:val="2"/>
          </w:tcPr>
          <w:p w:rsidR="00A51918" w:rsidRPr="00AA5AF3" w:rsidRDefault="00A51918" w:rsidP="00A51918">
            <w:pPr>
              <w:jc w:val="center"/>
            </w:pPr>
            <w:r w:rsidRPr="00AA5AF3">
              <w:t>5</w:t>
            </w:r>
          </w:p>
        </w:tc>
      </w:tr>
      <w:tr w:rsidR="00A51918" w:rsidRPr="00FE0227" w:rsidTr="00073075">
        <w:trPr>
          <w:trHeight w:val="283"/>
        </w:trPr>
        <w:tc>
          <w:tcPr>
            <w:tcW w:w="2410" w:type="dxa"/>
            <w:vMerge/>
          </w:tcPr>
          <w:p w:rsidR="00A51918" w:rsidRPr="00FE0227" w:rsidRDefault="00A51918" w:rsidP="00A51918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A51918" w:rsidRPr="00AA5AF3" w:rsidRDefault="00A51918" w:rsidP="00A5191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A5AF3">
              <w:rPr>
                <w:lang w:val="ru-RU"/>
              </w:rPr>
              <w:t>Доклад выполнен полностью,но обоснований шагов решения недостаточно. Допущена одна ошибка или два-тринедочета.</w:t>
            </w:r>
          </w:p>
        </w:tc>
        <w:tc>
          <w:tcPr>
            <w:tcW w:w="2055" w:type="dxa"/>
          </w:tcPr>
          <w:p w:rsidR="00A51918" w:rsidRPr="00AA5AF3" w:rsidRDefault="00A51918" w:rsidP="00A51918">
            <w:pPr>
              <w:jc w:val="center"/>
            </w:pPr>
          </w:p>
        </w:tc>
        <w:tc>
          <w:tcPr>
            <w:tcW w:w="2056" w:type="dxa"/>
            <w:gridSpan w:val="2"/>
          </w:tcPr>
          <w:p w:rsidR="00A51918" w:rsidRPr="00AA5AF3" w:rsidRDefault="00A51918" w:rsidP="00A51918">
            <w:pPr>
              <w:jc w:val="center"/>
            </w:pPr>
            <w:r w:rsidRPr="00AA5AF3">
              <w:t>4</w:t>
            </w:r>
          </w:p>
        </w:tc>
      </w:tr>
      <w:tr w:rsidR="00A51918" w:rsidRPr="00FE0227" w:rsidTr="00073075">
        <w:trPr>
          <w:trHeight w:val="283"/>
        </w:trPr>
        <w:tc>
          <w:tcPr>
            <w:tcW w:w="2410" w:type="dxa"/>
            <w:vMerge/>
          </w:tcPr>
          <w:p w:rsidR="00A51918" w:rsidRPr="00FE0227" w:rsidRDefault="00A51918" w:rsidP="00A51918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A51918" w:rsidRPr="00AA5AF3" w:rsidRDefault="00A51918" w:rsidP="00A5191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A5AF3">
              <w:rPr>
                <w:lang w:val="ru-RU"/>
              </w:rPr>
              <w:t>Допущены более однойошибки или более двух-трехнедочетов.</w:t>
            </w:r>
          </w:p>
        </w:tc>
        <w:tc>
          <w:tcPr>
            <w:tcW w:w="2055" w:type="dxa"/>
          </w:tcPr>
          <w:p w:rsidR="00A51918" w:rsidRPr="00AA5AF3" w:rsidRDefault="00A51918" w:rsidP="00A51918">
            <w:pPr>
              <w:jc w:val="center"/>
            </w:pPr>
          </w:p>
        </w:tc>
        <w:tc>
          <w:tcPr>
            <w:tcW w:w="2056" w:type="dxa"/>
            <w:gridSpan w:val="2"/>
          </w:tcPr>
          <w:p w:rsidR="00A51918" w:rsidRPr="00AA5AF3" w:rsidRDefault="00A51918" w:rsidP="00A51918">
            <w:pPr>
              <w:jc w:val="center"/>
            </w:pPr>
            <w:r w:rsidRPr="00AA5AF3">
              <w:t>3</w:t>
            </w:r>
          </w:p>
        </w:tc>
      </w:tr>
      <w:tr w:rsidR="00A51918" w:rsidRPr="00FE0227" w:rsidTr="00073075">
        <w:trPr>
          <w:trHeight w:val="283"/>
        </w:trPr>
        <w:tc>
          <w:tcPr>
            <w:tcW w:w="2410" w:type="dxa"/>
            <w:vMerge/>
          </w:tcPr>
          <w:p w:rsidR="00A51918" w:rsidRPr="00FE0227" w:rsidRDefault="00A51918" w:rsidP="00A51918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A51918" w:rsidRPr="00AA5AF3" w:rsidRDefault="00A51918" w:rsidP="00A5191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A5AF3">
              <w:rPr>
                <w:lang w:val="ru-RU"/>
              </w:rPr>
              <w:t xml:space="preserve">Доклад выполнен неполностью. Допущены </w:t>
            </w:r>
            <w:r w:rsidRPr="00AA5AF3">
              <w:rPr>
                <w:spacing w:val="-2"/>
                <w:lang w:val="ru-RU"/>
              </w:rPr>
              <w:t xml:space="preserve">грубые </w:t>
            </w:r>
            <w:r w:rsidRPr="00AA5AF3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:rsidR="00A51918" w:rsidRPr="00AA5AF3" w:rsidRDefault="00A51918" w:rsidP="00A51918">
            <w:pPr>
              <w:jc w:val="center"/>
            </w:pPr>
          </w:p>
        </w:tc>
        <w:tc>
          <w:tcPr>
            <w:tcW w:w="2056" w:type="dxa"/>
            <w:gridSpan w:val="2"/>
            <w:vMerge w:val="restart"/>
          </w:tcPr>
          <w:p w:rsidR="00A51918" w:rsidRPr="00AA5AF3" w:rsidRDefault="00A51918" w:rsidP="00A51918">
            <w:pPr>
              <w:jc w:val="center"/>
            </w:pPr>
            <w:r w:rsidRPr="00AA5AF3">
              <w:t>2</w:t>
            </w:r>
          </w:p>
        </w:tc>
      </w:tr>
      <w:tr w:rsidR="00A51918" w:rsidRPr="00FE0227" w:rsidTr="00073075">
        <w:trPr>
          <w:trHeight w:val="283"/>
        </w:trPr>
        <w:tc>
          <w:tcPr>
            <w:tcW w:w="2410" w:type="dxa"/>
            <w:vMerge/>
          </w:tcPr>
          <w:p w:rsidR="00A51918" w:rsidRPr="00FE0227" w:rsidRDefault="00A51918" w:rsidP="00A51918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A51918" w:rsidRPr="00AA5AF3" w:rsidRDefault="00A51918" w:rsidP="00A5191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A5AF3">
              <w:rPr>
                <w:lang w:val="ru-RU"/>
              </w:rPr>
              <w:t>Доклад</w:t>
            </w:r>
            <w:r w:rsidRPr="00AA5AF3">
              <w:t xml:space="preserve"> не</w:t>
            </w:r>
            <w:r w:rsidRPr="00AA5AF3">
              <w:rPr>
                <w:spacing w:val="-1"/>
                <w:lang w:val="ru-RU"/>
              </w:rPr>
              <w:t>подготовлен</w:t>
            </w:r>
            <w:r w:rsidRPr="00AA5AF3">
              <w:t>.</w:t>
            </w:r>
          </w:p>
        </w:tc>
        <w:tc>
          <w:tcPr>
            <w:tcW w:w="2055" w:type="dxa"/>
          </w:tcPr>
          <w:p w:rsidR="00A51918" w:rsidRPr="00AA5AF3" w:rsidRDefault="00A51918" w:rsidP="00A51918">
            <w:pPr>
              <w:jc w:val="center"/>
            </w:pPr>
          </w:p>
        </w:tc>
        <w:tc>
          <w:tcPr>
            <w:tcW w:w="2056" w:type="dxa"/>
            <w:gridSpan w:val="2"/>
            <w:vMerge/>
          </w:tcPr>
          <w:p w:rsidR="00A51918" w:rsidRPr="00AA5AF3" w:rsidRDefault="00A51918" w:rsidP="00A51918">
            <w:pPr>
              <w:jc w:val="center"/>
            </w:pPr>
          </w:p>
        </w:tc>
      </w:tr>
      <w:tr w:rsidR="00A51918" w:rsidRPr="00FE0227" w:rsidTr="00073075">
        <w:trPr>
          <w:trHeight w:val="283"/>
        </w:trPr>
        <w:tc>
          <w:tcPr>
            <w:tcW w:w="2410" w:type="dxa"/>
            <w:vMerge w:val="restart"/>
          </w:tcPr>
          <w:p w:rsidR="00A51918" w:rsidRPr="004C6289" w:rsidRDefault="004C6289" w:rsidP="00A5191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Контрольные работы</w:t>
            </w:r>
          </w:p>
        </w:tc>
        <w:tc>
          <w:tcPr>
            <w:tcW w:w="8080" w:type="dxa"/>
          </w:tcPr>
          <w:p w:rsidR="00A51918" w:rsidRPr="00AA5AF3" w:rsidRDefault="00A51918" w:rsidP="00A5191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A5AF3">
              <w:rPr>
                <w:lang w:val="ru-RU"/>
              </w:rPr>
              <w:t>Обучающийся (член рабочей группы), в процессе решения творческого задания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:rsidR="00A51918" w:rsidRPr="00AA5AF3" w:rsidRDefault="00A51918" w:rsidP="00A51918">
            <w:pPr>
              <w:jc w:val="center"/>
            </w:pPr>
          </w:p>
        </w:tc>
        <w:tc>
          <w:tcPr>
            <w:tcW w:w="2056" w:type="dxa"/>
            <w:gridSpan w:val="2"/>
          </w:tcPr>
          <w:p w:rsidR="00A51918" w:rsidRPr="00AA5AF3" w:rsidRDefault="00A51918" w:rsidP="00A51918">
            <w:pPr>
              <w:jc w:val="center"/>
            </w:pPr>
            <w:r w:rsidRPr="00AA5AF3">
              <w:t>5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E0227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2735F" w:rsidRPr="00D2039A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2039A">
              <w:rPr>
                <w:lang w:val="ru-RU"/>
              </w:rPr>
              <w:t>Обучающийся (член рабочей группы), правильно 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:rsidR="0082735F" w:rsidRPr="00D2039A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D2039A" w:rsidRDefault="0082735F" w:rsidP="0082735F">
            <w:pPr>
              <w:jc w:val="center"/>
            </w:pPr>
            <w:r w:rsidRPr="00D2039A">
              <w:t>4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E0227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2735F" w:rsidRPr="00D2039A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2039A">
              <w:rPr>
                <w:lang w:val="ru-RU"/>
              </w:rPr>
              <w:t>Обучающийся (член рабочей группы),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:rsidR="0082735F" w:rsidRPr="00D2039A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2039A">
              <w:rPr>
                <w:lang w:val="ru-RU"/>
              </w:rPr>
              <w:t>Обучающийся не принимал активного участия в работе группы, выполнившей задание на «хорошо» или «отлично».</w:t>
            </w:r>
          </w:p>
        </w:tc>
        <w:tc>
          <w:tcPr>
            <w:tcW w:w="2055" w:type="dxa"/>
          </w:tcPr>
          <w:p w:rsidR="0082735F" w:rsidRPr="00D2039A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D2039A" w:rsidRDefault="0082735F" w:rsidP="0082735F">
            <w:pPr>
              <w:jc w:val="center"/>
            </w:pPr>
            <w:r w:rsidRPr="00D2039A">
              <w:t>3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E0227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2735F" w:rsidRPr="00D2039A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2039A">
              <w:rPr>
                <w:lang w:val="ru-RU"/>
              </w:rPr>
              <w:t>Обучающийся (член рабочей группы) не принимал участие в работе группы.</w:t>
            </w:r>
          </w:p>
          <w:p w:rsidR="0082735F" w:rsidRPr="00D2039A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2039A">
              <w:rPr>
                <w:lang w:val="ru-RU"/>
              </w:rPr>
              <w:t>Группа не справилась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:rsidR="0082735F" w:rsidRPr="00D2039A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D2039A" w:rsidRDefault="0082735F" w:rsidP="0082735F">
            <w:pPr>
              <w:jc w:val="center"/>
            </w:pPr>
            <w:r w:rsidRPr="00D2039A">
              <w:t>2</w:t>
            </w: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Tr="002C4687">
        <w:tc>
          <w:tcPr>
            <w:tcW w:w="3261" w:type="dxa"/>
          </w:tcPr>
          <w:p w:rsidR="002C4687" w:rsidRPr="00A80E2B" w:rsidRDefault="00AA5AF3" w:rsidP="0009260A">
            <w:pPr>
              <w:jc w:val="both"/>
              <w:rPr>
                <w:i/>
              </w:rPr>
            </w:pPr>
            <w:r>
              <w:t>Экзамен</w:t>
            </w:r>
          </w:p>
        </w:tc>
        <w:tc>
          <w:tcPr>
            <w:tcW w:w="11340" w:type="dxa"/>
          </w:tcPr>
          <w:p w:rsidR="002C4687" w:rsidRPr="00AA5AF3" w:rsidRDefault="002C4687" w:rsidP="0009260A">
            <w:pPr>
              <w:jc w:val="both"/>
            </w:pPr>
            <w:r w:rsidRPr="00AA5AF3">
              <w:t xml:space="preserve">Билет 1 </w:t>
            </w:r>
          </w:p>
          <w:p w:rsidR="00AA5AF3" w:rsidRPr="00AA5AF3" w:rsidRDefault="00AA5AF3" w:rsidP="00AA5AF3">
            <w:pPr>
              <w:ind w:right="252"/>
            </w:pPr>
            <w:r w:rsidRPr="00AA5AF3">
              <w:t>Вопрос 1. «Органическая школа» социологии о проблемах управления (Г.Спенсер).</w:t>
            </w:r>
          </w:p>
          <w:p w:rsidR="00AA5AF3" w:rsidRPr="00AA5AF3" w:rsidRDefault="00AA5AF3" w:rsidP="00AA5AF3">
            <w:pPr>
              <w:ind w:right="252"/>
              <w:rPr>
                <w:i/>
                <w:sz w:val="16"/>
                <w:szCs w:val="16"/>
              </w:rPr>
            </w:pPr>
            <w:r w:rsidRPr="00AA5AF3">
              <w:t>Вопрос 2. Сущность и основные методы манипулирования.</w:t>
            </w:r>
          </w:p>
          <w:p w:rsidR="002C4687" w:rsidRPr="00AA5AF3" w:rsidRDefault="002C4687" w:rsidP="0009260A">
            <w:pPr>
              <w:jc w:val="both"/>
            </w:pPr>
            <w:r w:rsidRPr="00AA5AF3">
              <w:t>Билет 2</w:t>
            </w:r>
          </w:p>
          <w:p w:rsidR="00AA5AF3" w:rsidRPr="00AA5AF3" w:rsidRDefault="00AA5AF3" w:rsidP="00AA5AF3">
            <w:pPr>
              <w:ind w:right="252"/>
            </w:pPr>
            <w:r w:rsidRPr="00AA5AF3">
              <w:t>Вопрос 1. Социологический подход к исследованию явлений управления.</w:t>
            </w:r>
          </w:p>
          <w:p w:rsidR="00AA5AF3" w:rsidRPr="00AA5AF3" w:rsidRDefault="00AA5AF3" w:rsidP="00AA5AF3">
            <w:pPr>
              <w:jc w:val="both"/>
            </w:pPr>
            <w:r w:rsidRPr="00AA5AF3">
              <w:t>Вопрос 2. Концепция солидарности Э. Дюркгейма.</w:t>
            </w:r>
          </w:p>
          <w:p w:rsidR="00D868A9" w:rsidRPr="00AA5AF3" w:rsidRDefault="00D868A9" w:rsidP="00AA5AF3">
            <w:pPr>
              <w:jc w:val="both"/>
            </w:pPr>
            <w:r w:rsidRPr="00AA5AF3">
              <w:t>Билет 3</w:t>
            </w:r>
          </w:p>
          <w:p w:rsidR="00AA5AF3" w:rsidRPr="00AA5AF3" w:rsidRDefault="00AA5AF3" w:rsidP="00AA5AF3">
            <w:pPr>
              <w:ind w:right="252"/>
            </w:pPr>
            <w:r w:rsidRPr="00AA5AF3">
              <w:t>Вопрос 1.   Социологический подход к определению субъекта, объекта, функций и задач управления.</w:t>
            </w:r>
          </w:p>
          <w:p w:rsidR="00D868A9" w:rsidRPr="00AA5AF3" w:rsidRDefault="00AA5AF3" w:rsidP="00AA5AF3">
            <w:pPr>
              <w:pStyle w:val="af0"/>
              <w:tabs>
                <w:tab w:val="left" w:pos="301"/>
              </w:tabs>
              <w:ind w:left="0"/>
              <w:jc w:val="both"/>
              <w:rPr>
                <w:sz w:val="24"/>
                <w:szCs w:val="24"/>
              </w:rPr>
            </w:pPr>
            <w:r w:rsidRPr="00AA5AF3">
              <w:t>Вопрос 2.  Социальные санкции.</w:t>
            </w:r>
          </w:p>
          <w:p w:rsidR="00D868A9" w:rsidRPr="00AA5AF3" w:rsidRDefault="00D868A9" w:rsidP="00D868A9">
            <w:pPr>
              <w:jc w:val="both"/>
            </w:pPr>
            <w:r w:rsidRPr="00AA5AF3">
              <w:t>Билет 4</w:t>
            </w:r>
          </w:p>
          <w:p w:rsidR="00AA5AF3" w:rsidRPr="00AA5AF3" w:rsidRDefault="00AA5AF3" w:rsidP="00AA5AF3">
            <w:pPr>
              <w:ind w:right="252"/>
            </w:pPr>
            <w:r w:rsidRPr="00AA5AF3">
              <w:t>Вопрос 1. Школа макиавеллизма в социологии управления.</w:t>
            </w:r>
          </w:p>
          <w:p w:rsidR="00AA5AF3" w:rsidRPr="00AA5AF3" w:rsidRDefault="00AA5AF3" w:rsidP="00AA5AF3">
            <w:pPr>
              <w:ind w:right="252"/>
              <w:rPr>
                <w:i/>
                <w:sz w:val="16"/>
                <w:szCs w:val="16"/>
              </w:rPr>
            </w:pPr>
            <w:r w:rsidRPr="00AA5AF3">
              <w:t>Вопрос 2. Социальный контроль: понятие и структура.</w:t>
            </w:r>
          </w:p>
          <w:p w:rsidR="00D868A9" w:rsidRPr="00AA5AF3" w:rsidRDefault="00D868A9" w:rsidP="00D868A9">
            <w:pPr>
              <w:jc w:val="both"/>
            </w:pPr>
            <w:r w:rsidRPr="00AA5AF3">
              <w:t>Билет 5</w:t>
            </w:r>
          </w:p>
          <w:p w:rsidR="00AA5AF3" w:rsidRPr="00AA5AF3" w:rsidRDefault="00AA5AF3" w:rsidP="00AA5AF3">
            <w:pPr>
              <w:ind w:right="252"/>
            </w:pPr>
            <w:r w:rsidRPr="00AA5AF3">
              <w:t>Вопрос 1. Вклад Ф.У. Тейлора в развитие социологии управления.</w:t>
            </w:r>
          </w:p>
          <w:p w:rsidR="002C4687" w:rsidRPr="00AA5AF3" w:rsidRDefault="00AA5AF3" w:rsidP="00AA5AF3">
            <w:pPr>
              <w:ind w:right="252"/>
              <w:rPr>
                <w:i/>
                <w:sz w:val="16"/>
                <w:szCs w:val="16"/>
              </w:rPr>
            </w:pPr>
            <w:r w:rsidRPr="00AA5AF3">
              <w:t>Вопрос 2. Власть, полномочия и дифференциация ролей в управлении.</w:t>
            </w:r>
          </w:p>
        </w:tc>
      </w:tr>
    </w:tbl>
    <w:p w:rsidR="00D868A9" w:rsidRDefault="00D868A9" w:rsidP="00D868A9"/>
    <w:p w:rsidR="00D868A9" w:rsidRPr="00D868A9" w:rsidRDefault="00D868A9" w:rsidP="00D868A9"/>
    <w:p w:rsidR="009D5862" w:rsidRDefault="009D5862" w:rsidP="009D5862">
      <w:pPr>
        <w:pStyle w:val="2"/>
      </w:pPr>
      <w:r>
        <w:t xml:space="preserve">Критерии, шкалы оцениванияпромежуточной аттестации </w:t>
      </w:r>
      <w:r w:rsidR="00D868A9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9D5862" w:rsidRPr="00260DA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260DAA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260DAA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60DAA" w:rsidRDefault="009D5862" w:rsidP="00A52143">
            <w:pPr>
              <w:pStyle w:val="TableParagraph"/>
              <w:ind w:left="872"/>
              <w:rPr>
                <w:b/>
              </w:rPr>
            </w:pPr>
            <w:r w:rsidRPr="00260DA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260DAA" w:rsidRDefault="009D5862" w:rsidP="00D868A9">
            <w:pPr>
              <w:jc w:val="center"/>
              <w:rPr>
                <w:b/>
              </w:rPr>
            </w:pPr>
            <w:r w:rsidRPr="00260DAA">
              <w:rPr>
                <w:b/>
              </w:rPr>
              <w:t>Шкалы оценивания</w:t>
            </w:r>
          </w:p>
        </w:tc>
      </w:tr>
      <w:tr w:rsidR="009D5862" w:rsidRPr="00260DA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260DAA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260DAA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60DA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Pr="00260DAA" w:rsidRDefault="009D5862" w:rsidP="00D868A9">
            <w:pPr>
              <w:jc w:val="center"/>
              <w:rPr>
                <w:b/>
              </w:rPr>
            </w:pPr>
            <w:r w:rsidRPr="00260DAA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Pr="00260DAA" w:rsidRDefault="009D5862" w:rsidP="0018060A">
            <w:pPr>
              <w:jc w:val="center"/>
              <w:rPr>
                <w:b/>
              </w:rPr>
            </w:pPr>
            <w:r w:rsidRPr="00260DA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260DAA" w:rsidTr="00073075">
        <w:trPr>
          <w:trHeight w:val="283"/>
        </w:trPr>
        <w:tc>
          <w:tcPr>
            <w:tcW w:w="3828" w:type="dxa"/>
            <w:vMerge w:val="restart"/>
          </w:tcPr>
          <w:p w:rsidR="009D5862" w:rsidRPr="00260DAA" w:rsidRDefault="002C69F9" w:rsidP="00260DAA">
            <w:r>
              <w:t>Экзамен</w:t>
            </w:r>
          </w:p>
        </w:tc>
        <w:tc>
          <w:tcPr>
            <w:tcW w:w="6945" w:type="dxa"/>
          </w:tcPr>
          <w:p w:rsidR="009D5862" w:rsidRPr="002C69F9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2C69F9">
              <w:rPr>
                <w:lang w:val="ru-RU"/>
              </w:rPr>
              <w:t>Обучающийся:</w:t>
            </w:r>
          </w:p>
          <w:p w:rsidR="009D5862" w:rsidRPr="002C69F9" w:rsidRDefault="009D5862" w:rsidP="000F6E1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C69F9">
              <w:rPr>
                <w:lang w:val="ru-RU"/>
              </w:rPr>
              <w:t>демонстрирует знания</w:t>
            </w:r>
            <w:r w:rsidR="002C69F9">
              <w:rPr>
                <w:lang w:val="ru-RU"/>
              </w:rPr>
              <w:t>,</w:t>
            </w:r>
            <w:r w:rsidRPr="002C69F9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9D5862" w:rsidRPr="002C69F9" w:rsidRDefault="009D5862" w:rsidP="000F6E1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C69F9">
              <w:rPr>
                <w:lang w:val="ru-RU"/>
              </w:rPr>
              <w:t>свободно владеет научными понятиями, ведетдиалог и вступает в научную дискуссию;</w:t>
            </w:r>
          </w:p>
          <w:p w:rsidR="009D5862" w:rsidRPr="002C69F9" w:rsidRDefault="009D5862" w:rsidP="000F6E1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C69F9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9D5862" w:rsidRPr="002C69F9" w:rsidRDefault="009D5862" w:rsidP="000F6E1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C69F9">
              <w:rPr>
                <w:lang w:val="ru-RU"/>
              </w:rPr>
              <w:t xml:space="preserve">логично и доказательно раскрывает </w:t>
            </w:r>
            <w:r w:rsidR="00D868A9" w:rsidRPr="002C69F9">
              <w:rPr>
                <w:lang w:val="ru-RU"/>
              </w:rPr>
              <w:t>проблему, предложенную в билете.</w:t>
            </w:r>
          </w:p>
          <w:p w:rsidR="009D5862" w:rsidRPr="002C69F9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2C69F9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9D5862" w:rsidRPr="004C6289" w:rsidRDefault="009D5862" w:rsidP="00FC1ACA">
            <w:pPr>
              <w:jc w:val="center"/>
              <w:rPr>
                <w:highlight w:val="yellow"/>
              </w:rPr>
            </w:pPr>
          </w:p>
        </w:tc>
        <w:tc>
          <w:tcPr>
            <w:tcW w:w="2056" w:type="dxa"/>
          </w:tcPr>
          <w:p w:rsidR="009D5862" w:rsidRPr="002C69F9" w:rsidRDefault="009D5862" w:rsidP="00FC1ACA">
            <w:pPr>
              <w:jc w:val="center"/>
            </w:pPr>
            <w:r w:rsidRPr="002C69F9">
              <w:t>5</w:t>
            </w:r>
          </w:p>
        </w:tc>
      </w:tr>
      <w:tr w:rsidR="009D5862" w:rsidRPr="00260DAA" w:rsidTr="00073075">
        <w:trPr>
          <w:trHeight w:val="283"/>
        </w:trPr>
        <w:tc>
          <w:tcPr>
            <w:tcW w:w="3828" w:type="dxa"/>
            <w:vMerge/>
          </w:tcPr>
          <w:p w:rsidR="009D5862" w:rsidRPr="00260DAA" w:rsidRDefault="009D5862" w:rsidP="00FC1ACA"/>
        </w:tc>
        <w:tc>
          <w:tcPr>
            <w:tcW w:w="6945" w:type="dxa"/>
          </w:tcPr>
          <w:p w:rsidR="009D5862" w:rsidRPr="002C69F9" w:rsidRDefault="009D5862" w:rsidP="00FC1ACA">
            <w:r w:rsidRPr="002C69F9">
              <w:t>Обучающийся:</w:t>
            </w:r>
          </w:p>
          <w:p w:rsidR="009D5862" w:rsidRPr="002C69F9" w:rsidRDefault="009D5862" w:rsidP="000F6E1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2C69F9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9D5862" w:rsidRPr="002C69F9" w:rsidRDefault="009D5862" w:rsidP="000F6E1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2C69F9">
              <w:t>недостаточно раскрыта проблема по одному из вопросов билета;</w:t>
            </w:r>
          </w:p>
          <w:p w:rsidR="009D5862" w:rsidRPr="002C69F9" w:rsidRDefault="009D5862" w:rsidP="000F6E1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2C69F9">
              <w:t>недостаточно логично построено изложение вопроса;</w:t>
            </w:r>
          </w:p>
          <w:p w:rsidR="009D5862" w:rsidRPr="002C69F9" w:rsidRDefault="009D5862" w:rsidP="000F6E1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2C69F9">
              <w:t>успешно выполняет предусмотренные в программе практические задания средней сложности, активно работает с основной литературой</w:t>
            </w:r>
            <w:r w:rsidR="00260DAA" w:rsidRPr="002C69F9">
              <w:t>.</w:t>
            </w:r>
          </w:p>
          <w:p w:rsidR="009D5862" w:rsidRPr="002C69F9" w:rsidRDefault="009D5862" w:rsidP="00FC1ACA">
            <w:r w:rsidRPr="002C69F9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9D5862" w:rsidRPr="004C6289" w:rsidRDefault="009D5862" w:rsidP="00FC1ACA">
            <w:pPr>
              <w:jc w:val="center"/>
              <w:rPr>
                <w:highlight w:val="yellow"/>
              </w:rPr>
            </w:pPr>
          </w:p>
        </w:tc>
        <w:tc>
          <w:tcPr>
            <w:tcW w:w="2056" w:type="dxa"/>
          </w:tcPr>
          <w:p w:rsidR="009D5862" w:rsidRPr="002C69F9" w:rsidRDefault="009D5862" w:rsidP="00FC1ACA">
            <w:pPr>
              <w:jc w:val="center"/>
            </w:pPr>
            <w:r w:rsidRPr="002C69F9">
              <w:t>4</w:t>
            </w:r>
          </w:p>
        </w:tc>
      </w:tr>
      <w:tr w:rsidR="009D5862" w:rsidRPr="00260DAA" w:rsidTr="00073075">
        <w:trPr>
          <w:trHeight w:val="283"/>
        </w:trPr>
        <w:tc>
          <w:tcPr>
            <w:tcW w:w="3828" w:type="dxa"/>
            <w:vMerge/>
          </w:tcPr>
          <w:p w:rsidR="009D5862" w:rsidRPr="00260DAA" w:rsidRDefault="009D5862" w:rsidP="00FC1ACA"/>
        </w:tc>
        <w:tc>
          <w:tcPr>
            <w:tcW w:w="6945" w:type="dxa"/>
          </w:tcPr>
          <w:p w:rsidR="009D5862" w:rsidRPr="002C69F9" w:rsidRDefault="009D5862" w:rsidP="00FC1ACA">
            <w:r w:rsidRPr="002C69F9">
              <w:t>Обучающийся:</w:t>
            </w:r>
          </w:p>
          <w:p w:rsidR="009D5862" w:rsidRPr="002C69F9" w:rsidRDefault="009D5862" w:rsidP="000F6E17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2C69F9">
              <w:t xml:space="preserve">показывает </w:t>
            </w:r>
            <w:r w:rsidRPr="002C69F9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9D5862" w:rsidRPr="002C69F9" w:rsidRDefault="009D5862" w:rsidP="000F6E17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2C69F9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</w:t>
            </w:r>
            <w:r w:rsidR="00D868A9" w:rsidRPr="002C69F9">
              <w:rPr>
                <w:rFonts w:eastAsia="Times New Roman"/>
                <w:color w:val="000000"/>
              </w:rPr>
              <w:t>я о межпредметных связях слабые.</w:t>
            </w:r>
          </w:p>
          <w:p w:rsidR="009D5862" w:rsidRPr="002C69F9" w:rsidRDefault="009D5862" w:rsidP="00FC1ACA">
            <w:r w:rsidRPr="002C69F9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2C69F9">
              <w:t>. Неуверенно, с большими затруднениями решаетпрактические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9D5862" w:rsidRPr="004C6289" w:rsidRDefault="009D5862" w:rsidP="00FC1ACA">
            <w:pPr>
              <w:jc w:val="center"/>
              <w:rPr>
                <w:highlight w:val="yellow"/>
              </w:rPr>
            </w:pPr>
          </w:p>
        </w:tc>
        <w:tc>
          <w:tcPr>
            <w:tcW w:w="2056" w:type="dxa"/>
          </w:tcPr>
          <w:p w:rsidR="009D5862" w:rsidRPr="002C69F9" w:rsidRDefault="009D5862" w:rsidP="00FC1ACA">
            <w:pPr>
              <w:jc w:val="center"/>
            </w:pPr>
            <w:r w:rsidRPr="002C69F9">
              <w:t>3</w:t>
            </w:r>
          </w:p>
        </w:tc>
      </w:tr>
      <w:tr w:rsidR="009D5862" w:rsidRPr="00260DAA" w:rsidTr="00073075">
        <w:trPr>
          <w:trHeight w:val="283"/>
        </w:trPr>
        <w:tc>
          <w:tcPr>
            <w:tcW w:w="3828" w:type="dxa"/>
            <w:vMerge/>
          </w:tcPr>
          <w:p w:rsidR="009D5862" w:rsidRPr="00260DAA" w:rsidRDefault="009D5862" w:rsidP="00FC1ACA"/>
        </w:tc>
        <w:tc>
          <w:tcPr>
            <w:tcW w:w="6945" w:type="dxa"/>
          </w:tcPr>
          <w:p w:rsidR="009D5862" w:rsidRPr="002C69F9" w:rsidRDefault="009D5862" w:rsidP="00FC1ACA">
            <w:r w:rsidRPr="002C69F9">
              <w:t>Обучающийся, обнаруживает существенные пробелы в знания</w:t>
            </w:r>
            <w:r w:rsidR="00260DAA" w:rsidRPr="002C69F9">
              <w:t>х основного учебного материала.</w:t>
            </w:r>
          </w:p>
          <w:p w:rsidR="009D5862" w:rsidRPr="002C69F9" w:rsidRDefault="009D5862" w:rsidP="00FC1ACA">
            <w:r w:rsidRPr="002C69F9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:rsidR="009D5862" w:rsidRPr="004C6289" w:rsidRDefault="009D5862" w:rsidP="00FC1ACA">
            <w:pPr>
              <w:jc w:val="center"/>
              <w:rPr>
                <w:highlight w:val="yellow"/>
              </w:rPr>
            </w:pPr>
          </w:p>
        </w:tc>
        <w:tc>
          <w:tcPr>
            <w:tcW w:w="2056" w:type="dxa"/>
          </w:tcPr>
          <w:p w:rsidR="009D5862" w:rsidRPr="002C69F9" w:rsidRDefault="009D5862" w:rsidP="00FC1ACA">
            <w:pPr>
              <w:jc w:val="center"/>
            </w:pPr>
            <w:r w:rsidRPr="002C69F9">
              <w:t>2</w:t>
            </w:r>
          </w:p>
        </w:tc>
      </w:tr>
    </w:tbl>
    <w:p w:rsidR="00260DAA" w:rsidRPr="00D23699" w:rsidRDefault="00260DAA" w:rsidP="00260DAA">
      <w:pPr>
        <w:tabs>
          <w:tab w:val="left" w:pos="426"/>
        </w:tabs>
        <w:spacing w:before="100" w:beforeAutospacing="1" w:after="100" w:afterAutospacing="1"/>
        <w:ind w:left="426"/>
        <w:rPr>
          <w:sz w:val="24"/>
          <w:szCs w:val="24"/>
        </w:rPr>
      </w:pPr>
    </w:p>
    <w:p w:rsidR="002D4379" w:rsidRPr="00111C6E" w:rsidRDefault="002D4379" w:rsidP="002D4379">
      <w:pPr>
        <w:pStyle w:val="2"/>
      </w:pPr>
      <w:bookmarkStart w:id="4" w:name="_Toc63854041"/>
      <w:r w:rsidRPr="009D5862">
        <w:rPr>
          <w:rFonts w:eastAsiaTheme="minorHAnsi"/>
          <w:lang w:eastAsia="en-US"/>
        </w:rPr>
        <w:t xml:space="preserve">Примерные </w:t>
      </w:r>
      <w:r w:rsidRPr="002D4379">
        <w:rPr>
          <w:rFonts w:eastAsiaTheme="minorHAnsi"/>
          <w:lang w:eastAsia="en-US"/>
        </w:rPr>
        <w:t>темы курсовой работы:</w:t>
      </w:r>
      <w:bookmarkEnd w:id="4"/>
    </w:p>
    <w:p w:rsidR="002D4379" w:rsidRPr="00111C6E" w:rsidRDefault="002D4379" w:rsidP="002D4379">
      <w:pPr>
        <w:pStyle w:val="af0"/>
        <w:numPr>
          <w:ilvl w:val="4"/>
          <w:numId w:val="11"/>
        </w:numPr>
        <w:jc w:val="both"/>
        <w:rPr>
          <w:i/>
        </w:rPr>
      </w:pPr>
      <w:r w:rsidRPr="00632B04">
        <w:t>Понятие управления и управленческих отношений в социологии.</w:t>
      </w:r>
    </w:p>
    <w:p w:rsidR="002D4379" w:rsidRPr="002D4379" w:rsidRDefault="002D4379" w:rsidP="002D4379">
      <w:pPr>
        <w:pStyle w:val="af0"/>
        <w:numPr>
          <w:ilvl w:val="4"/>
          <w:numId w:val="11"/>
        </w:numPr>
        <w:jc w:val="both"/>
        <w:rPr>
          <w:i/>
        </w:rPr>
      </w:pPr>
      <w:r w:rsidRPr="00632B04">
        <w:t>Государство как субъект и объект социального управления.</w:t>
      </w:r>
    </w:p>
    <w:p w:rsidR="002D4379" w:rsidRPr="00111C6E" w:rsidRDefault="002D4379" w:rsidP="002D4379">
      <w:pPr>
        <w:pStyle w:val="af0"/>
        <w:numPr>
          <w:ilvl w:val="4"/>
          <w:numId w:val="11"/>
        </w:numPr>
        <w:jc w:val="both"/>
        <w:rPr>
          <w:i/>
        </w:rPr>
      </w:pPr>
      <w:r w:rsidRPr="00632B04">
        <w:t>Противоречия между обществом и государством: пути своевременного выявления и разрешения.</w:t>
      </w:r>
    </w:p>
    <w:p w:rsidR="002D4379" w:rsidRPr="008E0F9E" w:rsidRDefault="002D4379" w:rsidP="002D4379">
      <w:pPr>
        <w:pStyle w:val="2"/>
        <w:rPr>
          <w:i/>
        </w:rPr>
      </w:pPr>
      <w:bookmarkStart w:id="5" w:name="_Toc63854042"/>
      <w:r>
        <w:t>Критерии, шкалы оцениваниякурсовой работы</w:t>
      </w:r>
      <w:bookmarkEnd w:id="5"/>
      <w:r w:rsidR="008B603A">
        <w:t>.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119"/>
        <w:gridCol w:w="7654"/>
        <w:gridCol w:w="1772"/>
        <w:gridCol w:w="2056"/>
      </w:tblGrid>
      <w:tr w:rsidR="002D4379" w:rsidRPr="00314BCA" w:rsidTr="002D4379">
        <w:trPr>
          <w:trHeight w:val="754"/>
          <w:tblHeader/>
        </w:trPr>
        <w:tc>
          <w:tcPr>
            <w:tcW w:w="3119" w:type="dxa"/>
            <w:vMerge w:val="restart"/>
            <w:shd w:val="clear" w:color="auto" w:fill="DBE5F1" w:themeFill="accent1" w:themeFillTint="33"/>
            <w:vAlign w:val="center"/>
          </w:tcPr>
          <w:p w:rsidR="002D4379" w:rsidRPr="004A2281" w:rsidRDefault="002D4379" w:rsidP="00AA0F7D">
            <w:pPr>
              <w:pStyle w:val="TableParagraph"/>
              <w:ind w:left="204" w:right="194" w:firstLine="1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654" w:type="dxa"/>
            <w:vMerge w:val="restart"/>
            <w:shd w:val="clear" w:color="auto" w:fill="DBE5F1" w:themeFill="accent1" w:themeFillTint="33"/>
            <w:vAlign w:val="center"/>
          </w:tcPr>
          <w:p w:rsidR="002D4379" w:rsidRPr="009D5862" w:rsidRDefault="002D4379" w:rsidP="00AA0F7D">
            <w:pPr>
              <w:pStyle w:val="TableParagraph"/>
              <w:rPr>
                <w:b/>
                <w:lang w:val="ru-RU"/>
              </w:rPr>
            </w:pPr>
            <w:r w:rsidRPr="009D5862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</w:tcPr>
          <w:p w:rsidR="002D4379" w:rsidRPr="00314BCA" w:rsidRDefault="002D4379" w:rsidP="002D4379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2D4379" w:rsidRPr="00314BCA" w:rsidTr="002D4379">
        <w:trPr>
          <w:trHeight w:val="754"/>
          <w:tblHeader/>
        </w:trPr>
        <w:tc>
          <w:tcPr>
            <w:tcW w:w="3119" w:type="dxa"/>
            <w:vMerge/>
            <w:shd w:val="clear" w:color="auto" w:fill="DBE5F1" w:themeFill="accent1" w:themeFillTint="33"/>
          </w:tcPr>
          <w:p w:rsidR="002D4379" w:rsidRPr="004A2281" w:rsidRDefault="002D4379" w:rsidP="00AA0F7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654" w:type="dxa"/>
            <w:vMerge/>
            <w:shd w:val="clear" w:color="auto" w:fill="DBE5F1" w:themeFill="accent1" w:themeFillTint="33"/>
          </w:tcPr>
          <w:p w:rsidR="002D4379" w:rsidRPr="009D5862" w:rsidRDefault="002D4379" w:rsidP="00AA0F7D">
            <w:pPr>
              <w:pStyle w:val="TableParagraph"/>
              <w:ind w:left="872"/>
              <w:rPr>
                <w:b/>
                <w:lang w:val="ru-RU"/>
              </w:rPr>
            </w:pPr>
          </w:p>
        </w:tc>
        <w:tc>
          <w:tcPr>
            <w:tcW w:w="1772" w:type="dxa"/>
            <w:shd w:val="clear" w:color="auto" w:fill="DBE5F1" w:themeFill="accent1" w:themeFillTint="33"/>
          </w:tcPr>
          <w:p w:rsidR="002D4379" w:rsidRPr="001D45D6" w:rsidRDefault="002D4379" w:rsidP="002D4379">
            <w:pPr>
              <w:jc w:val="center"/>
              <w:rPr>
                <w:b/>
              </w:rPr>
            </w:pPr>
            <w:r w:rsidRPr="001D45D6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</w:tcPr>
          <w:p w:rsidR="002D4379" w:rsidRDefault="002D4379" w:rsidP="00AA0F7D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2D4379" w:rsidRPr="00314BCA" w:rsidTr="002D4379">
        <w:trPr>
          <w:trHeight w:val="283"/>
        </w:trPr>
        <w:tc>
          <w:tcPr>
            <w:tcW w:w="3119" w:type="dxa"/>
            <w:vMerge w:val="restart"/>
          </w:tcPr>
          <w:p w:rsidR="002D4379" w:rsidRPr="002D4379" w:rsidRDefault="002D4379" w:rsidP="00AA0F7D">
            <w:r w:rsidRPr="002D4379">
              <w:t xml:space="preserve">защита </w:t>
            </w:r>
          </w:p>
          <w:p w:rsidR="002D4379" w:rsidRPr="002D4379" w:rsidRDefault="002D4379" w:rsidP="002D4379">
            <w:r w:rsidRPr="002D4379">
              <w:t>курсовой работы</w:t>
            </w:r>
          </w:p>
        </w:tc>
        <w:tc>
          <w:tcPr>
            <w:tcW w:w="7654" w:type="dxa"/>
          </w:tcPr>
          <w:p w:rsidR="002D4379" w:rsidRPr="002D4379" w:rsidRDefault="002D4379" w:rsidP="002D4379">
            <w:pPr>
              <w:pStyle w:val="TableParagraph"/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2D4379">
              <w:rPr>
                <w:lang w:val="ru-RU"/>
              </w:rPr>
              <w:t>работа выполнена самостоятельно, носит творческий характер, возможно содержание элементов научной новизны;</w:t>
            </w:r>
          </w:p>
          <w:p w:rsidR="002D4379" w:rsidRPr="002D4379" w:rsidRDefault="002D4379" w:rsidP="002D4379">
            <w:pPr>
              <w:pStyle w:val="TableParagraph"/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2D4379">
              <w:rPr>
                <w:lang w:val="ru-RU"/>
              </w:rPr>
              <w:t>собран, обобщен и проанализирован достаточный объем литературных источников;</w:t>
            </w:r>
          </w:p>
          <w:p w:rsidR="002D4379" w:rsidRPr="002D4379" w:rsidRDefault="002D4379" w:rsidP="002D4379">
            <w:pPr>
              <w:pStyle w:val="TableParagraph"/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2D4379">
              <w:rPr>
                <w:lang w:val="ru-RU"/>
              </w:rPr>
              <w:t>при написании и защите работы продемонстрированы: высокий уровень сформированности универсальных, общепрофкессиональных и профессиональных компетенций, теоретические знания и наличие практических навыков;</w:t>
            </w:r>
          </w:p>
          <w:p w:rsidR="002D4379" w:rsidRPr="002D4379" w:rsidRDefault="002D4379" w:rsidP="002D4379">
            <w:pPr>
              <w:pStyle w:val="TableParagraph"/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2D4379">
              <w:rPr>
                <w:lang w:val="ru-RU"/>
              </w:rPr>
              <w:t>работа правильно оформлена и своевременно представлена на кафедру, полностью соответствует требованиям, предъявляемым к содержанию и оформлению курсовых работ;</w:t>
            </w:r>
          </w:p>
          <w:p w:rsidR="002D4379" w:rsidRPr="002D4379" w:rsidRDefault="002D4379" w:rsidP="002D4379">
            <w:pPr>
              <w:pStyle w:val="TableParagraph"/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2D4379">
              <w:rPr>
                <w:lang w:val="ru-RU"/>
              </w:rPr>
              <w:t>на защите освещены все вопросы исследования, ответы на вопросы профессиональные, грамотные, исчерпывающие, результаты исследования подкреплены статистическими критериями.</w:t>
            </w:r>
          </w:p>
        </w:tc>
        <w:tc>
          <w:tcPr>
            <w:tcW w:w="1772" w:type="dxa"/>
          </w:tcPr>
          <w:p w:rsidR="002D4379" w:rsidRPr="002D4379" w:rsidRDefault="002D4379" w:rsidP="00AA0F7D">
            <w:pPr>
              <w:jc w:val="center"/>
            </w:pPr>
            <w:r w:rsidRPr="002D4379">
              <w:t>24 -30 баллов</w:t>
            </w:r>
          </w:p>
        </w:tc>
        <w:tc>
          <w:tcPr>
            <w:tcW w:w="2056" w:type="dxa"/>
          </w:tcPr>
          <w:p w:rsidR="002D4379" w:rsidRPr="002D4379" w:rsidRDefault="002D4379" w:rsidP="00AA0F7D">
            <w:pPr>
              <w:jc w:val="center"/>
            </w:pPr>
            <w:r w:rsidRPr="002D4379">
              <w:t>5</w:t>
            </w:r>
          </w:p>
        </w:tc>
      </w:tr>
      <w:tr w:rsidR="002D4379" w:rsidRPr="00314BCA" w:rsidTr="002D4379">
        <w:trPr>
          <w:trHeight w:val="283"/>
        </w:trPr>
        <w:tc>
          <w:tcPr>
            <w:tcW w:w="3119" w:type="dxa"/>
            <w:vMerge/>
          </w:tcPr>
          <w:p w:rsidR="002D4379" w:rsidRPr="002D4379" w:rsidRDefault="002D4379" w:rsidP="00AA0F7D"/>
        </w:tc>
        <w:tc>
          <w:tcPr>
            <w:tcW w:w="7654" w:type="dxa"/>
          </w:tcPr>
          <w:p w:rsidR="002D4379" w:rsidRPr="002D4379" w:rsidRDefault="002D4379" w:rsidP="002D4379">
            <w:pPr>
              <w:pStyle w:val="af0"/>
              <w:numPr>
                <w:ilvl w:val="0"/>
                <w:numId w:val="17"/>
              </w:numPr>
              <w:tabs>
                <w:tab w:val="left" w:pos="317"/>
              </w:tabs>
              <w:ind w:left="0" w:firstLine="0"/>
            </w:pPr>
            <w:r w:rsidRPr="002D4379">
              <w:t>тема работы раскрыта, однако выводы и рекомендации не всегда оригинальны и / или не имеют практической значимости, есть неточности при освещении отдельных вопросов темы;</w:t>
            </w:r>
          </w:p>
          <w:p w:rsidR="002D4379" w:rsidRPr="002D4379" w:rsidRDefault="002D4379" w:rsidP="002D4379">
            <w:pPr>
              <w:pStyle w:val="af0"/>
              <w:numPr>
                <w:ilvl w:val="0"/>
                <w:numId w:val="17"/>
              </w:numPr>
              <w:tabs>
                <w:tab w:val="left" w:pos="317"/>
              </w:tabs>
              <w:ind w:left="0" w:firstLine="0"/>
            </w:pPr>
            <w:r w:rsidRPr="002D4379">
              <w:t>собран, обобщен и проанализирован необходимый объем профессиональной литературы, но не по всем аспектам исследуемой темы сделаны выводы и обоснованы практические рекомендации;</w:t>
            </w:r>
          </w:p>
          <w:p w:rsidR="002D4379" w:rsidRPr="002D4379" w:rsidRDefault="002D4379" w:rsidP="002D4379">
            <w:pPr>
              <w:pStyle w:val="af0"/>
              <w:numPr>
                <w:ilvl w:val="1"/>
                <w:numId w:val="17"/>
              </w:numPr>
              <w:tabs>
                <w:tab w:val="left" w:pos="317"/>
              </w:tabs>
              <w:ind w:left="0" w:firstLine="0"/>
            </w:pPr>
            <w:r w:rsidRPr="002D4379">
              <w:t>при написании и защите работы продемонстрирован: средний уровень сформированности универсальных, общепрофессиональных и профессиональных компетенций, наличие теоретических знаний и достаточных практических навыков;</w:t>
            </w:r>
          </w:p>
          <w:p w:rsidR="002D4379" w:rsidRPr="002D4379" w:rsidRDefault="002D4379" w:rsidP="002D4379">
            <w:pPr>
              <w:pStyle w:val="af0"/>
              <w:numPr>
                <w:ilvl w:val="1"/>
                <w:numId w:val="17"/>
              </w:numPr>
              <w:tabs>
                <w:tab w:val="left" w:pos="317"/>
              </w:tabs>
              <w:ind w:left="0" w:firstLine="0"/>
            </w:pPr>
            <w:r w:rsidRPr="002D4379">
              <w:t>работа своевременно представлена на кафедру, есть отдельные недостатки в ее оформлении;</w:t>
            </w:r>
          </w:p>
          <w:p w:rsidR="002D4379" w:rsidRPr="002D4379" w:rsidRDefault="002D4379" w:rsidP="002D4379">
            <w:pPr>
              <w:pStyle w:val="af0"/>
              <w:numPr>
                <w:ilvl w:val="0"/>
                <w:numId w:val="17"/>
              </w:numPr>
              <w:tabs>
                <w:tab w:val="left" w:pos="317"/>
              </w:tabs>
              <w:ind w:left="0" w:firstLine="0"/>
            </w:pPr>
            <w:r w:rsidRPr="002D4379">
              <w:t>в процессе защиты работы были даны неполные ответы на вопросы.</w:t>
            </w:r>
          </w:p>
        </w:tc>
        <w:tc>
          <w:tcPr>
            <w:tcW w:w="1772" w:type="dxa"/>
          </w:tcPr>
          <w:p w:rsidR="002D4379" w:rsidRPr="002D4379" w:rsidRDefault="002D4379" w:rsidP="00AA0F7D">
            <w:pPr>
              <w:jc w:val="center"/>
            </w:pPr>
            <w:r w:rsidRPr="002D4379">
              <w:t>12 – 23 баллов</w:t>
            </w:r>
          </w:p>
        </w:tc>
        <w:tc>
          <w:tcPr>
            <w:tcW w:w="2056" w:type="dxa"/>
          </w:tcPr>
          <w:p w:rsidR="002D4379" w:rsidRPr="002D4379" w:rsidRDefault="002D4379" w:rsidP="00AA0F7D">
            <w:pPr>
              <w:jc w:val="center"/>
            </w:pPr>
            <w:r w:rsidRPr="002D4379">
              <w:t>4</w:t>
            </w:r>
          </w:p>
        </w:tc>
      </w:tr>
      <w:tr w:rsidR="002D4379" w:rsidRPr="00314BCA" w:rsidTr="002D4379">
        <w:trPr>
          <w:trHeight w:val="283"/>
        </w:trPr>
        <w:tc>
          <w:tcPr>
            <w:tcW w:w="3119" w:type="dxa"/>
            <w:vMerge/>
          </w:tcPr>
          <w:p w:rsidR="002D4379" w:rsidRPr="0082635B" w:rsidRDefault="002D4379" w:rsidP="00AA0F7D">
            <w:pPr>
              <w:rPr>
                <w:i/>
              </w:rPr>
            </w:pPr>
          </w:p>
        </w:tc>
        <w:tc>
          <w:tcPr>
            <w:tcW w:w="7654" w:type="dxa"/>
          </w:tcPr>
          <w:p w:rsidR="002D4379" w:rsidRPr="002D4379" w:rsidRDefault="002D4379" w:rsidP="002D4379">
            <w:pPr>
              <w:pStyle w:val="af0"/>
              <w:numPr>
                <w:ilvl w:val="0"/>
                <w:numId w:val="18"/>
              </w:numPr>
              <w:tabs>
                <w:tab w:val="left" w:pos="369"/>
              </w:tabs>
              <w:ind w:left="0" w:firstLine="0"/>
            </w:pPr>
            <w:r w:rsidRPr="002D4379">
              <w:t>тема работы раскрыта частично, но в основном правильно, допущено поверхностное изложение отдельных вопросов темы;</w:t>
            </w:r>
          </w:p>
          <w:p w:rsidR="002D4379" w:rsidRPr="002D4379" w:rsidRDefault="002D4379" w:rsidP="002D4379">
            <w:pPr>
              <w:pStyle w:val="af0"/>
              <w:numPr>
                <w:ilvl w:val="0"/>
                <w:numId w:val="18"/>
              </w:numPr>
              <w:tabs>
                <w:tab w:val="left" w:pos="369"/>
              </w:tabs>
              <w:ind w:left="0" w:firstLine="0"/>
            </w:pPr>
            <w:r w:rsidRPr="002D4379">
              <w:t>в работе недостаточно полно была использована профессиональная литература, выводы и практические рекомендации не отражали в достаточной степени содержание работы;</w:t>
            </w:r>
          </w:p>
          <w:p w:rsidR="002D4379" w:rsidRPr="002D4379" w:rsidRDefault="002D4379" w:rsidP="002D4379">
            <w:pPr>
              <w:pStyle w:val="af0"/>
              <w:numPr>
                <w:ilvl w:val="0"/>
                <w:numId w:val="18"/>
              </w:numPr>
              <w:tabs>
                <w:tab w:val="left" w:pos="369"/>
              </w:tabs>
              <w:ind w:left="0" w:firstLine="0"/>
            </w:pPr>
            <w:r w:rsidRPr="002D4379">
              <w:t>при написании и защите работы продемонстрирован удовлетворительный уровень сформированности универсальных, общепрофессиональных и профессиональных компетенций, поверхностный уровень теоретических знаний и практических навыков;</w:t>
            </w:r>
          </w:p>
          <w:p w:rsidR="002D4379" w:rsidRPr="002D4379" w:rsidRDefault="002D4379" w:rsidP="002D4379">
            <w:pPr>
              <w:pStyle w:val="af0"/>
              <w:numPr>
                <w:ilvl w:val="0"/>
                <w:numId w:val="18"/>
              </w:numPr>
              <w:tabs>
                <w:tab w:val="left" w:pos="369"/>
              </w:tabs>
              <w:ind w:left="0" w:firstLine="0"/>
            </w:pPr>
            <w:r w:rsidRPr="002D4379">
              <w:t>работа своевременно представлена на кафедру, однако не в полном объеме по содержанию и / или оформлению соответствует предъявляемым требованиям;</w:t>
            </w:r>
          </w:p>
          <w:p w:rsidR="002D4379" w:rsidRPr="002D4379" w:rsidRDefault="002D4379" w:rsidP="002D4379">
            <w:pPr>
              <w:pStyle w:val="af0"/>
              <w:numPr>
                <w:ilvl w:val="0"/>
                <w:numId w:val="18"/>
              </w:numPr>
              <w:tabs>
                <w:tab w:val="left" w:pos="369"/>
              </w:tabs>
              <w:ind w:left="0" w:firstLine="0"/>
            </w:pPr>
            <w:r w:rsidRPr="002D4379">
              <w:t>в процессе защиты недостаточно полно изложены основные положения работы, ответы на вопросы даны неполные.</w:t>
            </w:r>
          </w:p>
        </w:tc>
        <w:tc>
          <w:tcPr>
            <w:tcW w:w="1772" w:type="dxa"/>
          </w:tcPr>
          <w:p w:rsidR="002D4379" w:rsidRPr="002D4379" w:rsidRDefault="002D4379" w:rsidP="00AA0F7D">
            <w:pPr>
              <w:jc w:val="center"/>
            </w:pPr>
            <w:r w:rsidRPr="002D4379">
              <w:t>6 – 11 баллов</w:t>
            </w:r>
          </w:p>
        </w:tc>
        <w:tc>
          <w:tcPr>
            <w:tcW w:w="2056" w:type="dxa"/>
          </w:tcPr>
          <w:p w:rsidR="002D4379" w:rsidRPr="002D4379" w:rsidRDefault="002D4379" w:rsidP="00AA0F7D">
            <w:pPr>
              <w:jc w:val="center"/>
            </w:pPr>
            <w:r w:rsidRPr="002D4379">
              <w:t>3</w:t>
            </w:r>
          </w:p>
        </w:tc>
      </w:tr>
      <w:tr w:rsidR="002D4379" w:rsidRPr="00314BCA" w:rsidTr="002D4379">
        <w:trPr>
          <w:trHeight w:val="283"/>
        </w:trPr>
        <w:tc>
          <w:tcPr>
            <w:tcW w:w="3119" w:type="dxa"/>
            <w:vMerge/>
          </w:tcPr>
          <w:p w:rsidR="002D4379" w:rsidRPr="0082635B" w:rsidRDefault="002D4379" w:rsidP="00AA0F7D">
            <w:pPr>
              <w:rPr>
                <w:i/>
              </w:rPr>
            </w:pPr>
          </w:p>
        </w:tc>
        <w:tc>
          <w:tcPr>
            <w:tcW w:w="7654" w:type="dxa"/>
          </w:tcPr>
          <w:p w:rsidR="002D4379" w:rsidRPr="002D4379" w:rsidRDefault="002D4379" w:rsidP="002D4379">
            <w:pPr>
              <w:pStyle w:val="af0"/>
              <w:numPr>
                <w:ilvl w:val="0"/>
                <w:numId w:val="19"/>
              </w:numPr>
              <w:tabs>
                <w:tab w:val="left" w:pos="324"/>
              </w:tabs>
              <w:ind w:left="0" w:firstLine="0"/>
            </w:pPr>
            <w:r w:rsidRPr="002D4379">
              <w:t>содержание работы не раскрывает тему, вопросы изложены бессистемно и поверхностно, нет анализа практического материала, основные положения и рекомендации не имеют обоснования;</w:t>
            </w:r>
          </w:p>
          <w:p w:rsidR="002D4379" w:rsidRPr="002D4379" w:rsidRDefault="002D4379" w:rsidP="002D4379">
            <w:pPr>
              <w:pStyle w:val="af0"/>
              <w:numPr>
                <w:ilvl w:val="0"/>
                <w:numId w:val="19"/>
              </w:numPr>
              <w:tabs>
                <w:tab w:val="left" w:pos="324"/>
              </w:tabs>
              <w:ind w:left="0" w:firstLine="0"/>
            </w:pPr>
            <w:r w:rsidRPr="002D4379">
              <w:t>работа не оригинальна, основана на компиляции публикаций по теме;</w:t>
            </w:r>
          </w:p>
          <w:p w:rsidR="002D4379" w:rsidRPr="002D4379" w:rsidRDefault="002D4379" w:rsidP="002D4379">
            <w:pPr>
              <w:pStyle w:val="af0"/>
              <w:numPr>
                <w:ilvl w:val="0"/>
                <w:numId w:val="19"/>
              </w:numPr>
              <w:tabs>
                <w:tab w:val="left" w:pos="324"/>
              </w:tabs>
              <w:ind w:left="0" w:firstLine="0"/>
            </w:pPr>
            <w:r w:rsidRPr="002D4379">
              <w:t>при написании и защите работы продемонстрирован неудовлетворительный уровень сформированности универсальных, общепрофессиональных и профессиональных компетенций;</w:t>
            </w:r>
          </w:p>
          <w:p w:rsidR="002D4379" w:rsidRPr="002D4379" w:rsidRDefault="002D4379" w:rsidP="002D4379">
            <w:pPr>
              <w:pStyle w:val="af0"/>
              <w:numPr>
                <w:ilvl w:val="0"/>
                <w:numId w:val="19"/>
              </w:numPr>
              <w:tabs>
                <w:tab w:val="left" w:pos="324"/>
              </w:tabs>
              <w:ind w:left="0" w:firstLine="0"/>
            </w:pPr>
            <w:r w:rsidRPr="002D4379">
              <w:t>работа несвоевременно представлена на кафедру, не в полном объеме по содержанию и оформлению соответствует предъявляемым требованиям;</w:t>
            </w:r>
          </w:p>
          <w:p w:rsidR="002D4379" w:rsidRPr="002D4379" w:rsidRDefault="002D4379" w:rsidP="002D4379">
            <w:pPr>
              <w:pStyle w:val="af0"/>
              <w:numPr>
                <w:ilvl w:val="0"/>
                <w:numId w:val="19"/>
              </w:numPr>
              <w:tabs>
                <w:tab w:val="left" w:pos="324"/>
              </w:tabs>
              <w:ind w:left="0" w:firstLine="0"/>
            </w:pPr>
            <w:r w:rsidRPr="002D4379">
              <w:t>на защите показаны поверхностные знания по исследуемой теме, отсутствие представлений об актуальных проблемах по теме работы, даны неверные ответы на вопросы.</w:t>
            </w:r>
          </w:p>
        </w:tc>
        <w:tc>
          <w:tcPr>
            <w:tcW w:w="1772" w:type="dxa"/>
          </w:tcPr>
          <w:p w:rsidR="002D4379" w:rsidRPr="002D4379" w:rsidRDefault="002D4379" w:rsidP="00AA0F7D">
            <w:pPr>
              <w:jc w:val="center"/>
            </w:pPr>
            <w:r w:rsidRPr="002D4379">
              <w:t>0 – 5 баллов</w:t>
            </w:r>
          </w:p>
        </w:tc>
        <w:tc>
          <w:tcPr>
            <w:tcW w:w="2056" w:type="dxa"/>
          </w:tcPr>
          <w:p w:rsidR="002D4379" w:rsidRPr="002D4379" w:rsidRDefault="002D4379" w:rsidP="00AA0F7D">
            <w:pPr>
              <w:jc w:val="center"/>
            </w:pPr>
            <w:r w:rsidRPr="002D4379">
              <w:t>2</w:t>
            </w:r>
          </w:p>
        </w:tc>
      </w:tr>
    </w:tbl>
    <w:p w:rsidR="002D4379" w:rsidRPr="006D0117" w:rsidRDefault="002D4379" w:rsidP="002D4379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D034E0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D034E0" w:rsidRDefault="00154655" w:rsidP="005459AF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D034E0" w:rsidRDefault="00154655" w:rsidP="00FD4A53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D034E0" w:rsidRDefault="00154655" w:rsidP="005459AF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D034E0" w:rsidTr="00FC1ACA">
        <w:trPr>
          <w:trHeight w:val="286"/>
        </w:trPr>
        <w:tc>
          <w:tcPr>
            <w:tcW w:w="3686" w:type="dxa"/>
          </w:tcPr>
          <w:p w:rsidR="00154655" w:rsidRPr="00D034E0" w:rsidRDefault="00154655" w:rsidP="00D034E0">
            <w:pPr>
              <w:rPr>
                <w:bCs/>
              </w:rPr>
            </w:pPr>
            <w:r w:rsidRPr="00D034E0">
              <w:rPr>
                <w:bCs/>
                <w:iCs/>
              </w:rPr>
              <w:t>Текущий контроль</w:t>
            </w:r>
            <w:r w:rsidR="00D034E0" w:rsidRPr="00D034E0">
              <w:rPr>
                <w:bCs/>
                <w:iCs/>
              </w:rPr>
              <w:t>:</w:t>
            </w:r>
          </w:p>
        </w:tc>
        <w:tc>
          <w:tcPr>
            <w:tcW w:w="2835" w:type="dxa"/>
          </w:tcPr>
          <w:p w:rsidR="00154655" w:rsidRPr="00D034E0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:rsidR="00154655" w:rsidRPr="00D034E0" w:rsidRDefault="00154655" w:rsidP="005459AF">
            <w:pPr>
              <w:rPr>
                <w:bCs/>
              </w:rPr>
            </w:pPr>
          </w:p>
        </w:tc>
      </w:tr>
      <w:tr w:rsidR="00154655" w:rsidRPr="00D034E0" w:rsidTr="00FC1ACA">
        <w:trPr>
          <w:trHeight w:val="286"/>
        </w:trPr>
        <w:tc>
          <w:tcPr>
            <w:tcW w:w="3686" w:type="dxa"/>
          </w:tcPr>
          <w:p w:rsidR="00154655" w:rsidRPr="00D034E0" w:rsidRDefault="004C6289" w:rsidP="004C6289">
            <w:pPr>
              <w:rPr>
                <w:bCs/>
              </w:rPr>
            </w:pPr>
            <w:r>
              <w:rPr>
                <w:bCs/>
              </w:rPr>
              <w:t>- д</w:t>
            </w:r>
            <w:r w:rsidRPr="004C6289">
              <w:rPr>
                <w:bCs/>
              </w:rPr>
              <w:t>оклады/рефераты</w:t>
            </w:r>
          </w:p>
        </w:tc>
        <w:tc>
          <w:tcPr>
            <w:tcW w:w="2835" w:type="dxa"/>
          </w:tcPr>
          <w:p w:rsidR="00154655" w:rsidRPr="00D034E0" w:rsidRDefault="00154655" w:rsidP="00D034E0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54655" w:rsidRPr="00D034E0" w:rsidRDefault="00D034E0" w:rsidP="00E35C0D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6C6DF4" w:rsidRPr="00D034E0" w:rsidTr="00FC1ACA">
        <w:trPr>
          <w:trHeight w:val="286"/>
        </w:trPr>
        <w:tc>
          <w:tcPr>
            <w:tcW w:w="3686" w:type="dxa"/>
          </w:tcPr>
          <w:p w:rsidR="006C6DF4" w:rsidRPr="00D034E0" w:rsidRDefault="006C6DF4" w:rsidP="00D034E0">
            <w:pPr>
              <w:rPr>
                <w:bCs/>
              </w:rPr>
            </w:pPr>
            <w:r w:rsidRPr="00D034E0">
              <w:rPr>
                <w:bCs/>
              </w:rPr>
              <w:t xml:space="preserve">- </w:t>
            </w:r>
            <w:r w:rsidR="004C6289">
              <w:rPr>
                <w:bCs/>
              </w:rPr>
              <w:t>с</w:t>
            </w:r>
            <w:r w:rsidR="004C6289" w:rsidRPr="004C6289">
              <w:rPr>
                <w:bCs/>
              </w:rPr>
              <w:t>обеседование</w:t>
            </w:r>
          </w:p>
        </w:tc>
        <w:tc>
          <w:tcPr>
            <w:tcW w:w="2835" w:type="dxa"/>
          </w:tcPr>
          <w:p w:rsidR="006C6DF4" w:rsidRPr="00D034E0" w:rsidRDefault="006C6DF4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6C6DF4" w:rsidRPr="00D034E0" w:rsidRDefault="00D034E0" w:rsidP="00E35C0D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154655" w:rsidRPr="00D034E0" w:rsidTr="00FC1ACA">
        <w:trPr>
          <w:trHeight w:val="214"/>
        </w:trPr>
        <w:tc>
          <w:tcPr>
            <w:tcW w:w="3686" w:type="dxa"/>
          </w:tcPr>
          <w:p w:rsidR="00154655" w:rsidRPr="00D034E0" w:rsidRDefault="00154655" w:rsidP="00D034E0">
            <w:pPr>
              <w:rPr>
                <w:bCs/>
              </w:rPr>
            </w:pPr>
            <w:r w:rsidRPr="00D034E0">
              <w:rPr>
                <w:bCs/>
              </w:rPr>
              <w:t xml:space="preserve"> - </w:t>
            </w:r>
            <w:r w:rsidR="004C6289">
              <w:rPr>
                <w:bCs/>
              </w:rPr>
              <w:t>с</w:t>
            </w:r>
            <w:r w:rsidR="004C6289" w:rsidRPr="004C6289">
              <w:rPr>
                <w:bCs/>
              </w:rPr>
              <w:t>итуационные задания</w:t>
            </w:r>
          </w:p>
        </w:tc>
        <w:tc>
          <w:tcPr>
            <w:tcW w:w="2835" w:type="dxa"/>
          </w:tcPr>
          <w:p w:rsidR="00154655" w:rsidRPr="00D034E0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54655" w:rsidRPr="00D034E0" w:rsidRDefault="00D034E0" w:rsidP="00E35C0D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154655" w:rsidRPr="00D034E0" w:rsidTr="00FC1ACA">
        <w:trPr>
          <w:trHeight w:val="286"/>
        </w:trPr>
        <w:tc>
          <w:tcPr>
            <w:tcW w:w="3686" w:type="dxa"/>
          </w:tcPr>
          <w:p w:rsidR="00154655" w:rsidRPr="00D034E0" w:rsidRDefault="00154655" w:rsidP="00D034E0">
            <w:pPr>
              <w:rPr>
                <w:bCs/>
              </w:rPr>
            </w:pPr>
            <w:r w:rsidRPr="00D034E0">
              <w:rPr>
                <w:bCs/>
              </w:rPr>
              <w:t xml:space="preserve"> - </w:t>
            </w:r>
            <w:r w:rsidR="004C6289">
              <w:rPr>
                <w:bCs/>
              </w:rPr>
              <w:t>т</w:t>
            </w:r>
            <w:r w:rsidR="004C6289" w:rsidRPr="004C6289">
              <w:rPr>
                <w:bCs/>
              </w:rPr>
              <w:t>естовые задания</w:t>
            </w:r>
          </w:p>
        </w:tc>
        <w:tc>
          <w:tcPr>
            <w:tcW w:w="2835" w:type="dxa"/>
          </w:tcPr>
          <w:p w:rsidR="00154655" w:rsidRPr="00D034E0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54655" w:rsidRPr="00D034E0" w:rsidRDefault="00D034E0" w:rsidP="00E35C0D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154655" w:rsidRPr="00D034E0" w:rsidTr="00FC1ACA">
        <w:trPr>
          <w:trHeight w:val="286"/>
        </w:trPr>
        <w:tc>
          <w:tcPr>
            <w:tcW w:w="3686" w:type="dxa"/>
          </w:tcPr>
          <w:p w:rsidR="00154655" w:rsidRPr="00D034E0" w:rsidRDefault="00154655" w:rsidP="00D034E0">
            <w:pPr>
              <w:rPr>
                <w:bCs/>
              </w:rPr>
            </w:pPr>
            <w:r w:rsidRPr="00D034E0">
              <w:rPr>
                <w:bCs/>
              </w:rPr>
              <w:t xml:space="preserve"> - </w:t>
            </w:r>
            <w:r w:rsidR="004C6289">
              <w:rPr>
                <w:bCs/>
              </w:rPr>
              <w:t>к</w:t>
            </w:r>
            <w:r w:rsidR="004C6289" w:rsidRPr="004C6289">
              <w:rPr>
                <w:bCs/>
              </w:rPr>
              <w:t>онтрольные работы</w:t>
            </w:r>
          </w:p>
        </w:tc>
        <w:tc>
          <w:tcPr>
            <w:tcW w:w="2835" w:type="dxa"/>
          </w:tcPr>
          <w:p w:rsidR="00154655" w:rsidRPr="00D034E0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54655" w:rsidRPr="00D034E0" w:rsidRDefault="00E35C0D" w:rsidP="00D034E0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106996" w:rsidRPr="00D034E0" w:rsidTr="005D388C">
        <w:tc>
          <w:tcPr>
            <w:tcW w:w="3686" w:type="dxa"/>
          </w:tcPr>
          <w:p w:rsidR="00106996" w:rsidRPr="00D034E0" w:rsidRDefault="00106996" w:rsidP="00106996">
            <w:pPr>
              <w:rPr>
                <w:bCs/>
                <w:iCs/>
              </w:rPr>
            </w:pPr>
            <w:r w:rsidRPr="00D034E0">
              <w:rPr>
                <w:bCs/>
                <w:iCs/>
              </w:rPr>
              <w:t xml:space="preserve">Промежуточная аттестация </w:t>
            </w:r>
          </w:p>
          <w:p w:rsidR="00106996" w:rsidRPr="00D034E0" w:rsidRDefault="00106996" w:rsidP="00106996">
            <w:pPr>
              <w:rPr>
                <w:bCs/>
                <w:iCs/>
              </w:rPr>
            </w:pPr>
            <w:r>
              <w:rPr>
                <w:bCs/>
              </w:rPr>
              <w:t>курсовая работа</w:t>
            </w:r>
          </w:p>
        </w:tc>
        <w:tc>
          <w:tcPr>
            <w:tcW w:w="2835" w:type="dxa"/>
          </w:tcPr>
          <w:p w:rsidR="00106996" w:rsidRPr="00D034E0" w:rsidRDefault="00106996" w:rsidP="00106996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06996" w:rsidRPr="00D034E0" w:rsidRDefault="00106996" w:rsidP="00106996">
            <w:pPr>
              <w:rPr>
                <w:bCs/>
              </w:rPr>
            </w:pPr>
            <w:r w:rsidRPr="00D034E0">
              <w:rPr>
                <w:bCs/>
              </w:rPr>
              <w:t>отлично</w:t>
            </w:r>
          </w:p>
          <w:p w:rsidR="00106996" w:rsidRPr="00D034E0" w:rsidRDefault="00106996" w:rsidP="00106996">
            <w:pPr>
              <w:rPr>
                <w:bCs/>
              </w:rPr>
            </w:pPr>
            <w:r w:rsidRPr="00D034E0">
              <w:rPr>
                <w:bCs/>
              </w:rPr>
              <w:t>хорошо</w:t>
            </w:r>
          </w:p>
          <w:p w:rsidR="00106996" w:rsidRPr="00D034E0" w:rsidRDefault="00106996" w:rsidP="00106996">
            <w:pPr>
              <w:rPr>
                <w:bCs/>
              </w:rPr>
            </w:pPr>
            <w:r w:rsidRPr="00D034E0">
              <w:rPr>
                <w:bCs/>
              </w:rPr>
              <w:t>удовлетворительно</w:t>
            </w:r>
          </w:p>
          <w:p w:rsidR="00106996" w:rsidRPr="00D034E0" w:rsidRDefault="00106996" w:rsidP="00106996">
            <w:pPr>
              <w:rPr>
                <w:bCs/>
              </w:rPr>
            </w:pPr>
            <w:r w:rsidRPr="00D034E0">
              <w:rPr>
                <w:bCs/>
              </w:rPr>
              <w:t>неудовлетворительно</w:t>
            </w:r>
          </w:p>
        </w:tc>
      </w:tr>
      <w:tr w:rsidR="00D034E0" w:rsidRPr="00D034E0" w:rsidTr="005D388C">
        <w:tc>
          <w:tcPr>
            <w:tcW w:w="3686" w:type="dxa"/>
          </w:tcPr>
          <w:p w:rsidR="00D034E0" w:rsidRPr="00D034E0" w:rsidRDefault="00D034E0" w:rsidP="00D034E0">
            <w:pPr>
              <w:rPr>
                <w:bCs/>
                <w:iCs/>
              </w:rPr>
            </w:pPr>
            <w:r w:rsidRPr="00D034E0">
              <w:rPr>
                <w:bCs/>
                <w:iCs/>
              </w:rPr>
              <w:t xml:space="preserve">Промежуточная аттестация </w:t>
            </w:r>
          </w:p>
          <w:p w:rsidR="00D034E0" w:rsidRPr="00D034E0" w:rsidRDefault="00106996" w:rsidP="00D034E0">
            <w:pPr>
              <w:rPr>
                <w:b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2835" w:type="dxa"/>
          </w:tcPr>
          <w:p w:rsidR="00D034E0" w:rsidRPr="00D034E0" w:rsidRDefault="00D034E0" w:rsidP="00D034E0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отлично</w:t>
            </w:r>
          </w:p>
          <w:p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хорошо</w:t>
            </w:r>
          </w:p>
          <w:p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удовлетворительно</w:t>
            </w:r>
          </w:p>
          <w:p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неудовлетворительно</w:t>
            </w:r>
          </w:p>
        </w:tc>
      </w:tr>
      <w:tr w:rsidR="00D034E0" w:rsidRPr="00D034E0" w:rsidTr="005D388C">
        <w:tc>
          <w:tcPr>
            <w:tcW w:w="3686" w:type="dxa"/>
          </w:tcPr>
          <w:p w:rsidR="00D034E0" w:rsidRPr="00D034E0" w:rsidRDefault="00D034E0" w:rsidP="00D034E0">
            <w:pPr>
              <w:rPr>
                <w:bCs/>
              </w:rPr>
            </w:pPr>
            <w:r w:rsidRPr="00D034E0">
              <w:rPr>
                <w:b/>
                <w:iCs/>
              </w:rPr>
              <w:t>Итого за семестр</w:t>
            </w:r>
          </w:p>
          <w:p w:rsidR="00D034E0" w:rsidRPr="00D034E0" w:rsidRDefault="00D2039A" w:rsidP="00D034E0">
            <w:pPr>
              <w:rPr>
                <w:bCs/>
                <w:i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2835" w:type="dxa"/>
          </w:tcPr>
          <w:p w:rsidR="00D034E0" w:rsidRPr="00D034E0" w:rsidRDefault="00D034E0" w:rsidP="00D034E0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отлично</w:t>
            </w:r>
          </w:p>
          <w:p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хорошо</w:t>
            </w:r>
          </w:p>
          <w:p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удовлетворительно</w:t>
            </w:r>
          </w:p>
          <w:p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неудовлетворительно</w:t>
            </w:r>
          </w:p>
        </w:tc>
      </w:tr>
    </w:tbl>
    <w:p w:rsidR="00936AAE" w:rsidRPr="000E023F" w:rsidRDefault="00936AAE" w:rsidP="000F6E1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3"/>
        <w:gridCol w:w="3214"/>
        <w:gridCol w:w="3212"/>
      </w:tblGrid>
      <w:tr w:rsidR="006B31F2" w:rsidRPr="008448CC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:rsidTr="00E92852">
        <w:trPr>
          <w:trHeight w:val="517"/>
        </w:trPr>
        <w:tc>
          <w:tcPr>
            <w:tcW w:w="1667" w:type="pct"/>
            <w:vAlign w:val="center"/>
          </w:tcPr>
          <w:p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  <w:lang w:val="en-US"/>
              </w:rPr>
              <w:t>–6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33"/>
        </w:trPr>
        <w:tc>
          <w:tcPr>
            <w:tcW w:w="1667" w:type="pct"/>
            <w:vAlign w:val="center"/>
          </w:tcPr>
          <w:p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0F6E17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проблемная лекция;</w:t>
      </w:r>
    </w:p>
    <w:p w:rsidR="00FF102D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проектная деятельность;</w:t>
      </w:r>
    </w:p>
    <w:p w:rsidR="00FD4A53" w:rsidRPr="00D12C92" w:rsidRDefault="00FD4A53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интерактивн</w:t>
      </w:r>
      <w:r w:rsidR="00D034E0" w:rsidRPr="00D12C92">
        <w:rPr>
          <w:sz w:val="24"/>
          <w:szCs w:val="24"/>
        </w:rPr>
        <w:t>ая</w:t>
      </w:r>
      <w:r w:rsidRPr="00D12C92">
        <w:rPr>
          <w:sz w:val="24"/>
          <w:szCs w:val="24"/>
        </w:rPr>
        <w:t xml:space="preserve"> лекци</w:t>
      </w:r>
      <w:r w:rsidR="00D034E0" w:rsidRPr="00D12C92">
        <w:rPr>
          <w:sz w:val="24"/>
          <w:szCs w:val="24"/>
        </w:rPr>
        <w:t>я</w:t>
      </w:r>
      <w:r w:rsidRPr="00D12C92">
        <w:rPr>
          <w:sz w:val="24"/>
          <w:szCs w:val="24"/>
        </w:rPr>
        <w:t>;</w:t>
      </w:r>
    </w:p>
    <w:p w:rsidR="00FD4A53" w:rsidRPr="00D12C92" w:rsidRDefault="00FD4A53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группов</w:t>
      </w:r>
      <w:r w:rsidR="00D034E0" w:rsidRPr="00D12C92">
        <w:rPr>
          <w:sz w:val="24"/>
          <w:szCs w:val="24"/>
        </w:rPr>
        <w:t xml:space="preserve">ая </w:t>
      </w:r>
      <w:r w:rsidRPr="00D12C92">
        <w:rPr>
          <w:sz w:val="24"/>
          <w:szCs w:val="24"/>
        </w:rPr>
        <w:t>дискусси</w:t>
      </w:r>
      <w:r w:rsidR="00D034E0" w:rsidRPr="00D12C92">
        <w:rPr>
          <w:sz w:val="24"/>
          <w:szCs w:val="24"/>
        </w:rPr>
        <w:t>я</w:t>
      </w:r>
      <w:r w:rsidRPr="00D12C92">
        <w:rPr>
          <w:sz w:val="24"/>
          <w:szCs w:val="24"/>
        </w:rPr>
        <w:t>;</w:t>
      </w:r>
    </w:p>
    <w:p w:rsidR="00B32CA7" w:rsidRPr="00D12C92" w:rsidRDefault="00D12C92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мастер-классы специалистов и работодателей;</w:t>
      </w:r>
    </w:p>
    <w:p w:rsidR="00B32CA7" w:rsidRPr="00D12C92" w:rsidRDefault="00FD4A53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 xml:space="preserve">анализ </w:t>
      </w:r>
      <w:r w:rsidR="00B32CA7" w:rsidRPr="00D12C92">
        <w:rPr>
          <w:sz w:val="24"/>
          <w:szCs w:val="24"/>
        </w:rPr>
        <w:t>ситуаций и имитационных моделей;</w:t>
      </w:r>
    </w:p>
    <w:p w:rsidR="00FF102D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поиск и обработка информации с использованием сети Интернет;</w:t>
      </w:r>
    </w:p>
    <w:p w:rsidR="00453DD7" w:rsidRPr="00D12C92" w:rsidRDefault="00453DD7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дистанционные</w:t>
      </w:r>
      <w:r w:rsidR="002811EB" w:rsidRPr="00D12C92">
        <w:rPr>
          <w:sz w:val="24"/>
          <w:szCs w:val="24"/>
        </w:rPr>
        <w:t xml:space="preserve"> образовательные технологии</w:t>
      </w:r>
      <w:r w:rsidR="000C6AAE" w:rsidRPr="00D12C92">
        <w:rPr>
          <w:sz w:val="24"/>
          <w:szCs w:val="24"/>
        </w:rPr>
        <w:t>;</w:t>
      </w:r>
    </w:p>
    <w:p w:rsidR="000C6AAE" w:rsidRPr="00D12C92" w:rsidRDefault="00A479F3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применение</w:t>
      </w:r>
      <w:r w:rsidR="000C6AAE" w:rsidRPr="00D12C92">
        <w:rPr>
          <w:sz w:val="24"/>
          <w:szCs w:val="24"/>
        </w:rPr>
        <w:t xml:space="preserve"> электронного обучения;</w:t>
      </w:r>
    </w:p>
    <w:p w:rsidR="00FF102D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color w:val="000000"/>
          <w:sz w:val="24"/>
          <w:szCs w:val="24"/>
        </w:rPr>
        <w:t xml:space="preserve">просмотр </w:t>
      </w:r>
      <w:r w:rsidR="0071661E" w:rsidRPr="00D12C92">
        <w:rPr>
          <w:color w:val="000000"/>
          <w:sz w:val="24"/>
          <w:szCs w:val="24"/>
        </w:rPr>
        <w:t>рекламныхматериалов</w:t>
      </w:r>
      <w:r w:rsidRPr="00D12C92">
        <w:rPr>
          <w:color w:val="000000"/>
          <w:sz w:val="24"/>
          <w:szCs w:val="24"/>
        </w:rPr>
        <w:t xml:space="preserve"> с их последующим анализом;</w:t>
      </w:r>
    </w:p>
    <w:p w:rsidR="00633506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D12C92">
        <w:rPr>
          <w:sz w:val="24"/>
          <w:szCs w:val="24"/>
        </w:rPr>
        <w:t>;</w:t>
      </w:r>
    </w:p>
    <w:p w:rsidR="00EF1D7C" w:rsidRPr="00D12C92" w:rsidRDefault="00EF1D7C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самостоятельная работа в системе компьютерного тестирования;</w:t>
      </w:r>
    </w:p>
    <w:p w:rsidR="00EF1D7C" w:rsidRPr="00D12C92" w:rsidRDefault="00EF1D7C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обучение в сотрудничестве (командная, групповая работа);</w:t>
      </w:r>
    </w:p>
    <w:p w:rsidR="00EF1D7C" w:rsidRPr="00D12C92" w:rsidRDefault="00EF1D7C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технологии с использованием игровых методов: ролевых, деловых</w:t>
      </w:r>
      <w:r w:rsidR="0071661E" w:rsidRPr="00D12C92">
        <w:rPr>
          <w:sz w:val="24"/>
          <w:szCs w:val="24"/>
        </w:rPr>
        <w:t xml:space="preserve"> игр.</w:t>
      </w:r>
    </w:p>
    <w:p w:rsidR="0071661E" w:rsidRDefault="0071661E" w:rsidP="0071661E">
      <w:pPr>
        <w:jc w:val="both"/>
        <w:rPr>
          <w:i/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E96774" w:rsidRPr="0071661E" w:rsidRDefault="00633506" w:rsidP="000F6E1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71661E">
        <w:rPr>
          <w:sz w:val="24"/>
          <w:szCs w:val="24"/>
        </w:rPr>
        <w:t>Практическая подготовка</w:t>
      </w:r>
      <w:r w:rsidR="00494E1D" w:rsidRPr="0071661E">
        <w:rPr>
          <w:sz w:val="24"/>
          <w:szCs w:val="24"/>
        </w:rPr>
        <w:t xml:space="preserve"> в рамках </w:t>
      </w:r>
      <w:r w:rsidR="009B4BCD" w:rsidRPr="0071661E">
        <w:rPr>
          <w:sz w:val="24"/>
          <w:szCs w:val="24"/>
        </w:rPr>
        <w:t>учебной дисциплины</w:t>
      </w:r>
      <w:r w:rsidR="000F330B" w:rsidRPr="0071661E">
        <w:rPr>
          <w:sz w:val="24"/>
          <w:szCs w:val="24"/>
        </w:rPr>
        <w:t xml:space="preserve"> реализуется </w:t>
      </w:r>
      <w:r w:rsidR="0063447C" w:rsidRPr="0071661E">
        <w:rPr>
          <w:sz w:val="24"/>
          <w:szCs w:val="24"/>
        </w:rPr>
        <w:t xml:space="preserve">при проведении </w:t>
      </w:r>
      <w:r w:rsidR="000F330B" w:rsidRPr="0071661E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D034E0" w:rsidRPr="0071661E" w:rsidRDefault="00E96774" w:rsidP="000F6E1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71661E">
        <w:rPr>
          <w:sz w:val="24"/>
          <w:szCs w:val="24"/>
        </w:rPr>
        <w:t>Проводятся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отдельны</w:t>
      </w:r>
      <w:r w:rsidRPr="0071661E">
        <w:rPr>
          <w:rFonts w:eastAsiaTheme="minorHAnsi"/>
          <w:w w:val="105"/>
          <w:sz w:val="24"/>
          <w:szCs w:val="24"/>
        </w:rPr>
        <w:t>е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заняти</w:t>
      </w:r>
      <w:r w:rsidRPr="0071661E">
        <w:rPr>
          <w:rFonts w:eastAsiaTheme="minorHAnsi"/>
          <w:w w:val="105"/>
          <w:sz w:val="24"/>
          <w:szCs w:val="24"/>
        </w:rPr>
        <w:t>я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71661E">
        <w:rPr>
          <w:rFonts w:eastAsiaTheme="minorHAnsi"/>
          <w:w w:val="105"/>
          <w:sz w:val="24"/>
          <w:szCs w:val="24"/>
        </w:rPr>
        <w:t xml:space="preserve"> выполнения </w:t>
      </w:r>
      <w:r w:rsidR="00D034E0" w:rsidRPr="0071661E">
        <w:rPr>
          <w:rFonts w:eastAsiaTheme="minorHAnsi"/>
          <w:w w:val="105"/>
          <w:sz w:val="24"/>
          <w:szCs w:val="24"/>
        </w:rPr>
        <w:t>курсовой работы.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При обучении лиц с ограниченными возможностями здоровья и инвалидовиспользуются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 xml:space="preserve">ыпредставляются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F949F6">
        <w:t>ДИСЦИПЛИНЫ</w:t>
      </w:r>
    </w:p>
    <w:p w:rsidR="00566E12" w:rsidRPr="007374FC" w:rsidRDefault="007F3D0E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7374FC">
        <w:rPr>
          <w:color w:val="000000"/>
          <w:sz w:val="24"/>
          <w:szCs w:val="24"/>
        </w:rPr>
        <w:t>Характеристика материально-техни</w:t>
      </w:r>
      <w:r w:rsidR="007374FC" w:rsidRPr="007374FC">
        <w:rPr>
          <w:color w:val="000000"/>
          <w:sz w:val="24"/>
          <w:szCs w:val="24"/>
        </w:rPr>
        <w:t xml:space="preserve">ческого обеспечения дисциплины </w:t>
      </w:r>
      <w:r w:rsidRPr="007374FC">
        <w:rPr>
          <w:color w:val="000000"/>
          <w:sz w:val="24"/>
          <w:szCs w:val="24"/>
        </w:rPr>
        <w:t xml:space="preserve">составляется в соответствии с </w:t>
      </w:r>
      <w:r w:rsidR="00574A34" w:rsidRPr="007374FC">
        <w:rPr>
          <w:color w:val="000000"/>
          <w:sz w:val="24"/>
          <w:szCs w:val="24"/>
        </w:rPr>
        <w:t>требованиями ФГОС ВО.</w:t>
      </w:r>
    </w:p>
    <w:p w:rsidR="00E7127C" w:rsidRPr="00E7127C" w:rsidRDefault="00E7127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:rsidR="00D01F0C" w:rsidRPr="00566E12" w:rsidRDefault="00D01F0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E7127C">
        <w:rPr>
          <w:i/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7374FC" w:rsidRDefault="007374FC" w:rsidP="007374FC">
            <w:r w:rsidRPr="00D2039A">
              <w:rPr>
                <w:rFonts w:eastAsia="Calibri"/>
                <w:b/>
                <w:sz w:val="24"/>
                <w:szCs w:val="24"/>
                <w:lang w:eastAsia="en-US"/>
              </w:rPr>
              <w:t xml:space="preserve">115419, </w:t>
            </w:r>
            <w:r w:rsidR="00F71998" w:rsidRPr="00D2039A">
              <w:rPr>
                <w:rFonts w:eastAsia="Calibri"/>
                <w:b/>
                <w:sz w:val="24"/>
                <w:szCs w:val="24"/>
                <w:lang w:eastAsia="en-US"/>
              </w:rPr>
              <w:t xml:space="preserve">г. Москва, </w:t>
            </w:r>
            <w:r w:rsidRPr="00D2039A">
              <w:rPr>
                <w:rFonts w:eastAsia="Calibri"/>
                <w:b/>
                <w:sz w:val="24"/>
                <w:szCs w:val="24"/>
                <w:lang w:eastAsia="en-US"/>
              </w:rPr>
              <w:t>ул. Донская 39, строение 4, учебный корпус6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7374FC" w:rsidRDefault="00FF2838" w:rsidP="00C509F7">
            <w:r w:rsidRPr="007374FC">
              <w:t>аудитори</w:t>
            </w:r>
            <w:r w:rsidR="00C509F7" w:rsidRPr="007374FC">
              <w:t>и</w:t>
            </w:r>
            <w:r w:rsidR="00574A34" w:rsidRPr="007374FC">
              <w:t xml:space="preserve">для проведения занятий </w:t>
            </w:r>
            <w:r w:rsidR="00D01F0C" w:rsidRPr="007374FC">
              <w:t>лекционного типа</w:t>
            </w:r>
          </w:p>
        </w:tc>
        <w:tc>
          <w:tcPr>
            <w:tcW w:w="5068" w:type="dxa"/>
          </w:tcPr>
          <w:p w:rsidR="0067232E" w:rsidRPr="007374FC" w:rsidRDefault="0067232E" w:rsidP="0067232E">
            <w:r w:rsidRPr="007374FC">
              <w:t>к</w:t>
            </w:r>
            <w:r w:rsidR="00574A34" w:rsidRPr="007374FC">
              <w:t xml:space="preserve">омплект учебной мебели, </w:t>
            </w:r>
          </w:p>
          <w:p w:rsidR="0067232E" w:rsidRPr="007374FC" w:rsidRDefault="00574A34" w:rsidP="0067232E">
            <w:r w:rsidRPr="007374F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7374FC" w:rsidRDefault="00FF2838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ноутбук;</w:t>
            </w:r>
          </w:p>
          <w:p w:rsidR="00C509F7" w:rsidRPr="007374FC" w:rsidRDefault="00FF2838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проектор</w:t>
            </w:r>
            <w:r w:rsidR="007374FC" w:rsidRPr="007374FC">
              <w:t>;</w:t>
            </w:r>
          </w:p>
          <w:p w:rsidR="007374FC" w:rsidRPr="007374FC" w:rsidRDefault="007374FC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экран</w:t>
            </w:r>
          </w:p>
        </w:tc>
      </w:tr>
      <w:tr w:rsidR="00D82E07" w:rsidRPr="0021251B" w:rsidTr="00497306">
        <w:tc>
          <w:tcPr>
            <w:tcW w:w="4786" w:type="dxa"/>
          </w:tcPr>
          <w:p w:rsidR="00D82E07" w:rsidRPr="007374FC" w:rsidRDefault="00D82E07" w:rsidP="007374FC">
            <w:r w:rsidRPr="007374FC">
              <w:t>аудитори</w:t>
            </w:r>
            <w:r w:rsidR="00C509F7" w:rsidRPr="007374FC">
              <w:t>и</w:t>
            </w:r>
            <w:r w:rsidRPr="007374FC">
              <w:t xml:space="preserve"> для проведения </w:t>
            </w:r>
            <w:r w:rsidR="007374FC" w:rsidRPr="007374FC">
              <w:t xml:space="preserve">практических </w:t>
            </w:r>
            <w:r w:rsidRPr="007374FC">
              <w:t>занятий,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D82E07" w:rsidRPr="007374FC" w:rsidRDefault="00D82E07" w:rsidP="008F506D">
            <w:r w:rsidRPr="007374FC">
              <w:t xml:space="preserve">комплект учебной мебели, </w:t>
            </w:r>
          </w:p>
          <w:p w:rsidR="00D82E07" w:rsidRPr="007374FC" w:rsidRDefault="00D82E07" w:rsidP="008F506D">
            <w:r w:rsidRPr="007374F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D82E07" w:rsidRPr="007374FC" w:rsidRDefault="00C509F7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ноутбук,</w:t>
            </w:r>
          </w:p>
          <w:p w:rsidR="00C509F7" w:rsidRPr="007374FC" w:rsidRDefault="00D82E07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проектор</w:t>
            </w:r>
            <w:r w:rsidR="007374FC" w:rsidRPr="007374FC">
              <w:t>;</w:t>
            </w:r>
          </w:p>
          <w:p w:rsidR="007374FC" w:rsidRPr="007374FC" w:rsidRDefault="007374FC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экран</w:t>
            </w:r>
          </w:p>
        </w:tc>
      </w:tr>
      <w:tr w:rsidR="0031558F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:rsidTr="00497306">
        <w:tc>
          <w:tcPr>
            <w:tcW w:w="4786" w:type="dxa"/>
          </w:tcPr>
          <w:p w:rsidR="003E4F7E" w:rsidRPr="007374FC" w:rsidRDefault="006F41A5" w:rsidP="00314897">
            <w:pPr>
              <w:rPr>
                <w:bCs/>
                <w:color w:val="000000"/>
              </w:rPr>
            </w:pPr>
            <w:r w:rsidRPr="007374FC">
              <w:rPr>
                <w:bCs/>
                <w:color w:val="000000"/>
              </w:rPr>
              <w:t>читальный зал библиотеки</w:t>
            </w:r>
            <w:r w:rsidR="00A83B4A" w:rsidRPr="007374FC">
              <w:rPr>
                <w:bCs/>
                <w:color w:val="000000"/>
              </w:rPr>
              <w:t>:</w:t>
            </w:r>
          </w:p>
        </w:tc>
        <w:tc>
          <w:tcPr>
            <w:tcW w:w="5068" w:type="dxa"/>
          </w:tcPr>
          <w:p w:rsidR="0031558F" w:rsidRPr="007374FC" w:rsidRDefault="007374FC" w:rsidP="000F6E17">
            <w:pPr>
              <w:pStyle w:val="af0"/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7374FC">
              <w:rPr>
                <w:bCs/>
                <w:color w:val="000000"/>
              </w:rPr>
              <w:t>компьютерная техника, подключенная</w:t>
            </w:r>
            <w:r w:rsidR="00A83B4A" w:rsidRPr="007374FC">
              <w:rPr>
                <w:bCs/>
                <w:color w:val="000000"/>
              </w:rPr>
              <w:t xml:space="preserve"> к сети «Интернет»</w:t>
            </w:r>
          </w:p>
        </w:tc>
      </w:tr>
    </w:tbl>
    <w:p w:rsidR="00E7127C" w:rsidRPr="00E7127C" w:rsidRDefault="00E7127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F949F6">
        <w:rPr>
          <w:iCs/>
          <w:sz w:val="24"/>
          <w:szCs w:val="24"/>
        </w:rPr>
        <w:t xml:space="preserve">учебной </w:t>
      </w:r>
      <w:r w:rsidRPr="00F949F6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</w:t>
      </w:r>
      <w:r w:rsidR="00F949F6">
        <w:rPr>
          <w:iCs/>
          <w:sz w:val="24"/>
          <w:szCs w:val="24"/>
        </w:rPr>
        <w:t>беспечение реализации дисциплины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0F6E17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135" w:type="dxa"/>
        <w:tblInd w:w="-5" w:type="dxa"/>
        <w:tblLayout w:type="fixed"/>
        <w:tblLook w:val="04A0"/>
      </w:tblPr>
      <w:tblGrid>
        <w:gridCol w:w="411"/>
        <w:gridCol w:w="1820"/>
        <w:gridCol w:w="3127"/>
        <w:gridCol w:w="1505"/>
        <w:gridCol w:w="54"/>
        <w:gridCol w:w="2450"/>
        <w:gridCol w:w="665"/>
        <w:gridCol w:w="3085"/>
        <w:gridCol w:w="34"/>
        <w:gridCol w:w="1984"/>
      </w:tblGrid>
      <w:tr w:rsidR="00F949F6" w:rsidRPr="000014C6" w:rsidTr="00D034E0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F43DB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F43DB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F43DB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F43DBA">
            <w:pPr>
              <w:suppressAutoHyphens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F43DB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F43DB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>Год</w:t>
            </w:r>
          </w:p>
          <w:p w:rsidR="00F949F6" w:rsidRPr="000014C6" w:rsidRDefault="00F949F6" w:rsidP="00F43DB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F43DB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 xml:space="preserve">Адрес сайта ЭБС </w:t>
            </w:r>
          </w:p>
          <w:p w:rsidR="00F949F6" w:rsidRPr="000014C6" w:rsidRDefault="00F949F6" w:rsidP="00F43DB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 xml:space="preserve">или электронного ресурса                          </w:t>
            </w:r>
            <w:r w:rsidRPr="000014C6">
              <w:rPr>
                <w:b/>
                <w:bCs/>
                <w:i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949F6" w:rsidRPr="000014C6" w:rsidRDefault="00F949F6" w:rsidP="00F43DBA">
            <w:pPr>
              <w:suppressAutoHyphens/>
              <w:jc w:val="center"/>
              <w:rPr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949F6" w:rsidRPr="000014C6" w:rsidTr="00D034E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F43DBA">
            <w:pPr>
              <w:suppressAutoHyphens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F43DBA">
            <w:pPr>
              <w:suppressAutoHyphens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F43DBA">
            <w:pPr>
              <w:suppressAutoHyphens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F43DBA">
            <w:pPr>
              <w:suppressAutoHyphens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F43DBA">
            <w:pPr>
              <w:suppressAutoHyphens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F43DBA">
            <w:pPr>
              <w:suppressAutoHyphens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949F6" w:rsidRPr="000014C6" w:rsidRDefault="00F949F6" w:rsidP="00F43DBA">
            <w:pPr>
              <w:suppressAutoHyphens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949F6" w:rsidRPr="000014C6" w:rsidRDefault="00F949F6" w:rsidP="00F43DBA">
            <w:pPr>
              <w:suppressAutoHyphens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8</w:t>
            </w:r>
          </w:p>
        </w:tc>
      </w:tr>
      <w:tr w:rsidR="00F949F6" w:rsidRPr="000014C6" w:rsidTr="00D034E0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F43DBA">
            <w:pPr>
              <w:suppressAutoHyphens/>
              <w:jc w:val="both"/>
              <w:rPr>
                <w:lang w:eastAsia="ar-SA"/>
              </w:rPr>
            </w:pPr>
            <w:r w:rsidRPr="000014C6">
              <w:rPr>
                <w:b/>
                <w:lang w:eastAsia="ar-SA"/>
              </w:rPr>
              <w:t>9.1 Основная литература, в том числе электронные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949F6" w:rsidRPr="000014C6" w:rsidRDefault="00F949F6" w:rsidP="00F43DBA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49F6" w:rsidRPr="000014C6" w:rsidRDefault="00F949F6" w:rsidP="00F43DBA">
            <w:pPr>
              <w:suppressAutoHyphens/>
              <w:jc w:val="both"/>
              <w:rPr>
                <w:lang w:eastAsia="ar-SA"/>
              </w:rPr>
            </w:pPr>
          </w:p>
        </w:tc>
      </w:tr>
      <w:tr w:rsidR="00F949F6" w:rsidRPr="009B7C1F" w:rsidTr="009B7C1F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9B7C1F" w:rsidRDefault="00F949F6" w:rsidP="00F43DBA">
            <w:pPr>
              <w:suppressAutoHyphens/>
              <w:jc w:val="center"/>
              <w:rPr>
                <w:lang w:eastAsia="ar-SA"/>
              </w:rPr>
            </w:pPr>
            <w:r w:rsidRPr="009B7C1F"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949F6" w:rsidRPr="009B7C1F" w:rsidRDefault="009B7C1F" w:rsidP="00F43DBA">
            <w:pPr>
              <w:shd w:val="clear" w:color="auto" w:fill="FFFFFF"/>
            </w:pPr>
            <w:r w:rsidRPr="009B7C1F">
              <w:t xml:space="preserve">Тощенко Ж.Т. 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949F6" w:rsidRPr="009B7C1F" w:rsidRDefault="009B7C1F" w:rsidP="00F43DBA">
            <w:pPr>
              <w:shd w:val="clear" w:color="auto" w:fill="FFFFFF"/>
            </w:pPr>
            <w:r w:rsidRPr="009B7C1F">
              <w:t>Социология управления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9B7C1F" w:rsidRDefault="009B7C1F" w:rsidP="00F43DBA">
            <w:pPr>
              <w:shd w:val="clear" w:color="auto" w:fill="FFFFFF"/>
            </w:pPr>
            <w:r w:rsidRPr="009B7C1F">
              <w:t>Учебник и практикум для вузов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9B7C1F" w:rsidRDefault="009B7C1F" w:rsidP="00F43DBA">
            <w:pPr>
              <w:shd w:val="clear" w:color="auto" w:fill="FFFFFF"/>
            </w:pPr>
            <w:r w:rsidRPr="009B7C1F">
              <w:t>М</w:t>
            </w:r>
            <w:r>
              <w:t>.</w:t>
            </w:r>
            <w:r w:rsidRPr="009B7C1F">
              <w:t>: Издательство Юрайт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9B7C1F" w:rsidRDefault="00F949F6" w:rsidP="00F43DBA">
            <w:pPr>
              <w:shd w:val="clear" w:color="auto" w:fill="FFFFFF"/>
            </w:pPr>
            <w:r w:rsidRPr="009B7C1F">
              <w:t>20</w:t>
            </w:r>
            <w:r w:rsidR="009B7C1F" w:rsidRPr="009B7C1F">
              <w:t>20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949F6" w:rsidRPr="009B7C1F" w:rsidRDefault="009B7C1F" w:rsidP="00F43DBA">
            <w:pPr>
              <w:shd w:val="clear" w:color="auto" w:fill="FFFFFF"/>
            </w:pPr>
            <w:r w:rsidRPr="009B7C1F">
              <w:rPr>
                <w:lang w:val="en-US"/>
              </w:rPr>
              <w:t>https</w:t>
            </w:r>
            <w:r w:rsidRPr="009B7C1F">
              <w:t>://</w:t>
            </w:r>
            <w:r w:rsidRPr="009B7C1F">
              <w:rPr>
                <w:lang w:val="en-US"/>
              </w:rPr>
              <w:t>urait</w:t>
            </w:r>
            <w:r w:rsidRPr="009B7C1F">
              <w:t>.</w:t>
            </w:r>
            <w:r w:rsidRPr="009B7C1F">
              <w:rPr>
                <w:lang w:val="en-US"/>
              </w:rPr>
              <w:t>ru</w:t>
            </w:r>
            <w:r w:rsidRPr="009B7C1F">
              <w:t>/</w:t>
            </w:r>
            <w:r w:rsidRPr="009B7C1F">
              <w:rPr>
                <w:lang w:val="en-US"/>
              </w:rPr>
              <w:t>bcode</w:t>
            </w:r>
            <w:r w:rsidRPr="009B7C1F">
              <w:t>/450227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49F6" w:rsidRPr="009B7C1F" w:rsidRDefault="00F949F6" w:rsidP="00F43DBA">
            <w:pPr>
              <w:suppressAutoHyphens/>
              <w:jc w:val="center"/>
              <w:rPr>
                <w:i/>
                <w:lang w:eastAsia="ar-SA"/>
              </w:rPr>
            </w:pPr>
          </w:p>
        </w:tc>
      </w:tr>
      <w:tr w:rsidR="009B7C1F" w:rsidRPr="009B7C1F" w:rsidTr="009B7C1F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B7C1F" w:rsidRPr="009B7C1F" w:rsidRDefault="009B7C1F" w:rsidP="00F43DBA">
            <w:pPr>
              <w:suppressAutoHyphens/>
              <w:jc w:val="center"/>
              <w:rPr>
                <w:lang w:eastAsia="ar-SA"/>
              </w:rPr>
            </w:pPr>
            <w:r w:rsidRPr="009B7C1F">
              <w:rPr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B7C1F" w:rsidRPr="009B7C1F" w:rsidRDefault="009B7C1F" w:rsidP="00F43DBA">
            <w:pPr>
              <w:shd w:val="clear" w:color="auto" w:fill="FFFFFF"/>
            </w:pPr>
            <w:r w:rsidRPr="009B7C1F">
              <w:t xml:space="preserve">Тавокин Е.П. 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B7C1F" w:rsidRPr="009B7C1F" w:rsidRDefault="009B7C1F" w:rsidP="00F43DBA">
            <w:pPr>
              <w:shd w:val="clear" w:color="auto" w:fill="FFFFFF"/>
            </w:pPr>
            <w:r w:rsidRPr="009B7C1F">
              <w:t>Социология управления. Методы получения социальной информации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B7C1F" w:rsidRPr="009B7C1F" w:rsidRDefault="009B7C1F" w:rsidP="00F43DBA">
            <w:pPr>
              <w:shd w:val="clear" w:color="auto" w:fill="FFFFFF"/>
            </w:pPr>
            <w:r w:rsidRPr="009B7C1F">
              <w:t xml:space="preserve">Учебное </w:t>
            </w:r>
          </w:p>
          <w:p w:rsidR="009B7C1F" w:rsidRPr="009B7C1F" w:rsidRDefault="009B7C1F" w:rsidP="00F43DBA">
            <w:pPr>
              <w:suppressAutoHyphens/>
            </w:pPr>
            <w:r w:rsidRPr="009B7C1F">
              <w:t>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B7C1F" w:rsidRPr="009B7C1F" w:rsidRDefault="009B7C1F" w:rsidP="00F43DBA">
            <w:pPr>
              <w:suppressAutoHyphens/>
            </w:pPr>
            <w:r w:rsidRPr="009B7C1F">
              <w:t>М.: Издательство Юрайт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B7C1F" w:rsidRPr="009B7C1F" w:rsidRDefault="009B7C1F" w:rsidP="00F43DBA">
            <w:pPr>
              <w:suppressAutoHyphens/>
            </w:pPr>
            <w:r w:rsidRPr="009B7C1F">
              <w:t>2020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B7C1F" w:rsidRPr="009B7C1F" w:rsidRDefault="009B7C1F" w:rsidP="00F43DBA">
            <w:pPr>
              <w:shd w:val="clear" w:color="auto" w:fill="FFFFFF"/>
              <w:rPr>
                <w:lang w:val="en-US"/>
              </w:rPr>
            </w:pPr>
            <w:r w:rsidRPr="009B7C1F">
              <w:rPr>
                <w:lang w:val="en-US"/>
              </w:rPr>
              <w:t>https://urait.ru/bcode/453304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7C1F" w:rsidRPr="009B7C1F" w:rsidRDefault="009B7C1F" w:rsidP="00F43DBA">
            <w:pPr>
              <w:suppressAutoHyphens/>
              <w:jc w:val="center"/>
              <w:rPr>
                <w:i/>
                <w:lang w:val="en-US" w:eastAsia="ar-SA"/>
              </w:rPr>
            </w:pPr>
          </w:p>
          <w:p w:rsidR="009B7C1F" w:rsidRPr="009B7C1F" w:rsidRDefault="009B7C1F" w:rsidP="00F43DBA">
            <w:pPr>
              <w:suppressAutoHyphens/>
              <w:rPr>
                <w:i/>
                <w:lang w:val="en-US" w:eastAsia="ar-SA"/>
              </w:rPr>
            </w:pPr>
          </w:p>
        </w:tc>
      </w:tr>
      <w:tr w:rsidR="00F949F6" w:rsidRPr="009B7C1F" w:rsidTr="009B7C1F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9B7C1F" w:rsidRDefault="00F949F6" w:rsidP="00F43DBA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9B7C1F">
              <w:rPr>
                <w:color w:val="000000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949F6" w:rsidRPr="009B7C1F" w:rsidRDefault="009B7C1F" w:rsidP="00F43DBA">
            <w:pPr>
              <w:shd w:val="clear" w:color="auto" w:fill="FFFFFF"/>
            </w:pPr>
            <w:r w:rsidRPr="009B7C1F">
              <w:t>Удальцова М.В.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949F6" w:rsidRPr="009B7C1F" w:rsidRDefault="009B7C1F" w:rsidP="00F43DBA">
            <w:pPr>
              <w:shd w:val="clear" w:color="auto" w:fill="FFFFFF"/>
            </w:pPr>
            <w:r w:rsidRPr="009B7C1F">
              <w:t>Социология управления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9B7C1F" w:rsidRDefault="009B7C1F" w:rsidP="00F43DBA">
            <w:pPr>
              <w:shd w:val="clear" w:color="auto" w:fill="FFFFFF"/>
            </w:pPr>
            <w:r w:rsidRPr="009B7C1F"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9B7C1F" w:rsidRDefault="009B7C1F" w:rsidP="00F43DBA">
            <w:pPr>
              <w:shd w:val="clear" w:color="auto" w:fill="FFFFFF"/>
            </w:pPr>
            <w:r w:rsidRPr="009B7C1F">
              <w:t>М.: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9B7C1F" w:rsidRDefault="00F949F6" w:rsidP="00F43DBA">
            <w:pPr>
              <w:shd w:val="clear" w:color="auto" w:fill="FFFFFF"/>
            </w:pPr>
            <w:r w:rsidRPr="009B7C1F">
              <w:t>20</w:t>
            </w:r>
            <w:r w:rsidR="009B7C1F" w:rsidRPr="009B7C1F">
              <w:t>20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949F6" w:rsidRPr="009B7C1F" w:rsidRDefault="009B7C1F" w:rsidP="00F43DBA">
            <w:pPr>
              <w:shd w:val="clear" w:color="auto" w:fill="FFFFFF"/>
            </w:pPr>
            <w:r w:rsidRPr="009B7C1F">
              <w:rPr>
                <w:lang w:val="en-US"/>
              </w:rPr>
              <w:t>https</w:t>
            </w:r>
            <w:r w:rsidRPr="009B7C1F">
              <w:t>://</w:t>
            </w:r>
            <w:r w:rsidRPr="009B7C1F">
              <w:rPr>
                <w:lang w:val="en-US"/>
              </w:rPr>
              <w:t>znanium</w:t>
            </w:r>
            <w:r w:rsidRPr="009B7C1F">
              <w:t>.</w:t>
            </w:r>
            <w:r w:rsidRPr="009B7C1F">
              <w:rPr>
                <w:lang w:val="en-US"/>
              </w:rPr>
              <w:t>com</w:t>
            </w:r>
            <w:r w:rsidRPr="009B7C1F">
              <w:t>/</w:t>
            </w:r>
            <w:r w:rsidRPr="009B7C1F">
              <w:rPr>
                <w:lang w:val="en-US"/>
              </w:rPr>
              <w:t>catalog</w:t>
            </w:r>
            <w:r w:rsidRPr="009B7C1F">
              <w:t>/</w:t>
            </w:r>
            <w:r w:rsidRPr="009B7C1F">
              <w:rPr>
                <w:lang w:val="en-US"/>
              </w:rPr>
              <w:t>product</w:t>
            </w:r>
            <w:r w:rsidRPr="009B7C1F">
              <w:t>/1047305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49F6" w:rsidRPr="009B7C1F" w:rsidRDefault="00F949F6" w:rsidP="00F43DBA">
            <w:pPr>
              <w:shd w:val="clear" w:color="auto" w:fill="FFFFFF"/>
              <w:rPr>
                <w:i/>
                <w:lang w:eastAsia="ar-SA"/>
              </w:rPr>
            </w:pPr>
          </w:p>
        </w:tc>
      </w:tr>
      <w:tr w:rsidR="00F949F6" w:rsidRPr="000014C6" w:rsidTr="00D034E0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F43DBA">
            <w:pPr>
              <w:suppressAutoHyphens/>
              <w:jc w:val="both"/>
              <w:rPr>
                <w:b/>
                <w:lang w:eastAsia="ar-SA"/>
              </w:rPr>
            </w:pPr>
            <w:r w:rsidRPr="000014C6">
              <w:rPr>
                <w:b/>
                <w:lang w:eastAsia="ar-SA"/>
              </w:rPr>
              <w:t>9.2 Дополнительная литература, в том числе электронные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949F6" w:rsidRPr="000014C6" w:rsidRDefault="00F949F6" w:rsidP="00F43DBA">
            <w:pPr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49F6" w:rsidRPr="000014C6" w:rsidRDefault="00F949F6" w:rsidP="00F43DBA">
            <w:pPr>
              <w:suppressAutoHyphens/>
              <w:jc w:val="center"/>
              <w:rPr>
                <w:i/>
                <w:lang w:eastAsia="ar-SA"/>
              </w:rPr>
            </w:pPr>
          </w:p>
        </w:tc>
      </w:tr>
      <w:tr w:rsidR="00F949F6" w:rsidRPr="00F43DBA" w:rsidTr="009B7C1F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F43DBA" w:rsidRDefault="00F949F6" w:rsidP="00F43DBA">
            <w:pPr>
              <w:suppressAutoHyphens/>
              <w:jc w:val="center"/>
              <w:rPr>
                <w:lang w:eastAsia="ar-SA"/>
              </w:rPr>
            </w:pPr>
            <w:r w:rsidRPr="00F43DBA"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949F6" w:rsidRPr="00F43DBA" w:rsidRDefault="009B7C1F" w:rsidP="00F43DBA">
            <w:pPr>
              <w:shd w:val="clear" w:color="auto" w:fill="FFFFFF"/>
            </w:pPr>
            <w:r w:rsidRPr="00F43DBA">
              <w:t>Зарубин В.Г. [и др.]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949F6" w:rsidRPr="00F43DBA" w:rsidRDefault="009B7C1F" w:rsidP="00F43DBA">
            <w:pPr>
              <w:shd w:val="clear" w:color="auto" w:fill="FFFFFF"/>
            </w:pPr>
            <w:r w:rsidRPr="00F43DBA">
              <w:t>Социология управления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F43DBA" w:rsidRDefault="009B7C1F" w:rsidP="00F43DBA">
            <w:pPr>
              <w:shd w:val="clear" w:color="auto" w:fill="FFFFFF"/>
            </w:pPr>
            <w:r w:rsidRPr="00F43DBA">
              <w:t>Учебник и практикум для вузов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949F6" w:rsidRPr="00F43DBA" w:rsidRDefault="00F43DBA" w:rsidP="00F43DBA">
            <w:pPr>
              <w:shd w:val="clear" w:color="auto" w:fill="FFFFFF"/>
            </w:pPr>
            <w:r w:rsidRPr="00F43DBA">
              <w:t>М.: Издательство Юрайт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F43DBA" w:rsidRDefault="00F949F6" w:rsidP="00F43DBA">
            <w:pPr>
              <w:shd w:val="clear" w:color="auto" w:fill="FFFFFF"/>
            </w:pPr>
            <w:r w:rsidRPr="00F43DBA">
              <w:t>20</w:t>
            </w:r>
            <w:r w:rsidR="009B7C1F" w:rsidRPr="00F43DBA">
              <w:t>20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949F6" w:rsidRPr="00F43DBA" w:rsidRDefault="00F43DBA" w:rsidP="00F43DBA">
            <w:pPr>
              <w:shd w:val="clear" w:color="auto" w:fill="FFFFFF"/>
            </w:pPr>
            <w:r w:rsidRPr="00F43DBA">
              <w:t>https://urait.ru/bcode/448306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49F6" w:rsidRPr="00F43DBA" w:rsidRDefault="00F949F6" w:rsidP="00F43DBA">
            <w:pPr>
              <w:suppressAutoHyphens/>
              <w:jc w:val="center"/>
              <w:rPr>
                <w:i/>
                <w:lang w:eastAsia="ar-SA"/>
              </w:rPr>
            </w:pPr>
          </w:p>
        </w:tc>
      </w:tr>
      <w:tr w:rsidR="00F949F6" w:rsidRPr="00F43DBA" w:rsidTr="009B7C1F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F43DBA" w:rsidRDefault="00F949F6" w:rsidP="00F43DBA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F43DBA">
              <w:rPr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949F6" w:rsidRPr="00F43DBA" w:rsidRDefault="00F43DBA" w:rsidP="00F43DBA">
            <w:pPr>
              <w:shd w:val="clear" w:color="auto" w:fill="FFFFFF"/>
            </w:pPr>
            <w:r w:rsidRPr="00F43DBA">
              <w:t>Николаев А.А.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949F6" w:rsidRPr="00F43DBA" w:rsidRDefault="00F43DBA" w:rsidP="00F43DBA">
            <w:pPr>
              <w:shd w:val="clear" w:color="auto" w:fill="FFFFFF"/>
            </w:pPr>
            <w:r w:rsidRPr="00F43DBA">
              <w:t>Социология управления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43DBA" w:rsidRPr="00F43DBA" w:rsidRDefault="00F43DBA" w:rsidP="00F43DBA">
            <w:pPr>
              <w:shd w:val="clear" w:color="auto" w:fill="FFFFFF"/>
            </w:pPr>
            <w:r w:rsidRPr="00F43DBA">
              <w:t xml:space="preserve">Учебное </w:t>
            </w:r>
          </w:p>
          <w:p w:rsidR="00F949F6" w:rsidRPr="00F43DBA" w:rsidRDefault="00F43DBA" w:rsidP="00F43DBA">
            <w:pPr>
              <w:shd w:val="clear" w:color="auto" w:fill="FFFFFF"/>
            </w:pPr>
            <w:r w:rsidRPr="00F43DBA">
              <w:t>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949F6" w:rsidRPr="00F43DBA" w:rsidRDefault="00F43DBA" w:rsidP="00F43DBA">
            <w:pPr>
              <w:shd w:val="clear" w:color="auto" w:fill="FFFFFF"/>
            </w:pPr>
            <w:r w:rsidRPr="00F43DBA">
              <w:t>М.: Альфа-М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949F6" w:rsidRPr="00F43DBA" w:rsidRDefault="00F949F6" w:rsidP="00F43DBA">
            <w:pPr>
              <w:shd w:val="clear" w:color="auto" w:fill="FFFFFF"/>
            </w:pPr>
            <w:r w:rsidRPr="00F43DBA">
              <w:t>20</w:t>
            </w:r>
            <w:r w:rsidR="00F43DBA" w:rsidRPr="00F43DBA">
              <w:t>11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949F6" w:rsidRPr="00F43DBA" w:rsidRDefault="00F43DBA" w:rsidP="00F43DBA">
            <w:pPr>
              <w:shd w:val="clear" w:color="auto" w:fill="FFFFFF"/>
            </w:pPr>
            <w:r w:rsidRPr="00F43DBA">
              <w:t>https://znanium.com/catalog/product/204200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49F6" w:rsidRPr="00F43DBA" w:rsidRDefault="00F949F6" w:rsidP="00F43DBA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F949F6" w:rsidRPr="00F43DBA" w:rsidTr="009B7C1F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F43DBA" w:rsidRDefault="00F949F6" w:rsidP="00F43DBA">
            <w:pPr>
              <w:suppressAutoHyphens/>
              <w:jc w:val="center"/>
              <w:rPr>
                <w:iCs/>
                <w:lang w:eastAsia="ar-SA"/>
              </w:rPr>
            </w:pPr>
            <w:r w:rsidRPr="00F43DBA">
              <w:rPr>
                <w:iCs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949F6" w:rsidRPr="00F43DBA" w:rsidRDefault="00F43DBA" w:rsidP="00F43DBA">
            <w:pPr>
              <w:shd w:val="clear" w:color="auto" w:fill="FFFFFF"/>
            </w:pPr>
            <w:r w:rsidRPr="00F43DBA">
              <w:t>Зотов В.В.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949F6" w:rsidRPr="00F43DBA" w:rsidRDefault="00F43DBA" w:rsidP="00F43DBA">
            <w:pPr>
              <w:shd w:val="clear" w:color="auto" w:fill="FFFFFF"/>
            </w:pPr>
            <w:r w:rsidRPr="00F43DBA">
              <w:t>Социологические исследования в экономике и управлении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F43DBA" w:rsidRDefault="00F949F6" w:rsidP="00F43DBA">
            <w:pPr>
              <w:shd w:val="clear" w:color="auto" w:fill="FFFFFF"/>
            </w:pPr>
            <w:r w:rsidRPr="00F43DBA">
              <w:t>Учебник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F43DBA" w:rsidRDefault="00F43DBA" w:rsidP="00F43DBA">
            <w:pPr>
              <w:shd w:val="clear" w:color="auto" w:fill="FFFFFF"/>
            </w:pPr>
            <w:r w:rsidRPr="00F43DBA">
              <w:t>М.: Издательско-торговая корпорация «Дашков и К°»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F43DBA" w:rsidRDefault="00F949F6" w:rsidP="00F43DBA">
            <w:pPr>
              <w:shd w:val="clear" w:color="auto" w:fill="FFFFFF"/>
            </w:pPr>
            <w:r w:rsidRPr="00F43DBA">
              <w:t>20</w:t>
            </w:r>
            <w:r w:rsidR="00F43DBA" w:rsidRPr="00F43DBA">
              <w:t>20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949F6" w:rsidRPr="00F43DBA" w:rsidRDefault="00F43DBA" w:rsidP="00F43DBA">
            <w:pPr>
              <w:shd w:val="clear" w:color="auto" w:fill="FFFFFF"/>
            </w:pPr>
            <w:r w:rsidRPr="00F43DBA">
              <w:t>https://znanium.com/catalog/product/1081787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949F6" w:rsidRPr="00F43DBA" w:rsidRDefault="00F949F6" w:rsidP="00F43DBA">
            <w:pPr>
              <w:suppressAutoHyphens/>
              <w:jc w:val="center"/>
              <w:rPr>
                <w:i/>
                <w:lang w:eastAsia="ar-SA"/>
              </w:rPr>
            </w:pPr>
          </w:p>
        </w:tc>
      </w:tr>
      <w:tr w:rsidR="00F949F6" w:rsidRPr="000014C6" w:rsidTr="00D034E0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949F6" w:rsidRPr="000014C6" w:rsidRDefault="00F949F6" w:rsidP="00F43DBA">
            <w:pPr>
              <w:suppressAutoHyphens/>
              <w:rPr>
                <w:lang w:eastAsia="en-US"/>
              </w:rPr>
            </w:pPr>
            <w:r w:rsidRPr="000014C6">
              <w:rPr>
                <w:b/>
                <w:bCs/>
                <w:lang w:eastAsia="en-US"/>
              </w:rPr>
              <w:t>9.3 Методические материалы</w:t>
            </w:r>
            <w:r w:rsidRPr="000014C6">
              <w:rPr>
                <w:b/>
                <w:lang w:eastAsia="en-US"/>
              </w:rPr>
              <w:t xml:space="preserve"> (указания, рекомендации  по освоению дисциплины авторов РГУ им. А. Н. Косыгина)</w:t>
            </w:r>
          </w:p>
        </w:tc>
      </w:tr>
      <w:tr w:rsidR="00F949F6" w:rsidRPr="00A2289F" w:rsidTr="00D034E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A2289F" w:rsidRDefault="00F949F6" w:rsidP="00F43DBA">
            <w:pPr>
              <w:suppressAutoHyphens/>
              <w:jc w:val="center"/>
            </w:pPr>
            <w:r w:rsidRPr="00A2289F"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A2289F" w:rsidRDefault="00A2289F" w:rsidP="00A2289F">
            <w:pPr>
              <w:shd w:val="clear" w:color="auto" w:fill="FFFFFF"/>
            </w:pPr>
            <w:r w:rsidRPr="00A2289F">
              <w:rPr>
                <w:bCs/>
                <w:color w:val="000000"/>
                <w:shd w:val="clear" w:color="auto" w:fill="FFFFFF"/>
              </w:rPr>
              <w:t>Попел А.Е., Огурцова Н.С.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A2289F" w:rsidRDefault="00A2289F" w:rsidP="00F43DBA">
            <w:pPr>
              <w:shd w:val="clear" w:color="auto" w:fill="FFFFFF"/>
            </w:pPr>
            <w:r w:rsidRPr="00A2289F">
              <w:rPr>
                <w:color w:val="000000"/>
                <w:shd w:val="clear" w:color="auto" w:fill="FFFFFF"/>
              </w:rPr>
              <w:t>Подготовка, оформление и защита курсовой работы по дисциплине "Основы менеджмента"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A2289F" w:rsidRDefault="00F949F6" w:rsidP="00F43DBA">
            <w:pPr>
              <w:shd w:val="clear" w:color="auto" w:fill="FFFFFF"/>
              <w:jc w:val="center"/>
            </w:pPr>
            <w:r w:rsidRPr="00A2289F">
              <w:t>Учебно-методическое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A2289F" w:rsidRDefault="00A2289F" w:rsidP="00A2289F">
            <w:pPr>
              <w:shd w:val="clear" w:color="auto" w:fill="FFFFFF"/>
            </w:pPr>
            <w:r w:rsidRPr="00A2289F">
              <w:rPr>
                <w:color w:val="000000"/>
                <w:shd w:val="clear" w:color="auto" w:fill="FFFFFF"/>
              </w:rPr>
              <w:t>М.: РГУ им. А. Н. Косыгина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A2289F" w:rsidRDefault="00F949F6" w:rsidP="00F43DBA">
            <w:pPr>
              <w:shd w:val="clear" w:color="auto" w:fill="FFFFFF"/>
              <w:jc w:val="center"/>
            </w:pPr>
            <w:r w:rsidRPr="00A2289F">
              <w:t>20</w:t>
            </w:r>
            <w:r w:rsidR="00A2289F" w:rsidRPr="00A2289F">
              <w:t>20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949F6" w:rsidRPr="00A2289F" w:rsidRDefault="00A2289F" w:rsidP="00F43DBA">
            <w:pPr>
              <w:shd w:val="clear" w:color="auto" w:fill="FFFFFF"/>
            </w:pPr>
            <w:r w:rsidRPr="00A2289F">
              <w:t>Библиотека РГУ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949F6" w:rsidRPr="00A2289F" w:rsidRDefault="00F949F6" w:rsidP="00F43DBA">
            <w:pPr>
              <w:suppressAutoHyphens/>
              <w:jc w:val="center"/>
            </w:pPr>
            <w:r w:rsidRPr="00A2289F">
              <w:t>10</w:t>
            </w:r>
          </w:p>
        </w:tc>
      </w:tr>
    </w:tbl>
    <w:p w:rsidR="00F949F6" w:rsidRDefault="00F949F6" w:rsidP="00F43DBA">
      <w:pPr>
        <w:spacing w:before="120" w:after="120"/>
        <w:jc w:val="both"/>
        <w:rPr>
          <w:sz w:val="24"/>
          <w:szCs w:val="24"/>
        </w:rPr>
      </w:pPr>
    </w:p>
    <w:p w:rsidR="005B1EAF" w:rsidRPr="00145166" w:rsidRDefault="005B1EAF" w:rsidP="00F43DBA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F43DBA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t>ИНФОРМАЦИОННОЕ ОБЕСПЕЧЕНИЕ УЧЕБНОГО ПРОЦЕССА</w:t>
      </w:r>
    </w:p>
    <w:p w:rsidR="007F3D0E" w:rsidRDefault="007F3D0E" w:rsidP="002C070F">
      <w:pPr>
        <w:pStyle w:val="2"/>
        <w:rPr>
          <w:rFonts w:eastAsia="Arial Unicode MS"/>
          <w:lang w:eastAsia="ar-SA"/>
        </w:rPr>
      </w:pPr>
      <w:r w:rsidRPr="00145166">
        <w:rPr>
          <w:rFonts w:eastAsia="Arial Unicode MS"/>
        </w:rPr>
        <w:t>Ресурсы электронной библиотеки,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:rsidR="007374FC" w:rsidRDefault="007374FC" w:rsidP="007374FC">
      <w:pPr>
        <w:pStyle w:val="afc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033874">
        <w:rPr>
          <w:rFonts w:ascii="Times New Roman" w:hAnsi="Times New Roman" w:cs="Times New Roman"/>
        </w:rPr>
        <w:t>Ресурсы электронной библиотеки</w:t>
      </w:r>
    </w:p>
    <w:p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i/>
          <w:lang w:eastAsia="ar-SA"/>
        </w:rPr>
        <w:t xml:space="preserve">ЭБС </w:t>
      </w:r>
      <w:r w:rsidRPr="00CC1887">
        <w:rPr>
          <w:rFonts w:eastAsia="Arial Unicode MS"/>
          <w:b/>
          <w:i/>
          <w:lang w:val="en-US" w:eastAsia="ar-SA"/>
        </w:rPr>
        <w:t>Znanium</w:t>
      </w:r>
      <w:r w:rsidRPr="00CC1887">
        <w:rPr>
          <w:rFonts w:eastAsia="Arial Unicode MS"/>
          <w:b/>
          <w:i/>
          <w:lang w:eastAsia="ar-SA"/>
        </w:rPr>
        <w:t>.</w:t>
      </w:r>
      <w:r w:rsidRPr="00CC1887">
        <w:rPr>
          <w:rFonts w:eastAsia="Arial Unicode MS"/>
          <w:b/>
          <w:i/>
          <w:lang w:val="en-US" w:eastAsia="ar-SA"/>
        </w:rPr>
        <w:t>com</w:t>
      </w:r>
      <w:r w:rsidRPr="00CC1887">
        <w:rPr>
          <w:rFonts w:eastAsia="Arial Unicode MS"/>
          <w:b/>
          <w:i/>
          <w:lang w:eastAsia="ar-SA"/>
        </w:rPr>
        <w:t xml:space="preserve">» научно-издательского центра «Инфра-М» </w:t>
      </w:r>
      <w:hyperlink r:id="rId16" w:history="1">
        <w:r w:rsidRPr="00CC1887">
          <w:rPr>
            <w:rFonts w:eastAsia="Arial Unicode MS"/>
            <w:b/>
            <w:i/>
            <w:lang w:val="en-US" w:eastAsia="ar-SA"/>
          </w:rPr>
          <w:t>http</w:t>
        </w:r>
        <w:r w:rsidRPr="00CC1887">
          <w:rPr>
            <w:rFonts w:eastAsia="Arial Unicode MS"/>
            <w:b/>
            <w:i/>
            <w:lang w:eastAsia="ar-SA"/>
          </w:rPr>
          <w:t>://</w:t>
        </w:r>
        <w:r w:rsidRPr="00CC1887">
          <w:rPr>
            <w:rFonts w:eastAsia="Arial Unicode MS"/>
            <w:b/>
            <w:i/>
            <w:lang w:val="en-US" w:eastAsia="ar-SA"/>
          </w:rPr>
          <w:t>znanium</w:t>
        </w:r>
        <w:r w:rsidRPr="00CC1887">
          <w:rPr>
            <w:rFonts w:eastAsia="Arial Unicode MS"/>
            <w:b/>
            <w:i/>
            <w:lang w:eastAsia="ar-SA"/>
          </w:rPr>
          <w:t>.</w:t>
        </w:r>
        <w:r w:rsidRPr="00CC1887">
          <w:rPr>
            <w:rFonts w:eastAsia="Arial Unicode MS"/>
            <w:b/>
            <w:i/>
            <w:lang w:val="en-US" w:eastAsia="ar-SA"/>
          </w:rPr>
          <w:t>com</w:t>
        </w:r>
        <w:r w:rsidRPr="00CC1887">
          <w:rPr>
            <w:rFonts w:eastAsia="Arial Unicode MS"/>
            <w:b/>
            <w:i/>
            <w:lang w:eastAsia="ar-SA"/>
          </w:rPr>
          <w:t>/</w:t>
        </w:r>
      </w:hyperlink>
      <w:r w:rsidRPr="00CC1887">
        <w:rPr>
          <w:rFonts w:eastAsia="Arial Unicode MS"/>
          <w:i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7374FC" w:rsidRPr="00CC1887" w:rsidRDefault="007374FC" w:rsidP="007374FC">
      <w:pPr>
        <w:suppressAutoHyphens/>
        <w:spacing w:line="100" w:lineRule="atLeast"/>
        <w:ind w:left="720"/>
        <w:rPr>
          <w:b/>
          <w:i/>
          <w:lang w:eastAsia="ar-SA"/>
        </w:rPr>
      </w:pPr>
      <w:r w:rsidRPr="00CC1887">
        <w:rPr>
          <w:b/>
          <w:i/>
          <w:lang w:eastAsia="ar-SA"/>
        </w:rPr>
        <w:t>Электронные издания «РГУ им. А.Н. Косыгина» на платформе ЭБС «</w:t>
      </w:r>
      <w:r w:rsidRPr="00CC1887">
        <w:rPr>
          <w:b/>
          <w:i/>
          <w:lang w:val="en-US" w:eastAsia="ar-SA"/>
        </w:rPr>
        <w:t>Znanium</w:t>
      </w:r>
      <w:r w:rsidRPr="00CC1887">
        <w:rPr>
          <w:b/>
          <w:i/>
          <w:lang w:eastAsia="ar-SA"/>
        </w:rPr>
        <w:t>.</w:t>
      </w:r>
      <w:r w:rsidRPr="00CC1887">
        <w:rPr>
          <w:b/>
          <w:i/>
          <w:lang w:val="en-US" w:eastAsia="ar-SA"/>
        </w:rPr>
        <w:t>com</w:t>
      </w:r>
      <w:r w:rsidRPr="00CC1887">
        <w:rPr>
          <w:b/>
          <w:i/>
          <w:lang w:eastAsia="ar-SA"/>
        </w:rPr>
        <w:t xml:space="preserve">» </w:t>
      </w:r>
      <w:hyperlink r:id="rId17" w:history="1">
        <w:r w:rsidRPr="00CC1887">
          <w:rPr>
            <w:b/>
            <w:i/>
            <w:lang w:val="en-US" w:eastAsia="ar-SA"/>
          </w:rPr>
          <w:t>http</w:t>
        </w:r>
        <w:r w:rsidRPr="00CC1887">
          <w:rPr>
            <w:b/>
            <w:i/>
            <w:lang w:eastAsia="ar-SA"/>
          </w:rPr>
          <w:t>://</w:t>
        </w:r>
        <w:r w:rsidRPr="00CC1887">
          <w:rPr>
            <w:b/>
            <w:i/>
            <w:lang w:val="en-US" w:eastAsia="ar-SA"/>
          </w:rPr>
          <w:t>znanium</w:t>
        </w:r>
        <w:r w:rsidRPr="00CC1887">
          <w:rPr>
            <w:b/>
            <w:i/>
            <w:lang w:eastAsia="ar-SA"/>
          </w:rPr>
          <w:t>.</w:t>
        </w:r>
        <w:r w:rsidRPr="00CC1887">
          <w:rPr>
            <w:b/>
            <w:i/>
            <w:lang w:val="en-US" w:eastAsia="ar-SA"/>
          </w:rPr>
          <w:t>com</w:t>
        </w:r>
        <w:r w:rsidRPr="00CC1887">
          <w:rPr>
            <w:b/>
            <w:i/>
            <w:lang w:eastAsia="ar-SA"/>
          </w:rPr>
          <w:t>/</w:t>
        </w:r>
      </w:hyperlink>
      <w:r w:rsidRPr="00CC1887">
        <w:rPr>
          <w:b/>
          <w:i/>
          <w:lang w:eastAsia="ar-SA"/>
        </w:rPr>
        <w:t xml:space="preserve">  (э</w:t>
      </w:r>
      <w:r w:rsidRPr="00CC1887">
        <w:rPr>
          <w:i/>
          <w:lang w:eastAsia="ar-SA"/>
        </w:rPr>
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</w:r>
    </w:p>
    <w:p w:rsidR="006253B9" w:rsidRPr="006253B9" w:rsidRDefault="006253B9" w:rsidP="006253B9">
      <w:pPr>
        <w:numPr>
          <w:ilvl w:val="0"/>
          <w:numId w:val="28"/>
        </w:numPr>
        <w:tabs>
          <w:tab w:val="left" w:pos="360"/>
        </w:tabs>
        <w:suppressAutoHyphens/>
        <w:rPr>
          <w:rFonts w:eastAsia="Arial Unicode MS"/>
          <w:b/>
          <w:i/>
          <w:sz w:val="24"/>
          <w:szCs w:val="24"/>
          <w:lang w:eastAsia="ar-SA"/>
        </w:rPr>
      </w:pPr>
      <w:r w:rsidRPr="006253B9">
        <w:rPr>
          <w:rFonts w:eastAsia="Arial Unicode MS"/>
          <w:b/>
          <w:i/>
          <w:sz w:val="24"/>
          <w:szCs w:val="24"/>
          <w:lang w:eastAsia="ar-SA"/>
        </w:rPr>
        <w:t xml:space="preserve">ЭБС Юрайт https://biblio-online.ru </w:t>
      </w:r>
      <w:r w:rsidRPr="006253B9">
        <w:rPr>
          <w:rFonts w:eastAsia="Arial Unicode MS"/>
          <w:i/>
          <w:sz w:val="24"/>
          <w:szCs w:val="24"/>
          <w:lang w:eastAsia="ar-SA"/>
        </w:rPr>
        <w:t>(учебники и учебные пособия, монографии, сборники научных трудов, научная периодика, профильные журналы, справочники, энциклопедии);</w:t>
      </w:r>
    </w:p>
    <w:p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i/>
          <w:lang w:eastAsia="ar-SA"/>
        </w:rPr>
        <w:t xml:space="preserve">ООО «ИВИС» </w:t>
      </w:r>
      <w:hyperlink r:id="rId18" w:history="1">
        <w:r w:rsidRPr="00CC1887">
          <w:rPr>
            <w:rFonts w:eastAsia="Arial Unicode MS"/>
            <w:b/>
            <w:i/>
            <w:lang w:eastAsia="ar-SA"/>
          </w:rPr>
          <w:t>https://dlib.eastview.com</w:t>
        </w:r>
      </w:hyperlink>
      <w:r w:rsidRPr="00CC1887">
        <w:rPr>
          <w:rFonts w:eastAsia="Arial Unicode MS"/>
          <w:b/>
          <w:i/>
          <w:lang w:eastAsia="ar-SA"/>
        </w:rPr>
        <w:t xml:space="preserve"> (</w:t>
      </w:r>
      <w:r w:rsidRPr="00CC1887">
        <w:rPr>
          <w:rFonts w:eastAsia="Arial Unicode MS"/>
          <w:i/>
          <w:lang w:eastAsia="ar-SA"/>
        </w:rPr>
        <w:t>электронные версии периодических изданий ООО «ИВИС»);</w:t>
      </w:r>
    </w:p>
    <w:p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i/>
          <w:lang w:val="en-US" w:eastAsia="ar-SA"/>
        </w:rPr>
        <w:t>WebofScience</w:t>
      </w:r>
      <w:hyperlink r:id="rId19" w:history="1">
        <w:r w:rsidRPr="00CC1887">
          <w:rPr>
            <w:rFonts w:eastAsia="Arial Unicode MS"/>
            <w:b/>
            <w:bCs/>
            <w:i/>
            <w:lang w:val="en-US" w:eastAsia="ar-SA"/>
          </w:rPr>
          <w:t>http</w:t>
        </w:r>
        <w:r w:rsidRPr="00CC1887">
          <w:rPr>
            <w:rFonts w:eastAsia="Arial Unicode MS"/>
            <w:b/>
            <w:bCs/>
            <w:i/>
            <w:lang w:eastAsia="ar-SA"/>
          </w:rPr>
          <w:t>://</w:t>
        </w:r>
        <w:r w:rsidRPr="00CC1887">
          <w:rPr>
            <w:rFonts w:eastAsia="Arial Unicode MS"/>
            <w:b/>
            <w:bCs/>
            <w:i/>
            <w:lang w:val="en-US" w:eastAsia="ar-SA"/>
          </w:rPr>
          <w:t>webofknowledge</w:t>
        </w:r>
        <w:r w:rsidRPr="00CC1887">
          <w:rPr>
            <w:rFonts w:eastAsia="Arial Unicode MS"/>
            <w:b/>
            <w:bCs/>
            <w:i/>
            <w:lang w:eastAsia="ar-SA"/>
          </w:rPr>
          <w:t>.</w:t>
        </w:r>
        <w:r w:rsidRPr="00CC1887">
          <w:rPr>
            <w:rFonts w:eastAsia="Arial Unicode MS"/>
            <w:b/>
            <w:bCs/>
            <w:i/>
            <w:lang w:val="en-US" w:eastAsia="ar-SA"/>
          </w:rPr>
          <w:t>com</w:t>
        </w:r>
        <w:r w:rsidRPr="00CC1887">
          <w:rPr>
            <w:rFonts w:eastAsia="Arial Unicode MS"/>
            <w:b/>
            <w:bCs/>
            <w:i/>
            <w:lang w:eastAsia="ar-SA"/>
          </w:rPr>
          <w:t>/</w:t>
        </w:r>
      </w:hyperlink>
      <w:r w:rsidRPr="00CC1887">
        <w:rPr>
          <w:rFonts w:eastAsia="Arial Unicode MS"/>
          <w:bCs/>
          <w:i/>
          <w:lang w:eastAsia="ar-SA"/>
        </w:rPr>
        <w:t xml:space="preserve">  (</w:t>
      </w:r>
      <w:r w:rsidRPr="00CC1887">
        <w:rPr>
          <w:rFonts w:eastAsia="Arial Unicode MS"/>
          <w:i/>
          <w:lang w:eastAsia="ar-SA"/>
        </w:rPr>
        <w:t xml:space="preserve">обширная международная универсальная реферативная база данных); </w:t>
      </w:r>
    </w:p>
    <w:p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CC1887">
        <w:rPr>
          <w:rFonts w:eastAsia="Arial Unicode MS"/>
          <w:b/>
          <w:i/>
          <w:lang w:val="en-US" w:eastAsia="ar-SA"/>
        </w:rPr>
        <w:t>Scopus</w:t>
      </w:r>
      <w:hyperlink r:id="rId20" w:history="1">
        <w:r w:rsidRPr="00CC1887">
          <w:rPr>
            <w:rFonts w:eastAsia="Arial Unicode MS"/>
            <w:b/>
            <w:i/>
            <w:lang w:val="en-US" w:eastAsia="ar-SA"/>
          </w:rPr>
          <w:t>https</w:t>
        </w:r>
        <w:r w:rsidRPr="00CC1887">
          <w:rPr>
            <w:rFonts w:eastAsia="Arial Unicode MS"/>
            <w:b/>
            <w:i/>
            <w:lang w:eastAsia="ar-SA"/>
          </w:rPr>
          <w:t>://</w:t>
        </w:r>
        <w:r w:rsidRPr="00CC1887">
          <w:rPr>
            <w:rFonts w:eastAsia="Arial Unicode MS"/>
            <w:b/>
            <w:i/>
            <w:lang w:val="en-US" w:eastAsia="ar-SA"/>
          </w:rPr>
          <w:t>www</w:t>
        </w:r>
        <w:r w:rsidRPr="00CC1887">
          <w:rPr>
            <w:rFonts w:eastAsia="Arial Unicode MS"/>
            <w:b/>
            <w:i/>
            <w:lang w:eastAsia="ar-SA"/>
          </w:rPr>
          <w:t>.</w:t>
        </w:r>
        <w:r w:rsidRPr="00CC1887">
          <w:rPr>
            <w:rFonts w:eastAsia="Arial Unicode MS"/>
            <w:b/>
            <w:i/>
            <w:lang w:val="en-US" w:eastAsia="ar-SA"/>
          </w:rPr>
          <w:t>scopus</w:t>
        </w:r>
        <w:r w:rsidRPr="00CC1887">
          <w:rPr>
            <w:rFonts w:eastAsia="Arial Unicode MS"/>
            <w:b/>
            <w:i/>
            <w:lang w:eastAsia="ar-SA"/>
          </w:rPr>
          <w:t>.</w:t>
        </w:r>
        <w:r w:rsidRPr="00CC1887">
          <w:rPr>
            <w:rFonts w:eastAsia="Arial Unicode MS"/>
            <w:b/>
            <w:i/>
            <w:lang w:val="en-US" w:eastAsia="ar-SA"/>
          </w:rPr>
          <w:t>com</w:t>
        </w:r>
      </w:hyperlink>
      <w:r w:rsidRPr="00CC1887">
        <w:rPr>
          <w:rFonts w:eastAsia="Arial Unicode MS"/>
          <w:i/>
          <w:lang w:eastAsia="ar-SA"/>
        </w:rPr>
        <w:t xml:space="preserve">(международная универсальная реферативная база данных, </w:t>
      </w:r>
      <w:r w:rsidRPr="00CC1887">
        <w:rPr>
          <w:rFonts w:eastAsia="Arial Unicode MS"/>
          <w:i/>
          <w:iCs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CC1887">
        <w:rPr>
          <w:rFonts w:eastAsia="Arial Unicode MS"/>
          <w:i/>
          <w:lang w:eastAsia="ar-SA"/>
        </w:rPr>
        <w:t xml:space="preserve">; </w:t>
      </w:r>
    </w:p>
    <w:p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bCs/>
          <w:i/>
          <w:lang w:eastAsia="ar-SA"/>
        </w:rPr>
        <w:t>«</w:t>
      </w:r>
      <w:r w:rsidRPr="00CC1887">
        <w:rPr>
          <w:rFonts w:eastAsia="Arial Unicode MS"/>
          <w:b/>
          <w:bCs/>
          <w:i/>
          <w:lang w:val="sv-SE" w:eastAsia="ar-SA"/>
        </w:rPr>
        <w:t>SpringerNature</w:t>
      </w:r>
      <w:r w:rsidRPr="00CC1887">
        <w:rPr>
          <w:rFonts w:eastAsia="Arial Unicode MS"/>
          <w:b/>
          <w:bCs/>
          <w:i/>
          <w:lang w:eastAsia="ar-SA"/>
        </w:rPr>
        <w:t>»</w:t>
      </w:r>
      <w:hyperlink r:id="rId21" w:history="1">
        <w:r w:rsidRPr="00CC1887">
          <w:rPr>
            <w:rFonts w:eastAsia="Arial Unicode MS"/>
            <w:b/>
            <w:bCs/>
            <w:i/>
            <w:iCs/>
            <w:lang w:val="sv-SE" w:eastAsia="ar-SA"/>
          </w:rPr>
          <w:t>http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://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www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.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springernature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.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com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/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gp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/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librarians</w:t>
        </w:r>
      </w:hyperlink>
      <w:r w:rsidRPr="00CC1887">
        <w:rPr>
          <w:rFonts w:eastAsia="Arial Unicode MS"/>
          <w:i/>
          <w:lang w:eastAsia="ar-SA"/>
        </w:rPr>
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направлениям);</w:t>
      </w:r>
    </w:p>
    <w:p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i/>
          <w:lang w:eastAsia="ar-SA"/>
        </w:rPr>
        <w:t>Научная электронная библиотека е</w:t>
      </w:r>
      <w:r w:rsidRPr="00CC1887">
        <w:rPr>
          <w:rFonts w:eastAsia="Arial Unicode MS"/>
          <w:b/>
          <w:i/>
          <w:lang w:val="en-US" w:eastAsia="ar-SA"/>
        </w:rPr>
        <w:t>LIBRARY</w:t>
      </w:r>
      <w:r w:rsidRPr="00CC1887">
        <w:rPr>
          <w:rFonts w:eastAsia="Arial Unicode MS"/>
          <w:b/>
          <w:i/>
          <w:lang w:eastAsia="ar-SA"/>
        </w:rPr>
        <w:t>.</w:t>
      </w:r>
      <w:r w:rsidRPr="00CC1887">
        <w:rPr>
          <w:rFonts w:eastAsia="Arial Unicode MS"/>
          <w:b/>
          <w:i/>
          <w:lang w:val="en-US" w:eastAsia="ar-SA"/>
        </w:rPr>
        <w:t>RU</w:t>
      </w:r>
      <w:hyperlink r:id="rId22" w:history="1">
        <w:r w:rsidRPr="00CC1887">
          <w:rPr>
            <w:rFonts w:eastAsia="Arial Unicode MS"/>
            <w:b/>
            <w:i/>
            <w:lang w:eastAsia="ar-SA"/>
          </w:rPr>
          <w:t>https://elibrary.ru</w:t>
        </w:r>
      </w:hyperlink>
      <w:r w:rsidRPr="00CC1887">
        <w:rPr>
          <w:rFonts w:eastAsia="Arial Unicode MS"/>
          <w:i/>
          <w:lang w:eastAsia="ar-SA"/>
        </w:rPr>
        <w:t>(крупнейший российский информационный портал в области науки, технологии, медицины и образования);</w:t>
      </w:r>
    </w:p>
    <w:p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CC1887">
        <w:rPr>
          <w:rFonts w:eastAsia="Arial Unicode MS"/>
          <w:b/>
          <w:i/>
          <w:lang w:eastAsia="ar-SA"/>
        </w:rPr>
        <w:t xml:space="preserve">ООО «Национальная электронная библиотека» (НЭБ) </w:t>
      </w:r>
      <w:hyperlink r:id="rId23" w:history="1">
        <w:r w:rsidRPr="00CC1887">
          <w:rPr>
            <w:rFonts w:eastAsia="Arial Unicode MS"/>
            <w:b/>
            <w:bCs/>
            <w:i/>
            <w:lang w:eastAsia="ar-SA"/>
          </w:rPr>
          <w:t>http://нэб.рф/</w:t>
        </w:r>
      </w:hyperlink>
      <w:r w:rsidRPr="00CC1887">
        <w:rPr>
          <w:rFonts w:eastAsia="Arial Unicode MS"/>
          <w:i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b/>
          <w:bCs/>
          <w:i/>
          <w:lang w:eastAsia="ar-SA"/>
        </w:rPr>
      </w:pPr>
      <w:r w:rsidRPr="00CC1887">
        <w:rPr>
          <w:b/>
          <w:bCs/>
          <w:i/>
          <w:lang w:eastAsia="ar-SA"/>
        </w:rPr>
        <w:t>«НЭИКОН»</w:t>
      </w:r>
      <w:r w:rsidRPr="00CC1887">
        <w:rPr>
          <w:i/>
          <w:lang w:val="en-US" w:eastAsia="ar-SA"/>
        </w:rPr>
        <w:t> </w:t>
      </w:r>
      <w:hyperlink r:id="rId24" w:history="1">
        <w:r w:rsidRPr="00CC1887">
          <w:rPr>
            <w:b/>
            <w:bCs/>
            <w:i/>
            <w:lang w:val="en-US" w:eastAsia="ar-SA"/>
          </w:rPr>
          <w:t>http</w:t>
        </w:r>
        <w:r w:rsidRPr="00CC1887">
          <w:rPr>
            <w:b/>
            <w:bCs/>
            <w:i/>
            <w:lang w:eastAsia="ar-SA"/>
          </w:rPr>
          <w:t>://</w:t>
        </w:r>
        <w:r w:rsidRPr="00CC1887">
          <w:rPr>
            <w:b/>
            <w:bCs/>
            <w:i/>
            <w:lang w:val="en-US" w:eastAsia="ar-SA"/>
          </w:rPr>
          <w:t>www</w:t>
        </w:r>
        <w:r w:rsidRPr="00CC1887">
          <w:rPr>
            <w:b/>
            <w:bCs/>
            <w:i/>
            <w:lang w:eastAsia="ar-SA"/>
          </w:rPr>
          <w:t>.</w:t>
        </w:r>
        <w:r w:rsidRPr="00CC1887">
          <w:rPr>
            <w:b/>
            <w:bCs/>
            <w:i/>
            <w:lang w:val="en-US" w:eastAsia="ar-SA"/>
          </w:rPr>
          <w:t>neicon</w:t>
        </w:r>
        <w:r w:rsidRPr="00CC1887">
          <w:rPr>
            <w:b/>
            <w:bCs/>
            <w:i/>
            <w:lang w:eastAsia="ar-SA"/>
          </w:rPr>
          <w:t>.</w:t>
        </w:r>
        <w:r w:rsidRPr="00CC1887">
          <w:rPr>
            <w:b/>
            <w:bCs/>
            <w:i/>
            <w:lang w:val="en-US" w:eastAsia="ar-SA"/>
          </w:rPr>
          <w:t>ru</w:t>
        </w:r>
        <w:r w:rsidRPr="00CC1887">
          <w:rPr>
            <w:b/>
            <w:bCs/>
            <w:i/>
            <w:lang w:eastAsia="ar-SA"/>
          </w:rPr>
          <w:t>/</w:t>
        </w:r>
      </w:hyperlink>
      <w:r w:rsidRPr="00CC1887">
        <w:rPr>
          <w:i/>
          <w:lang w:eastAsia="ar-SA"/>
        </w:rPr>
        <w:t xml:space="preserve"> ( доступ к современной зарубежной и отечественной научной периодической информации по гуманитарным и естественным наукам в электронной форме);</w:t>
      </w:r>
    </w:p>
    <w:p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i/>
          <w:lang w:eastAsia="ar-SA"/>
        </w:rPr>
      </w:pPr>
      <w:r w:rsidRPr="00CC1887">
        <w:rPr>
          <w:b/>
          <w:bCs/>
          <w:i/>
          <w:lang w:eastAsia="ar-SA"/>
        </w:rPr>
        <w:t>«</w:t>
      </w:r>
      <w:r w:rsidRPr="00CC1887">
        <w:rPr>
          <w:b/>
          <w:bCs/>
          <w:i/>
          <w:lang w:val="en-US" w:eastAsia="ar-SA"/>
        </w:rPr>
        <w:t>Polpred</w:t>
      </w:r>
      <w:r w:rsidRPr="00CC1887">
        <w:rPr>
          <w:b/>
          <w:bCs/>
          <w:i/>
          <w:lang w:eastAsia="ar-SA"/>
        </w:rPr>
        <w:t>.</w:t>
      </w:r>
      <w:r w:rsidRPr="00CC1887">
        <w:rPr>
          <w:b/>
          <w:bCs/>
          <w:i/>
          <w:lang w:val="en-US" w:eastAsia="ar-SA"/>
        </w:rPr>
        <w:t>com</w:t>
      </w:r>
      <w:r w:rsidRPr="00CC1887">
        <w:rPr>
          <w:b/>
          <w:bCs/>
          <w:i/>
          <w:lang w:eastAsia="ar-SA"/>
        </w:rPr>
        <w:t xml:space="preserve"> Обзор СМИ» </w:t>
      </w:r>
      <w:hyperlink r:id="rId25" w:history="1">
        <w:r w:rsidRPr="00CC1887">
          <w:rPr>
            <w:b/>
            <w:bCs/>
            <w:i/>
            <w:lang w:val="en-US" w:eastAsia="ar-SA"/>
          </w:rPr>
          <w:t>http</w:t>
        </w:r>
        <w:r w:rsidRPr="00CC1887">
          <w:rPr>
            <w:b/>
            <w:bCs/>
            <w:i/>
            <w:lang w:eastAsia="ar-SA"/>
          </w:rPr>
          <w:t>://</w:t>
        </w:r>
        <w:r w:rsidRPr="00CC1887">
          <w:rPr>
            <w:b/>
            <w:bCs/>
            <w:i/>
            <w:lang w:val="en-US" w:eastAsia="ar-SA"/>
          </w:rPr>
          <w:t>www</w:t>
        </w:r>
        <w:r w:rsidRPr="00CC1887">
          <w:rPr>
            <w:b/>
            <w:bCs/>
            <w:i/>
            <w:lang w:eastAsia="ar-SA"/>
          </w:rPr>
          <w:t>.</w:t>
        </w:r>
        <w:r w:rsidRPr="00CC1887">
          <w:rPr>
            <w:b/>
            <w:bCs/>
            <w:i/>
            <w:lang w:val="en-US" w:eastAsia="ar-SA"/>
          </w:rPr>
          <w:t>polpred</w:t>
        </w:r>
        <w:r w:rsidRPr="00CC1887">
          <w:rPr>
            <w:b/>
            <w:bCs/>
            <w:i/>
            <w:lang w:eastAsia="ar-SA"/>
          </w:rPr>
          <w:t>.</w:t>
        </w:r>
        <w:r w:rsidRPr="00CC1887">
          <w:rPr>
            <w:b/>
            <w:bCs/>
            <w:i/>
            <w:lang w:val="en-US" w:eastAsia="ar-SA"/>
          </w:rPr>
          <w:t>com</w:t>
        </w:r>
      </w:hyperlink>
      <w:r w:rsidRPr="00CC1887">
        <w:rPr>
          <w:b/>
          <w:bCs/>
          <w:i/>
          <w:lang w:eastAsia="ar-SA"/>
        </w:rPr>
        <w:t xml:space="preserve"> (</w:t>
      </w:r>
      <w:r w:rsidRPr="00CC1887">
        <w:rPr>
          <w:i/>
          <w:lang w:eastAsia="ar-SA"/>
        </w:rPr>
        <w:t xml:space="preserve">статьи, интервью и др. </w:t>
      </w:r>
      <w:r w:rsidRPr="00CC1887">
        <w:rPr>
          <w:bCs/>
          <w:i/>
          <w:iCs/>
          <w:lang w:eastAsia="ar-SA"/>
        </w:rPr>
        <w:t>информагентств и деловой прессы за 15 лет</w:t>
      </w:r>
      <w:r w:rsidRPr="00CC1887">
        <w:rPr>
          <w:i/>
          <w:lang w:eastAsia="ar-SA"/>
        </w:rPr>
        <w:t>).</w:t>
      </w:r>
    </w:p>
    <w:p w:rsidR="007374FC" w:rsidRDefault="007374FC" w:rsidP="007374FC">
      <w:pPr>
        <w:tabs>
          <w:tab w:val="right" w:leader="underscore" w:pos="8505"/>
        </w:tabs>
        <w:suppressAutoHyphens/>
        <w:spacing w:line="100" w:lineRule="atLeast"/>
        <w:ind w:left="284"/>
        <w:jc w:val="both"/>
        <w:rPr>
          <w:lang w:eastAsia="ar-SA"/>
        </w:rPr>
      </w:pPr>
    </w:p>
    <w:p w:rsidR="007374FC" w:rsidRPr="006D1692" w:rsidRDefault="007374FC" w:rsidP="007374FC">
      <w:pPr>
        <w:tabs>
          <w:tab w:val="right" w:leader="underscore" w:pos="8505"/>
        </w:tabs>
        <w:suppressAutoHyphens/>
        <w:spacing w:line="100" w:lineRule="atLeast"/>
        <w:ind w:left="284"/>
        <w:jc w:val="both"/>
        <w:rPr>
          <w:bCs/>
          <w:spacing w:val="-2"/>
          <w:lang w:eastAsia="ar-SA"/>
        </w:rPr>
      </w:pPr>
      <w:r w:rsidRPr="006D1692">
        <w:rPr>
          <w:lang w:eastAsia="ar-SA"/>
        </w:rPr>
        <w:t>Профессиональные базы данных</w:t>
      </w:r>
      <w:r w:rsidRPr="006D1692">
        <w:rPr>
          <w:iCs/>
          <w:lang w:eastAsia="ar-SA"/>
        </w:rPr>
        <w:t xml:space="preserve"> и информационно-справочные системы: </w:t>
      </w:r>
    </w:p>
    <w:p w:rsidR="007374FC" w:rsidRPr="00CC1887" w:rsidRDefault="00C53495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26" w:history="1">
        <w:r w:rsidR="007374FC" w:rsidRPr="00CC1887">
          <w:rPr>
            <w:i/>
          </w:rPr>
          <w:t>http://www.gks.ru/wps/wcm/connect/rosstat_main/rosstat/ru/statistics/databases/</w:t>
        </w:r>
      </w:hyperlink>
      <w:r w:rsidR="007374FC" w:rsidRPr="00CC1887">
        <w:rPr>
          <w:i/>
        </w:rPr>
        <w:t>;</w:t>
      </w:r>
    </w:p>
    <w:p w:rsidR="007374FC" w:rsidRPr="00CC1887" w:rsidRDefault="00C53495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27" w:history="1">
        <w:r w:rsidR="007374FC" w:rsidRPr="00CC1887">
          <w:rPr>
            <w:i/>
          </w:rPr>
          <w:t>http://www.scopus.com/</w:t>
        </w:r>
      </w:hyperlink>
      <w:r w:rsidR="007374FC" w:rsidRPr="00CC1887">
        <w:rPr>
          <w:i/>
        </w:rPr>
        <w:t>;</w:t>
      </w:r>
    </w:p>
    <w:p w:rsidR="007374FC" w:rsidRPr="00CC1887" w:rsidRDefault="00C53495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28" w:history="1">
        <w:r w:rsidR="007374FC" w:rsidRPr="00CC1887">
          <w:rPr>
            <w:i/>
          </w:rPr>
          <w:t>http://elibrary.ru/defaultx.asp</w:t>
        </w:r>
      </w:hyperlink>
      <w:r w:rsidR="007374FC" w:rsidRPr="00CC1887">
        <w:rPr>
          <w:i/>
        </w:rPr>
        <w:t>;</w:t>
      </w:r>
    </w:p>
    <w:p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http://www.garant.ru/;</w:t>
      </w:r>
    </w:p>
    <w:p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http://www.onestopenglish.com</w:t>
      </w:r>
    </w:p>
    <w:p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http://lessons.study.ru</w:t>
      </w:r>
    </w:p>
    <w:p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http://www.wikipedia.org</w:t>
      </w:r>
    </w:p>
    <w:p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http://www.idoceonline.com</w:t>
      </w:r>
    </w:p>
    <w:p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http://www.english.ru</w:t>
      </w:r>
    </w:p>
    <w:p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http://study-english.info</w:t>
      </w:r>
    </w:p>
    <w:p w:rsidR="007374FC" w:rsidRPr="00CC1887" w:rsidRDefault="00C53495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29" w:history="1">
        <w:r w:rsidR="007374FC" w:rsidRPr="00CC1887">
          <w:rPr>
            <w:i/>
          </w:rPr>
          <w:t>http://oup.com/elt/result</w:t>
        </w:r>
      </w:hyperlink>
    </w:p>
    <w:p w:rsidR="007374FC" w:rsidRDefault="007374FC" w:rsidP="007374FC">
      <w:pPr>
        <w:rPr>
          <w:lang w:eastAsia="ar-S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610F94" w:rsidRPr="006253B9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6253B9" w:rsidRDefault="00610F94" w:rsidP="0006705B">
            <w:pPr>
              <w:rPr>
                <w:b/>
              </w:rPr>
            </w:pPr>
            <w:r w:rsidRPr="006253B9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6253B9" w:rsidRDefault="00610F94" w:rsidP="0006705B">
            <w:pPr>
              <w:rPr>
                <w:b/>
              </w:rPr>
            </w:pPr>
            <w:r w:rsidRPr="006253B9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6253B9" w:rsidTr="0006705B">
        <w:trPr>
          <w:trHeight w:val="283"/>
        </w:trPr>
        <w:tc>
          <w:tcPr>
            <w:tcW w:w="851" w:type="dxa"/>
          </w:tcPr>
          <w:p w:rsidR="00610F94" w:rsidRPr="006253B9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6253B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  <w:color w:val="auto"/>
              </w:rPr>
            </w:pPr>
            <w:r w:rsidRPr="006253B9">
              <w:rPr>
                <w:rFonts w:cs="Times New Roman"/>
                <w:b w:val="0"/>
                <w:color w:val="auto"/>
              </w:rPr>
              <w:t xml:space="preserve">ЭБС «Лань» </w:t>
            </w:r>
            <w:r w:rsidRPr="006253B9">
              <w:rPr>
                <w:rStyle w:val="af3"/>
                <w:rFonts w:cs="Times New Roman"/>
                <w:b w:val="0"/>
                <w:color w:val="auto"/>
              </w:rPr>
              <w:t>http://</w:t>
            </w:r>
            <w:r w:rsidRPr="006253B9">
              <w:rPr>
                <w:rStyle w:val="af3"/>
                <w:rFonts w:cs="Times New Roman"/>
                <w:b w:val="0"/>
                <w:color w:val="auto"/>
                <w:lang w:val="en-US"/>
              </w:rPr>
              <w:t>www</w:t>
            </w:r>
            <w:r w:rsidRPr="006253B9">
              <w:rPr>
                <w:rStyle w:val="af3"/>
                <w:rFonts w:cs="Times New Roman"/>
                <w:b w:val="0"/>
                <w:color w:val="auto"/>
              </w:rPr>
              <w:t>.</w:t>
            </w:r>
            <w:r w:rsidRPr="006253B9">
              <w:rPr>
                <w:rStyle w:val="af3"/>
                <w:rFonts w:cs="Times New Roman"/>
                <w:b w:val="0"/>
                <w:color w:val="auto"/>
                <w:lang w:val="en-US"/>
              </w:rPr>
              <w:t>e</w:t>
            </w:r>
            <w:r w:rsidRPr="006253B9">
              <w:rPr>
                <w:rStyle w:val="af3"/>
                <w:rFonts w:cs="Times New Roman"/>
                <w:b w:val="0"/>
                <w:color w:val="auto"/>
              </w:rPr>
              <w:t>.</w:t>
            </w:r>
            <w:r w:rsidRPr="006253B9">
              <w:rPr>
                <w:rStyle w:val="af3"/>
                <w:rFonts w:cs="Times New Roman"/>
                <w:b w:val="0"/>
                <w:color w:val="auto"/>
                <w:lang w:val="en-US"/>
              </w:rPr>
              <w:t>lanbook</w:t>
            </w:r>
            <w:r w:rsidRPr="006253B9">
              <w:rPr>
                <w:rStyle w:val="af3"/>
                <w:rFonts w:cs="Times New Roman"/>
                <w:b w:val="0"/>
                <w:color w:val="auto"/>
              </w:rPr>
              <w:t>.</w:t>
            </w:r>
            <w:r w:rsidRPr="006253B9">
              <w:rPr>
                <w:rStyle w:val="af3"/>
                <w:rFonts w:cs="Times New Roman"/>
                <w:b w:val="0"/>
                <w:color w:val="auto"/>
                <w:lang w:val="en-US"/>
              </w:rPr>
              <w:t>com</w:t>
            </w:r>
            <w:r w:rsidRPr="006253B9">
              <w:rPr>
                <w:rStyle w:val="af3"/>
                <w:rFonts w:cs="Times New Roman"/>
                <w:b w:val="0"/>
                <w:color w:val="auto"/>
              </w:rPr>
              <w:t>/</w:t>
            </w:r>
          </w:p>
        </w:tc>
      </w:tr>
      <w:tr w:rsidR="00610F94" w:rsidRPr="006253B9" w:rsidTr="0006705B">
        <w:trPr>
          <w:trHeight w:val="283"/>
        </w:trPr>
        <w:tc>
          <w:tcPr>
            <w:tcW w:w="851" w:type="dxa"/>
          </w:tcPr>
          <w:p w:rsidR="00610F94" w:rsidRPr="006253B9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6253B9" w:rsidRDefault="00610F94" w:rsidP="0006705B">
            <w:pPr>
              <w:ind w:left="34"/>
              <w:rPr>
                <w:sz w:val="24"/>
                <w:szCs w:val="24"/>
              </w:rPr>
            </w:pPr>
            <w:r w:rsidRPr="006253B9">
              <w:rPr>
                <w:sz w:val="24"/>
                <w:szCs w:val="24"/>
              </w:rPr>
              <w:t>«</w:t>
            </w:r>
            <w:r w:rsidRPr="006253B9">
              <w:rPr>
                <w:sz w:val="24"/>
                <w:szCs w:val="24"/>
                <w:lang w:val="en-US"/>
              </w:rPr>
              <w:t>Znanium</w:t>
            </w:r>
            <w:r w:rsidRPr="006253B9">
              <w:rPr>
                <w:sz w:val="24"/>
                <w:szCs w:val="24"/>
              </w:rPr>
              <w:t>.</w:t>
            </w:r>
            <w:r w:rsidRPr="006253B9">
              <w:rPr>
                <w:sz w:val="24"/>
                <w:szCs w:val="24"/>
                <w:lang w:val="en-US"/>
              </w:rPr>
              <w:t>com</w:t>
            </w:r>
            <w:r w:rsidRPr="006253B9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610F94" w:rsidRPr="006253B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olor w:val="auto"/>
              </w:rPr>
            </w:pPr>
            <w:r w:rsidRPr="006253B9">
              <w:rPr>
                <w:rStyle w:val="af3"/>
                <w:rFonts w:cs="Times New Roman"/>
                <w:b w:val="0"/>
                <w:color w:val="auto"/>
                <w:lang w:val="en-US"/>
              </w:rPr>
              <w:t>http</w:t>
            </w:r>
            <w:r w:rsidRPr="006253B9">
              <w:rPr>
                <w:rStyle w:val="af3"/>
                <w:rFonts w:cs="Times New Roman"/>
                <w:b w:val="0"/>
                <w:color w:val="auto"/>
              </w:rPr>
              <w:t>://</w:t>
            </w:r>
            <w:r w:rsidRPr="006253B9">
              <w:rPr>
                <w:rStyle w:val="af3"/>
                <w:rFonts w:cs="Times New Roman"/>
                <w:b w:val="0"/>
                <w:color w:val="auto"/>
                <w:lang w:val="en-US"/>
              </w:rPr>
              <w:t>znanium</w:t>
            </w:r>
            <w:r w:rsidRPr="006253B9">
              <w:rPr>
                <w:rStyle w:val="af3"/>
                <w:rFonts w:cs="Times New Roman"/>
                <w:b w:val="0"/>
                <w:color w:val="auto"/>
              </w:rPr>
              <w:t>.</w:t>
            </w:r>
            <w:r w:rsidRPr="006253B9">
              <w:rPr>
                <w:rStyle w:val="af3"/>
                <w:rFonts w:cs="Times New Roman"/>
                <w:b w:val="0"/>
                <w:color w:val="auto"/>
                <w:lang w:val="en-US"/>
              </w:rPr>
              <w:t>com</w:t>
            </w:r>
            <w:r w:rsidRPr="006253B9">
              <w:rPr>
                <w:rStyle w:val="af3"/>
                <w:rFonts w:cs="Times New Roman"/>
                <w:b w:val="0"/>
                <w:color w:val="auto"/>
              </w:rPr>
              <w:t>/</w:t>
            </w:r>
          </w:p>
        </w:tc>
      </w:tr>
      <w:tr w:rsidR="00610F94" w:rsidRPr="006253B9" w:rsidTr="0006705B">
        <w:trPr>
          <w:trHeight w:val="283"/>
        </w:trPr>
        <w:tc>
          <w:tcPr>
            <w:tcW w:w="851" w:type="dxa"/>
          </w:tcPr>
          <w:p w:rsidR="00610F94" w:rsidRPr="006253B9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6253B9" w:rsidRDefault="00610F94" w:rsidP="0006705B">
            <w:pPr>
              <w:ind w:left="34"/>
              <w:rPr>
                <w:sz w:val="24"/>
                <w:szCs w:val="24"/>
              </w:rPr>
            </w:pPr>
            <w:r w:rsidRPr="006253B9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6253B9">
              <w:rPr>
                <w:sz w:val="24"/>
                <w:szCs w:val="24"/>
                <w:lang w:val="en-US"/>
              </w:rPr>
              <w:t>Znanium</w:t>
            </w:r>
            <w:r w:rsidRPr="006253B9">
              <w:rPr>
                <w:sz w:val="24"/>
                <w:szCs w:val="24"/>
              </w:rPr>
              <w:t>.</w:t>
            </w:r>
            <w:r w:rsidRPr="006253B9">
              <w:rPr>
                <w:sz w:val="24"/>
                <w:szCs w:val="24"/>
                <w:lang w:val="en-US"/>
              </w:rPr>
              <w:t>com</w:t>
            </w:r>
            <w:r w:rsidRPr="006253B9">
              <w:rPr>
                <w:sz w:val="24"/>
                <w:szCs w:val="24"/>
              </w:rPr>
              <w:t xml:space="preserve">» </w:t>
            </w:r>
            <w:r w:rsidRPr="006253B9">
              <w:rPr>
                <w:rStyle w:val="af3"/>
                <w:color w:val="auto"/>
                <w:sz w:val="24"/>
                <w:szCs w:val="24"/>
                <w:lang w:val="en-US"/>
              </w:rPr>
              <w:t>http</w:t>
            </w:r>
            <w:r w:rsidRPr="006253B9">
              <w:rPr>
                <w:rStyle w:val="af3"/>
                <w:color w:val="auto"/>
                <w:sz w:val="24"/>
                <w:szCs w:val="24"/>
              </w:rPr>
              <w:t>://</w:t>
            </w:r>
            <w:r w:rsidRPr="006253B9">
              <w:rPr>
                <w:rStyle w:val="af3"/>
                <w:color w:val="auto"/>
                <w:sz w:val="24"/>
                <w:szCs w:val="24"/>
                <w:lang w:val="en-US"/>
              </w:rPr>
              <w:t>znanium</w:t>
            </w:r>
            <w:r w:rsidRPr="006253B9">
              <w:rPr>
                <w:rStyle w:val="af3"/>
                <w:color w:val="auto"/>
                <w:sz w:val="24"/>
                <w:szCs w:val="24"/>
              </w:rPr>
              <w:t>.</w:t>
            </w:r>
            <w:r w:rsidRPr="006253B9">
              <w:rPr>
                <w:rStyle w:val="af3"/>
                <w:color w:val="auto"/>
                <w:sz w:val="24"/>
                <w:szCs w:val="24"/>
                <w:lang w:val="en-US"/>
              </w:rPr>
              <w:t>com</w:t>
            </w:r>
            <w:r w:rsidRPr="006253B9">
              <w:rPr>
                <w:rStyle w:val="af3"/>
                <w:color w:val="auto"/>
                <w:sz w:val="24"/>
                <w:szCs w:val="24"/>
              </w:rPr>
              <w:t>/</w:t>
            </w:r>
          </w:p>
        </w:tc>
      </w:tr>
      <w:tr w:rsidR="00610F94" w:rsidRPr="006253B9" w:rsidTr="0006705B">
        <w:trPr>
          <w:trHeight w:val="283"/>
        </w:trPr>
        <w:tc>
          <w:tcPr>
            <w:tcW w:w="851" w:type="dxa"/>
          </w:tcPr>
          <w:p w:rsidR="00610F94" w:rsidRPr="006253B9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6253B9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610F94" w:rsidRPr="006253B9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610F94" w:rsidRPr="006253B9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610F94" w:rsidRPr="006253B9" w:rsidRDefault="00610F94" w:rsidP="0006705B">
            <w:pPr>
              <w:ind w:left="34"/>
              <w:jc w:val="both"/>
              <w:rPr>
                <w:b/>
              </w:rPr>
            </w:pPr>
            <w:r w:rsidRPr="006253B9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6253B9" w:rsidTr="0006705B">
        <w:trPr>
          <w:trHeight w:val="283"/>
        </w:trPr>
        <w:tc>
          <w:tcPr>
            <w:tcW w:w="851" w:type="dxa"/>
          </w:tcPr>
          <w:p w:rsidR="00610F94" w:rsidRPr="006253B9" w:rsidRDefault="00610F94" w:rsidP="000F6E17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6253B9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610F94" w:rsidRPr="006253B9" w:rsidTr="0006705B">
        <w:trPr>
          <w:trHeight w:val="283"/>
        </w:trPr>
        <w:tc>
          <w:tcPr>
            <w:tcW w:w="851" w:type="dxa"/>
          </w:tcPr>
          <w:p w:rsidR="00610F94" w:rsidRPr="006253B9" w:rsidRDefault="00610F94" w:rsidP="000F6E17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6253B9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610F94" w:rsidRPr="006253B9" w:rsidTr="0006705B">
        <w:trPr>
          <w:trHeight w:val="283"/>
        </w:trPr>
        <w:tc>
          <w:tcPr>
            <w:tcW w:w="851" w:type="dxa"/>
          </w:tcPr>
          <w:p w:rsidR="00610F94" w:rsidRPr="006253B9" w:rsidRDefault="00610F94" w:rsidP="000F6E17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6253B9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</w:tbl>
    <w:p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</w:p>
    <w:p w:rsidR="007374FC" w:rsidRPr="007374F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 w:rsidRPr="007374FC">
        <w:rPr>
          <w:i/>
        </w:rPr>
        <w:t xml:space="preserve">1. </w:t>
      </w:r>
      <w:r w:rsidRPr="007374FC">
        <w:rPr>
          <w:i/>
        </w:rPr>
        <w:tab/>
      </w:r>
      <w:r w:rsidRPr="00CC1887">
        <w:rPr>
          <w:i/>
          <w:lang w:val="en-US"/>
        </w:rPr>
        <w:t>Microsoft</w:t>
      </w:r>
      <w:r w:rsidRPr="007374FC">
        <w:rPr>
          <w:i/>
        </w:rPr>
        <w:t xml:space="preserve">® </w:t>
      </w:r>
      <w:r w:rsidRPr="00CC1887">
        <w:rPr>
          <w:i/>
          <w:lang w:val="en-US"/>
        </w:rPr>
        <w:t>Windows</w:t>
      </w:r>
      <w:r w:rsidRPr="007374FC">
        <w:rPr>
          <w:i/>
        </w:rPr>
        <w:t xml:space="preserve">® </w:t>
      </w:r>
      <w:r w:rsidRPr="00CC1887">
        <w:rPr>
          <w:i/>
          <w:lang w:val="en-US"/>
        </w:rPr>
        <w:t>XPProfessionalRussianUpgrade</w:t>
      </w:r>
      <w:r w:rsidRPr="007374FC">
        <w:rPr>
          <w:i/>
        </w:rPr>
        <w:t>/</w:t>
      </w:r>
      <w:r w:rsidRPr="00CC1887">
        <w:rPr>
          <w:i/>
          <w:lang w:val="en-US"/>
        </w:rPr>
        <w:t>SoftwareAssurancePackAcademicOPENNoLevel</w:t>
      </w:r>
      <w:r w:rsidRPr="007374FC">
        <w:rPr>
          <w:i/>
        </w:rPr>
        <w:t xml:space="preserve">, </w:t>
      </w:r>
      <w:r w:rsidRPr="00995FEC">
        <w:rPr>
          <w:i/>
        </w:rPr>
        <w:t>артикулЕ</w:t>
      </w:r>
      <w:r w:rsidRPr="007374FC">
        <w:rPr>
          <w:i/>
        </w:rPr>
        <w:t xml:space="preserve">85-00638; № </w:t>
      </w:r>
      <w:r w:rsidRPr="00995FEC">
        <w:rPr>
          <w:i/>
        </w:rPr>
        <w:t>лицензия</w:t>
      </w:r>
      <w:r w:rsidRPr="007374FC">
        <w:rPr>
          <w:i/>
        </w:rPr>
        <w:t xml:space="preserve"> 18582213 </w:t>
      </w:r>
      <w:r w:rsidRPr="00995FEC">
        <w:rPr>
          <w:i/>
        </w:rPr>
        <w:t>от</w:t>
      </w:r>
      <w:r w:rsidRPr="007374FC">
        <w:rPr>
          <w:i/>
        </w:rPr>
        <w:t xml:space="preserve"> 30.12.2004 (</w:t>
      </w:r>
      <w:r w:rsidRPr="00995FEC">
        <w:rPr>
          <w:i/>
        </w:rPr>
        <w:t>бессрочнаякорпоративнаяакадемическаялицензия</w:t>
      </w:r>
      <w:r w:rsidRPr="007374FC">
        <w:rPr>
          <w:i/>
        </w:rPr>
        <w:t xml:space="preserve">); </w:t>
      </w:r>
    </w:p>
    <w:p w:rsidR="007374FC" w:rsidRPr="00121D36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121D36">
        <w:rPr>
          <w:i/>
          <w:lang w:val="en-US"/>
        </w:rPr>
        <w:t>2.</w:t>
      </w:r>
      <w:r w:rsidRPr="00121D36">
        <w:rPr>
          <w:i/>
          <w:lang w:val="en-US"/>
        </w:rPr>
        <w:tab/>
      </w:r>
      <w:r w:rsidRPr="00995FEC">
        <w:rPr>
          <w:i/>
          <w:lang w:val="en-US"/>
        </w:rPr>
        <w:t>Microsoft</w:t>
      </w:r>
      <w:r w:rsidRPr="00121D36">
        <w:rPr>
          <w:i/>
          <w:lang w:val="en-US"/>
        </w:rPr>
        <w:t xml:space="preserve">® </w:t>
      </w:r>
      <w:r w:rsidRPr="00995FEC">
        <w:rPr>
          <w:i/>
          <w:lang w:val="en-US"/>
        </w:rPr>
        <w:t>OfficeProfessionalWin</w:t>
      </w:r>
      <w:r w:rsidRPr="00121D36">
        <w:rPr>
          <w:i/>
          <w:lang w:val="en-US"/>
        </w:rPr>
        <w:t xml:space="preserve"> 32 </w:t>
      </w:r>
      <w:r w:rsidRPr="00995FEC">
        <w:rPr>
          <w:i/>
          <w:lang w:val="en-US"/>
        </w:rPr>
        <w:t>RussianLicense</w:t>
      </w:r>
      <w:r w:rsidRPr="00121D36">
        <w:rPr>
          <w:i/>
          <w:lang w:val="en-US"/>
        </w:rPr>
        <w:t>/</w:t>
      </w:r>
      <w:r w:rsidRPr="00995FEC">
        <w:rPr>
          <w:i/>
          <w:lang w:val="en-US"/>
        </w:rPr>
        <w:t>SoftwareAssurancePackAcademicOPENNoLevel</w:t>
      </w:r>
      <w:r w:rsidRPr="00121D36">
        <w:rPr>
          <w:i/>
          <w:lang w:val="en-US"/>
        </w:rPr>
        <w:t xml:space="preserve">, </w:t>
      </w:r>
      <w:r w:rsidRPr="00995FEC">
        <w:rPr>
          <w:i/>
        </w:rPr>
        <w:t>артикул</w:t>
      </w:r>
      <w:r w:rsidRPr="00121D36">
        <w:rPr>
          <w:i/>
          <w:lang w:val="en-US"/>
        </w:rPr>
        <w:t xml:space="preserve"> 269-05620; </w:t>
      </w:r>
      <w:r w:rsidRPr="00995FEC">
        <w:rPr>
          <w:i/>
        </w:rPr>
        <w:t>лицензия</w:t>
      </w:r>
      <w:r w:rsidRPr="00121D36">
        <w:rPr>
          <w:i/>
          <w:lang w:val="en-US"/>
        </w:rPr>
        <w:t xml:space="preserve">  №18582213 </w:t>
      </w:r>
      <w:r w:rsidRPr="00995FEC">
        <w:rPr>
          <w:i/>
        </w:rPr>
        <w:t>от</w:t>
      </w:r>
      <w:r w:rsidRPr="00121D36">
        <w:rPr>
          <w:i/>
          <w:lang w:val="en-US"/>
        </w:rPr>
        <w:t xml:space="preserve"> 30.12.2004;</w:t>
      </w:r>
    </w:p>
    <w:p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121D36">
        <w:rPr>
          <w:i/>
          <w:lang w:val="en-US"/>
        </w:rPr>
        <w:t xml:space="preserve">3. </w:t>
      </w:r>
      <w:r w:rsidRPr="00995FEC">
        <w:rPr>
          <w:i/>
          <w:lang w:val="en-US"/>
        </w:rPr>
        <w:t>KasperskyEndpointSecurity</w:t>
      </w:r>
      <w:r w:rsidRPr="00995FEC">
        <w:rPr>
          <w:i/>
        </w:rPr>
        <w:t>длябизнеса</w:t>
      </w:r>
      <w:r w:rsidRPr="00121D36">
        <w:rPr>
          <w:i/>
          <w:lang w:val="en-US"/>
        </w:rPr>
        <w:t xml:space="preserve"> - </w:t>
      </w:r>
      <w:r w:rsidRPr="00995FEC">
        <w:rPr>
          <w:i/>
        </w:rPr>
        <w:t>Стандартный</w:t>
      </w:r>
      <w:r w:rsidRPr="00995FEC">
        <w:rPr>
          <w:i/>
          <w:lang w:val="en-US"/>
        </w:rPr>
        <w:t>RussianEdition</w:t>
      </w:r>
      <w:r w:rsidRPr="00121D36">
        <w:rPr>
          <w:i/>
          <w:lang w:val="en-US"/>
        </w:rPr>
        <w:t xml:space="preserve">, 250-499 </w:t>
      </w:r>
      <w:r w:rsidRPr="00995FEC">
        <w:rPr>
          <w:i/>
          <w:lang w:val="en-US"/>
        </w:rPr>
        <w:t>Node</w:t>
      </w:r>
      <w:r w:rsidRPr="00121D36">
        <w:rPr>
          <w:i/>
          <w:lang w:val="en-US"/>
        </w:rPr>
        <w:t xml:space="preserve"> 1 </w:t>
      </w:r>
      <w:r w:rsidRPr="00995FEC">
        <w:rPr>
          <w:i/>
          <w:lang w:val="en-US"/>
        </w:rPr>
        <w:t>yearEducationalRenewalLicense</w:t>
      </w:r>
      <w:r w:rsidRPr="00995FEC">
        <w:rPr>
          <w:i/>
        </w:rPr>
        <w:t>лицензия</w:t>
      </w:r>
      <w:r w:rsidRPr="00995FEC">
        <w:rPr>
          <w:i/>
          <w:lang w:val="en-US"/>
        </w:rPr>
        <w:t xml:space="preserve"> №17</w:t>
      </w:r>
      <w:r w:rsidRPr="00995FEC">
        <w:rPr>
          <w:i/>
        </w:rPr>
        <w:t>ЕО</w:t>
      </w:r>
      <w:r w:rsidRPr="00995FEC">
        <w:rPr>
          <w:i/>
          <w:lang w:val="en-US"/>
        </w:rPr>
        <w:t xml:space="preserve">-171228-092222-983-1666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28.12.2017; </w:t>
      </w:r>
    </w:p>
    <w:p w:rsidR="007374FC" w:rsidRPr="00995FEC" w:rsidRDefault="007374FC" w:rsidP="007374FC">
      <w:pPr>
        <w:tabs>
          <w:tab w:val="right" w:leader="underscore" w:pos="8505"/>
        </w:tabs>
        <w:ind w:firstLine="284"/>
        <w:jc w:val="both"/>
        <w:rPr>
          <w:i/>
          <w:lang w:val="en-US"/>
        </w:rPr>
      </w:pPr>
      <w:r w:rsidRPr="00995FEC">
        <w:rPr>
          <w:i/>
          <w:lang w:val="en-US"/>
        </w:rPr>
        <w:t>4. Microsoft® Office Professional Plus 2007 Russian Academic OPEN No Level, артикул 79Р-00039; лицензи</w:t>
      </w:r>
      <w:r w:rsidRPr="00995FEC">
        <w:rPr>
          <w:i/>
        </w:rPr>
        <w:t>я</w:t>
      </w:r>
      <w:r w:rsidRPr="00995FEC">
        <w:rPr>
          <w:i/>
          <w:lang w:val="en-US"/>
        </w:rPr>
        <w:t xml:space="preserve"> №43021137 от 15.11.2007;</w:t>
      </w:r>
    </w:p>
    <w:p w:rsidR="007374F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5. </w:t>
      </w:r>
      <w:r w:rsidRPr="00995FEC">
        <w:rPr>
          <w:i/>
        </w:rPr>
        <w:t>1</w:t>
      </w:r>
      <w:r w:rsidRPr="00995FEC">
        <w:rPr>
          <w:i/>
          <w:lang w:val="en-US"/>
        </w:rPr>
        <w:t>C</w:t>
      </w:r>
      <w:r w:rsidRPr="00995FEC">
        <w:rPr>
          <w:i/>
        </w:rPr>
        <w:t>: предприятие 8. Клиентская лицензия на 10 рабочих мест (программная защита). Правообладатель ООО «Бизнес и Технология», сублицензионный договор № 9770 от 22.06.2016.</w:t>
      </w:r>
    </w:p>
    <w:p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6. </w:t>
      </w:r>
      <w:r w:rsidRPr="00995FEC">
        <w:rPr>
          <w:i/>
        </w:rPr>
        <w:t>Операционная система Linax. (свободно распространяемое программное обеспечение под Linax).</w:t>
      </w:r>
    </w:p>
    <w:p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7. Microsoft Windows XP Professional Russian Upgrade, Software Assurance Pack Academic Open No Level, </w:t>
      </w:r>
      <w:r w:rsidRPr="00995FEC">
        <w:rPr>
          <w:i/>
        </w:rPr>
        <w:t>лицензия</w:t>
      </w:r>
      <w:r w:rsidRPr="00995FEC">
        <w:rPr>
          <w:i/>
          <w:lang w:val="en-US"/>
        </w:rPr>
        <w:t xml:space="preserve"> № 44892219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08.12.2008,</w:t>
      </w:r>
    </w:p>
    <w:p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 w:rsidRPr="00995FEC">
        <w:rPr>
          <w:i/>
        </w:rPr>
        <w:t>справка Microsoft «Условия использования лицензии»;</w:t>
      </w:r>
    </w:p>
    <w:p w:rsidR="007374FC" w:rsidRPr="00CC1887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CC1887">
        <w:rPr>
          <w:i/>
          <w:lang w:val="en-US"/>
        </w:rPr>
        <w:t xml:space="preserve">8. Microsoft Office Professional Plus 2007 Russian Academic Open No Level, </w:t>
      </w:r>
      <w:r w:rsidRPr="00995FEC">
        <w:rPr>
          <w:i/>
        </w:rPr>
        <w:t>лицензия</w:t>
      </w:r>
      <w:r w:rsidRPr="00CC1887">
        <w:rPr>
          <w:i/>
          <w:lang w:val="en-US"/>
        </w:rPr>
        <w:t xml:space="preserve"> 49413779, </w:t>
      </w:r>
      <w:r w:rsidRPr="00995FEC">
        <w:rPr>
          <w:i/>
        </w:rPr>
        <w:t>справка</w:t>
      </w:r>
      <w:r w:rsidRPr="00CC1887">
        <w:rPr>
          <w:i/>
          <w:lang w:val="en-US"/>
        </w:rPr>
        <w:t xml:space="preserve"> Microsoft «</w:t>
      </w:r>
      <w:r w:rsidRPr="00995FEC">
        <w:rPr>
          <w:i/>
        </w:rPr>
        <w:t>Условияиспользованиялицензии</w:t>
      </w:r>
      <w:r w:rsidRPr="00CC1887">
        <w:rPr>
          <w:i/>
          <w:lang w:val="en-US"/>
        </w:rPr>
        <w:t>»;</w:t>
      </w:r>
    </w:p>
    <w:p w:rsidR="007374FC" w:rsidRPr="00CC1887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CC1887">
        <w:rPr>
          <w:i/>
          <w:lang w:val="en-US"/>
        </w:rPr>
        <w:t xml:space="preserve">9. Dr. Web Desktop Security Suite, </w:t>
      </w:r>
      <w:r w:rsidRPr="00995FEC">
        <w:rPr>
          <w:i/>
        </w:rPr>
        <w:t>Антивирус</w:t>
      </w:r>
      <w:r w:rsidRPr="00CC1887">
        <w:rPr>
          <w:i/>
          <w:lang w:val="en-US"/>
        </w:rPr>
        <w:t xml:space="preserve"> + </w:t>
      </w:r>
      <w:r w:rsidRPr="00995FEC">
        <w:rPr>
          <w:i/>
        </w:rPr>
        <w:t>Центруправленияна</w:t>
      </w:r>
      <w:r w:rsidRPr="00CC1887">
        <w:rPr>
          <w:i/>
          <w:lang w:val="en-US"/>
        </w:rPr>
        <w:t xml:space="preserve"> 12 </w:t>
      </w:r>
      <w:r w:rsidRPr="00995FEC">
        <w:rPr>
          <w:i/>
        </w:rPr>
        <w:t>мес</w:t>
      </w:r>
      <w:r w:rsidRPr="00CC1887">
        <w:rPr>
          <w:i/>
          <w:lang w:val="en-US"/>
        </w:rPr>
        <w:t xml:space="preserve">., </w:t>
      </w:r>
      <w:r w:rsidRPr="00995FEC">
        <w:rPr>
          <w:i/>
        </w:rPr>
        <w:t>артикул</w:t>
      </w:r>
      <w:r w:rsidRPr="00CC1887">
        <w:rPr>
          <w:i/>
          <w:lang w:val="en-US"/>
        </w:rPr>
        <w:t xml:space="preserve"> LBWAC-12M-200-B1, </w:t>
      </w:r>
      <w:r w:rsidRPr="00995FEC">
        <w:rPr>
          <w:i/>
        </w:rPr>
        <w:t>договорсАО</w:t>
      </w:r>
      <w:r w:rsidRPr="00CC1887">
        <w:rPr>
          <w:i/>
          <w:lang w:val="en-US"/>
        </w:rPr>
        <w:t xml:space="preserve"> «</w:t>
      </w:r>
      <w:r w:rsidRPr="00995FEC">
        <w:rPr>
          <w:i/>
        </w:rPr>
        <w:t>СофтЛайнТрейд</w:t>
      </w:r>
      <w:r w:rsidRPr="00CC1887">
        <w:rPr>
          <w:i/>
          <w:lang w:val="en-US"/>
        </w:rPr>
        <w:t>»  № 219/17-</w:t>
      </w:r>
      <w:r w:rsidRPr="00995FEC">
        <w:rPr>
          <w:i/>
        </w:rPr>
        <w:t>КСот</w:t>
      </w:r>
      <w:r w:rsidRPr="00CC1887">
        <w:rPr>
          <w:i/>
          <w:lang w:val="en-US"/>
        </w:rPr>
        <w:t xml:space="preserve"> 13.12 2017;</w:t>
      </w:r>
    </w:p>
    <w:p w:rsidR="007374FC" w:rsidRPr="005A7011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5A7011">
        <w:rPr>
          <w:i/>
          <w:lang w:val="en-US"/>
        </w:rPr>
        <w:t xml:space="preserve">10. Adobe Photoshop Extended CS5 12.0 WIN AOO License RU (65049824), 12 </w:t>
      </w:r>
      <w:r w:rsidRPr="00995FEC">
        <w:rPr>
          <w:i/>
        </w:rPr>
        <w:t>лицензий</w:t>
      </w:r>
      <w:r w:rsidRPr="005A7011">
        <w:rPr>
          <w:i/>
          <w:lang w:val="en-US"/>
        </w:rPr>
        <w:t xml:space="preserve">, WIN S/N 1330- 1002-8305-1567-5657-4784, Mac S/N 1330-0007-3057-0518-2393-8504, </w:t>
      </w:r>
      <w:r w:rsidRPr="00995FEC">
        <w:rPr>
          <w:i/>
        </w:rPr>
        <w:t>от</w:t>
      </w:r>
      <w:r w:rsidRPr="005A7011">
        <w:rPr>
          <w:i/>
          <w:lang w:val="en-US"/>
        </w:rPr>
        <w:t xml:space="preserve"> 09.12.2010, ( </w:t>
      </w:r>
      <w:r w:rsidRPr="00995FEC">
        <w:rPr>
          <w:i/>
        </w:rPr>
        <w:t>копиялицензии</w:t>
      </w:r>
      <w:r w:rsidRPr="005A7011">
        <w:rPr>
          <w:i/>
          <w:lang w:val="en-US"/>
        </w:rPr>
        <w:t>).</w:t>
      </w:r>
    </w:p>
    <w:p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11. Adobe Illustrator CS5 15.0 WIN AOO License RU (65061595), 17 </w:t>
      </w:r>
      <w:r w:rsidRPr="00995FEC">
        <w:rPr>
          <w:i/>
        </w:rPr>
        <w:t>лицензий</w:t>
      </w:r>
      <w:r w:rsidRPr="00995FEC">
        <w:rPr>
          <w:i/>
          <w:lang w:val="en-US"/>
        </w:rPr>
        <w:t xml:space="preserve">, WIN S/N 1034-1008-8644-9963-7815-0526, MAC S/N 1034- 0000-0738-3015-4154-4614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09.12.2010, (</w:t>
      </w:r>
      <w:r w:rsidRPr="00995FEC">
        <w:rPr>
          <w:i/>
        </w:rPr>
        <w:t>копиялицензии</w:t>
      </w:r>
      <w:r w:rsidRPr="00995FEC">
        <w:rPr>
          <w:i/>
          <w:lang w:val="en-US"/>
        </w:rPr>
        <w:t>);</w:t>
      </w:r>
    </w:p>
    <w:p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>12. Adobe Reader (</w:t>
      </w:r>
      <w:r w:rsidRPr="00995FEC">
        <w:rPr>
          <w:i/>
        </w:rPr>
        <w:t>свободнораспространяемое</w:t>
      </w:r>
      <w:r w:rsidRPr="00995FEC">
        <w:rPr>
          <w:i/>
          <w:lang w:val="en-US"/>
        </w:rPr>
        <w:t>).</w:t>
      </w:r>
    </w:p>
    <w:p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13. Microsoft Windows Professional 7 Russian Upgrade Academic Open No Level, </w:t>
      </w:r>
      <w:r w:rsidRPr="00995FEC">
        <w:rPr>
          <w:i/>
        </w:rPr>
        <w:t>артикул</w:t>
      </w:r>
      <w:r w:rsidRPr="00995FEC">
        <w:rPr>
          <w:i/>
          <w:lang w:val="en-US"/>
        </w:rPr>
        <w:t xml:space="preserve"> FQC-02306, </w:t>
      </w:r>
      <w:r w:rsidRPr="00995FEC">
        <w:rPr>
          <w:i/>
        </w:rPr>
        <w:t>лицензия</w:t>
      </w:r>
      <w:r w:rsidRPr="00995FEC">
        <w:rPr>
          <w:i/>
          <w:lang w:val="en-US"/>
        </w:rPr>
        <w:t xml:space="preserve"> № 46255382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11.12.2009, (</w:t>
      </w:r>
      <w:r w:rsidRPr="00995FEC">
        <w:rPr>
          <w:i/>
        </w:rPr>
        <w:t>копиялицензии</w:t>
      </w:r>
      <w:r w:rsidRPr="00995FEC">
        <w:rPr>
          <w:i/>
          <w:lang w:val="en-US"/>
        </w:rPr>
        <w:t xml:space="preserve">); </w:t>
      </w:r>
    </w:p>
    <w:p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14. Microsoft Office Professional Plus 2010 Russian Academic Open No Level, </w:t>
      </w:r>
      <w:r w:rsidRPr="00995FEC">
        <w:rPr>
          <w:i/>
        </w:rPr>
        <w:t>лицензия</w:t>
      </w:r>
      <w:r w:rsidRPr="00995FEC">
        <w:rPr>
          <w:i/>
          <w:lang w:val="en-US"/>
        </w:rPr>
        <w:t xml:space="preserve"> 47122150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30.06.2010, </w:t>
      </w:r>
      <w:r w:rsidRPr="00995FEC">
        <w:rPr>
          <w:i/>
        </w:rPr>
        <w:t>справка</w:t>
      </w:r>
      <w:r w:rsidRPr="00995FEC">
        <w:rPr>
          <w:i/>
          <w:lang w:val="en-US"/>
        </w:rPr>
        <w:t xml:space="preserve"> Microsoft «</w:t>
      </w:r>
      <w:r w:rsidRPr="00995FEC">
        <w:rPr>
          <w:i/>
        </w:rPr>
        <w:t>Условияиспользованиялицензии</w:t>
      </w:r>
      <w:r w:rsidRPr="00995FEC">
        <w:rPr>
          <w:i/>
          <w:lang w:val="en-US"/>
        </w:rPr>
        <w:t>»;</w:t>
      </w:r>
    </w:p>
    <w:p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15. </w:t>
      </w:r>
      <w:r w:rsidRPr="00995FEC">
        <w:rPr>
          <w:i/>
        </w:rPr>
        <w:t>Система автоматизации библиотек ИРБИС64, договора на оказание услуг по поставке программного обеспечения №1/28-10-13 от 22.11.2013г.; №1/21-03-14 от 31.03.2014г. (копии договоров);</w:t>
      </w:r>
    </w:p>
    <w:p w:rsidR="007374F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16. </w:t>
      </w:r>
      <w:r w:rsidRPr="00995FEC">
        <w:rPr>
          <w:i/>
        </w:rPr>
        <w:t>Google Chrome (свободно распространя</w:t>
      </w:r>
      <w:r>
        <w:rPr>
          <w:i/>
        </w:rPr>
        <w:t>емое).</w:t>
      </w:r>
    </w:p>
    <w:p w:rsidR="007374FC" w:rsidRPr="00CC1887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426E04" w:rsidRPr="00F26710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5713AB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7374FC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374F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7374FC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7374FC">
              <w:rPr>
                <w:rFonts w:eastAsia="Times New Roman"/>
                <w:sz w:val="24"/>
                <w:szCs w:val="24"/>
              </w:rPr>
              <w:t>контракт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7374FC">
              <w:rPr>
                <w:rFonts w:eastAsia="Times New Roman"/>
                <w:sz w:val="24"/>
                <w:szCs w:val="24"/>
              </w:rPr>
              <w:t>ЭА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7374FC">
              <w:rPr>
                <w:rFonts w:eastAsia="Times New Roman"/>
                <w:sz w:val="24"/>
                <w:szCs w:val="24"/>
              </w:rPr>
              <w:t>от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F26710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7374FC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7374FC"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:rsidR="00426E04" w:rsidRPr="007374FC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7374FC">
              <w:rPr>
                <w:rFonts w:eastAsia="Times New Roman"/>
                <w:sz w:val="24"/>
                <w:szCs w:val="24"/>
              </w:rPr>
              <w:t>контракт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7374FC">
              <w:rPr>
                <w:rFonts w:eastAsia="Times New Roman"/>
                <w:sz w:val="24"/>
                <w:szCs w:val="24"/>
              </w:rPr>
              <w:t>ЭА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7374FC">
              <w:rPr>
                <w:rFonts w:eastAsia="Times New Roman"/>
                <w:sz w:val="24"/>
                <w:szCs w:val="24"/>
              </w:rPr>
              <w:t>от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F26710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7374FC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374F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7374FC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7374F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426E04" w:rsidRPr="007374FC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7374FC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F26710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0A1673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B63599" w:rsidTr="00426E04">
        <w:tc>
          <w:tcPr>
            <w:tcW w:w="817" w:type="dxa"/>
            <w:shd w:val="clear" w:color="auto" w:fill="auto"/>
          </w:tcPr>
          <w:p w:rsidR="00426E04" w:rsidRPr="00F26710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D04409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6" w:name="_Toc62039712"/>
      <w:r w:rsidRPr="004925D7">
        <w:t>ЛИСТ УЧЕТА ОБНОВЛЕНИЙ РАБОЧЕЙ ПРОГРАММЫ</w:t>
      </w:r>
      <w:bookmarkEnd w:id="6"/>
      <w:r w:rsidR="00F949F6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F949F6">
        <w:rPr>
          <w:rFonts w:eastAsia="Times New Roman"/>
          <w:sz w:val="24"/>
          <w:szCs w:val="24"/>
        </w:rPr>
        <w:t>учебной дисциплины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693F" w:rsidRDefault="001C693F" w:rsidP="005E3840">
      <w:r>
        <w:separator/>
      </w:r>
    </w:p>
  </w:endnote>
  <w:endnote w:type="continuationSeparator" w:id="1">
    <w:p w:rsidR="001C693F" w:rsidRDefault="001C693F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3AA" w:rsidRDefault="00AA23AA">
    <w:pPr>
      <w:pStyle w:val="ae"/>
      <w:jc w:val="right"/>
    </w:pPr>
  </w:p>
  <w:p w:rsidR="00AA23AA" w:rsidRDefault="00AA23AA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3AA" w:rsidRDefault="00C53495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AA23A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AA23AA" w:rsidRDefault="00AA23AA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3AA" w:rsidRDefault="00AA23AA">
    <w:pPr>
      <w:pStyle w:val="ae"/>
      <w:jc w:val="right"/>
    </w:pPr>
  </w:p>
  <w:p w:rsidR="00AA23AA" w:rsidRDefault="00AA23AA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3AA" w:rsidRDefault="00AA23AA">
    <w:pPr>
      <w:pStyle w:val="ae"/>
      <w:jc w:val="right"/>
    </w:pPr>
  </w:p>
  <w:p w:rsidR="00AA23AA" w:rsidRDefault="00AA23A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693F" w:rsidRDefault="001C693F" w:rsidP="005E3840">
      <w:r>
        <w:separator/>
      </w:r>
    </w:p>
  </w:footnote>
  <w:footnote w:type="continuationSeparator" w:id="1">
    <w:p w:rsidR="001C693F" w:rsidRDefault="001C693F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AA23AA" w:rsidRDefault="00C53495">
        <w:pPr>
          <w:pStyle w:val="ac"/>
          <w:jc w:val="center"/>
        </w:pPr>
        <w:r>
          <w:fldChar w:fldCharType="begin"/>
        </w:r>
        <w:r w:rsidR="00AA23AA">
          <w:instrText>PAGE   \* MERGEFORMAT</w:instrText>
        </w:r>
        <w:r>
          <w:fldChar w:fldCharType="separate"/>
        </w:r>
        <w:r w:rsidR="0094523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3AA" w:rsidRDefault="00AA23AA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AA23AA" w:rsidRDefault="00C53495">
        <w:pPr>
          <w:pStyle w:val="ac"/>
          <w:jc w:val="center"/>
        </w:pPr>
        <w:r>
          <w:fldChar w:fldCharType="begin"/>
        </w:r>
        <w:r w:rsidR="00AA23AA">
          <w:instrText>PAGE   \* MERGEFORMAT</w:instrText>
        </w:r>
        <w:r>
          <w:fldChar w:fldCharType="separate"/>
        </w:r>
        <w:r w:rsidR="0094523E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AA23AA" w:rsidRDefault="00AA23AA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AA23AA" w:rsidRDefault="00C53495">
        <w:pPr>
          <w:pStyle w:val="ac"/>
          <w:jc w:val="center"/>
        </w:pPr>
        <w:r>
          <w:fldChar w:fldCharType="begin"/>
        </w:r>
        <w:r w:rsidR="00AA23AA">
          <w:instrText>PAGE   \* MERGEFORMAT</w:instrText>
        </w:r>
        <w:r>
          <w:fldChar w:fldCharType="separate"/>
        </w:r>
        <w:r w:rsidR="0094523E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AA23AA" w:rsidRDefault="00AA23A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85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13E324CB"/>
    <w:multiLevelType w:val="hybridMultilevel"/>
    <w:tmpl w:val="4BA692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1D6CF1"/>
    <w:multiLevelType w:val="multilevel"/>
    <w:tmpl w:val="224E7FC8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60143600"/>
    <w:multiLevelType w:val="multilevel"/>
    <w:tmpl w:val="38A46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0">
    <w:nsid w:val="6E3E00FD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3"/>
  </w:num>
  <w:num w:numId="5">
    <w:abstractNumId w:val="10"/>
  </w:num>
  <w:num w:numId="6">
    <w:abstractNumId w:val="28"/>
  </w:num>
  <w:num w:numId="7">
    <w:abstractNumId w:val="32"/>
  </w:num>
  <w:num w:numId="8">
    <w:abstractNumId w:val="16"/>
  </w:num>
  <w:num w:numId="9">
    <w:abstractNumId w:val="15"/>
  </w:num>
  <w:num w:numId="10">
    <w:abstractNumId w:val="6"/>
  </w:num>
  <w:num w:numId="11">
    <w:abstractNumId w:val="25"/>
  </w:num>
  <w:num w:numId="12">
    <w:abstractNumId w:val="31"/>
  </w:num>
  <w:num w:numId="13">
    <w:abstractNumId w:val="4"/>
  </w:num>
  <w:num w:numId="14">
    <w:abstractNumId w:val="17"/>
  </w:num>
  <w:num w:numId="15">
    <w:abstractNumId w:val="22"/>
  </w:num>
  <w:num w:numId="16">
    <w:abstractNumId w:val="20"/>
  </w:num>
  <w:num w:numId="17">
    <w:abstractNumId w:val="12"/>
  </w:num>
  <w:num w:numId="18">
    <w:abstractNumId w:val="21"/>
  </w:num>
  <w:num w:numId="19">
    <w:abstractNumId w:val="24"/>
  </w:num>
  <w:num w:numId="20">
    <w:abstractNumId w:val="7"/>
  </w:num>
  <w:num w:numId="21">
    <w:abstractNumId w:val="9"/>
  </w:num>
  <w:num w:numId="22">
    <w:abstractNumId w:val="18"/>
  </w:num>
  <w:num w:numId="23">
    <w:abstractNumId w:val="13"/>
  </w:num>
  <w:num w:numId="24">
    <w:abstractNumId w:val="14"/>
  </w:num>
  <w:num w:numId="25">
    <w:abstractNumId w:val="23"/>
  </w:num>
  <w:num w:numId="26">
    <w:abstractNumId w:val="30"/>
  </w:num>
  <w:num w:numId="27">
    <w:abstractNumId w:val="26"/>
  </w:num>
  <w:num w:numId="28">
    <w:abstractNumId w:val="1"/>
  </w:num>
  <w:num w:numId="29">
    <w:abstractNumId w:val="11"/>
  </w:num>
  <w:num w:numId="30">
    <w:abstractNumId w:val="27"/>
  </w:num>
  <w:num w:numId="31">
    <w:abstractNumId w:val="8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  <w:num w:numId="35">
    <w:abstractNumId w:val="1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3D8"/>
    <w:rsid w:val="000119FD"/>
    <w:rsid w:val="00011D36"/>
    <w:rsid w:val="00011EF8"/>
    <w:rsid w:val="00012017"/>
    <w:rsid w:val="00012F84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0F8B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4862"/>
    <w:rsid w:val="00044DA9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3F4D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561"/>
    <w:rsid w:val="000A5D70"/>
    <w:rsid w:val="000A6720"/>
    <w:rsid w:val="000A6BFB"/>
    <w:rsid w:val="000A6EDF"/>
    <w:rsid w:val="000B0690"/>
    <w:rsid w:val="000B23CC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14F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E17"/>
    <w:rsid w:val="000F6F86"/>
    <w:rsid w:val="0010174F"/>
    <w:rsid w:val="0010289F"/>
    <w:rsid w:val="00102CD2"/>
    <w:rsid w:val="0010344F"/>
    <w:rsid w:val="00103BEB"/>
    <w:rsid w:val="00103EC2"/>
    <w:rsid w:val="00106996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55E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878D9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3C3E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693F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1B6C"/>
    <w:rsid w:val="001E3875"/>
    <w:rsid w:val="001E3D8D"/>
    <w:rsid w:val="001E44B1"/>
    <w:rsid w:val="001F086F"/>
    <w:rsid w:val="001F41C5"/>
    <w:rsid w:val="001F5596"/>
    <w:rsid w:val="001F6A3C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0DAA"/>
    <w:rsid w:val="00262427"/>
    <w:rsid w:val="00263138"/>
    <w:rsid w:val="0026368C"/>
    <w:rsid w:val="00263B7E"/>
    <w:rsid w:val="00265D29"/>
    <w:rsid w:val="0026603D"/>
    <w:rsid w:val="002677B9"/>
    <w:rsid w:val="00270909"/>
    <w:rsid w:val="0027125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5AC1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69F9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4379"/>
    <w:rsid w:val="002D52BC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379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4D74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5E7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392"/>
    <w:rsid w:val="003D298F"/>
    <w:rsid w:val="003D4C5C"/>
    <w:rsid w:val="003D5F48"/>
    <w:rsid w:val="003D6E77"/>
    <w:rsid w:val="003D6F18"/>
    <w:rsid w:val="003D771D"/>
    <w:rsid w:val="003E0956"/>
    <w:rsid w:val="003E1C35"/>
    <w:rsid w:val="003E2676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6419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1D4B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36917"/>
    <w:rsid w:val="00436ADF"/>
    <w:rsid w:val="00440FD6"/>
    <w:rsid w:val="0044150D"/>
    <w:rsid w:val="004429B5"/>
    <w:rsid w:val="00442B02"/>
    <w:rsid w:val="00443558"/>
    <w:rsid w:val="00443DE3"/>
    <w:rsid w:val="0044568C"/>
    <w:rsid w:val="00446766"/>
    <w:rsid w:val="00446CF8"/>
    <w:rsid w:val="00450044"/>
    <w:rsid w:val="0045027F"/>
    <w:rsid w:val="00453D8F"/>
    <w:rsid w:val="00453DD7"/>
    <w:rsid w:val="00453F05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63A"/>
    <w:rsid w:val="00494E1D"/>
    <w:rsid w:val="00494E33"/>
    <w:rsid w:val="00495850"/>
    <w:rsid w:val="00495E9B"/>
    <w:rsid w:val="00496CB5"/>
    <w:rsid w:val="00496F88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04D3"/>
    <w:rsid w:val="004C3286"/>
    <w:rsid w:val="004C4C4C"/>
    <w:rsid w:val="004C4FEF"/>
    <w:rsid w:val="004C5EB4"/>
    <w:rsid w:val="004C6289"/>
    <w:rsid w:val="004D03D2"/>
    <w:rsid w:val="004D0CC7"/>
    <w:rsid w:val="004D28C1"/>
    <w:rsid w:val="004D2D12"/>
    <w:rsid w:val="004D2D6C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9A5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5F31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762F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909"/>
    <w:rsid w:val="00574A34"/>
    <w:rsid w:val="00576E78"/>
    <w:rsid w:val="005776C0"/>
    <w:rsid w:val="00580243"/>
    <w:rsid w:val="00580E26"/>
    <w:rsid w:val="00580E46"/>
    <w:rsid w:val="005814C4"/>
    <w:rsid w:val="00581794"/>
    <w:rsid w:val="00582441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2D24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5324"/>
    <w:rsid w:val="005F6FC6"/>
    <w:rsid w:val="005F736E"/>
    <w:rsid w:val="006012C6"/>
    <w:rsid w:val="00601924"/>
    <w:rsid w:val="00601A10"/>
    <w:rsid w:val="00603159"/>
    <w:rsid w:val="006031DC"/>
    <w:rsid w:val="0060378F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3B9"/>
    <w:rsid w:val="00625686"/>
    <w:rsid w:val="00625988"/>
    <w:rsid w:val="006259AB"/>
    <w:rsid w:val="0062615B"/>
    <w:rsid w:val="006274BB"/>
    <w:rsid w:val="00627D51"/>
    <w:rsid w:val="00627D5D"/>
    <w:rsid w:val="00630F91"/>
    <w:rsid w:val="00631DA8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66B14"/>
    <w:rsid w:val="00670C49"/>
    <w:rsid w:val="0067232E"/>
    <w:rsid w:val="00674887"/>
    <w:rsid w:val="0067490C"/>
    <w:rsid w:val="0067655E"/>
    <w:rsid w:val="00677D7D"/>
    <w:rsid w:val="0068572B"/>
    <w:rsid w:val="0068589E"/>
    <w:rsid w:val="00685E2A"/>
    <w:rsid w:val="0068633D"/>
    <w:rsid w:val="00687295"/>
    <w:rsid w:val="006877E5"/>
    <w:rsid w:val="006877F1"/>
    <w:rsid w:val="00687B56"/>
    <w:rsid w:val="00692393"/>
    <w:rsid w:val="00695B52"/>
    <w:rsid w:val="00697F1C"/>
    <w:rsid w:val="006A1707"/>
    <w:rsid w:val="006A2EAF"/>
    <w:rsid w:val="006A5E39"/>
    <w:rsid w:val="006A68A5"/>
    <w:rsid w:val="006A6AB0"/>
    <w:rsid w:val="006B18C2"/>
    <w:rsid w:val="006B2734"/>
    <w:rsid w:val="006B2CE0"/>
    <w:rsid w:val="006B31F2"/>
    <w:rsid w:val="006B3A08"/>
    <w:rsid w:val="006C1320"/>
    <w:rsid w:val="006C1FD4"/>
    <w:rsid w:val="006C4B65"/>
    <w:rsid w:val="006C6DF4"/>
    <w:rsid w:val="006C7E94"/>
    <w:rsid w:val="006D0117"/>
    <w:rsid w:val="006D510F"/>
    <w:rsid w:val="006D599C"/>
    <w:rsid w:val="006D6D6D"/>
    <w:rsid w:val="006D79CC"/>
    <w:rsid w:val="006E12B6"/>
    <w:rsid w:val="006E13A8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61E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6FAF"/>
    <w:rsid w:val="007275EE"/>
    <w:rsid w:val="00730B26"/>
    <w:rsid w:val="00733976"/>
    <w:rsid w:val="00734133"/>
    <w:rsid w:val="007355A9"/>
    <w:rsid w:val="00735986"/>
    <w:rsid w:val="00736EAE"/>
    <w:rsid w:val="007374FC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5229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4779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17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6EF2"/>
    <w:rsid w:val="00807407"/>
    <w:rsid w:val="008079CB"/>
    <w:rsid w:val="00807BB4"/>
    <w:rsid w:val="00807E3D"/>
    <w:rsid w:val="008103CB"/>
    <w:rsid w:val="008105B7"/>
    <w:rsid w:val="0081126D"/>
    <w:rsid w:val="00811419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35F"/>
    <w:rsid w:val="00827597"/>
    <w:rsid w:val="008277DF"/>
    <w:rsid w:val="00827F79"/>
    <w:rsid w:val="008309E9"/>
    <w:rsid w:val="008340EB"/>
    <w:rsid w:val="00834670"/>
    <w:rsid w:val="00834D96"/>
    <w:rsid w:val="00835934"/>
    <w:rsid w:val="0083777A"/>
    <w:rsid w:val="00842087"/>
    <w:rsid w:val="00842B21"/>
    <w:rsid w:val="00843D70"/>
    <w:rsid w:val="008440C4"/>
    <w:rsid w:val="00844574"/>
    <w:rsid w:val="00844D5A"/>
    <w:rsid w:val="00845325"/>
    <w:rsid w:val="00845AC7"/>
    <w:rsid w:val="008465D0"/>
    <w:rsid w:val="00846B51"/>
    <w:rsid w:val="0084702C"/>
    <w:rsid w:val="008547D1"/>
    <w:rsid w:val="008566D2"/>
    <w:rsid w:val="008606A6"/>
    <w:rsid w:val="00861BB0"/>
    <w:rsid w:val="00861C5B"/>
    <w:rsid w:val="00864324"/>
    <w:rsid w:val="008655B8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5FFC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251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603A"/>
    <w:rsid w:val="008B76B2"/>
    <w:rsid w:val="008C01B4"/>
    <w:rsid w:val="008C093A"/>
    <w:rsid w:val="008C52CF"/>
    <w:rsid w:val="008C7A78"/>
    <w:rsid w:val="008C7BA1"/>
    <w:rsid w:val="008C7BF4"/>
    <w:rsid w:val="008D0628"/>
    <w:rsid w:val="008D1FEE"/>
    <w:rsid w:val="008D2298"/>
    <w:rsid w:val="008D22A9"/>
    <w:rsid w:val="008D25AB"/>
    <w:rsid w:val="008D3C36"/>
    <w:rsid w:val="008D6C38"/>
    <w:rsid w:val="008D6CA9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74A"/>
    <w:rsid w:val="00943DBF"/>
    <w:rsid w:val="00944E0B"/>
    <w:rsid w:val="0094523E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49EF"/>
    <w:rsid w:val="00987351"/>
    <w:rsid w:val="00987F65"/>
    <w:rsid w:val="00990910"/>
    <w:rsid w:val="009917D4"/>
    <w:rsid w:val="009924B7"/>
    <w:rsid w:val="00993FE6"/>
    <w:rsid w:val="00994758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C1F"/>
    <w:rsid w:val="009B7EB7"/>
    <w:rsid w:val="009C1833"/>
    <w:rsid w:val="009C4994"/>
    <w:rsid w:val="009C5171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66AC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89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68F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47C98"/>
    <w:rsid w:val="00A5026E"/>
    <w:rsid w:val="00A5132C"/>
    <w:rsid w:val="00A51375"/>
    <w:rsid w:val="00A51918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01A7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58CC"/>
    <w:rsid w:val="00A96462"/>
    <w:rsid w:val="00A965FE"/>
    <w:rsid w:val="00A97099"/>
    <w:rsid w:val="00A97E3D"/>
    <w:rsid w:val="00AA01DF"/>
    <w:rsid w:val="00AA120E"/>
    <w:rsid w:val="00AA1323"/>
    <w:rsid w:val="00AA2137"/>
    <w:rsid w:val="00AA23AA"/>
    <w:rsid w:val="00AA4A17"/>
    <w:rsid w:val="00AA5AA2"/>
    <w:rsid w:val="00AA5AF3"/>
    <w:rsid w:val="00AA5DA9"/>
    <w:rsid w:val="00AA68C7"/>
    <w:rsid w:val="00AA6ADF"/>
    <w:rsid w:val="00AA6FCF"/>
    <w:rsid w:val="00AA78AC"/>
    <w:rsid w:val="00AA7CB0"/>
    <w:rsid w:val="00AB01B9"/>
    <w:rsid w:val="00AB03E0"/>
    <w:rsid w:val="00AB06E5"/>
    <w:rsid w:val="00AB4ECB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049F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2465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25DC1"/>
    <w:rsid w:val="00B30D84"/>
    <w:rsid w:val="00B30E57"/>
    <w:rsid w:val="00B30EE8"/>
    <w:rsid w:val="00B320DB"/>
    <w:rsid w:val="00B3255D"/>
    <w:rsid w:val="00B32CA7"/>
    <w:rsid w:val="00B33875"/>
    <w:rsid w:val="00B3400A"/>
    <w:rsid w:val="00B344E6"/>
    <w:rsid w:val="00B349F6"/>
    <w:rsid w:val="00B350E3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02BA"/>
    <w:rsid w:val="00B528A8"/>
    <w:rsid w:val="00B52AE6"/>
    <w:rsid w:val="00B53491"/>
    <w:rsid w:val="00B537E2"/>
    <w:rsid w:val="00B54C56"/>
    <w:rsid w:val="00B54DA1"/>
    <w:rsid w:val="00B55496"/>
    <w:rsid w:val="00B55500"/>
    <w:rsid w:val="00B5561A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510C"/>
    <w:rsid w:val="00B66418"/>
    <w:rsid w:val="00B67CE9"/>
    <w:rsid w:val="00B70D4E"/>
    <w:rsid w:val="00B71C17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93B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2B95"/>
    <w:rsid w:val="00C43800"/>
    <w:rsid w:val="00C443A0"/>
    <w:rsid w:val="00C4488B"/>
    <w:rsid w:val="00C506A1"/>
    <w:rsid w:val="00C509F7"/>
    <w:rsid w:val="00C50D82"/>
    <w:rsid w:val="00C50FC9"/>
    <w:rsid w:val="00C512FA"/>
    <w:rsid w:val="00C514BF"/>
    <w:rsid w:val="00C53495"/>
    <w:rsid w:val="00C5411F"/>
    <w:rsid w:val="00C5649B"/>
    <w:rsid w:val="00C564FD"/>
    <w:rsid w:val="00C56D35"/>
    <w:rsid w:val="00C619D9"/>
    <w:rsid w:val="00C6350D"/>
    <w:rsid w:val="00C6460B"/>
    <w:rsid w:val="00C67F0D"/>
    <w:rsid w:val="00C707D9"/>
    <w:rsid w:val="00C70BD0"/>
    <w:rsid w:val="00C713DB"/>
    <w:rsid w:val="00C73FA7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0B9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4E0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531"/>
    <w:rsid w:val="00D11AA8"/>
    <w:rsid w:val="00D122A3"/>
    <w:rsid w:val="00D1230F"/>
    <w:rsid w:val="00D12C92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039A"/>
    <w:rsid w:val="00D2138D"/>
    <w:rsid w:val="00D23872"/>
    <w:rsid w:val="00D23CA5"/>
    <w:rsid w:val="00D23D99"/>
    <w:rsid w:val="00D23F40"/>
    <w:rsid w:val="00D24951"/>
    <w:rsid w:val="00D2632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011"/>
    <w:rsid w:val="00D45370"/>
    <w:rsid w:val="00D45AE1"/>
    <w:rsid w:val="00D46264"/>
    <w:rsid w:val="00D46C45"/>
    <w:rsid w:val="00D46F83"/>
    <w:rsid w:val="00D508F1"/>
    <w:rsid w:val="00D51402"/>
    <w:rsid w:val="00D51DCA"/>
    <w:rsid w:val="00D52379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686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8A9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190A"/>
    <w:rsid w:val="00DB3255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791"/>
    <w:rsid w:val="00E36EF2"/>
    <w:rsid w:val="00E37619"/>
    <w:rsid w:val="00E40A5B"/>
    <w:rsid w:val="00E40C0A"/>
    <w:rsid w:val="00E421F9"/>
    <w:rsid w:val="00E42267"/>
    <w:rsid w:val="00E435EE"/>
    <w:rsid w:val="00E45306"/>
    <w:rsid w:val="00E518CB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293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13C6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3A9"/>
    <w:rsid w:val="00E96774"/>
    <w:rsid w:val="00E974B9"/>
    <w:rsid w:val="00EA0377"/>
    <w:rsid w:val="00EA5D85"/>
    <w:rsid w:val="00EB21AD"/>
    <w:rsid w:val="00EB411A"/>
    <w:rsid w:val="00EB4434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1C1"/>
    <w:rsid w:val="00EC12EA"/>
    <w:rsid w:val="00EC1C9A"/>
    <w:rsid w:val="00EC1FE2"/>
    <w:rsid w:val="00EC2082"/>
    <w:rsid w:val="00EC366F"/>
    <w:rsid w:val="00EC3F2D"/>
    <w:rsid w:val="00EC3F2F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3F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EE1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3DBA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A60"/>
    <w:rsid w:val="00F73CED"/>
    <w:rsid w:val="00F74710"/>
    <w:rsid w:val="00F74ABC"/>
    <w:rsid w:val="00F74E72"/>
    <w:rsid w:val="00F7564E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49F6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5E2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227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qFormat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dlib.eastview.com/" TargetMode="External"/><Relationship Id="rId26" Type="http://schemas.openxmlformats.org/officeDocument/2006/relationships/hyperlink" Target="http://www.gks.ru/wps/wcm/connect/rosstat_main/rosstat/ru/statistics/databases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pringernature.com/gp/librarians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5" Type="http://schemas.openxmlformats.org/officeDocument/2006/relationships/hyperlink" Target="http://www.polpred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20" Type="http://schemas.openxmlformats.org/officeDocument/2006/relationships/hyperlink" Target="https://www.scopus.com/" TargetMode="External"/><Relationship Id="rId29" Type="http://schemas.openxmlformats.org/officeDocument/2006/relationships/hyperlink" Target="http://oup.com/elt/resul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www.neicon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&#1085;&#1101;&#1073;.&#1088;&#1092;/" TargetMode="External"/><Relationship Id="rId28" Type="http://schemas.openxmlformats.org/officeDocument/2006/relationships/hyperlink" Target="http://elibrary.ru/defaultx.asp" TargetMode="External"/><Relationship Id="rId10" Type="http://schemas.openxmlformats.org/officeDocument/2006/relationships/header" Target="header2.xml"/><Relationship Id="rId19" Type="http://schemas.openxmlformats.org/officeDocument/2006/relationships/hyperlink" Target="http://webofknowledge.com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s://elibrary.ru/" TargetMode="External"/><Relationship Id="rId27" Type="http://schemas.openxmlformats.org/officeDocument/2006/relationships/hyperlink" Target="http://www.scopus.com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52E79-F8D9-4EBD-95FE-5806BC648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1683</TotalTime>
  <Pages>28</Pages>
  <Words>7295</Words>
  <Characters>41584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Asus</cp:lastModifiedBy>
  <cp:revision>60</cp:revision>
  <cp:lastPrinted>2022-03-19T11:45:00Z</cp:lastPrinted>
  <dcterms:created xsi:type="dcterms:W3CDTF">2022-03-22T20:44:00Z</dcterms:created>
  <dcterms:modified xsi:type="dcterms:W3CDTF">2022-04-08T07:23:00Z</dcterms:modified>
</cp:coreProperties>
</file>