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4CEC748B" w14:textId="77777777" w:rsidTr="00EB4434">
        <w:tc>
          <w:tcPr>
            <w:tcW w:w="9889" w:type="dxa"/>
            <w:gridSpan w:val="3"/>
          </w:tcPr>
          <w:p w14:paraId="274CEB5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76136D6" w14:textId="77777777" w:rsidTr="00EB4434">
        <w:tc>
          <w:tcPr>
            <w:tcW w:w="9889" w:type="dxa"/>
            <w:gridSpan w:val="3"/>
          </w:tcPr>
          <w:p w14:paraId="263FC47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47B91C4" w14:textId="77777777" w:rsidTr="00EB4434">
        <w:tc>
          <w:tcPr>
            <w:tcW w:w="9889" w:type="dxa"/>
            <w:gridSpan w:val="3"/>
          </w:tcPr>
          <w:p w14:paraId="6781AA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767D15" w14:textId="77777777" w:rsidTr="00EB4434">
        <w:tc>
          <w:tcPr>
            <w:tcW w:w="9889" w:type="dxa"/>
            <w:gridSpan w:val="3"/>
          </w:tcPr>
          <w:p w14:paraId="4393FDA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E4DD578" w14:textId="77777777" w:rsidTr="00EB4434">
        <w:tc>
          <w:tcPr>
            <w:tcW w:w="9889" w:type="dxa"/>
            <w:gridSpan w:val="3"/>
          </w:tcPr>
          <w:p w14:paraId="1FA955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C80374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B032C5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1768D58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3965CA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2B8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683BB4E4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BD395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7343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5977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0DC91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BA756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37AC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BB0B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E68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D2B3B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459A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765A774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20560E7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7652F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5508193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79E7739" w14:textId="1541D9FD" w:rsidR="00E05948" w:rsidRPr="00C258B0" w:rsidRDefault="00EB3BEC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Организационное поведение</w:t>
            </w:r>
          </w:p>
        </w:tc>
      </w:tr>
      <w:tr w:rsidR="00EB4434" w14:paraId="368C683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7C343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AB987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44B46A5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387606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3B89EF0A" w14:textId="48D05FBD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35A41F23" w14:textId="035B7188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216BE19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6E22C5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010E6CAD" w14:textId="1F08C055" w:rsidR="00EB4434" w:rsidRPr="00961A0A" w:rsidRDefault="00093F4D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14:paraId="26698B9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2B964C6" w14:textId="691D9C99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3C68CC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D5BD0E3" w14:textId="0F6DC3C5" w:rsidR="00EB4434" w:rsidRPr="00961A0A" w:rsidRDefault="003C68C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14:paraId="1041D26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A1D657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4C9795E" w14:textId="00FC252D" w:rsidR="00EB4434" w:rsidRPr="00EB4434" w:rsidRDefault="003C68CC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68589E">
              <w:rPr>
                <w:sz w:val="26"/>
                <w:szCs w:val="26"/>
              </w:rPr>
              <w:t>очная</w:t>
            </w:r>
          </w:p>
        </w:tc>
      </w:tr>
    </w:tbl>
    <w:p w14:paraId="4831AFA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2C8BA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F5AA4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9168B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3A6CEA6" w14:textId="77777777" w:rsidTr="00AA6ADF">
        <w:trPr>
          <w:trHeight w:val="964"/>
        </w:trPr>
        <w:tc>
          <w:tcPr>
            <w:tcW w:w="9822" w:type="dxa"/>
            <w:gridSpan w:val="4"/>
          </w:tcPr>
          <w:p w14:paraId="0C6BEE6F" w14:textId="3863E738" w:rsidR="00AA6ADF" w:rsidRPr="00AC3042" w:rsidRDefault="00AA6ADF" w:rsidP="00EB3BE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B3BEC">
              <w:rPr>
                <w:rFonts w:eastAsia="Times New Roman"/>
                <w:sz w:val="24"/>
                <w:szCs w:val="24"/>
              </w:rPr>
              <w:t>Организационное поведение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</w:t>
            </w:r>
            <w:r w:rsidR="00EB4434"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AA6ADF" w:rsidRPr="00AC3042" w14:paraId="65A7A1A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152843B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2F4BE51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F2464F" w14:textId="77777777" w:rsidR="00EB4434" w:rsidRPr="00093F4D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802415" w14:textId="77777777" w:rsidR="00EB4434" w:rsidRPr="00093F4D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F51C50" w14:textId="61BE6630" w:rsidR="00EB4434" w:rsidRPr="00093F4D" w:rsidRDefault="00093F4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EB4434" w:rsidRPr="007C3227" w14:paraId="3CAE1169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DA01D11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87BEC3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CDEC9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E2441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5B4354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2DBF5" w14:textId="0A229911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B3BEC">
        <w:rPr>
          <w:rFonts w:ascii="yandex-sans" w:eastAsia="Times New Roman" w:hAnsi="yandex-sans"/>
          <w:color w:val="000000"/>
          <w:sz w:val="24"/>
          <w:szCs w:val="24"/>
        </w:rPr>
        <w:t>Организационное поведение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1E1B6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B03C4"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6A2D3C2A" w14:textId="66DA480B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EB3BEC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646A0254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1E8400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5EC715B" w14:textId="39061532" w:rsidR="00797466" w:rsidRDefault="00EB3BE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6AC587B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6F4B1FA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645CA1B4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50B46715" w14:textId="77777777" w:rsidR="007E18CB" w:rsidRPr="00C5649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</w:t>
      </w:r>
      <w:r w:rsidR="00D0509F" w:rsidRPr="00C5649B">
        <w:rPr>
          <w:sz w:val="24"/>
          <w:szCs w:val="24"/>
        </w:rPr>
        <w:t>ля</w:t>
      </w:r>
      <w:r w:rsidR="007E18CB" w:rsidRPr="00C5649B">
        <w:rPr>
          <w:sz w:val="24"/>
          <w:szCs w:val="24"/>
        </w:rPr>
        <w:t xml:space="preserve"> освоени</w:t>
      </w:r>
      <w:r w:rsidR="00D0509F" w:rsidRPr="00C5649B">
        <w:rPr>
          <w:sz w:val="24"/>
          <w:szCs w:val="24"/>
        </w:rPr>
        <w:t>я</w:t>
      </w:r>
      <w:r w:rsidRPr="00C5649B">
        <w:rPr>
          <w:sz w:val="24"/>
          <w:szCs w:val="24"/>
        </w:rPr>
        <w:t xml:space="preserve"> дисциплины</w:t>
      </w:r>
      <w:r w:rsidR="007E18CB" w:rsidRPr="00C5649B">
        <w:rPr>
          <w:sz w:val="24"/>
          <w:szCs w:val="24"/>
        </w:rPr>
        <w:t xml:space="preserve"> </w:t>
      </w:r>
      <w:r w:rsidRPr="00C5649B">
        <w:rPr>
          <w:sz w:val="24"/>
          <w:szCs w:val="24"/>
        </w:rPr>
        <w:t>являются</w:t>
      </w:r>
      <w:r w:rsidR="002F4102" w:rsidRPr="00C5649B">
        <w:rPr>
          <w:sz w:val="24"/>
          <w:szCs w:val="24"/>
        </w:rPr>
        <w:t xml:space="preserve"> результаты обучения</w:t>
      </w:r>
      <w:r w:rsidRPr="00C5649B">
        <w:rPr>
          <w:sz w:val="24"/>
          <w:szCs w:val="24"/>
        </w:rPr>
        <w:t xml:space="preserve"> по</w:t>
      </w:r>
      <w:r w:rsidR="00CC32F0" w:rsidRPr="00C5649B">
        <w:rPr>
          <w:sz w:val="24"/>
          <w:szCs w:val="24"/>
        </w:rPr>
        <w:t xml:space="preserve"> </w:t>
      </w:r>
      <w:r w:rsidR="002C2B69" w:rsidRPr="00C5649B">
        <w:rPr>
          <w:sz w:val="24"/>
          <w:szCs w:val="24"/>
        </w:rPr>
        <w:t>предшествующи</w:t>
      </w:r>
      <w:r w:rsidRPr="00C5649B">
        <w:rPr>
          <w:sz w:val="24"/>
          <w:szCs w:val="24"/>
        </w:rPr>
        <w:t>м</w:t>
      </w:r>
      <w:r w:rsidR="007E18CB" w:rsidRPr="00C5649B">
        <w:rPr>
          <w:sz w:val="24"/>
          <w:szCs w:val="24"/>
        </w:rPr>
        <w:t xml:space="preserve"> дисциплин</w:t>
      </w:r>
      <w:r w:rsidRPr="00C5649B">
        <w:rPr>
          <w:sz w:val="24"/>
          <w:szCs w:val="24"/>
        </w:rPr>
        <w:t>ам</w:t>
      </w:r>
      <w:r w:rsidR="00CC32F0" w:rsidRPr="00C5649B">
        <w:rPr>
          <w:sz w:val="24"/>
          <w:szCs w:val="24"/>
        </w:rPr>
        <w:t xml:space="preserve"> </w:t>
      </w:r>
      <w:r w:rsidR="007E18CB" w:rsidRPr="00C5649B">
        <w:rPr>
          <w:sz w:val="24"/>
          <w:szCs w:val="24"/>
        </w:rPr>
        <w:t>и практик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:</w:t>
      </w:r>
    </w:p>
    <w:p w14:paraId="33E371A9" w14:textId="1018C8C1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14:paraId="258E327B" w14:textId="1B946A7E" w:rsidR="00093F4D" w:rsidRPr="00C5649B" w:rsidRDefault="00093F4D" w:rsidP="00093F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14:paraId="27C62723" w14:textId="3A96BEF2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14:paraId="22522369" w14:textId="3E91BCEA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риска и безопасности</w:t>
      </w:r>
    </w:p>
    <w:p w14:paraId="21E30441" w14:textId="77777777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14:paraId="64FEBD1D" w14:textId="114D9A3C" w:rsidR="00E36791" w:rsidRPr="00C5649B" w:rsidRDefault="00093F4D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Межкультурные коммуникации в сетевом</w:t>
      </w:r>
      <w:r w:rsidR="00C5649B" w:rsidRPr="00C5649B">
        <w:rPr>
          <w:rFonts w:eastAsiaTheme="minorHAnsi"/>
          <w:sz w:val="24"/>
          <w:szCs w:val="24"/>
          <w:lang w:eastAsia="en-US"/>
        </w:rPr>
        <w:t xml:space="preserve"> </w:t>
      </w:r>
      <w:r w:rsidRPr="00C5649B">
        <w:rPr>
          <w:rFonts w:eastAsiaTheme="minorHAnsi"/>
          <w:sz w:val="24"/>
          <w:szCs w:val="24"/>
          <w:lang w:eastAsia="en-US"/>
        </w:rPr>
        <w:t>пространстве</w:t>
      </w:r>
    </w:p>
    <w:p w14:paraId="6922B807" w14:textId="60AD6882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Основы культуры и информационной безопасности</w:t>
      </w:r>
    </w:p>
    <w:p w14:paraId="1BA9FCCB" w14:textId="0EF07A3D" w:rsidR="00E36791" w:rsidRPr="00C5649B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sz w:val="24"/>
          <w:szCs w:val="24"/>
        </w:rPr>
        <w:t xml:space="preserve">Учебная практика. </w:t>
      </w:r>
      <w:r w:rsidR="00C5649B" w:rsidRPr="00C5649B">
        <w:rPr>
          <w:sz w:val="24"/>
          <w:szCs w:val="24"/>
        </w:rPr>
        <w:t>О</w:t>
      </w:r>
      <w:r w:rsidRPr="00C5649B">
        <w:rPr>
          <w:sz w:val="24"/>
          <w:szCs w:val="24"/>
        </w:rPr>
        <w:t>знакомительная практика</w:t>
      </w:r>
    </w:p>
    <w:p w14:paraId="6353C9DE" w14:textId="77777777" w:rsidR="007E18CB" w:rsidRPr="00C5649B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 xml:space="preserve">Результаты обучения по </w:t>
      </w:r>
      <w:r w:rsidR="002C2B69" w:rsidRPr="00C5649B">
        <w:rPr>
          <w:sz w:val="24"/>
          <w:szCs w:val="24"/>
        </w:rPr>
        <w:t>учебной</w:t>
      </w:r>
      <w:r w:rsidR="007E18CB" w:rsidRPr="00C5649B">
        <w:rPr>
          <w:sz w:val="24"/>
          <w:szCs w:val="24"/>
        </w:rPr>
        <w:t xml:space="preserve"> дисциплин</w:t>
      </w:r>
      <w:r w:rsidR="00A85C64" w:rsidRPr="00C5649B">
        <w:rPr>
          <w:sz w:val="24"/>
          <w:szCs w:val="24"/>
        </w:rPr>
        <w:t>е</w:t>
      </w:r>
      <w:r w:rsidRPr="00C5649B">
        <w:rPr>
          <w:sz w:val="24"/>
          <w:szCs w:val="24"/>
        </w:rPr>
        <w:t xml:space="preserve"> используются при</w:t>
      </w:r>
      <w:r w:rsidR="007E18CB" w:rsidRPr="00C5649B">
        <w:rPr>
          <w:sz w:val="24"/>
          <w:szCs w:val="24"/>
        </w:rPr>
        <w:t xml:space="preserve"> изучени</w:t>
      </w:r>
      <w:r w:rsidRPr="00C5649B">
        <w:rPr>
          <w:sz w:val="24"/>
          <w:szCs w:val="24"/>
        </w:rPr>
        <w:t>и</w:t>
      </w:r>
      <w:r w:rsidR="007E18CB" w:rsidRPr="00C5649B">
        <w:rPr>
          <w:sz w:val="24"/>
          <w:szCs w:val="24"/>
        </w:rPr>
        <w:t xml:space="preserve"> следующих дисциплин и прохождения практик:</w:t>
      </w:r>
    </w:p>
    <w:p w14:paraId="2074267D" w14:textId="242057D8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14:paraId="22F53EE9" w14:textId="7024D89C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14:paraId="357B3EA5" w14:textId="37BDCE5A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14:paraId="541F1D27" w14:textId="19377463" w:rsidR="00E36791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14:paraId="3A8E38C6" w14:textId="413661D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E5375CD" w14:textId="3C84959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7B2F15A1" w14:textId="77777777" w:rsidR="00342AAE" w:rsidRPr="00C5649B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 xml:space="preserve">Результаты </w:t>
      </w:r>
      <w:r w:rsidR="001971EC" w:rsidRPr="00C5649B">
        <w:rPr>
          <w:sz w:val="24"/>
          <w:szCs w:val="24"/>
        </w:rPr>
        <w:t>освоения</w:t>
      </w:r>
      <w:r w:rsidR="00342AAE" w:rsidRPr="00C5649B">
        <w:rPr>
          <w:sz w:val="24"/>
          <w:szCs w:val="24"/>
        </w:rPr>
        <w:t xml:space="preserve"> </w:t>
      </w:r>
      <w:r w:rsidR="009B4BCD" w:rsidRPr="00C5649B">
        <w:rPr>
          <w:sz w:val="24"/>
          <w:szCs w:val="24"/>
        </w:rPr>
        <w:t>учебной дисциплин</w:t>
      </w:r>
      <w:r w:rsidR="00EB4434" w:rsidRPr="00C5649B">
        <w:rPr>
          <w:sz w:val="24"/>
          <w:szCs w:val="24"/>
        </w:rPr>
        <w:t>ы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C5649B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C5649B">
        <w:rPr>
          <w:sz w:val="24"/>
          <w:szCs w:val="24"/>
        </w:rPr>
        <w:t>и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>выполнении выпускной квалификационной работы.</w:t>
      </w:r>
    </w:p>
    <w:p w14:paraId="585DAE9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2875445" w14:textId="6504CA51" w:rsidR="001B3C3E" w:rsidRPr="001B3C3E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B3BEC">
        <w:rPr>
          <w:rFonts w:ascii="yandex-sans" w:eastAsia="Times New Roman" w:hAnsi="yandex-sans"/>
          <w:color w:val="000000"/>
          <w:sz w:val="24"/>
          <w:szCs w:val="24"/>
        </w:rPr>
        <w:t>Организационное поведение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1B3C3E">
        <w:rPr>
          <w:rFonts w:eastAsia="Times New Roman"/>
          <w:sz w:val="24"/>
          <w:szCs w:val="24"/>
        </w:rPr>
        <w:t xml:space="preserve"> </w:t>
      </w:r>
    </w:p>
    <w:p w14:paraId="0F5CD3BB" w14:textId="65D2864C" w:rsidR="009849EF" w:rsidRPr="00545F31" w:rsidRDefault="001B3C3E" w:rsidP="001B3C3E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="009849EF" w:rsidRPr="00545F31">
        <w:rPr>
          <w:rFonts w:eastAsia="Times New Roman"/>
          <w:sz w:val="24"/>
          <w:szCs w:val="24"/>
        </w:rPr>
        <w:t>;</w:t>
      </w:r>
    </w:p>
    <w:p w14:paraId="1D74C60A" w14:textId="77777777" w:rsidR="003D5F48" w:rsidRPr="00545F31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</w:t>
      </w:r>
      <w:r w:rsidR="008A3FEA" w:rsidRPr="00545F31">
        <w:rPr>
          <w:rFonts w:eastAsia="Times New Roman"/>
          <w:sz w:val="24"/>
          <w:szCs w:val="24"/>
        </w:rPr>
        <w:t xml:space="preserve"> обучающи</w:t>
      </w:r>
      <w:r w:rsidRPr="00545F31">
        <w:rPr>
          <w:rFonts w:eastAsia="Times New Roman"/>
          <w:sz w:val="24"/>
          <w:szCs w:val="24"/>
        </w:rPr>
        <w:t>хся</w:t>
      </w:r>
      <w:r w:rsidR="00566BD8" w:rsidRPr="00545F31">
        <w:rPr>
          <w:rFonts w:eastAsia="Times New Roman"/>
          <w:sz w:val="24"/>
          <w:szCs w:val="24"/>
        </w:rPr>
        <w:t xml:space="preserve"> </w:t>
      </w:r>
      <w:r w:rsidR="00030F8B" w:rsidRPr="00545F31">
        <w:rPr>
          <w:rFonts w:eastAsia="Times New Roman"/>
          <w:sz w:val="24"/>
          <w:szCs w:val="24"/>
        </w:rPr>
        <w:t>компетенци</w:t>
      </w:r>
      <w:r w:rsidR="00CD18DB" w:rsidRPr="00545F31">
        <w:rPr>
          <w:rFonts w:eastAsia="Times New Roman"/>
          <w:sz w:val="24"/>
          <w:szCs w:val="24"/>
        </w:rPr>
        <w:t>й</w:t>
      </w:r>
      <w:r w:rsidR="00762EAC" w:rsidRPr="00545F31">
        <w:rPr>
          <w:rFonts w:eastAsia="Times New Roman"/>
          <w:sz w:val="24"/>
          <w:szCs w:val="24"/>
        </w:rPr>
        <w:t>,</w:t>
      </w:r>
      <w:r w:rsidR="00894420" w:rsidRPr="00545F31">
        <w:rPr>
          <w:rFonts w:eastAsia="Times New Roman"/>
          <w:sz w:val="24"/>
          <w:szCs w:val="24"/>
        </w:rPr>
        <w:t xml:space="preserve"> </w:t>
      </w:r>
      <w:r w:rsidR="008A3FEA" w:rsidRPr="00545F31">
        <w:rPr>
          <w:rFonts w:eastAsia="Times New Roman"/>
          <w:sz w:val="24"/>
          <w:szCs w:val="24"/>
        </w:rPr>
        <w:t>установленны</w:t>
      </w:r>
      <w:r w:rsidR="00CD18DB" w:rsidRPr="00545F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F31">
        <w:rPr>
          <w:rFonts w:eastAsia="Times New Roman"/>
          <w:sz w:val="24"/>
          <w:szCs w:val="24"/>
        </w:rPr>
        <w:t xml:space="preserve"> в соответствии </w:t>
      </w:r>
      <w:r w:rsidR="009105BD" w:rsidRPr="00545F31">
        <w:rPr>
          <w:rFonts w:eastAsia="Times New Roman"/>
          <w:sz w:val="24"/>
          <w:szCs w:val="24"/>
        </w:rPr>
        <w:t>с ФГО</w:t>
      </w:r>
      <w:r w:rsidR="00D12C92" w:rsidRPr="00545F31">
        <w:rPr>
          <w:rFonts w:eastAsia="Times New Roman"/>
          <w:sz w:val="24"/>
          <w:szCs w:val="24"/>
        </w:rPr>
        <w:t>С ВО по данной дисциплине.</w:t>
      </w:r>
    </w:p>
    <w:p w14:paraId="23DE26CE" w14:textId="77777777" w:rsidR="00655A44" w:rsidRPr="001E1B6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обучения по </w:t>
      </w:r>
      <w:r w:rsidR="007B21C3" w:rsidRPr="00545F31">
        <w:rPr>
          <w:sz w:val="24"/>
          <w:szCs w:val="24"/>
        </w:rPr>
        <w:t xml:space="preserve">учебной </w:t>
      </w:r>
      <w:r w:rsidRPr="00545F31">
        <w:rPr>
          <w:sz w:val="24"/>
          <w:szCs w:val="24"/>
        </w:rPr>
        <w:t xml:space="preserve">дисциплине является </w:t>
      </w:r>
      <w:r w:rsidR="00963DA6" w:rsidRPr="00545F31">
        <w:rPr>
          <w:sz w:val="24"/>
          <w:szCs w:val="24"/>
        </w:rPr>
        <w:t>овладение обучающимися</w:t>
      </w:r>
      <w:r w:rsidR="00963DA6" w:rsidRPr="001E1B6C">
        <w:rPr>
          <w:sz w:val="24"/>
          <w:szCs w:val="24"/>
        </w:rPr>
        <w:t xml:space="preserve"> </w:t>
      </w:r>
      <w:r w:rsidR="00963DA6" w:rsidRPr="001E1B6C">
        <w:rPr>
          <w:rFonts w:eastAsia="Times New Roman"/>
          <w:sz w:val="24"/>
          <w:szCs w:val="24"/>
        </w:rPr>
        <w:t>знаниями, умения</w:t>
      </w:r>
      <w:r w:rsidR="00F47D5C" w:rsidRPr="001E1B6C">
        <w:rPr>
          <w:rFonts w:eastAsia="Times New Roman"/>
          <w:sz w:val="24"/>
          <w:szCs w:val="24"/>
        </w:rPr>
        <w:t>ми</w:t>
      </w:r>
      <w:r w:rsidR="00963DA6" w:rsidRPr="001E1B6C">
        <w:rPr>
          <w:rFonts w:eastAsia="Times New Roman"/>
          <w:sz w:val="24"/>
          <w:szCs w:val="24"/>
        </w:rPr>
        <w:t>, навык</w:t>
      </w:r>
      <w:r w:rsidR="00F47D5C" w:rsidRPr="001E1B6C">
        <w:rPr>
          <w:rFonts w:eastAsia="Times New Roman"/>
          <w:sz w:val="24"/>
          <w:szCs w:val="24"/>
        </w:rPr>
        <w:t>ами</w:t>
      </w:r>
      <w:r w:rsidR="0034380E" w:rsidRPr="001E1B6C">
        <w:rPr>
          <w:rFonts w:eastAsia="Times New Roman"/>
          <w:sz w:val="24"/>
          <w:szCs w:val="24"/>
        </w:rPr>
        <w:t xml:space="preserve"> и </w:t>
      </w:r>
      <w:r w:rsidR="00963DA6" w:rsidRPr="001E1B6C">
        <w:rPr>
          <w:rFonts w:eastAsia="Times New Roman"/>
          <w:sz w:val="24"/>
          <w:szCs w:val="24"/>
        </w:rPr>
        <w:t>опыт</w:t>
      </w:r>
      <w:r w:rsidR="00F47D5C" w:rsidRPr="001E1B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1B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1B6C">
        <w:rPr>
          <w:rFonts w:eastAsia="Times New Roman"/>
          <w:sz w:val="24"/>
          <w:szCs w:val="24"/>
        </w:rPr>
        <w:t>обеспечивающими</w:t>
      </w:r>
      <w:r w:rsidR="00963DA6" w:rsidRPr="001E1B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1B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1B6C">
        <w:rPr>
          <w:rFonts w:eastAsia="Times New Roman"/>
          <w:sz w:val="24"/>
          <w:szCs w:val="24"/>
        </w:rPr>
        <w:t xml:space="preserve">учебной </w:t>
      </w:r>
      <w:r w:rsidR="009105BD" w:rsidRPr="001E1B6C">
        <w:rPr>
          <w:rFonts w:eastAsia="Times New Roman"/>
          <w:sz w:val="24"/>
          <w:szCs w:val="24"/>
        </w:rPr>
        <w:t>дисциплины</w:t>
      </w:r>
      <w:r w:rsidR="005E43BD" w:rsidRPr="001E1B6C">
        <w:rPr>
          <w:rFonts w:eastAsia="Times New Roman"/>
          <w:sz w:val="24"/>
          <w:szCs w:val="24"/>
        </w:rPr>
        <w:t>.</w:t>
      </w:r>
    </w:p>
    <w:p w14:paraId="1C83770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A07DED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79A78C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1D908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3F8A9B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508D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200FB8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6B432E" w:rsidRPr="00F31E81" w14:paraId="2D19ABE6" w14:textId="77777777" w:rsidTr="00012F84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502E" w14:textId="3CD374E1" w:rsidR="006B432E" w:rsidRPr="001E1B6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37B1D37B" w14:textId="3FDBAD3F" w:rsidR="006B432E" w:rsidRPr="00A97099" w:rsidRDefault="006B432E" w:rsidP="001E1B6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EB3BEC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AFAE0" w14:textId="771818DF" w:rsidR="006B432E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08381484" w14:textId="4C919695" w:rsidR="006B432E" w:rsidRPr="00A97099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339B4" w14:textId="06B85088" w:rsidR="006B432E" w:rsidRPr="002D52BC" w:rsidRDefault="006B432E" w:rsidP="002D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B432E" w:rsidRPr="00F31E81" w14:paraId="22954BBF" w14:textId="77777777" w:rsidTr="00012F84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816A5" w14:textId="29D09346" w:rsidR="006B432E" w:rsidRPr="002D52B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52D8E" w14:textId="2A4E9F08" w:rsidR="006B432E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F213C8" w14:textId="1C22ED5D" w:rsidR="006B432E" w:rsidRPr="00A97099" w:rsidRDefault="006B432E" w:rsidP="000B23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При реализации своей роли в социальном взаимодействии и командной работе учет особенностей поведения и интересов других участников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2B5CE" w14:textId="6B7DC776" w:rsidR="006B432E" w:rsidRPr="002D52BC" w:rsidRDefault="006B432E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При реализации своей роли в социальном взаимодействии и командной работе учет особенностей поведения и интересов других участников</w:t>
            </w:r>
          </w:p>
        </w:tc>
      </w:tr>
      <w:tr w:rsidR="006B432E" w:rsidRPr="00F31E81" w14:paraId="2A47CA9B" w14:textId="77777777" w:rsidTr="00012F84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59BE" w14:textId="77777777" w:rsidR="006B432E" w:rsidRPr="002D52B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9396F" w14:textId="31813E25" w:rsidR="006B432E" w:rsidRDefault="006B432E" w:rsidP="00EB3B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1ED9487" w14:textId="06D7B05B" w:rsidR="006B432E" w:rsidRPr="000B23C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выстраивание продуктивного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7FC53" w14:textId="11CF5A03" w:rsidR="006B432E" w:rsidRPr="000B23CC" w:rsidRDefault="006B432E" w:rsidP="002D52BC">
            <w:pPr>
              <w:autoSpaceDE w:val="0"/>
              <w:autoSpaceDN w:val="0"/>
              <w:adjustRightInd w:val="0"/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выстраивание продуктивного взаимодействия с учетом этого</w:t>
            </w:r>
          </w:p>
        </w:tc>
      </w:tr>
      <w:tr w:rsidR="006B432E" w:rsidRPr="00F31E81" w14:paraId="188F70EF" w14:textId="77777777" w:rsidTr="00012F84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354FB" w14:textId="77777777" w:rsidR="006B432E" w:rsidRPr="002D52B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D5115" w14:textId="35940B62" w:rsidR="006B432E" w:rsidRDefault="006B432E" w:rsidP="00EB3B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6EFDF60" w14:textId="1656E61C" w:rsidR="006B432E" w:rsidRPr="000B23C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93693" w14:textId="077CB731" w:rsidR="006B432E" w:rsidRPr="000B23CC" w:rsidRDefault="006B432E" w:rsidP="002D52BC">
            <w:pPr>
              <w:autoSpaceDE w:val="0"/>
              <w:autoSpaceDN w:val="0"/>
              <w:adjustRightInd w:val="0"/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6B432E" w:rsidRPr="00F31E81" w14:paraId="3E4027DE" w14:textId="77777777" w:rsidTr="00012F84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15E6F" w14:textId="77777777" w:rsidR="006B432E" w:rsidRPr="002D52BC" w:rsidRDefault="006B432E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94902" w14:textId="51F5DE0B" w:rsidR="006B432E" w:rsidRDefault="006B432E" w:rsidP="00EB3B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8E0932D" w14:textId="17CC0DF3" w:rsidR="006B432E" w:rsidRPr="000B23CC" w:rsidRDefault="006B432E" w:rsidP="00EB3B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Соблюдение норм и установленных правил командной работы; несение личной ответственности за результат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B10CB" w14:textId="065DC60D" w:rsidR="006B432E" w:rsidRPr="000B23CC" w:rsidRDefault="006B432E" w:rsidP="002D52BC">
            <w:pPr>
              <w:autoSpaceDE w:val="0"/>
              <w:autoSpaceDN w:val="0"/>
              <w:adjustRightInd w:val="0"/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Соблюдение норм и установленных правил командной работы; несение личной ответственности за результат</w:t>
            </w:r>
          </w:p>
        </w:tc>
      </w:tr>
      <w:tr w:rsidR="00574909" w:rsidRPr="00F31E81" w14:paraId="3C46B8D5" w14:textId="77777777" w:rsidTr="00012F84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AAAB" w14:textId="1294181E" w:rsidR="00574909" w:rsidRPr="00CF50B9" w:rsidRDefault="00EB3BEC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</w:t>
            </w:r>
            <w:r w:rsidR="00574909">
              <w:rPr>
                <w:rFonts w:eastAsia="Times New Roman"/>
                <w:sz w:val="24"/>
                <w:szCs w:val="24"/>
              </w:rPr>
              <w:t>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  <w:p w14:paraId="3D0CB765" w14:textId="53E77ABD" w:rsidR="00574909" w:rsidRPr="002D52BC" w:rsidRDefault="00EB3BEC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A7E5" w14:textId="13EA8081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 w:rsidR="00EB3BEC">
              <w:rPr>
                <w:rFonts w:eastAsia="Times New Roman"/>
                <w:sz w:val="24"/>
                <w:szCs w:val="24"/>
              </w:rPr>
              <w:t>У</w:t>
            </w:r>
            <w:r w:rsidRPr="00574909">
              <w:rPr>
                <w:rFonts w:eastAsia="Times New Roman"/>
                <w:sz w:val="24"/>
                <w:szCs w:val="24"/>
              </w:rPr>
              <w:t>К-</w:t>
            </w:r>
            <w:r w:rsidR="00EB3BEC">
              <w:rPr>
                <w:rFonts w:eastAsia="Times New Roman"/>
                <w:sz w:val="24"/>
                <w:szCs w:val="24"/>
              </w:rPr>
              <w:t>5</w:t>
            </w:r>
            <w:r w:rsidRPr="00574909">
              <w:rPr>
                <w:rFonts w:eastAsia="Times New Roman"/>
                <w:sz w:val="24"/>
                <w:szCs w:val="24"/>
              </w:rPr>
              <w:t>.</w:t>
            </w:r>
            <w:r w:rsidR="00EB3BEC">
              <w:rPr>
                <w:rFonts w:eastAsia="Times New Roman"/>
                <w:sz w:val="24"/>
                <w:szCs w:val="24"/>
              </w:rPr>
              <w:t>3</w:t>
            </w:r>
          </w:p>
          <w:p w14:paraId="78965962" w14:textId="56457050" w:rsidR="00574909" w:rsidRPr="00A97099" w:rsidRDefault="005B61E8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61E8">
              <w:rPr>
                <w:rFonts w:eastAsia="Times New Roman"/>
                <w:sz w:val="24"/>
                <w:szCs w:val="24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7A3" w14:textId="2D1FC175" w:rsidR="00574909" w:rsidRPr="00021C27" w:rsidRDefault="005B61E8" w:rsidP="005749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B61E8">
              <w:rPr>
                <w:rFonts w:eastAsia="Times New Roman"/>
                <w:sz w:val="24"/>
                <w:szCs w:val="24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</w:tbl>
    <w:p w14:paraId="5FCA825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76F85A77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0B36CE9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31C4FE5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E65ECDA" w14:textId="642AE332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3C68CC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73C489A" w14:textId="41CE7BCD" w:rsidR="00560461" w:rsidRPr="002D52BC" w:rsidRDefault="009975A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EBA1AE1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4A608E7" w14:textId="4F8F8DE0" w:rsidR="00560461" w:rsidRPr="002D52BC" w:rsidRDefault="00CF50B9" w:rsidP="009975AE">
            <w:pPr>
              <w:jc w:val="center"/>
            </w:pPr>
            <w:r>
              <w:t>1</w:t>
            </w:r>
            <w:r w:rsidR="009975AE">
              <w:t>08</w:t>
            </w:r>
          </w:p>
        </w:tc>
        <w:tc>
          <w:tcPr>
            <w:tcW w:w="937" w:type="dxa"/>
            <w:vAlign w:val="center"/>
          </w:tcPr>
          <w:p w14:paraId="70B02D41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9AE8B9F" w14:textId="77777777" w:rsidR="00012F84" w:rsidRDefault="00012F84" w:rsidP="00012F84">
      <w:pPr>
        <w:pStyle w:val="2"/>
        <w:numPr>
          <w:ilvl w:val="0"/>
          <w:numId w:val="0"/>
        </w:numPr>
        <w:ind w:left="709"/>
        <w:rPr>
          <w:i/>
        </w:rPr>
      </w:pPr>
    </w:p>
    <w:p w14:paraId="482F3EE2" w14:textId="77777777" w:rsidR="00012F84" w:rsidRDefault="00012F84" w:rsidP="00012F84"/>
    <w:p w14:paraId="578C420F" w14:textId="77777777" w:rsidR="00012F84" w:rsidRDefault="00012F84" w:rsidP="00012F84"/>
    <w:p w14:paraId="3ACF311C" w14:textId="77777777" w:rsidR="00012F84" w:rsidRDefault="00012F84" w:rsidP="00012F84"/>
    <w:p w14:paraId="399BDC15" w14:textId="77777777" w:rsidR="00012F84" w:rsidRDefault="00012F84" w:rsidP="00012F84"/>
    <w:p w14:paraId="2B56F476" w14:textId="77777777" w:rsidR="00012F84" w:rsidRDefault="00012F84" w:rsidP="00012F84"/>
    <w:p w14:paraId="41ED1CBF" w14:textId="77777777" w:rsidR="00012F84" w:rsidRPr="00012F84" w:rsidRDefault="00012F84" w:rsidP="00012F84"/>
    <w:p w14:paraId="6D5D2BE2" w14:textId="5C5AE9A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3C68CC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A283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6981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D5531C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AC6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8EEDDF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4840A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4384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DDA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71F43A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86389C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A9024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A964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F4B6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04853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78809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EA6F2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64770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DF769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D576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B03C4" w:rsidRPr="00B02E88" w14:paraId="3C33E4F4" w14:textId="77777777" w:rsidTr="0012098B">
        <w:trPr>
          <w:cantSplit/>
          <w:trHeight w:val="227"/>
        </w:trPr>
        <w:tc>
          <w:tcPr>
            <w:tcW w:w="1943" w:type="dxa"/>
          </w:tcPr>
          <w:p w14:paraId="2E016F99" w14:textId="2DE32980" w:rsidR="007B03C4" w:rsidRDefault="007B03C4" w:rsidP="00697F1C">
            <w:r>
              <w:t>Установочная сессия</w:t>
            </w:r>
          </w:p>
        </w:tc>
        <w:tc>
          <w:tcPr>
            <w:tcW w:w="1130" w:type="dxa"/>
          </w:tcPr>
          <w:p w14:paraId="0823067E" w14:textId="77777777" w:rsidR="007B03C4" w:rsidRDefault="007B03C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2BCD54F" w14:textId="6CBFF1A9" w:rsidR="007B03C4" w:rsidRDefault="007B03C4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5000C1" w14:textId="11CD16F4" w:rsidR="007B03C4" w:rsidRDefault="007B03C4" w:rsidP="00697F1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539C9C6" w14:textId="03F653BA" w:rsidR="007B03C4" w:rsidRDefault="007B03C4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4FE8CB8" w14:textId="77777777" w:rsidR="007B03C4" w:rsidRPr="00697F1C" w:rsidRDefault="007B03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6935E0" w14:textId="77777777" w:rsidR="007B03C4" w:rsidRPr="00697F1C" w:rsidRDefault="007B03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344B3B4" w14:textId="77777777" w:rsidR="007B03C4" w:rsidRPr="00697F1C" w:rsidRDefault="007B03C4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DAEFEB8" w14:textId="1BF6CC2E" w:rsidR="007B03C4" w:rsidRDefault="007B03C4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1D6EBC20" w14:textId="77777777" w:rsidR="007B03C4" w:rsidRPr="00697F1C" w:rsidRDefault="007B03C4" w:rsidP="009B399A">
            <w:pPr>
              <w:ind w:left="28"/>
              <w:jc w:val="center"/>
            </w:pPr>
          </w:p>
        </w:tc>
      </w:tr>
      <w:tr w:rsidR="00262427" w:rsidRPr="00B02E88" w14:paraId="4A8C448C" w14:textId="77777777" w:rsidTr="0012098B">
        <w:trPr>
          <w:cantSplit/>
          <w:trHeight w:val="227"/>
        </w:trPr>
        <w:tc>
          <w:tcPr>
            <w:tcW w:w="1943" w:type="dxa"/>
          </w:tcPr>
          <w:p w14:paraId="2572BFC6" w14:textId="0A0755C1" w:rsidR="00262427" w:rsidRPr="00697F1C" w:rsidRDefault="007B03C4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3E33D690" w14:textId="06A24CA3" w:rsidR="0054241E" w:rsidRPr="00697F1C" w:rsidRDefault="009975A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5BB1EAA" w14:textId="449A4117" w:rsidR="00262427" w:rsidRPr="00697F1C" w:rsidRDefault="007B03C4" w:rsidP="00A16A9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6943D1E" w14:textId="3B6B95D6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F98E2E" w14:textId="6603D0BB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02BDC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2F9D1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AB6E08" w14:textId="48C413FA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28A8CC20" w14:textId="28493737" w:rsidR="00262427" w:rsidRPr="00697F1C" w:rsidRDefault="007B03C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6EABA956" w14:textId="1BD7F766" w:rsidR="00262427" w:rsidRPr="00697F1C" w:rsidRDefault="007B03C4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7C13470F" w14:textId="77777777" w:rsidTr="0012098B">
        <w:trPr>
          <w:cantSplit/>
          <w:trHeight w:val="227"/>
        </w:trPr>
        <w:tc>
          <w:tcPr>
            <w:tcW w:w="1943" w:type="dxa"/>
          </w:tcPr>
          <w:p w14:paraId="022E95E4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038F5F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43FD52D" w14:textId="08FD67A4" w:rsidR="008340EB" w:rsidRPr="00697F1C" w:rsidRDefault="009975AE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FE1F9CA" w14:textId="2F689BC8" w:rsidR="008340EB" w:rsidRPr="00697F1C" w:rsidRDefault="007B03C4" w:rsidP="006E13A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B387713" w14:textId="5B2D2132" w:rsidR="008340EB" w:rsidRPr="00697F1C" w:rsidRDefault="007B03C4" w:rsidP="006E13A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3CF2A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371B3B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761CA9C8" w14:textId="253F3EEE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44AA4788" w14:textId="6D5F5753" w:rsidR="008340EB" w:rsidRPr="00697F1C" w:rsidRDefault="007B03C4" w:rsidP="006E13A8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14:paraId="5386F935" w14:textId="7DA5F506" w:rsidR="008340EB" w:rsidRPr="00697F1C" w:rsidRDefault="007B03C4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0A99FE5E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0C00FA0" w14:textId="77777777" w:rsidR="008340EB" w:rsidRDefault="008340EB" w:rsidP="008340EB"/>
    <w:p w14:paraId="570289CD" w14:textId="77777777" w:rsidR="008340EB" w:rsidRDefault="008340EB" w:rsidP="008340EB"/>
    <w:p w14:paraId="176D5032" w14:textId="77777777" w:rsidR="008340EB" w:rsidRDefault="008340EB" w:rsidP="008340EB"/>
    <w:p w14:paraId="57AA5605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3CB2DF1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524ACE7" w14:textId="4CEE66A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B74FD4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F940C3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09DAF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421B5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4E406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108DB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BD0E6F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838959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CF0324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9B854A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0842F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A679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862D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495B34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E0BA2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F58999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1F9632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FED2A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2E43C5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EBB01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D058E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F03079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4806A85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364F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C5C3E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88E8C8B" w14:textId="77777777" w:rsidTr="00B344E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75D16F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9471F74" w14:textId="46C45068" w:rsidR="00386236" w:rsidRPr="008340EB" w:rsidRDefault="006B27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A47C98" w:rsidRPr="006168DD" w14:paraId="7EF36F27" w14:textId="77777777" w:rsidTr="00BB5835">
        <w:trPr>
          <w:trHeight w:val="434"/>
        </w:trPr>
        <w:tc>
          <w:tcPr>
            <w:tcW w:w="1701" w:type="dxa"/>
            <w:vMerge w:val="restart"/>
          </w:tcPr>
          <w:p w14:paraId="0765FFFB" w14:textId="70F5847B" w:rsidR="00A47C98" w:rsidRDefault="00712557" w:rsidP="006B2734">
            <w:r>
              <w:t>УК-3</w:t>
            </w:r>
          </w:p>
          <w:p w14:paraId="2A91296B" w14:textId="77777777" w:rsidR="00712557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1DEEBE32" w14:textId="539D031B" w:rsidR="00712557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6B035336" w14:textId="413558EF" w:rsidR="00712557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799C30A8" w14:textId="70C212BF" w:rsidR="00712557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7803888D" w14:textId="64D3F42F" w:rsidR="00712557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  <w:p w14:paraId="15E84A50" w14:textId="0B779AA2" w:rsidR="00712557" w:rsidRPr="003F6419" w:rsidRDefault="00712557" w:rsidP="006B2734"/>
          <w:p w14:paraId="19684CCF" w14:textId="77777777" w:rsidR="00712557" w:rsidRPr="00CF50B9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УК-5</w:t>
            </w:r>
          </w:p>
          <w:p w14:paraId="1F581703" w14:textId="3327ED07" w:rsidR="00712557" w:rsidRDefault="00712557" w:rsidP="0071255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05FF8335" w14:textId="57CDA5FF" w:rsidR="00A47C98" w:rsidRPr="003F6419" w:rsidRDefault="00A47C98" w:rsidP="007125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593C68" w14:textId="313D6DE0" w:rsidR="00A47C98" w:rsidRPr="00BB5835" w:rsidRDefault="00A47C98" w:rsidP="00BB5835">
            <w:pPr>
              <w:jc w:val="both"/>
              <w:rPr>
                <w:sz w:val="23"/>
                <w:szCs w:val="23"/>
              </w:rPr>
            </w:pPr>
            <w:r w:rsidRPr="00712557">
              <w:rPr>
                <w:b/>
              </w:rPr>
              <w:t xml:space="preserve">Раздел I. </w:t>
            </w:r>
            <w:r w:rsidR="00D0017B">
              <w:rPr>
                <w:b/>
                <w:bCs/>
                <w:sz w:val="23"/>
                <w:szCs w:val="23"/>
              </w:rPr>
              <w:t xml:space="preserve">Введение в организационное поведение </w:t>
            </w:r>
          </w:p>
        </w:tc>
        <w:tc>
          <w:tcPr>
            <w:tcW w:w="815" w:type="dxa"/>
          </w:tcPr>
          <w:p w14:paraId="186F2572" w14:textId="2E41BECB" w:rsidR="00A47C98" w:rsidRPr="00582441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FC3AB6" w14:textId="7F8F0F0F" w:rsidR="00A47C98" w:rsidRPr="00EC5372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55014" w14:textId="77777777" w:rsidR="00A47C98" w:rsidRPr="0094374A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BDE1C2" w14:textId="77777777" w:rsidR="00A47C98" w:rsidRPr="0094374A" w:rsidRDefault="00A47C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58ACF27" w14:textId="70E44099" w:rsidR="00A47C98" w:rsidRPr="005229A5" w:rsidRDefault="00A47C98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939F8CA" w14:textId="77777777" w:rsidR="00A47C98" w:rsidRPr="003A3CAB" w:rsidRDefault="00A47C9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500A2D41" w14:textId="77777777" w:rsidR="00A47C98" w:rsidRDefault="00A47C9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BEDD74A" w14:textId="4B9013FB" w:rsidR="00A47C98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69C8662" w14:textId="77777777" w:rsidR="00A47C9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ADA2CBF" w14:textId="7DDC40A7" w:rsidR="00582441" w:rsidRPr="00DF3C1E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A47C98" w:rsidRPr="006168DD" w14:paraId="485229ED" w14:textId="77777777" w:rsidTr="00BB5835">
        <w:trPr>
          <w:trHeight w:val="681"/>
        </w:trPr>
        <w:tc>
          <w:tcPr>
            <w:tcW w:w="1701" w:type="dxa"/>
            <w:vMerge/>
          </w:tcPr>
          <w:p w14:paraId="5BFC2E37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E857" w14:textId="77777777" w:rsidR="00A47C98" w:rsidRPr="00E949D2" w:rsidRDefault="00A47C98" w:rsidP="00B6294E">
            <w:r w:rsidRPr="00E949D2">
              <w:t xml:space="preserve">Тема 1.1 </w:t>
            </w:r>
          </w:p>
          <w:p w14:paraId="502F552E" w14:textId="35D83393" w:rsidR="00A47C98" w:rsidRPr="00BB5835" w:rsidRDefault="00BB5835" w:rsidP="00BB58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и задачи организационного поведения </w:t>
            </w:r>
          </w:p>
        </w:tc>
        <w:tc>
          <w:tcPr>
            <w:tcW w:w="815" w:type="dxa"/>
          </w:tcPr>
          <w:p w14:paraId="42E39E0D" w14:textId="7E79FF26" w:rsidR="00A47C98" w:rsidRPr="00582441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3387B" w14:textId="260DBDD2" w:rsidR="00A47C98" w:rsidRPr="00EC5372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AA5C5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863D4C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EA786F" w14:textId="2B412D77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1AFC6A" w14:textId="77777777" w:rsidR="00A47C98" w:rsidRPr="00496F8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C98" w:rsidRPr="006168DD" w14:paraId="097849DA" w14:textId="77777777" w:rsidTr="00FA2451">
        <w:tc>
          <w:tcPr>
            <w:tcW w:w="1701" w:type="dxa"/>
            <w:vMerge/>
          </w:tcPr>
          <w:p w14:paraId="131F4483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42025" w14:textId="77777777" w:rsidR="00A47C98" w:rsidRPr="00E949D2" w:rsidRDefault="00A47C98" w:rsidP="003803AB">
            <w:r w:rsidRPr="00E949D2">
              <w:t xml:space="preserve">Тема 1.2 </w:t>
            </w:r>
          </w:p>
          <w:p w14:paraId="1AA1FB05" w14:textId="09021D41" w:rsidR="00A47C98" w:rsidRPr="00BB5835" w:rsidRDefault="00BB5835" w:rsidP="00BB58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поведения человека в организации </w:t>
            </w:r>
          </w:p>
        </w:tc>
        <w:tc>
          <w:tcPr>
            <w:tcW w:w="815" w:type="dxa"/>
          </w:tcPr>
          <w:p w14:paraId="53279E8B" w14:textId="584CF417" w:rsidR="00A47C98" w:rsidRPr="00582441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A2F63" w14:textId="7837EA6A" w:rsidR="00A47C98" w:rsidRPr="00EC5372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8AA3A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FA754EE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171EA7B" w14:textId="293E5B9A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3D371E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2B321C" w14:textId="77777777" w:rsidTr="00FA2451">
        <w:tc>
          <w:tcPr>
            <w:tcW w:w="1701" w:type="dxa"/>
            <w:vMerge/>
          </w:tcPr>
          <w:p w14:paraId="0108288E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6045" w14:textId="77777777" w:rsidR="00A47C98" w:rsidRDefault="00A47C98" w:rsidP="003803AB">
            <w:r>
              <w:t>Тема 1.3</w:t>
            </w:r>
          </w:p>
          <w:p w14:paraId="31087833" w14:textId="5FEBEB67" w:rsidR="00A47C98" w:rsidRPr="00E949D2" w:rsidRDefault="00BB5835" w:rsidP="00BB5835">
            <w:pPr>
              <w:pStyle w:val="Default"/>
              <w:jc w:val="both"/>
            </w:pPr>
            <w:r>
              <w:t xml:space="preserve">Личность и организация </w:t>
            </w:r>
          </w:p>
        </w:tc>
        <w:tc>
          <w:tcPr>
            <w:tcW w:w="815" w:type="dxa"/>
          </w:tcPr>
          <w:p w14:paraId="2CF8013D" w14:textId="0FF67060" w:rsidR="00A47C98" w:rsidRPr="00582441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5455CB" w14:textId="1428EF81" w:rsidR="00A47C98" w:rsidRPr="00EC5372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C19A9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D214082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FB4AC71" w14:textId="1B3D0BB2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85680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EC5372" w:rsidRPr="006168DD" w14:paraId="3F674B3B" w14:textId="77777777" w:rsidTr="00BB5835">
        <w:trPr>
          <w:trHeight w:val="635"/>
        </w:trPr>
        <w:tc>
          <w:tcPr>
            <w:tcW w:w="1701" w:type="dxa"/>
            <w:vMerge/>
          </w:tcPr>
          <w:p w14:paraId="7D54CB15" w14:textId="77777777" w:rsidR="00EC5372" w:rsidRPr="003F6419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FF16C" w14:textId="77777777" w:rsidR="00EC5372" w:rsidRDefault="00EC5372" w:rsidP="00EC537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DDD7B66" w14:textId="12217C3D" w:rsidR="00EC5372" w:rsidRPr="002D52CD" w:rsidRDefault="00BB5835" w:rsidP="00EC5372">
            <w:pPr>
              <w:rPr>
                <w:i/>
              </w:rPr>
            </w:pPr>
            <w:r>
              <w:rPr>
                <w:sz w:val="23"/>
                <w:szCs w:val="23"/>
              </w:rPr>
              <w:t>Предмет и задачи организационного поведения</w:t>
            </w:r>
          </w:p>
        </w:tc>
        <w:tc>
          <w:tcPr>
            <w:tcW w:w="815" w:type="dxa"/>
          </w:tcPr>
          <w:p w14:paraId="44D3D69D" w14:textId="77777777" w:rsidR="00EC5372" w:rsidRPr="0094374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0DDD27B8" w14:textId="7C41DC00" w:rsidR="00EC5372" w:rsidRPr="00EC537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979C9" w14:textId="77777777" w:rsidR="00EC5372" w:rsidRPr="0094374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5D1F9D9" w14:textId="77777777" w:rsidR="00EC5372" w:rsidRPr="0094374A" w:rsidRDefault="00EC5372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6ACDFA" w14:textId="2E350931" w:rsidR="00EC5372" w:rsidRPr="005229A5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CC8FC" w14:textId="77777777" w:rsidR="00EC537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5372" w:rsidRPr="006168DD" w14:paraId="195884D9" w14:textId="77777777" w:rsidTr="00582441">
        <w:tc>
          <w:tcPr>
            <w:tcW w:w="1701" w:type="dxa"/>
            <w:vMerge/>
          </w:tcPr>
          <w:p w14:paraId="78BDEE8C" w14:textId="77777777" w:rsidR="00EC5372" w:rsidRPr="003F6419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56214" w14:textId="77777777" w:rsidR="00EC5372" w:rsidRDefault="00EC5372" w:rsidP="00EC537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17405E6D" w14:textId="0B6556D7" w:rsidR="00EC5372" w:rsidRPr="00DF3C1E" w:rsidRDefault="00BB5835" w:rsidP="00EC5372">
            <w:r>
              <w:rPr>
                <w:sz w:val="23"/>
                <w:szCs w:val="23"/>
              </w:rPr>
              <w:t>Теория поведения человека в организации</w:t>
            </w:r>
          </w:p>
        </w:tc>
        <w:tc>
          <w:tcPr>
            <w:tcW w:w="815" w:type="dxa"/>
          </w:tcPr>
          <w:p w14:paraId="1B73482D" w14:textId="77777777" w:rsidR="00EC5372" w:rsidRPr="0094374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0A4B240" w14:textId="05A1F6FF" w:rsidR="00EC5372" w:rsidRPr="00EC537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71B2A" w14:textId="77777777" w:rsidR="00EC5372" w:rsidRPr="0094374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DB9F2E6" w14:textId="77777777" w:rsidR="00EC5372" w:rsidRPr="0094374A" w:rsidRDefault="00EC5372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1A836D3" w14:textId="130DD12A" w:rsidR="00EC5372" w:rsidRPr="005229A5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4C0B40" w14:textId="77777777" w:rsidR="00EC537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5372" w:rsidRPr="006168DD" w14:paraId="7F19C1CE" w14:textId="77777777" w:rsidTr="008655B8">
        <w:trPr>
          <w:trHeight w:val="583"/>
        </w:trPr>
        <w:tc>
          <w:tcPr>
            <w:tcW w:w="1701" w:type="dxa"/>
            <w:vMerge/>
          </w:tcPr>
          <w:p w14:paraId="14851BB1" w14:textId="77777777" w:rsidR="00EC5372" w:rsidRPr="003F6419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D7262" w14:textId="23D64E8E" w:rsidR="00EC5372" w:rsidRDefault="00EC5372" w:rsidP="00EC5372">
            <w:r w:rsidRPr="00DF3C1E">
              <w:t>Практическое занятие № 1.</w:t>
            </w:r>
            <w:r>
              <w:t>3</w:t>
            </w:r>
          </w:p>
          <w:p w14:paraId="51840C99" w14:textId="1414160A" w:rsidR="00EC5372" w:rsidRPr="00DF3C1E" w:rsidRDefault="00BB5835" w:rsidP="00EC5372">
            <w:r>
              <w:t>Личность и организация</w:t>
            </w:r>
          </w:p>
        </w:tc>
        <w:tc>
          <w:tcPr>
            <w:tcW w:w="815" w:type="dxa"/>
          </w:tcPr>
          <w:p w14:paraId="51E4255E" w14:textId="77777777" w:rsidR="00EC5372" w:rsidRPr="0094374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87A748B" w14:textId="318D4604" w:rsidR="00EC5372" w:rsidRPr="00EC537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5D9D4" w14:textId="77777777" w:rsidR="00EC5372" w:rsidRPr="0094374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31271FB" w14:textId="77777777" w:rsidR="00EC5372" w:rsidRPr="0094374A" w:rsidRDefault="00EC5372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5AB8D77" w14:textId="5B9E74D2" w:rsidR="00EC5372" w:rsidRPr="005229A5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EDB8F" w14:textId="77777777" w:rsidR="00EC537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5835" w:rsidRPr="006168DD" w14:paraId="61E9AB56" w14:textId="77777777" w:rsidTr="00BB5835">
        <w:trPr>
          <w:trHeight w:val="419"/>
        </w:trPr>
        <w:tc>
          <w:tcPr>
            <w:tcW w:w="1701" w:type="dxa"/>
            <w:vMerge w:val="restart"/>
          </w:tcPr>
          <w:p w14:paraId="54B45E86" w14:textId="77777777" w:rsidR="00BB5835" w:rsidRDefault="00BB5835" w:rsidP="00EC5372">
            <w:r>
              <w:t>УК-3</w:t>
            </w:r>
          </w:p>
          <w:p w14:paraId="269B1CFD" w14:textId="77777777" w:rsidR="00BB5835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27B3D560" w14:textId="77777777" w:rsidR="00BB5835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390D97F2" w14:textId="77777777" w:rsidR="00BB5835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598AF11C" w14:textId="77777777" w:rsidR="00BB5835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14:paraId="4250A2FA" w14:textId="77777777" w:rsidR="00BB5835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  <w:p w14:paraId="2A892890" w14:textId="77777777" w:rsidR="00BB5835" w:rsidRDefault="00BB5835" w:rsidP="00EC5372"/>
          <w:p w14:paraId="6AE5EAAF" w14:textId="77777777" w:rsidR="00BB5835" w:rsidRPr="00CF50B9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УК-5</w:t>
            </w:r>
          </w:p>
          <w:p w14:paraId="11693BA1" w14:textId="77777777" w:rsidR="00BB5835" w:rsidRDefault="00BB5835" w:rsidP="00EC537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5650775D" w14:textId="280B9A46" w:rsidR="00BB5835" w:rsidRPr="003F6419" w:rsidRDefault="00BB5835" w:rsidP="00EC537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001C73" w14:textId="6171F37B" w:rsidR="00BB5835" w:rsidRPr="00BB5835" w:rsidRDefault="00BB5835" w:rsidP="00BB5835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Управление поведением в организации </w:t>
            </w:r>
          </w:p>
        </w:tc>
        <w:tc>
          <w:tcPr>
            <w:tcW w:w="815" w:type="dxa"/>
          </w:tcPr>
          <w:p w14:paraId="675056AB" w14:textId="1DD4867E" w:rsidR="00BB5835" w:rsidRPr="008655B8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9D7BC" w14:textId="5AEEFFB4" w:rsidR="00BB5835" w:rsidRPr="008655B8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5F334" w14:textId="77777777" w:rsidR="00BB5835" w:rsidRPr="008655B8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FFFCAA" w14:textId="77777777" w:rsidR="00BB5835" w:rsidRPr="008655B8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CD960" w14:textId="13C3D5D5" w:rsidR="00BB5835" w:rsidRPr="008655B8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27C2CFD" w14:textId="77777777" w:rsidR="00BB5835" w:rsidRPr="003A3CAB" w:rsidRDefault="00BB5835" w:rsidP="00EC5372">
            <w:pPr>
              <w:jc w:val="both"/>
            </w:pPr>
            <w:r w:rsidRPr="003A3CAB">
              <w:t xml:space="preserve">Формы текущего контроля </w:t>
            </w:r>
          </w:p>
          <w:p w14:paraId="10D6BC15" w14:textId="77777777" w:rsidR="00BB5835" w:rsidRPr="003A3CAB" w:rsidRDefault="00BB5835" w:rsidP="00EC537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8FA20C3" w14:textId="715B539B" w:rsidR="00BB5835" w:rsidRDefault="00BB5835" w:rsidP="00EC5372">
            <w:r>
              <w:t>Устный опрос</w:t>
            </w:r>
          </w:p>
          <w:p w14:paraId="57A34FD4" w14:textId="66AE6CA5" w:rsidR="00BB5835" w:rsidRDefault="00BB5835" w:rsidP="00EC5372">
            <w:r>
              <w:t>Семинар-дискуссия</w:t>
            </w:r>
          </w:p>
          <w:p w14:paraId="05A94BD2" w14:textId="4ACE6239" w:rsidR="00BB5835" w:rsidRDefault="00BB5835" w:rsidP="00EC5372">
            <w:r>
              <w:t>Круглый стол</w:t>
            </w:r>
          </w:p>
          <w:p w14:paraId="5A03E15E" w14:textId="4DA1789A" w:rsidR="00BB5835" w:rsidRPr="00DF3C1E" w:rsidRDefault="00BB5835" w:rsidP="00C0250A"/>
        </w:tc>
      </w:tr>
      <w:tr w:rsidR="00BB5835" w:rsidRPr="006168DD" w14:paraId="3E2D4C24" w14:textId="77777777" w:rsidTr="00FA2451">
        <w:tc>
          <w:tcPr>
            <w:tcW w:w="1701" w:type="dxa"/>
            <w:vMerge/>
          </w:tcPr>
          <w:p w14:paraId="5C5EFA6D" w14:textId="1771F533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BA0EED" w14:textId="77777777" w:rsidR="00BB5835" w:rsidRPr="00E949D2" w:rsidRDefault="00BB5835" w:rsidP="00EC5372">
            <w:r>
              <w:t>Тема 2</w:t>
            </w:r>
            <w:r w:rsidRPr="00E949D2">
              <w:t xml:space="preserve">.1 </w:t>
            </w:r>
          </w:p>
          <w:p w14:paraId="76DB6014" w14:textId="1B1FFDE2" w:rsidR="00BB5835" w:rsidRPr="00BB5835" w:rsidRDefault="00BB5835" w:rsidP="00BB58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Коммуникативное поведение в организации </w:t>
            </w:r>
          </w:p>
        </w:tc>
        <w:tc>
          <w:tcPr>
            <w:tcW w:w="815" w:type="dxa"/>
          </w:tcPr>
          <w:p w14:paraId="5901D221" w14:textId="73A3B278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7275D" w14:textId="0F3D378F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FDDD96C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CEAFEBD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3B9843" w14:textId="7D384B0A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4D2911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0DD3D250" w14:textId="77777777" w:rsidTr="00FA2451">
        <w:tc>
          <w:tcPr>
            <w:tcW w:w="1701" w:type="dxa"/>
            <w:vMerge/>
          </w:tcPr>
          <w:p w14:paraId="6ACEC82F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E29B61" w14:textId="77777777" w:rsidR="00BB5835" w:rsidRPr="00E949D2" w:rsidRDefault="00BB5835" w:rsidP="00EC5372">
            <w:r>
              <w:t>Тема 2</w:t>
            </w:r>
            <w:r w:rsidRPr="00E949D2">
              <w:t xml:space="preserve">.2 </w:t>
            </w:r>
          </w:p>
          <w:p w14:paraId="256F85B9" w14:textId="6B23046F" w:rsidR="00BB5835" w:rsidRPr="00BB5835" w:rsidRDefault="00BB5835" w:rsidP="00BB58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Мотивация и результативность организации </w:t>
            </w:r>
          </w:p>
        </w:tc>
        <w:tc>
          <w:tcPr>
            <w:tcW w:w="815" w:type="dxa"/>
          </w:tcPr>
          <w:p w14:paraId="4269C780" w14:textId="0196E0C2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17434D" w14:textId="3A892B69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A7DDDF3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B8B294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DA7C8E8" w14:textId="6A029EE7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D350E8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780BD055" w14:textId="77777777" w:rsidTr="00BB5835">
        <w:trPr>
          <w:trHeight w:val="639"/>
        </w:trPr>
        <w:tc>
          <w:tcPr>
            <w:tcW w:w="1701" w:type="dxa"/>
            <w:vMerge/>
          </w:tcPr>
          <w:p w14:paraId="12380E79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8FEF68" w14:textId="77777777" w:rsidR="00BB5835" w:rsidRPr="00E949D2" w:rsidRDefault="00BB5835" w:rsidP="00EC5372">
            <w:r>
              <w:t>Тема 2.3</w:t>
            </w:r>
            <w:r w:rsidRPr="00E949D2">
              <w:t xml:space="preserve"> </w:t>
            </w:r>
          </w:p>
          <w:p w14:paraId="2BE02C25" w14:textId="35959AE2" w:rsidR="00BB5835" w:rsidRPr="00BB5835" w:rsidRDefault="00BB5835" w:rsidP="00BB58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группового поведения в организации </w:t>
            </w:r>
          </w:p>
        </w:tc>
        <w:tc>
          <w:tcPr>
            <w:tcW w:w="815" w:type="dxa"/>
          </w:tcPr>
          <w:p w14:paraId="520A463B" w14:textId="6FBF6FD2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52783" w14:textId="3B533968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539C3E0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41C48CE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21FE45" w14:textId="143927FA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48B96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676703A0" w14:textId="77777777" w:rsidTr="00FA2451">
        <w:tc>
          <w:tcPr>
            <w:tcW w:w="1701" w:type="dxa"/>
            <w:vMerge/>
          </w:tcPr>
          <w:p w14:paraId="78443AB8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8DB022" w14:textId="6E1C96B7" w:rsidR="00BB5835" w:rsidRPr="00E949D2" w:rsidRDefault="00BB5835" w:rsidP="00EC5372">
            <w:r>
              <w:t>Тема 2.4</w:t>
            </w:r>
          </w:p>
          <w:p w14:paraId="12AAFBF8" w14:textId="28D83A8C" w:rsidR="00BB5835" w:rsidRPr="002D52CD" w:rsidRDefault="00BB5835" w:rsidP="00BB5835">
            <w:pPr>
              <w:pStyle w:val="Default"/>
              <w:rPr>
                <w:i/>
              </w:rPr>
            </w:pPr>
            <w:r>
              <w:t>Лидерство в организации</w:t>
            </w:r>
          </w:p>
        </w:tc>
        <w:tc>
          <w:tcPr>
            <w:tcW w:w="815" w:type="dxa"/>
          </w:tcPr>
          <w:p w14:paraId="4491170F" w14:textId="73D34B06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E7C9C" w14:textId="02CE1198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B6F1E33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0E666D8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204178E" w14:textId="1E31B401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086713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36C5CAA9" w14:textId="77777777" w:rsidTr="00FA2451">
        <w:tc>
          <w:tcPr>
            <w:tcW w:w="1701" w:type="dxa"/>
            <w:vMerge/>
          </w:tcPr>
          <w:p w14:paraId="760310C3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A278AF9" w14:textId="1EB77383" w:rsidR="00BB5835" w:rsidRDefault="00BB5835" w:rsidP="00EC5372">
            <w:r w:rsidRPr="000172CE">
              <w:t>Тема 2.</w:t>
            </w:r>
            <w:r>
              <w:t>5</w:t>
            </w:r>
          </w:p>
          <w:p w14:paraId="18A2A1B7" w14:textId="7565D8C6" w:rsidR="00BB5835" w:rsidRPr="00BB5835" w:rsidRDefault="00BB5835" w:rsidP="00BB58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поведением и поведение в конфликтных ситуациях </w:t>
            </w:r>
          </w:p>
        </w:tc>
        <w:tc>
          <w:tcPr>
            <w:tcW w:w="815" w:type="dxa"/>
          </w:tcPr>
          <w:p w14:paraId="3222A3DA" w14:textId="0BF21C05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4A8C6" w14:textId="4B575A0E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FBB82E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D5871D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EAD4B88" w14:textId="686E3FD3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584E">
              <w:t>7</w:t>
            </w:r>
          </w:p>
        </w:tc>
        <w:tc>
          <w:tcPr>
            <w:tcW w:w="4002" w:type="dxa"/>
            <w:vMerge/>
          </w:tcPr>
          <w:p w14:paraId="0937A51C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1D00C149" w14:textId="77777777" w:rsidTr="00FA2451">
        <w:tc>
          <w:tcPr>
            <w:tcW w:w="1701" w:type="dxa"/>
            <w:vMerge/>
          </w:tcPr>
          <w:p w14:paraId="4A2B8BEE" w14:textId="3E2309FA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75B4062" w14:textId="3478C3B5" w:rsidR="00BB5835" w:rsidRDefault="00BB5835" w:rsidP="00EC537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3A3FAD6" w14:textId="64030E02" w:rsidR="00BB5835" w:rsidRDefault="00BB5835" w:rsidP="00EC5372">
            <w:r>
              <w:rPr>
                <w:sz w:val="23"/>
                <w:szCs w:val="23"/>
              </w:rPr>
              <w:t>Коммуникативное поведение в организации</w:t>
            </w:r>
          </w:p>
        </w:tc>
        <w:tc>
          <w:tcPr>
            <w:tcW w:w="815" w:type="dxa"/>
          </w:tcPr>
          <w:p w14:paraId="44DAA142" w14:textId="77777777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93FB0" w14:textId="6229A296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D0D30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1AFEADD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D206DE" w14:textId="23DFADB9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E1964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29C14D82" w14:textId="77777777" w:rsidTr="00FA2451">
        <w:tc>
          <w:tcPr>
            <w:tcW w:w="1701" w:type="dxa"/>
            <w:vMerge/>
          </w:tcPr>
          <w:p w14:paraId="245B12CA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C1B43C" w14:textId="25D32D5A" w:rsidR="00BB5835" w:rsidRDefault="00BB5835" w:rsidP="00EC5372">
            <w:r w:rsidRPr="00DF3C1E">
              <w:t xml:space="preserve">Практическое занятие № </w:t>
            </w:r>
            <w:r>
              <w:t>2.2</w:t>
            </w:r>
          </w:p>
          <w:p w14:paraId="54EC9FEE" w14:textId="52E0CD24" w:rsidR="00BB5835" w:rsidRDefault="00BB5835" w:rsidP="00EC5372">
            <w:r>
              <w:rPr>
                <w:sz w:val="23"/>
                <w:szCs w:val="23"/>
              </w:rPr>
              <w:t>Мотивация и результативность организации</w:t>
            </w:r>
          </w:p>
        </w:tc>
        <w:tc>
          <w:tcPr>
            <w:tcW w:w="815" w:type="dxa"/>
          </w:tcPr>
          <w:p w14:paraId="14C0516B" w14:textId="77777777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03530" w14:textId="724F4C3A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053891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358137B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F01274" w14:textId="5D4C6D2C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00AB87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1D32EF53" w14:textId="77777777" w:rsidTr="00FA2451">
        <w:tc>
          <w:tcPr>
            <w:tcW w:w="1701" w:type="dxa"/>
            <w:vMerge/>
          </w:tcPr>
          <w:p w14:paraId="41C53A9E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2C4A53" w14:textId="71BADAFC" w:rsidR="00BB5835" w:rsidRDefault="00BB5835" w:rsidP="00EC5372">
            <w:r w:rsidRPr="00DF3C1E">
              <w:t xml:space="preserve">Практическое занятие № </w:t>
            </w:r>
            <w:r>
              <w:t>2.3</w:t>
            </w:r>
          </w:p>
          <w:p w14:paraId="4666A47A" w14:textId="6975BBA8" w:rsidR="00BB5835" w:rsidRDefault="00BB5835" w:rsidP="00EC5372">
            <w:r>
              <w:rPr>
                <w:sz w:val="23"/>
                <w:szCs w:val="23"/>
              </w:rPr>
              <w:t>Формирование группового поведения в организации</w:t>
            </w:r>
          </w:p>
        </w:tc>
        <w:tc>
          <w:tcPr>
            <w:tcW w:w="815" w:type="dxa"/>
          </w:tcPr>
          <w:p w14:paraId="6AC0B76E" w14:textId="77777777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9F25D" w14:textId="672C30F3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3E034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1D25FF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3479242" w14:textId="53D659D3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C2DA07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7496F1BA" w14:textId="77777777" w:rsidTr="00FA2451">
        <w:tc>
          <w:tcPr>
            <w:tcW w:w="1701" w:type="dxa"/>
            <w:vMerge/>
          </w:tcPr>
          <w:p w14:paraId="32608F5F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A2C1489" w14:textId="1FF9112E" w:rsidR="00BB5835" w:rsidRDefault="00BB5835" w:rsidP="00EC5372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3D690C93" w14:textId="21627946" w:rsidR="00BB5835" w:rsidRDefault="00BB5835" w:rsidP="00EC5372">
            <w:r>
              <w:t>Лидерство в организации</w:t>
            </w:r>
          </w:p>
        </w:tc>
        <w:tc>
          <w:tcPr>
            <w:tcW w:w="815" w:type="dxa"/>
          </w:tcPr>
          <w:p w14:paraId="02142DCF" w14:textId="77777777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E1FD6" w14:textId="255EB910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883315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B1C6B0B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436A99" w14:textId="0F5A1DF7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D551D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835" w:rsidRPr="006168DD" w14:paraId="5B8ACD4E" w14:textId="77777777" w:rsidTr="00FA2451">
        <w:tc>
          <w:tcPr>
            <w:tcW w:w="1701" w:type="dxa"/>
            <w:vMerge/>
          </w:tcPr>
          <w:p w14:paraId="1442EDF2" w14:textId="77777777" w:rsidR="00BB5835" w:rsidRPr="008C093A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1CC96D" w14:textId="5FF7C010" w:rsidR="00BB5835" w:rsidRDefault="00BB5835" w:rsidP="00EC5372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66AF1F4C" w14:textId="2A102DD3" w:rsidR="00BB5835" w:rsidRDefault="00BB5835" w:rsidP="00EC5372">
            <w:r>
              <w:rPr>
                <w:sz w:val="23"/>
                <w:szCs w:val="23"/>
              </w:rPr>
              <w:t>Управление поведением и поведение в конфликтных ситуациях</w:t>
            </w:r>
          </w:p>
        </w:tc>
        <w:tc>
          <w:tcPr>
            <w:tcW w:w="815" w:type="dxa"/>
          </w:tcPr>
          <w:p w14:paraId="6750A443" w14:textId="77777777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A8FA2" w14:textId="3DEE6C09" w:rsidR="00BB5835" w:rsidRPr="00B344E6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505E7" w14:textId="77777777" w:rsidR="00BB5835" w:rsidRPr="00263B7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A6056C5" w14:textId="77777777" w:rsidR="00BB5835" w:rsidRPr="00263B7E" w:rsidRDefault="00BB5835" w:rsidP="00EC53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CED93F7" w14:textId="1538C5C6" w:rsidR="00BB5835" w:rsidRPr="004A584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5240BF" w14:textId="77777777" w:rsidR="00BB5835" w:rsidRPr="00DF3C1E" w:rsidRDefault="00BB5835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372" w:rsidRPr="006168DD" w14:paraId="6E7962D8" w14:textId="77777777" w:rsidTr="00FA2451">
        <w:tc>
          <w:tcPr>
            <w:tcW w:w="1701" w:type="dxa"/>
          </w:tcPr>
          <w:p w14:paraId="54AF2924" w14:textId="77777777" w:rsidR="00EC5372" w:rsidRPr="001A005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CA3E11" w14:textId="7387A7D6" w:rsidR="00EC5372" w:rsidRPr="00B71C17" w:rsidRDefault="00EC5372" w:rsidP="00EC5372">
            <w:r>
              <w:t>Зачет</w:t>
            </w:r>
          </w:p>
        </w:tc>
        <w:tc>
          <w:tcPr>
            <w:tcW w:w="815" w:type="dxa"/>
          </w:tcPr>
          <w:p w14:paraId="0FBBF2E9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29B3A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9DDF5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4CA55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02FFE9" w14:textId="0AAA1802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3207019" w14:textId="363EAAE3" w:rsidR="00EC5372" w:rsidRPr="00B71C17" w:rsidRDefault="00EC5372" w:rsidP="00EC53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C5372" w:rsidRPr="006168DD" w14:paraId="78D96C66" w14:textId="77777777" w:rsidTr="00FA2451">
        <w:tc>
          <w:tcPr>
            <w:tcW w:w="1701" w:type="dxa"/>
          </w:tcPr>
          <w:p w14:paraId="41D1EAA9" w14:textId="77777777" w:rsidR="00EC5372" w:rsidRPr="001A005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42857" w14:textId="15AA454A" w:rsidR="00EC5372" w:rsidRPr="00B5561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F2C6E5D" w14:textId="4424DD92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92E10B" w14:textId="3715BC58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D0351F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29CBC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93B42A" w14:textId="2D18CF8F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002" w:type="dxa"/>
          </w:tcPr>
          <w:p w14:paraId="197356E6" w14:textId="77777777" w:rsidR="00EC5372" w:rsidRPr="00DF3C1E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5372" w:rsidRPr="006168DD" w14:paraId="70ADFBE5" w14:textId="77777777" w:rsidTr="00FA2451">
        <w:tc>
          <w:tcPr>
            <w:tcW w:w="1701" w:type="dxa"/>
          </w:tcPr>
          <w:p w14:paraId="482083C2" w14:textId="77777777" w:rsidR="00EC5372" w:rsidRPr="001A0052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B8950" w14:textId="77777777" w:rsidR="00EC5372" w:rsidRPr="00B5561A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7F81C1" w14:textId="61ED6B32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0A18BBA" w14:textId="798F5483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07A2468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D36859" w14:textId="77777777" w:rsidR="00EC5372" w:rsidRPr="00582441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56EB83" w14:textId="33CD5337" w:rsidR="00EC5372" w:rsidRPr="00582441" w:rsidRDefault="00B74FD4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14:paraId="1E95B784" w14:textId="77777777" w:rsidR="00EC5372" w:rsidRPr="00DF3C1E" w:rsidRDefault="00EC5372" w:rsidP="00EC5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DA58231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31807156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788BA6C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A00BA" w14:paraId="4C1FE8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49454" w14:textId="77777777" w:rsidR="006E5EA3" w:rsidRPr="00EA00BA" w:rsidRDefault="006E5EA3" w:rsidP="00103EC2">
            <w:pPr>
              <w:jc w:val="center"/>
            </w:pPr>
            <w:r w:rsidRPr="00EA00BA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B4538" w14:textId="77777777" w:rsidR="006E5EA3" w:rsidRPr="00EA00BA" w:rsidRDefault="006E5EA3" w:rsidP="00103EC2">
            <w:pPr>
              <w:jc w:val="center"/>
            </w:pPr>
            <w:r w:rsidRPr="00EA00BA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BB1BA2" w14:textId="77777777" w:rsidR="006E5EA3" w:rsidRPr="00EA00BA" w:rsidRDefault="006E5EA3" w:rsidP="00EF1EE1">
            <w:pPr>
              <w:jc w:val="center"/>
              <w:rPr>
                <w:b/>
                <w:bCs/>
              </w:rPr>
            </w:pPr>
            <w:r w:rsidRPr="00EA00BA">
              <w:rPr>
                <w:b/>
                <w:bCs/>
              </w:rPr>
              <w:t>Содержание раздела (темы)</w:t>
            </w:r>
          </w:p>
        </w:tc>
      </w:tr>
      <w:tr w:rsidR="006E5EA3" w:rsidRPr="00EA00BA" w14:paraId="6E390F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6FF" w14:textId="77777777" w:rsidR="006E5EA3" w:rsidRPr="00EA00BA" w:rsidRDefault="006E5EA3" w:rsidP="00F60511">
            <w:pPr>
              <w:rPr>
                <w:b/>
                <w:bCs/>
                <w:lang w:val="en-US"/>
              </w:rPr>
            </w:pPr>
            <w:r w:rsidRPr="00EA00BA">
              <w:rPr>
                <w:b/>
              </w:rPr>
              <w:t xml:space="preserve">Раздел </w:t>
            </w:r>
            <w:r w:rsidRPr="00EA00B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7F403" w14:textId="4B4FD026" w:rsidR="006E5EA3" w:rsidRPr="00EA00BA" w:rsidRDefault="00D0017B" w:rsidP="00D0017B">
            <w:pPr>
              <w:pStyle w:val="Default"/>
              <w:jc w:val="both"/>
              <w:rPr>
                <w:sz w:val="22"/>
                <w:szCs w:val="22"/>
              </w:rPr>
            </w:pPr>
            <w:r w:rsidRPr="00EA00BA">
              <w:rPr>
                <w:b/>
                <w:bCs/>
                <w:sz w:val="22"/>
                <w:szCs w:val="22"/>
              </w:rPr>
              <w:t xml:space="preserve">Введение в организационное поведение </w:t>
            </w:r>
          </w:p>
        </w:tc>
      </w:tr>
      <w:tr w:rsidR="00B502BA" w:rsidRPr="00EA00BA" w14:paraId="06B152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F7E3" w14:textId="77777777" w:rsidR="00B502BA" w:rsidRPr="00EA00BA" w:rsidRDefault="00B502BA" w:rsidP="00F60511">
            <w:pPr>
              <w:rPr>
                <w:bCs/>
              </w:rPr>
            </w:pPr>
            <w:r w:rsidRPr="00EA00B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A89B8" w14:textId="44CC7FF8" w:rsidR="00B502BA" w:rsidRPr="00EA00BA" w:rsidRDefault="00577724" w:rsidP="00D46264">
            <w:pPr>
              <w:rPr>
                <w:bCs/>
              </w:rPr>
            </w:pPr>
            <w:r w:rsidRPr="00EA00BA">
              <w:t>Предмет и задачи организационного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540BC" w14:textId="74D122D5" w:rsidR="00B502BA" w:rsidRPr="00EA00BA" w:rsidRDefault="00EA00BA" w:rsidP="00D52379">
            <w:pPr>
              <w:rPr>
                <w:i/>
                <w:highlight w:val="yellow"/>
              </w:rPr>
            </w:pPr>
            <w:r w:rsidRPr="00EA00BA">
              <w:t>Становление организационного поведения как научной дисциплины. Методологические особенности организационного поведения. Понятийная структура. Природа поведения. Природа человека. Природа организации. Система организационного поведения.</w:t>
            </w:r>
          </w:p>
        </w:tc>
      </w:tr>
      <w:tr w:rsidR="00B502BA" w:rsidRPr="00EA00BA" w14:paraId="1947C2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4887" w14:textId="77777777" w:rsidR="00B502BA" w:rsidRPr="00EA00BA" w:rsidRDefault="00B502BA" w:rsidP="00F60511">
            <w:pPr>
              <w:rPr>
                <w:bCs/>
              </w:rPr>
            </w:pPr>
            <w:r w:rsidRPr="00EA00B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5CE0" w14:textId="75D41195" w:rsidR="00B502BA" w:rsidRPr="00EA00BA" w:rsidRDefault="00577724" w:rsidP="00D52379">
            <w:r w:rsidRPr="00EA00BA">
              <w:t>Теория поведения человека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4D3A1" w14:textId="6380DC8D" w:rsidR="00B502BA" w:rsidRPr="00EA00BA" w:rsidRDefault="00EA00BA" w:rsidP="00A04690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EA00BA">
              <w:t>Основные теории и концепции для моделирования организационного поведения. Три подхода к объяснению поведения человека в организации. Подход, основанный на психоанализе. Бихевиористский подход. Школа гуманистической психологии. Практическое значение основных положений теорий и концепций личности.</w:t>
            </w:r>
          </w:p>
        </w:tc>
      </w:tr>
      <w:tr w:rsidR="003D2392" w:rsidRPr="00EA00BA" w14:paraId="4276AB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A2B5" w14:textId="4FAA9BC5" w:rsidR="003D2392" w:rsidRPr="00EA00BA" w:rsidRDefault="003D2392" w:rsidP="00F60511">
            <w:pPr>
              <w:rPr>
                <w:bCs/>
              </w:rPr>
            </w:pPr>
            <w:r w:rsidRPr="00EA00B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AE0E" w14:textId="18EBED42" w:rsidR="003D2392" w:rsidRPr="00EA00BA" w:rsidRDefault="00577724" w:rsidP="00D52379">
            <w:pPr>
              <w:rPr>
                <w:bCs/>
              </w:rPr>
            </w:pPr>
            <w:r w:rsidRPr="00EA00BA">
              <w:t>Личность и организация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420AE" w14:textId="6E1F0A10" w:rsidR="003D2392" w:rsidRPr="00EA00BA" w:rsidRDefault="00EA00BA" w:rsidP="00AA23AA">
            <w:r w:rsidRPr="00EA00BA">
              <w:t>Функции социальной роли личности в коллективе. Структура социальной роли личности. Личностный потенциал персонала в современных условиях. Требования социальной роли.</w:t>
            </w:r>
          </w:p>
        </w:tc>
      </w:tr>
      <w:tr w:rsidR="006E5EA3" w:rsidRPr="00EA00BA" w14:paraId="5CA6AC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0F28" w14:textId="77777777" w:rsidR="006E5EA3" w:rsidRPr="00EA00BA" w:rsidRDefault="006E5EA3" w:rsidP="00F60511">
            <w:pPr>
              <w:rPr>
                <w:b/>
                <w:bCs/>
                <w:lang w:val="en-US"/>
              </w:rPr>
            </w:pPr>
            <w:r w:rsidRPr="00EA00BA">
              <w:rPr>
                <w:b/>
                <w:bCs/>
              </w:rPr>
              <w:t xml:space="preserve">Раздел </w:t>
            </w:r>
            <w:r w:rsidRPr="00EA00B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04BBF" w14:textId="1FD08FDB" w:rsidR="006E5EA3" w:rsidRPr="00EA00BA" w:rsidRDefault="00577724" w:rsidP="00F60511">
            <w:pPr>
              <w:rPr>
                <w:b/>
                <w:i/>
              </w:rPr>
            </w:pPr>
            <w:r w:rsidRPr="00EA00BA">
              <w:rPr>
                <w:b/>
                <w:bCs/>
              </w:rPr>
              <w:t>Управление поведением в организации</w:t>
            </w:r>
          </w:p>
        </w:tc>
      </w:tr>
      <w:tr w:rsidR="00B502BA" w:rsidRPr="00EA00BA" w14:paraId="6F90E4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EEEC" w14:textId="77777777" w:rsidR="00B502BA" w:rsidRPr="00EA00BA" w:rsidRDefault="00B502BA" w:rsidP="00F60511">
            <w:pPr>
              <w:rPr>
                <w:bCs/>
              </w:rPr>
            </w:pPr>
            <w:r w:rsidRPr="00EA00B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7D79" w14:textId="3712CD26" w:rsidR="00D46264" w:rsidRPr="00EA00BA" w:rsidRDefault="00577724" w:rsidP="00D46264">
            <w:pPr>
              <w:rPr>
                <w:i/>
              </w:rPr>
            </w:pPr>
            <w:r w:rsidRPr="00EA00BA">
              <w:t>Коммуникативное поведение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447BC" w14:textId="13CFF495" w:rsidR="00D52379" w:rsidRPr="00EA00BA" w:rsidRDefault="00EA00BA" w:rsidP="003E2676">
            <w:pPr>
              <w:autoSpaceDE w:val="0"/>
              <w:autoSpaceDN w:val="0"/>
              <w:adjustRightInd w:val="0"/>
            </w:pPr>
            <w:r w:rsidRPr="00EA00BA">
              <w:t>Коммуникации и их значение для функционирования организации. Коммуникации как процесс и как система. Роль информации в коммуникативном поведении. Виды и формы организационного общения. Вербальное и невербальное общение. Формальная и неформальная коммуникация. Вертикальная и горизонтальная коммуникация. Коммуникационная система организации, факторы, влияющие на ее эффективность. Индивидуальные факторы. Умение говорить. Коммуникативные барьеры: барьер первого впечатления, семантический барьер, барьер невнимания. Методы их преодоления.</w:t>
            </w:r>
          </w:p>
        </w:tc>
      </w:tr>
      <w:tr w:rsidR="00B502BA" w:rsidRPr="00EA00BA" w14:paraId="1A7973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338B" w14:textId="77777777" w:rsidR="00B502BA" w:rsidRPr="00EA00BA" w:rsidRDefault="00B502BA" w:rsidP="00F60511">
            <w:pPr>
              <w:rPr>
                <w:bCs/>
              </w:rPr>
            </w:pPr>
            <w:r w:rsidRPr="00EA00BA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20F3" w14:textId="50B3A32B" w:rsidR="00B502BA" w:rsidRPr="00EA00BA" w:rsidRDefault="00577724" w:rsidP="00D52379">
            <w:r w:rsidRPr="00EA00BA">
              <w:t>Мотивация и результативность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7FEDE" w14:textId="53F5C2C4" w:rsidR="008D6CA9" w:rsidRPr="00EA00BA" w:rsidRDefault="00EA00BA" w:rsidP="00EA00BA">
            <w:pPr>
              <w:rPr>
                <w:bCs/>
              </w:rPr>
            </w:pPr>
            <w:r w:rsidRPr="00EA00BA">
              <w:t>Роль мотивации в поведении. Закон результата. Потребности и мотивированное поведение. Содержательные и процессуальные теории мотивации. Модель мотивации по Маслоу. Теория Д. МакКлелланда. Теория Ф. Герцберга. Теория ожиданий В. Врума. Теория справедливости Адамса. Модель мотивации Портера–Лоулера. Оценка результатов труда, формы и методы. Традиционные методы: балльный (рейтинговый) и сравнительный (ранжирование). Нетрадиционные методы: ситуативная оценка, психологические тесты, свободная характеристика, управление по целям, круговая аттестация. Аттестация по результатам деятельности. Вознаграждения и их виды.</w:t>
            </w:r>
          </w:p>
        </w:tc>
      </w:tr>
      <w:tr w:rsidR="00B502BA" w:rsidRPr="00EA00BA" w14:paraId="51ED81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C738" w14:textId="77777777" w:rsidR="00B502BA" w:rsidRPr="00EA00BA" w:rsidRDefault="00B502BA" w:rsidP="00F60511">
            <w:pPr>
              <w:rPr>
                <w:bCs/>
              </w:rPr>
            </w:pPr>
            <w:r w:rsidRPr="00EA00BA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7626" w14:textId="276FEF01" w:rsidR="00B502BA" w:rsidRPr="00EA00BA" w:rsidRDefault="00577724" w:rsidP="00D46264">
            <w:pPr>
              <w:rPr>
                <w:i/>
              </w:rPr>
            </w:pPr>
            <w:r w:rsidRPr="00EA00BA">
              <w:t>Формирование группового поведения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D6737" w14:textId="17D4C6E5" w:rsidR="008D6CA9" w:rsidRPr="00EA00BA" w:rsidRDefault="00EA00BA" w:rsidP="00EA00BA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EA00BA">
              <w:rPr>
                <w:sz w:val="22"/>
                <w:szCs w:val="22"/>
              </w:rPr>
              <w:t xml:space="preserve">Понятие «группа». Воздействие группы на отдельного работника и на всю организацию. Групповая динамика. Модель формирования и развития группы. Причины объединения людей в группы. Типы групп. Формальные и неформальные группы. Общее и принципиальные различия. Влияние взаимодействия неформальных групп с формальными на эффективность организации. Стадии формирования группы: адаптация, идентификация, интеграция и распад. Основные характеристики группы. </w:t>
            </w:r>
            <w:r w:rsidRPr="00EA00BA">
              <w:rPr>
                <w:sz w:val="22"/>
                <w:szCs w:val="22"/>
              </w:rPr>
              <w:lastRenderedPageBreak/>
              <w:t>Размер и состав группы. Статус. Формальный и неформальный статус. Роль и ролевой конфликт. Групповые социально-психологические процессы. Групповые нормы. Их роль в групповом поведении. Сплоченность группы и ее влияние на поведение организации. Групповое принятие решений.</w:t>
            </w:r>
          </w:p>
        </w:tc>
      </w:tr>
      <w:tr w:rsidR="00B502BA" w:rsidRPr="00EA00BA" w14:paraId="744C18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46CF" w14:textId="77777777" w:rsidR="00B502BA" w:rsidRPr="00EA00BA" w:rsidRDefault="00B502BA" w:rsidP="00F60511">
            <w:pPr>
              <w:rPr>
                <w:bCs/>
              </w:rPr>
            </w:pPr>
            <w:r w:rsidRPr="00EA00BA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342A" w14:textId="6874EF64" w:rsidR="00B502BA" w:rsidRPr="00EA00BA" w:rsidRDefault="00577724" w:rsidP="00D52379">
            <w:r w:rsidRPr="00EA00BA">
              <w:t>Лидерство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F53D" w14:textId="7BB1970F" w:rsidR="00B502BA" w:rsidRPr="00EA00BA" w:rsidRDefault="00EA00BA" w:rsidP="00D52379">
            <w:pPr>
              <w:rPr>
                <w:bCs/>
              </w:rPr>
            </w:pPr>
            <w:r w:rsidRPr="00EA00BA">
              <w:t>Лидер, его социальная роль в организации. Лидер и руководитель. Основные теории лидерства. Теории власти и влияния. Теория черт. Поведенческий подход. Ситуационный подход. Теория харизматического лидерства. Теория социального научения. Концепция заменителей лидерства. Методы оценки лидерства.</w:t>
            </w:r>
          </w:p>
        </w:tc>
      </w:tr>
      <w:tr w:rsidR="00D46264" w:rsidRPr="00EA00BA" w14:paraId="2CA8E1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5BF3" w14:textId="77777777" w:rsidR="00ED783F" w:rsidRPr="00EA00BA" w:rsidRDefault="00ED783F" w:rsidP="00ED783F">
            <w:r w:rsidRPr="00EA00BA">
              <w:t>Тема 2.5</w:t>
            </w:r>
          </w:p>
          <w:p w14:paraId="78964EE0" w14:textId="77777777" w:rsidR="00D46264" w:rsidRPr="00EA00BA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CE1A" w14:textId="43EEEE83" w:rsidR="00D46264" w:rsidRPr="00EA00BA" w:rsidRDefault="00577724" w:rsidP="00D52379">
            <w:r w:rsidRPr="00EA00BA">
              <w:t>Управление поведением и поведение в конфликтных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967C" w14:textId="06D05293" w:rsidR="00D46264" w:rsidRPr="00EA00BA" w:rsidRDefault="00EA00BA" w:rsidP="00A958CC">
            <w:r w:rsidRPr="00EA00BA">
              <w:t>Конфликты и их роль в развитии организации. Типы конфликтов. Причины конфликтов. Типы конфликтных личностей. Модель конфликта и стратегии поведения в конфликтной ситуации. Методы управления конфликтной ситуацией. Правила поведения в условиях конфликта. Стрессы и методы борьбы с ними. Конструкционные модели.</w:t>
            </w:r>
          </w:p>
        </w:tc>
      </w:tr>
    </w:tbl>
    <w:p w14:paraId="1B0775D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84044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49C067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B12AE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C866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E1E2E6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6E71FA0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2BB520C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5EB76276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C491F7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5C49B0F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1217A4B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3015D86B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11C4A9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4566C59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12B7354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983D59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71A4B6F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570B669C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B6C62E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81A6DB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8F0CC64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78DE054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87D2C50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7519E9D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7E2C52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55621B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58F9FE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47B772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F9763B2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DD86A9F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27F302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17F0F5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46617B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BA884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ADDAB0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4F7050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87F2E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BDACC0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27D5580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D45ECF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4E9F7A12" w14:textId="6CE39DC1" w:rsidR="0068633D" w:rsidRPr="003F032C" w:rsidRDefault="003F032C" w:rsidP="00B233A6">
            <w:pPr>
              <w:jc w:val="center"/>
            </w:pPr>
            <w:r w:rsidRPr="003F032C">
              <w:t>4</w:t>
            </w:r>
          </w:p>
        </w:tc>
        <w:tc>
          <w:tcPr>
            <w:tcW w:w="2682" w:type="dxa"/>
            <w:vMerge w:val="restart"/>
          </w:tcPr>
          <w:p w14:paraId="571AD7E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7D8E026E" w14:textId="77777777" w:rsidTr="0068633D">
        <w:trPr>
          <w:trHeight w:val="283"/>
        </w:trPr>
        <w:tc>
          <w:tcPr>
            <w:tcW w:w="2037" w:type="dxa"/>
            <w:vMerge/>
          </w:tcPr>
          <w:p w14:paraId="53D23170" w14:textId="77777777" w:rsidR="00A23AF1" w:rsidRPr="00FA7425" w:rsidRDefault="00A23AF1" w:rsidP="000A3B38"/>
        </w:tc>
        <w:tc>
          <w:tcPr>
            <w:tcW w:w="4167" w:type="dxa"/>
          </w:tcPr>
          <w:p w14:paraId="41BF6A0F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7548927" w14:textId="7327D818" w:rsidR="00A23AF1" w:rsidRPr="003F032C" w:rsidRDefault="003F032C" w:rsidP="007E3823">
            <w:pPr>
              <w:jc w:val="center"/>
            </w:pPr>
            <w:r w:rsidRPr="003F032C">
              <w:t>6</w:t>
            </w:r>
          </w:p>
        </w:tc>
        <w:tc>
          <w:tcPr>
            <w:tcW w:w="2682" w:type="dxa"/>
            <w:vMerge/>
          </w:tcPr>
          <w:p w14:paraId="311E96D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C0042FA" w14:textId="77777777" w:rsidR="000170AF" w:rsidRDefault="000170AF"/>
    <w:p w14:paraId="411644F7" w14:textId="77777777" w:rsidR="002451C0" w:rsidRPr="00F60511" w:rsidRDefault="002451C0" w:rsidP="00F60511"/>
    <w:p w14:paraId="0E6090E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A380E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093E9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049F" w:rsidRPr="0004716C" w14:paraId="64454F3A" w14:textId="77777777" w:rsidTr="00AA23AA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14:paraId="457151A0" w14:textId="77777777" w:rsidR="00AE049F" w:rsidRPr="0004716C" w:rsidRDefault="00AE049F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14:paraId="27555293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4DA27A" w14:textId="77777777" w:rsidR="00AE049F" w:rsidRPr="0004716C" w:rsidRDefault="00AE049F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5EEA54" w14:textId="77777777" w:rsidR="00AE049F" w:rsidRPr="0004716C" w:rsidRDefault="00AE049F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14:paraId="44506159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B35C16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DE0A025" w14:textId="77777777" w:rsidR="00AE049F" w:rsidRPr="0004716C" w:rsidRDefault="00AE049F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AEBA1F8" w14:textId="77777777" w:rsidR="00AE049F" w:rsidRPr="0004716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D6C715A" w14:textId="60E87FC7" w:rsidR="00AE049F" w:rsidRPr="009C78F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AE049F" w:rsidRPr="0004716C" w14:paraId="64E10122" w14:textId="77777777" w:rsidTr="00AA23AA">
        <w:trPr>
          <w:trHeight w:val="283"/>
        </w:trPr>
        <w:tc>
          <w:tcPr>
            <w:tcW w:w="2045" w:type="dxa"/>
          </w:tcPr>
          <w:p w14:paraId="7272A8E6" w14:textId="77777777" w:rsidR="00AE049F" w:rsidRPr="0004716C" w:rsidRDefault="00AE049F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3C67AF6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0680F80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13277D11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6BCE0DD" w14:textId="77777777" w:rsidR="00AE049F" w:rsidRPr="00105908" w:rsidRDefault="00AE049F" w:rsidP="00AE049F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14:paraId="670B35F4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14:paraId="3421D045" w14:textId="201D27A9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14:paraId="103FBFDC" w14:textId="144856C6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14:paraId="78B017C3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14:paraId="168C8090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35B46705" w14:textId="7F353CCE" w:rsidR="00AE049F" w:rsidRPr="00666B14" w:rsidRDefault="00AE049F" w:rsidP="00AE049F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AE049F" w:rsidRPr="0004716C" w14:paraId="72C83D86" w14:textId="77777777" w:rsidTr="00AA23AA">
        <w:trPr>
          <w:trHeight w:val="283"/>
        </w:trPr>
        <w:tc>
          <w:tcPr>
            <w:tcW w:w="2045" w:type="dxa"/>
          </w:tcPr>
          <w:p w14:paraId="26F558C9" w14:textId="77777777" w:rsidR="00AE049F" w:rsidRPr="0004716C" w:rsidRDefault="00AE049F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2D5BCBEC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5AAD95A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6612982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5622F3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768770B5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4FBC4F1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9BF2EB1" w14:textId="5B95560B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51BB3A9" w14:textId="67ACA594" w:rsidR="00AE049F" w:rsidRPr="00666B14" w:rsidRDefault="0044568C" w:rsidP="004456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E049F" w:rsidRPr="0004716C" w14:paraId="67CCA84C" w14:textId="77777777" w:rsidTr="00AA23AA">
        <w:trPr>
          <w:trHeight w:val="283"/>
        </w:trPr>
        <w:tc>
          <w:tcPr>
            <w:tcW w:w="2045" w:type="dxa"/>
          </w:tcPr>
          <w:p w14:paraId="06ED2370" w14:textId="77777777" w:rsidR="00AE049F" w:rsidRPr="0004716C" w:rsidRDefault="00AE049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2752693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55B9A7" w14:textId="77777777" w:rsidR="00AE049F" w:rsidRPr="0004716C" w:rsidRDefault="00AE049F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AC03D38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84D096C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4E6F4F1F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3B3EC4" w14:textId="2A15BBC9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14:paraId="3EE3AB43" w14:textId="73586CD6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93094E3" w14:textId="0B12BBE5" w:rsidR="00AE049F" w:rsidRPr="00666B14" w:rsidRDefault="0044568C" w:rsidP="0044568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600F735F" w14:textId="77777777" w:rsidTr="002542E5">
        <w:trPr>
          <w:trHeight w:val="283"/>
        </w:trPr>
        <w:tc>
          <w:tcPr>
            <w:tcW w:w="2045" w:type="dxa"/>
          </w:tcPr>
          <w:p w14:paraId="316151AA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D86A95E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1C675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080B80B2" w14:textId="77777777" w:rsidR="0044568C" w:rsidRPr="00FA23BB" w:rsidRDefault="0044568C" w:rsidP="0044568C">
            <w:pPr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14:paraId="3C54E5FC" w14:textId="6D40C414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14:paraId="2007CCAA" w14:textId="77777777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194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43609C" w14:textId="1AFAD37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14:paraId="41DE2C1F" w14:textId="3E51E5E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14:paraId="034F66E0" w14:textId="77777777" w:rsidR="0044568C" w:rsidRPr="0096029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14:paraId="114A0787" w14:textId="66ECED22" w:rsidR="00590FE2" w:rsidRPr="00666B14" w:rsidRDefault="0044568C" w:rsidP="0044568C">
            <w:pPr>
              <w:tabs>
                <w:tab w:val="left" w:pos="267"/>
              </w:tabs>
              <w:ind w:left="194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14:paraId="4BC9FF98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5F3C44" w14:textId="6F170EF6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E90CDA">
        <w:rPr>
          <w:rFonts w:eastAsia="Times New Roman"/>
          <w:bCs/>
          <w:sz w:val="24"/>
          <w:szCs w:val="24"/>
        </w:rPr>
        <w:t>Организационное поведение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397D293" w14:textId="3CDC824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62FCCA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2760B0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591B2CE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185699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12EF75C" w14:textId="77777777" w:rsidTr="0003098C">
        <w:trPr>
          <w:trHeight w:val="283"/>
        </w:trPr>
        <w:tc>
          <w:tcPr>
            <w:tcW w:w="993" w:type="dxa"/>
          </w:tcPr>
          <w:p w14:paraId="72C9CDA5" w14:textId="77777777" w:rsidR="00DC1095" w:rsidRPr="0060378F" w:rsidRDefault="0060378F" w:rsidP="0060378F">
            <w:pPr>
              <w:jc w:val="center"/>
            </w:pPr>
            <w:bookmarkStart w:id="0" w:name="_Hlk99535163"/>
            <w:r w:rsidRPr="0060378F">
              <w:t>1</w:t>
            </w:r>
          </w:p>
        </w:tc>
        <w:tc>
          <w:tcPr>
            <w:tcW w:w="3827" w:type="dxa"/>
          </w:tcPr>
          <w:p w14:paraId="42E323A2" w14:textId="43CC4000" w:rsidR="003F468B" w:rsidRPr="0060378F" w:rsidRDefault="00666B14" w:rsidP="0060378F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14:paraId="4833DB58" w14:textId="77777777" w:rsidR="00BC3EC7" w:rsidRPr="00FB1C68" w:rsidRDefault="00BC3EC7" w:rsidP="00BC3EC7">
            <w:pPr>
              <w:rPr>
                <w:color w:val="000000"/>
              </w:rPr>
            </w:pPr>
            <w:r w:rsidRPr="00FB1C68">
              <w:rPr>
                <w:color w:val="000000"/>
              </w:rPr>
              <w:t>Основные принципы понимания организационных процессов.</w:t>
            </w:r>
          </w:p>
          <w:p w14:paraId="087298A9" w14:textId="77777777" w:rsidR="00BC3EC7" w:rsidRPr="00FB1C68" w:rsidRDefault="00BC3EC7" w:rsidP="00BC3EC7">
            <w:pPr>
              <w:rPr>
                <w:color w:val="000000"/>
              </w:rPr>
            </w:pPr>
            <w:r w:rsidRPr="00FB1C68">
              <w:rPr>
                <w:color w:val="000000"/>
              </w:rPr>
              <w:t>Роль и место организационного поведения в процессах, протекающих в организации.</w:t>
            </w:r>
          </w:p>
          <w:p w14:paraId="2F574F22" w14:textId="77777777" w:rsidR="00BC3EC7" w:rsidRPr="00FB1C68" w:rsidRDefault="00BC3EC7" w:rsidP="00BC3EC7">
            <w:pPr>
              <w:rPr>
                <w:color w:val="000000"/>
              </w:rPr>
            </w:pPr>
            <w:r w:rsidRPr="00FB1C68">
              <w:rPr>
                <w:color w:val="000000"/>
              </w:rPr>
              <w:t>Подходы к оценке эффективности организации и эффективность организационного поведения.</w:t>
            </w:r>
          </w:p>
          <w:p w14:paraId="5602B6E3" w14:textId="170790C3" w:rsidR="00B25DC1" w:rsidRPr="00BC3EC7" w:rsidRDefault="00BC3EC7" w:rsidP="00BC3EC7">
            <w:pPr>
              <w:rPr>
                <w:color w:val="000000"/>
              </w:rPr>
            </w:pPr>
            <w:r w:rsidRPr="00FB1C68">
              <w:rPr>
                <w:color w:val="000000"/>
              </w:rPr>
              <w:lastRenderedPageBreak/>
              <w:t>Влияние гендерных ф</w:t>
            </w:r>
            <w:r>
              <w:rPr>
                <w:color w:val="000000"/>
              </w:rPr>
              <w:t>акторов на мотивацию персонала.</w:t>
            </w:r>
          </w:p>
        </w:tc>
      </w:tr>
      <w:tr w:rsidR="00A55483" w14:paraId="2B926091" w14:textId="77777777" w:rsidTr="0003098C">
        <w:trPr>
          <w:trHeight w:val="283"/>
        </w:trPr>
        <w:tc>
          <w:tcPr>
            <w:tcW w:w="993" w:type="dxa"/>
          </w:tcPr>
          <w:p w14:paraId="41D4568B" w14:textId="77777777"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14:paraId="13D26BBE" w14:textId="34A5F96C" w:rsidR="00F75D1E" w:rsidRPr="0060378F" w:rsidRDefault="00D45011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14:paraId="7C9060C7" w14:textId="77777777" w:rsidR="00BC3EC7" w:rsidRDefault="00BC3EC7" w:rsidP="00BC3EC7">
            <w:pPr>
              <w:jc w:val="both"/>
            </w:pPr>
            <w:r>
              <w:t>Индивид в группе: увеличенная мощность или потеря эффективности? Феномен Рингельманна. Группа и научный менеджмент. Хоуторнские эксперименты.</w:t>
            </w:r>
          </w:p>
          <w:p w14:paraId="49DDADA0" w14:textId="77777777" w:rsidR="00BC3EC7" w:rsidRDefault="00BC3EC7" w:rsidP="00BC3EC7">
            <w:pPr>
              <w:jc w:val="both"/>
            </w:pPr>
            <w:r>
              <w:t>Природа групп в организации. Классификация групп в организации. Стадии развития группы.</w:t>
            </w:r>
          </w:p>
          <w:p w14:paraId="585AAC5D" w14:textId="77777777" w:rsidR="00BC3EC7" w:rsidRDefault="00BC3EC7" w:rsidP="00BC3EC7">
            <w:pPr>
              <w:jc w:val="both"/>
            </w:pPr>
            <w:r>
              <w:t>Групповое давление и конформность. Групповая сплоченность и совместимость.</w:t>
            </w:r>
          </w:p>
          <w:p w14:paraId="2C4D4665" w14:textId="32A63BC5" w:rsidR="00DB190A" w:rsidRPr="00BC3EC7" w:rsidRDefault="00BC3EC7" w:rsidP="00BC3EC7">
            <w:pPr>
              <w:jc w:val="both"/>
            </w:pPr>
            <w:r>
              <w:t>Структура группы. Статус. Роли. Ролевая идентификация. Групповые (ролевые) ожидания. Ролевой конфликт.</w:t>
            </w:r>
          </w:p>
        </w:tc>
      </w:tr>
      <w:tr w:rsidR="0060378F" w14:paraId="78E16BF5" w14:textId="77777777" w:rsidTr="0003098C">
        <w:trPr>
          <w:trHeight w:val="283"/>
        </w:trPr>
        <w:tc>
          <w:tcPr>
            <w:tcW w:w="993" w:type="dxa"/>
          </w:tcPr>
          <w:p w14:paraId="3D6F86D4" w14:textId="1061DF56" w:rsidR="0060378F" w:rsidRPr="0060378F" w:rsidRDefault="00BC3EC7" w:rsidP="0060378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7A944549" w14:textId="7E27EA1F" w:rsidR="0060378F" w:rsidRPr="0060378F" w:rsidRDefault="00BC3EC7" w:rsidP="00B350E3">
            <w:r>
              <w:t>Темы круглого стола</w:t>
            </w:r>
          </w:p>
        </w:tc>
        <w:tc>
          <w:tcPr>
            <w:tcW w:w="9723" w:type="dxa"/>
          </w:tcPr>
          <w:p w14:paraId="69F4C945" w14:textId="77777777" w:rsidR="00BC3EC7" w:rsidRDefault="00BC3EC7" w:rsidP="00BC3EC7">
            <w:pPr>
              <w:rPr>
                <w:color w:val="000000"/>
              </w:rPr>
            </w:pPr>
            <w:r w:rsidRPr="00FB1C68">
              <w:rPr>
                <w:color w:val="000000"/>
              </w:rPr>
              <w:t>Проблемы организационного поведения. Способы и варианты решения</w:t>
            </w:r>
            <w:r>
              <w:rPr>
                <w:color w:val="000000"/>
              </w:rPr>
              <w:t>.</w:t>
            </w:r>
          </w:p>
          <w:p w14:paraId="6D29D51B" w14:textId="5C4D9C99" w:rsidR="0060378F" w:rsidRPr="00BC3EC7" w:rsidRDefault="00BC3EC7" w:rsidP="00BC3EC7">
            <w:pPr>
              <w:rPr>
                <w:color w:val="000000"/>
              </w:rPr>
            </w:pPr>
            <w:r w:rsidRPr="008C22A0">
              <w:rPr>
                <w:color w:val="000000"/>
              </w:rPr>
              <w:t>Лидерство в организации. Типы лидерства. Ситуационное лидерство</w:t>
            </w:r>
            <w:r>
              <w:rPr>
                <w:color w:val="000000"/>
              </w:rPr>
              <w:t>.</w:t>
            </w:r>
          </w:p>
        </w:tc>
      </w:tr>
      <w:bookmarkEnd w:id="0"/>
    </w:tbl>
    <w:p w14:paraId="207A98C7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A43E0D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91543B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947A0A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9260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2A37757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426383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61CB197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EBC8A4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F7D1377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C60BEE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6889BBB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1918" w:rsidRPr="00FE0227" w14:paraId="5BF170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9BD6099" w14:textId="77777777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14:paraId="479DD854" w14:textId="1BB1258D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0D80FB64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38DBE2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8583B8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28F8AE4E" w14:textId="77777777" w:rsidTr="00073075">
        <w:trPr>
          <w:trHeight w:val="283"/>
        </w:trPr>
        <w:tc>
          <w:tcPr>
            <w:tcW w:w="2410" w:type="dxa"/>
            <w:vMerge/>
          </w:tcPr>
          <w:p w14:paraId="58844DB7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A6477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411505E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744E456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19B67654" w14:textId="77777777" w:rsidTr="00073075">
        <w:trPr>
          <w:trHeight w:val="283"/>
        </w:trPr>
        <w:tc>
          <w:tcPr>
            <w:tcW w:w="2410" w:type="dxa"/>
            <w:vMerge/>
          </w:tcPr>
          <w:p w14:paraId="6743B1F0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B0E2898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AA5AF3">
              <w:rPr>
                <w:lang w:val="ru-RU"/>
              </w:rPr>
              <w:lastRenderedPageBreak/>
              <w:t xml:space="preserve">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3811FB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7169DF4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FDB2053" w14:textId="77777777" w:rsidTr="00073075">
        <w:trPr>
          <w:trHeight w:val="283"/>
        </w:trPr>
        <w:tc>
          <w:tcPr>
            <w:tcW w:w="2410" w:type="dxa"/>
            <w:vMerge/>
          </w:tcPr>
          <w:p w14:paraId="07E64272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78FBF4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0AA7CB5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377F0B23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67BD9F84" w14:textId="77777777" w:rsidTr="00073075">
        <w:trPr>
          <w:trHeight w:val="283"/>
        </w:trPr>
        <w:tc>
          <w:tcPr>
            <w:tcW w:w="2410" w:type="dxa"/>
            <w:vMerge/>
          </w:tcPr>
          <w:p w14:paraId="3473C521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85E469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3C6491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8EF19CC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BE9D5B0" w14:textId="77777777" w:rsidTr="00073075">
        <w:trPr>
          <w:trHeight w:val="283"/>
        </w:trPr>
        <w:tc>
          <w:tcPr>
            <w:tcW w:w="2410" w:type="dxa"/>
            <w:vMerge/>
          </w:tcPr>
          <w:p w14:paraId="709D872E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57F60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7876B26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01267882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4D8D4DF5" w14:textId="77777777" w:rsidTr="00073075">
        <w:trPr>
          <w:trHeight w:val="283"/>
        </w:trPr>
        <w:tc>
          <w:tcPr>
            <w:tcW w:w="2410" w:type="dxa"/>
            <w:vMerge/>
          </w:tcPr>
          <w:p w14:paraId="14B79F34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36339C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70AD31E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F5F7EB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97B9608" w14:textId="77777777" w:rsidTr="00D2039A">
        <w:trPr>
          <w:trHeight w:val="367"/>
        </w:trPr>
        <w:tc>
          <w:tcPr>
            <w:tcW w:w="2410" w:type="dxa"/>
            <w:vMerge w:val="restart"/>
          </w:tcPr>
          <w:p w14:paraId="40F4862C" w14:textId="5630C0A5" w:rsidR="00A51918" w:rsidRPr="0082735F" w:rsidRDefault="002C69F9" w:rsidP="00A51918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14:paraId="7FCC1B79" w14:textId="77777777" w:rsidR="00A51918" w:rsidRPr="00AA5AF3" w:rsidRDefault="00A51918" w:rsidP="00A51918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14:paraId="5446FAD3" w14:textId="77777777" w:rsidR="00A51918" w:rsidRPr="00AA5AF3" w:rsidRDefault="00A51918" w:rsidP="00A51918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21152E2" w14:textId="77777777" w:rsidR="00A51918" w:rsidRPr="00AA5AF3" w:rsidRDefault="00A51918" w:rsidP="00A51918">
            <w:r w:rsidRPr="00AA5AF3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AA5AF3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A586F6" w14:textId="77777777" w:rsidR="00A51918" w:rsidRPr="00AA5AF3" w:rsidRDefault="00A51918" w:rsidP="00A51918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37638F" w14:textId="77777777" w:rsidR="00A51918" w:rsidRPr="00AA5AF3" w:rsidRDefault="00A51918" w:rsidP="00A51918">
            <w:r w:rsidRPr="00AA5AF3">
              <w:t>Правила оценки всего теста:</w:t>
            </w:r>
          </w:p>
          <w:p w14:paraId="61F336C5" w14:textId="77777777" w:rsidR="00A51918" w:rsidRPr="00AA5AF3" w:rsidRDefault="00A51918" w:rsidP="00A51918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890AE4" w14:textId="77777777" w:rsidR="00A51918" w:rsidRPr="00AA5AF3" w:rsidRDefault="00A51918" w:rsidP="00A51918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73B92E" w14:textId="77777777" w:rsidR="00A51918" w:rsidRPr="00AA5AF3" w:rsidRDefault="00A51918" w:rsidP="00A51918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14:paraId="2093BFDA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F33D321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2377706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DC05B1E" w14:textId="0B1AB593" w:rsidR="00A51918" w:rsidRPr="00D2039A" w:rsidRDefault="00A51918" w:rsidP="00D20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B76334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6065A518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14:paraId="367B7671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A51918" w:rsidRPr="00FE0227" w14:paraId="77B6B1C1" w14:textId="77777777" w:rsidTr="00073075">
        <w:trPr>
          <w:trHeight w:val="283"/>
        </w:trPr>
        <w:tc>
          <w:tcPr>
            <w:tcW w:w="2410" w:type="dxa"/>
            <w:vMerge/>
          </w:tcPr>
          <w:p w14:paraId="55378799" w14:textId="77777777" w:rsidR="00A51918" w:rsidRPr="00FE0227" w:rsidRDefault="00A51918" w:rsidP="00A51918"/>
        </w:tc>
        <w:tc>
          <w:tcPr>
            <w:tcW w:w="8080" w:type="dxa"/>
            <w:vMerge/>
          </w:tcPr>
          <w:p w14:paraId="4E59D87D" w14:textId="77777777" w:rsidR="00A51918" w:rsidRPr="00AA5AF3" w:rsidRDefault="00A51918" w:rsidP="00A51918"/>
        </w:tc>
        <w:tc>
          <w:tcPr>
            <w:tcW w:w="2055" w:type="dxa"/>
          </w:tcPr>
          <w:p w14:paraId="67D3206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299000D1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14:paraId="147C1823" w14:textId="77777777" w:rsidR="00A51918" w:rsidRPr="00AA5AF3" w:rsidRDefault="00A51918" w:rsidP="00A51918">
            <w:pPr>
              <w:jc w:val="center"/>
            </w:pPr>
            <w:r w:rsidRPr="00AA5AF3">
              <w:t>65% - 84%</w:t>
            </w:r>
          </w:p>
        </w:tc>
      </w:tr>
      <w:tr w:rsidR="00A51918" w:rsidRPr="00FE0227" w14:paraId="54371E00" w14:textId="77777777" w:rsidTr="00073075">
        <w:trPr>
          <w:trHeight w:val="283"/>
        </w:trPr>
        <w:tc>
          <w:tcPr>
            <w:tcW w:w="2410" w:type="dxa"/>
            <w:vMerge/>
          </w:tcPr>
          <w:p w14:paraId="36CE3E69" w14:textId="77777777" w:rsidR="00A51918" w:rsidRPr="00FE0227" w:rsidRDefault="00A51918" w:rsidP="00A51918"/>
        </w:tc>
        <w:tc>
          <w:tcPr>
            <w:tcW w:w="8080" w:type="dxa"/>
            <w:vMerge/>
          </w:tcPr>
          <w:p w14:paraId="213D2161" w14:textId="77777777" w:rsidR="00A51918" w:rsidRPr="00AA5AF3" w:rsidRDefault="00A51918" w:rsidP="00A51918"/>
        </w:tc>
        <w:tc>
          <w:tcPr>
            <w:tcW w:w="2055" w:type="dxa"/>
          </w:tcPr>
          <w:p w14:paraId="41365AE8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5D4A59DC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14:paraId="08663620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A51918" w:rsidRPr="00FE0227" w14:paraId="485501CA" w14:textId="77777777" w:rsidTr="00073075">
        <w:trPr>
          <w:trHeight w:val="1052"/>
        </w:trPr>
        <w:tc>
          <w:tcPr>
            <w:tcW w:w="2410" w:type="dxa"/>
            <w:vMerge/>
          </w:tcPr>
          <w:p w14:paraId="6186BE90" w14:textId="77777777" w:rsidR="00A51918" w:rsidRPr="00FE0227" w:rsidRDefault="00A51918" w:rsidP="00A51918"/>
        </w:tc>
        <w:tc>
          <w:tcPr>
            <w:tcW w:w="8080" w:type="dxa"/>
            <w:vMerge/>
          </w:tcPr>
          <w:p w14:paraId="09498EFB" w14:textId="77777777" w:rsidR="00A51918" w:rsidRPr="00AA5AF3" w:rsidRDefault="00A51918" w:rsidP="00A51918"/>
        </w:tc>
        <w:tc>
          <w:tcPr>
            <w:tcW w:w="2055" w:type="dxa"/>
          </w:tcPr>
          <w:p w14:paraId="65FEDF8A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7DD29F5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14:paraId="143820F5" w14:textId="77777777" w:rsidR="00A51918" w:rsidRPr="00AA5AF3" w:rsidRDefault="00A51918" w:rsidP="00A51918">
            <w:pPr>
              <w:jc w:val="center"/>
            </w:pPr>
            <w:r w:rsidRPr="00AA5AF3">
              <w:t>40% и менее 40%</w:t>
            </w:r>
          </w:p>
        </w:tc>
      </w:tr>
      <w:tr w:rsidR="00A51918" w:rsidRPr="00FE0227" w14:paraId="563492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E3E10C" w14:textId="78A96ECC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14:paraId="0032715D" w14:textId="31513ED3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2A339B2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D3307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8F7D1B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000FAFD8" w14:textId="77777777" w:rsidTr="00073075">
        <w:trPr>
          <w:trHeight w:val="283"/>
        </w:trPr>
        <w:tc>
          <w:tcPr>
            <w:tcW w:w="2410" w:type="dxa"/>
            <w:vMerge/>
          </w:tcPr>
          <w:p w14:paraId="39F45780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DCD8A16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1375DD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418A21B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03AF8DE1" w14:textId="77777777" w:rsidTr="00073075">
        <w:trPr>
          <w:trHeight w:val="283"/>
        </w:trPr>
        <w:tc>
          <w:tcPr>
            <w:tcW w:w="2410" w:type="dxa"/>
            <w:vMerge/>
          </w:tcPr>
          <w:p w14:paraId="74D99BB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38197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236E60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F2403B8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38C2972" w14:textId="77777777" w:rsidTr="00073075">
        <w:trPr>
          <w:trHeight w:val="283"/>
        </w:trPr>
        <w:tc>
          <w:tcPr>
            <w:tcW w:w="2410" w:type="dxa"/>
            <w:vMerge/>
          </w:tcPr>
          <w:p w14:paraId="00E290A9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D46569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543219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B6CAF40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6982CF36" w14:textId="77777777" w:rsidTr="00073075">
        <w:trPr>
          <w:trHeight w:val="283"/>
        </w:trPr>
        <w:tc>
          <w:tcPr>
            <w:tcW w:w="2410" w:type="dxa"/>
            <w:vMerge/>
          </w:tcPr>
          <w:p w14:paraId="031EA79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A10605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не</w:t>
            </w:r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714DAA13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B828706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314E376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26845F" w14:textId="446B4505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14:paraId="5A54493F" w14:textId="1BA3D4C7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6E8ACEA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27A60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21A2D7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7B31C73A" w14:textId="77777777" w:rsidTr="00073075">
        <w:trPr>
          <w:trHeight w:val="283"/>
        </w:trPr>
        <w:tc>
          <w:tcPr>
            <w:tcW w:w="2410" w:type="dxa"/>
            <w:vMerge/>
          </w:tcPr>
          <w:p w14:paraId="20AFF463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93F338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8A7EF40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D9228BD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4DCB661D" w14:textId="77777777" w:rsidTr="00073075">
        <w:trPr>
          <w:trHeight w:val="283"/>
        </w:trPr>
        <w:tc>
          <w:tcPr>
            <w:tcW w:w="2410" w:type="dxa"/>
            <w:vMerge/>
          </w:tcPr>
          <w:p w14:paraId="3FB503D7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E612E0B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13014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C9A7D72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0680BEE0" w14:textId="77777777" w:rsidTr="00073075">
        <w:trPr>
          <w:trHeight w:val="283"/>
        </w:trPr>
        <w:tc>
          <w:tcPr>
            <w:tcW w:w="2410" w:type="dxa"/>
            <w:vMerge/>
          </w:tcPr>
          <w:p w14:paraId="0F194F5D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9065AA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3D1B26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EB52606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02245A02" w14:textId="77777777" w:rsidTr="00073075">
        <w:trPr>
          <w:trHeight w:val="283"/>
        </w:trPr>
        <w:tc>
          <w:tcPr>
            <w:tcW w:w="2410" w:type="dxa"/>
            <w:vMerge/>
          </w:tcPr>
          <w:p w14:paraId="1427533F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B1506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не</w:t>
            </w:r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046597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87D1891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2D37C2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9D9E59" w14:textId="218D7FC1" w:rsidR="00A51918" w:rsidRPr="004C6289" w:rsidRDefault="004C6289" w:rsidP="00A519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14:paraId="04D088D7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F1E55A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9C9C92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82735F" w:rsidRPr="00FE0227" w14:paraId="106EED8E" w14:textId="77777777" w:rsidTr="00073075">
        <w:trPr>
          <w:trHeight w:val="283"/>
        </w:trPr>
        <w:tc>
          <w:tcPr>
            <w:tcW w:w="2410" w:type="dxa"/>
            <w:vMerge/>
          </w:tcPr>
          <w:p w14:paraId="4F390B3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A6F0CAC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146135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860461F" w14:textId="77777777" w:rsidR="0082735F" w:rsidRPr="00D2039A" w:rsidRDefault="0082735F" w:rsidP="0082735F">
            <w:pPr>
              <w:jc w:val="center"/>
            </w:pPr>
            <w:r w:rsidRPr="00D2039A">
              <w:t>4</w:t>
            </w:r>
          </w:p>
        </w:tc>
      </w:tr>
      <w:tr w:rsidR="0082735F" w:rsidRPr="00FE0227" w14:paraId="304BD0B6" w14:textId="77777777" w:rsidTr="00073075">
        <w:trPr>
          <w:trHeight w:val="283"/>
        </w:trPr>
        <w:tc>
          <w:tcPr>
            <w:tcW w:w="2410" w:type="dxa"/>
            <w:vMerge/>
          </w:tcPr>
          <w:p w14:paraId="0A9C0F5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00563A2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09CC0E54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44E632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E3E1F83" w14:textId="77777777" w:rsidR="0082735F" w:rsidRPr="00D2039A" w:rsidRDefault="0082735F" w:rsidP="0082735F">
            <w:pPr>
              <w:jc w:val="center"/>
            </w:pPr>
            <w:r w:rsidRPr="00D2039A">
              <w:t>3</w:t>
            </w:r>
          </w:p>
        </w:tc>
      </w:tr>
      <w:tr w:rsidR="0082735F" w:rsidRPr="00FE0227" w14:paraId="20B7E1E2" w14:textId="77777777" w:rsidTr="00073075">
        <w:trPr>
          <w:trHeight w:val="283"/>
        </w:trPr>
        <w:tc>
          <w:tcPr>
            <w:tcW w:w="2410" w:type="dxa"/>
            <w:vMerge/>
          </w:tcPr>
          <w:p w14:paraId="6792B42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161470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241ABF1E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229EBE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830BC63" w14:textId="77777777" w:rsidR="0082735F" w:rsidRPr="00D2039A" w:rsidRDefault="0082735F" w:rsidP="0082735F">
            <w:pPr>
              <w:jc w:val="center"/>
            </w:pPr>
            <w:r w:rsidRPr="00D2039A">
              <w:t>2</w:t>
            </w:r>
          </w:p>
        </w:tc>
      </w:tr>
    </w:tbl>
    <w:p w14:paraId="1AEAB31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CD54E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E5B2F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0F118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21696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C3EC7" w14:paraId="1A70CF03" w14:textId="77777777" w:rsidTr="002C4687">
        <w:tc>
          <w:tcPr>
            <w:tcW w:w="3261" w:type="dxa"/>
          </w:tcPr>
          <w:p w14:paraId="1F40B4CD" w14:textId="725CA9E6" w:rsidR="002C4687" w:rsidRPr="00BC3EC7" w:rsidRDefault="00BC3EC7" w:rsidP="0009260A">
            <w:pPr>
              <w:jc w:val="both"/>
              <w:rPr>
                <w:i/>
              </w:rPr>
            </w:pPr>
            <w:r w:rsidRPr="00BC3EC7">
              <w:t>Зачет</w:t>
            </w:r>
          </w:p>
        </w:tc>
        <w:tc>
          <w:tcPr>
            <w:tcW w:w="11340" w:type="dxa"/>
          </w:tcPr>
          <w:p w14:paraId="001E2F24" w14:textId="77777777" w:rsidR="00BC3EC7" w:rsidRPr="00BC3EC7" w:rsidRDefault="00BC3EC7" w:rsidP="00BC3EC7">
            <w:pPr>
              <w:autoSpaceDE w:val="0"/>
              <w:autoSpaceDN w:val="0"/>
              <w:adjustRightInd w:val="0"/>
              <w:spacing w:after="36"/>
              <w:rPr>
                <w:rFonts w:eastAsiaTheme="minorHAnsi"/>
                <w:color w:val="000000"/>
                <w:lang w:eastAsia="en-US"/>
              </w:rPr>
            </w:pPr>
            <w:r w:rsidRPr="00BC3EC7">
              <w:rPr>
                <w:rFonts w:eastAsiaTheme="minorHAnsi"/>
                <w:color w:val="000000"/>
                <w:lang w:eastAsia="en-US"/>
              </w:rPr>
              <w:t xml:space="preserve">1. Организационное поведение как отрасль знаний. Объект и предмет организационного поведения. Цель и основные задачи курса. </w:t>
            </w:r>
          </w:p>
          <w:p w14:paraId="210333B9" w14:textId="77777777" w:rsidR="00BC3EC7" w:rsidRPr="00BC3EC7" w:rsidRDefault="00BC3EC7" w:rsidP="00BC3EC7">
            <w:pPr>
              <w:autoSpaceDE w:val="0"/>
              <w:autoSpaceDN w:val="0"/>
              <w:adjustRightInd w:val="0"/>
              <w:spacing w:after="36"/>
              <w:rPr>
                <w:rFonts w:eastAsiaTheme="minorHAnsi"/>
                <w:color w:val="000000"/>
                <w:lang w:eastAsia="en-US"/>
              </w:rPr>
            </w:pPr>
            <w:r w:rsidRPr="00BC3EC7">
              <w:rPr>
                <w:rFonts w:eastAsiaTheme="minorHAnsi"/>
                <w:color w:val="000000"/>
                <w:lang w:eastAsia="en-US"/>
              </w:rPr>
              <w:t xml:space="preserve">2. Понятие организации. Организация как процесс и как явление. Общие черты организации. Типы организаций. </w:t>
            </w:r>
          </w:p>
          <w:p w14:paraId="12E40A2A" w14:textId="77777777" w:rsidR="00BC3EC7" w:rsidRPr="00BC3EC7" w:rsidRDefault="00BC3EC7" w:rsidP="00BC3EC7">
            <w:pPr>
              <w:autoSpaceDE w:val="0"/>
              <w:autoSpaceDN w:val="0"/>
              <w:adjustRightInd w:val="0"/>
              <w:spacing w:after="36"/>
              <w:rPr>
                <w:rFonts w:eastAsiaTheme="minorHAnsi"/>
                <w:color w:val="000000"/>
                <w:lang w:eastAsia="en-US"/>
              </w:rPr>
            </w:pPr>
            <w:r w:rsidRPr="00BC3EC7">
              <w:rPr>
                <w:rFonts w:eastAsiaTheme="minorHAnsi"/>
                <w:color w:val="000000"/>
                <w:lang w:eastAsia="en-US"/>
              </w:rPr>
              <w:t xml:space="preserve">3. Поведение и его источники. Факты, уровни и типы поведения. </w:t>
            </w:r>
          </w:p>
          <w:p w14:paraId="783EC0A1" w14:textId="6678AA11" w:rsidR="002C4687" w:rsidRPr="00BC3EC7" w:rsidRDefault="00BC3EC7" w:rsidP="00BC3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3EC7">
              <w:rPr>
                <w:rFonts w:eastAsiaTheme="minorHAnsi"/>
                <w:color w:val="000000"/>
                <w:lang w:eastAsia="en-US"/>
              </w:rPr>
              <w:t xml:space="preserve">4. Понятие «организационное поведение». Источники и факторы определяющие организационное поведение, и их характеристика. </w:t>
            </w:r>
          </w:p>
        </w:tc>
      </w:tr>
    </w:tbl>
    <w:p w14:paraId="5E7FE685" w14:textId="77777777" w:rsidR="00D868A9" w:rsidRDefault="00D868A9" w:rsidP="00D868A9"/>
    <w:p w14:paraId="6BBB613E" w14:textId="77777777" w:rsidR="00D868A9" w:rsidRPr="00D868A9" w:rsidRDefault="00D868A9" w:rsidP="00D868A9"/>
    <w:p w14:paraId="0E8E7B1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45F7669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B13F240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414823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E7913BF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96DB99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27B7C0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1C1151E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7540DF9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A8B67E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4DBDC13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46DB2E8" w14:textId="1A5F03BD" w:rsidR="009D5862" w:rsidRPr="00260DAA" w:rsidRDefault="00BC3EC7" w:rsidP="00260DAA">
            <w:r>
              <w:t>Зачет</w:t>
            </w:r>
          </w:p>
        </w:tc>
        <w:tc>
          <w:tcPr>
            <w:tcW w:w="6945" w:type="dxa"/>
          </w:tcPr>
          <w:p w14:paraId="3F753CF5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14:paraId="0FB05DAC" w14:textId="0759CC81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 w:rsidR="002C69F9"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063AB7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</w:t>
            </w:r>
            <w:r w:rsidR="00B73243" w:rsidRPr="002C69F9">
              <w:rPr>
                <w:lang w:val="ru-RU"/>
              </w:rPr>
              <w:t xml:space="preserve"> </w:t>
            </w:r>
            <w:r w:rsidRPr="002C69F9">
              <w:rPr>
                <w:lang w:val="ru-RU"/>
              </w:rPr>
              <w:t>диалог и вступает в научную дискуссию;</w:t>
            </w:r>
          </w:p>
          <w:p w14:paraId="16077745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7773E0D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логично и доказательно раскрывает </w:t>
            </w:r>
            <w:r w:rsidR="00D868A9" w:rsidRPr="002C69F9">
              <w:rPr>
                <w:lang w:val="ru-RU"/>
              </w:rPr>
              <w:t>проблему, предложенную в билете.</w:t>
            </w:r>
          </w:p>
          <w:p w14:paraId="74944419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70568F1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384B1396" w14:textId="77777777" w:rsidR="009D5862" w:rsidRDefault="009D5862" w:rsidP="00FC1ACA">
            <w:pPr>
              <w:jc w:val="center"/>
            </w:pPr>
            <w:r w:rsidRPr="002C69F9">
              <w:t>5</w:t>
            </w:r>
          </w:p>
          <w:p w14:paraId="2597DB1D" w14:textId="333B20E2" w:rsidR="00BC3EC7" w:rsidRPr="002C69F9" w:rsidRDefault="00BC3EC7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374BB5FF" w14:textId="77777777" w:rsidTr="00073075">
        <w:trPr>
          <w:trHeight w:val="283"/>
        </w:trPr>
        <w:tc>
          <w:tcPr>
            <w:tcW w:w="3828" w:type="dxa"/>
            <w:vMerge/>
          </w:tcPr>
          <w:p w14:paraId="03AA91CF" w14:textId="77777777" w:rsidR="009D5862" w:rsidRPr="00260DAA" w:rsidRDefault="009D5862" w:rsidP="00FC1ACA"/>
        </w:tc>
        <w:tc>
          <w:tcPr>
            <w:tcW w:w="6945" w:type="dxa"/>
          </w:tcPr>
          <w:p w14:paraId="41A86D78" w14:textId="77777777" w:rsidR="009D5862" w:rsidRPr="002C69F9" w:rsidRDefault="009D5862" w:rsidP="00FC1ACA">
            <w:r w:rsidRPr="002C69F9">
              <w:t>Обучающийся:</w:t>
            </w:r>
          </w:p>
          <w:p w14:paraId="757C6211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 xml:space="preserve">показывает достаточное знание учебного материала, но допускает </w:t>
            </w:r>
            <w:r w:rsidRPr="002C69F9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3FCB1F56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14:paraId="6E7DF524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14:paraId="71324A2E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C69F9">
              <w:t>.</w:t>
            </w:r>
          </w:p>
          <w:p w14:paraId="3154BA54" w14:textId="77777777" w:rsidR="009D5862" w:rsidRPr="002C69F9" w:rsidRDefault="009D5862" w:rsidP="00FC1ACA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A7CE67C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E694B33" w14:textId="77777777" w:rsidR="009D5862" w:rsidRDefault="009D5862" w:rsidP="00FC1ACA">
            <w:pPr>
              <w:jc w:val="center"/>
            </w:pPr>
            <w:r w:rsidRPr="002C69F9">
              <w:t>4</w:t>
            </w:r>
          </w:p>
          <w:p w14:paraId="44A2DED7" w14:textId="2876E036" w:rsidR="00BC3EC7" w:rsidRPr="002C69F9" w:rsidRDefault="00BC3EC7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2E976727" w14:textId="77777777" w:rsidTr="00073075">
        <w:trPr>
          <w:trHeight w:val="283"/>
        </w:trPr>
        <w:tc>
          <w:tcPr>
            <w:tcW w:w="3828" w:type="dxa"/>
            <w:vMerge/>
          </w:tcPr>
          <w:p w14:paraId="6E91D3F2" w14:textId="77777777" w:rsidR="009D5862" w:rsidRPr="00260DAA" w:rsidRDefault="009D5862" w:rsidP="00FC1ACA"/>
        </w:tc>
        <w:tc>
          <w:tcPr>
            <w:tcW w:w="6945" w:type="dxa"/>
          </w:tcPr>
          <w:p w14:paraId="6B7CE2B9" w14:textId="77777777" w:rsidR="009D5862" w:rsidRPr="002C69F9" w:rsidRDefault="009D5862" w:rsidP="00FC1ACA">
            <w:r w:rsidRPr="002C69F9">
              <w:t>Обучающийся:</w:t>
            </w:r>
          </w:p>
          <w:p w14:paraId="3112BE22" w14:textId="77777777" w:rsidR="009D5862" w:rsidRPr="002C69F9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714D99F" w14:textId="77777777" w:rsidR="009D5862" w:rsidRPr="002C69F9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C69F9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35ED763D" w14:textId="77777777" w:rsidR="009D5862" w:rsidRPr="002C69F9" w:rsidRDefault="009D5862" w:rsidP="00FC1ACA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</w:t>
            </w:r>
            <w:r w:rsidR="00B73243" w:rsidRPr="002C69F9">
              <w:t xml:space="preserve"> </w:t>
            </w:r>
            <w:r w:rsidRPr="002C69F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DDD4F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38434AE" w14:textId="77777777" w:rsidR="009D5862" w:rsidRDefault="009D5862" w:rsidP="00FC1ACA">
            <w:pPr>
              <w:jc w:val="center"/>
            </w:pPr>
            <w:r w:rsidRPr="002C69F9">
              <w:t>3</w:t>
            </w:r>
          </w:p>
          <w:p w14:paraId="663F89D4" w14:textId="31E5F8D7" w:rsidR="00BC3EC7" w:rsidRPr="002C69F9" w:rsidRDefault="00BC3EC7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1C717298" w14:textId="77777777" w:rsidTr="00073075">
        <w:trPr>
          <w:trHeight w:val="283"/>
        </w:trPr>
        <w:tc>
          <w:tcPr>
            <w:tcW w:w="3828" w:type="dxa"/>
            <w:vMerge/>
          </w:tcPr>
          <w:p w14:paraId="015D148B" w14:textId="77777777" w:rsidR="009D5862" w:rsidRPr="00260DAA" w:rsidRDefault="009D5862" w:rsidP="00FC1ACA"/>
        </w:tc>
        <w:tc>
          <w:tcPr>
            <w:tcW w:w="6945" w:type="dxa"/>
          </w:tcPr>
          <w:p w14:paraId="6AE9D603" w14:textId="77777777" w:rsidR="009D5862" w:rsidRPr="002C69F9" w:rsidRDefault="009D5862" w:rsidP="00FC1ACA">
            <w:r w:rsidRPr="002C69F9">
              <w:t>Обучающийся, обнаруживает существенные пробелы в знания</w:t>
            </w:r>
            <w:r w:rsidR="00260DAA" w:rsidRPr="002C69F9">
              <w:t>х основного учебного материала.</w:t>
            </w:r>
          </w:p>
          <w:p w14:paraId="27C40FCD" w14:textId="77777777" w:rsidR="009D5862" w:rsidRPr="002C69F9" w:rsidRDefault="009D5862" w:rsidP="00FC1ACA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9F014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5E880CDF" w14:textId="77777777" w:rsidR="009D5862" w:rsidRDefault="009D5862" w:rsidP="00FC1ACA">
            <w:pPr>
              <w:jc w:val="center"/>
            </w:pPr>
            <w:r w:rsidRPr="002C69F9">
              <w:t>2</w:t>
            </w:r>
          </w:p>
          <w:p w14:paraId="1A0066B8" w14:textId="2462ACC4" w:rsidR="00BC3EC7" w:rsidRPr="002C69F9" w:rsidRDefault="00BC3EC7" w:rsidP="00FC1ACA">
            <w:pPr>
              <w:jc w:val="center"/>
            </w:pPr>
            <w:r>
              <w:t>(не зачтено)</w:t>
            </w:r>
          </w:p>
        </w:tc>
      </w:tr>
    </w:tbl>
    <w:p w14:paraId="5E4C8304" w14:textId="77777777" w:rsidR="00BC3EC7" w:rsidRPr="00D23699" w:rsidRDefault="00BC3EC7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14:paraId="7CE049BB" w14:textId="77777777" w:rsidR="002D4379" w:rsidRPr="006D0117" w:rsidRDefault="002D4379" w:rsidP="002D4379"/>
    <w:p w14:paraId="2367761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32A3D7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684509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D14E60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4F4F18B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C9A2B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73156D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109C81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204D2A14" w14:textId="77777777" w:rsidTr="00FC1ACA">
        <w:trPr>
          <w:trHeight w:val="286"/>
        </w:trPr>
        <w:tc>
          <w:tcPr>
            <w:tcW w:w="3686" w:type="dxa"/>
          </w:tcPr>
          <w:p w14:paraId="2873FAF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46F0749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77282E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02DF299" w14:textId="77777777" w:rsidTr="00FC1ACA">
        <w:trPr>
          <w:trHeight w:val="286"/>
        </w:trPr>
        <w:tc>
          <w:tcPr>
            <w:tcW w:w="3686" w:type="dxa"/>
          </w:tcPr>
          <w:p w14:paraId="4B54120A" w14:textId="7BA77FBC" w:rsidR="00154655" w:rsidRPr="00D034E0" w:rsidRDefault="004C6289" w:rsidP="004C6289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7344DC20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BDB74E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624AFFEC" w14:textId="77777777" w:rsidTr="00FC1ACA">
        <w:trPr>
          <w:trHeight w:val="286"/>
        </w:trPr>
        <w:tc>
          <w:tcPr>
            <w:tcW w:w="3686" w:type="dxa"/>
          </w:tcPr>
          <w:p w14:paraId="4DC08117" w14:textId="3091B6AE"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6D254152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947CB31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5033FD0" w14:textId="77777777" w:rsidTr="00FC1ACA">
        <w:trPr>
          <w:trHeight w:val="214"/>
        </w:trPr>
        <w:tc>
          <w:tcPr>
            <w:tcW w:w="3686" w:type="dxa"/>
          </w:tcPr>
          <w:p w14:paraId="7248FADD" w14:textId="23ACF151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74CCF355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59FF83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B9504CD" w14:textId="77777777" w:rsidTr="00FC1ACA">
        <w:trPr>
          <w:trHeight w:val="286"/>
        </w:trPr>
        <w:tc>
          <w:tcPr>
            <w:tcW w:w="3686" w:type="dxa"/>
          </w:tcPr>
          <w:p w14:paraId="38B3C795" w14:textId="27780E4E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т</w:t>
            </w:r>
            <w:r w:rsidR="004C6289"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3FC81BC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09E4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182A89" w14:textId="77777777" w:rsidTr="00FC1ACA">
        <w:trPr>
          <w:trHeight w:val="286"/>
        </w:trPr>
        <w:tc>
          <w:tcPr>
            <w:tcW w:w="3686" w:type="dxa"/>
          </w:tcPr>
          <w:p w14:paraId="5EE6002A" w14:textId="7DF6AF14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к</w:t>
            </w:r>
            <w:r w:rsidR="004C6289"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8A1475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3AA6A8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554A898" w14:textId="77777777" w:rsidTr="005D388C">
        <w:tc>
          <w:tcPr>
            <w:tcW w:w="3686" w:type="dxa"/>
          </w:tcPr>
          <w:p w14:paraId="3BAB6C6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5757068" w14:textId="2C53E86E" w:rsidR="00D034E0" w:rsidRPr="00D034E0" w:rsidRDefault="00EF4D0A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5660CE4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E74B281" w14:textId="77777777" w:rsidR="00D034E0" w:rsidRDefault="00EF4D0A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1BAC641" w14:textId="2DF0B20A" w:rsidR="00EF4D0A" w:rsidRPr="00D034E0" w:rsidRDefault="00EF4D0A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EF4D0A" w:rsidRPr="00D034E0" w14:paraId="4C51918F" w14:textId="77777777" w:rsidTr="005D388C">
        <w:tc>
          <w:tcPr>
            <w:tcW w:w="3686" w:type="dxa"/>
          </w:tcPr>
          <w:p w14:paraId="3BD4A829" w14:textId="77777777" w:rsidR="00EF4D0A" w:rsidRPr="00D034E0" w:rsidRDefault="00EF4D0A" w:rsidP="00EF4D0A">
            <w:pPr>
              <w:rPr>
                <w:bCs/>
              </w:rPr>
            </w:pPr>
            <w:bookmarkStart w:id="1" w:name="_GoBack" w:colFirst="2" w:colLast="2"/>
            <w:r w:rsidRPr="00D034E0">
              <w:rPr>
                <w:b/>
                <w:iCs/>
              </w:rPr>
              <w:t>Итого за семестр</w:t>
            </w:r>
          </w:p>
          <w:p w14:paraId="6843F7AC" w14:textId="27F3AF23" w:rsidR="00EF4D0A" w:rsidRPr="00D034E0" w:rsidRDefault="00EF4D0A" w:rsidP="00EF4D0A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28165F7" w14:textId="77777777" w:rsidR="00EF4D0A" w:rsidRPr="00D034E0" w:rsidRDefault="00EF4D0A" w:rsidP="00EF4D0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2C1503C" w14:textId="77777777" w:rsidR="00EF4D0A" w:rsidRDefault="00EF4D0A" w:rsidP="00EF4D0A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0C5B8DB" w14:textId="3D2FDF78" w:rsidR="00EF4D0A" w:rsidRPr="00D034E0" w:rsidRDefault="00EF4D0A" w:rsidP="00EF4D0A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bookmarkEnd w:id="1"/>
    <w:p w14:paraId="7049F94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4F435F7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0ED334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D5B3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A04A52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B1BB8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B743AC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00C7F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DED32B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F4183A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6411A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D0717A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4233A9B" w14:textId="77777777" w:rsidR="00936AAE" w:rsidRPr="008448CC" w:rsidRDefault="00936AAE" w:rsidP="005459AF">
            <w:pPr>
              <w:rPr>
                <w:iCs/>
              </w:rPr>
            </w:pPr>
          </w:p>
          <w:p w14:paraId="668C3D7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D1E494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F8C6BC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FBF1968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3E618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13155F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CBB7BE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B53B0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910D4D1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C12FF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F5AE37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CD5FF7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4426F0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A6AF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4B3E65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97F2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33AA80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F101B8B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7FD7F1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3003AF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AE1F6E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9C912F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1E89579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2BB086A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C3EB2F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C6442C9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62F46F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784810E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7FBC574F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776E6E4D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628A82D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6CB8B70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79B12D23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D1D95D2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130967B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6ADD9E51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530F6F6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231A481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580936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0A476AC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0694F32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0FF92C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6D6E14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C8D47E4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BF3A3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7C8E66CA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E0A448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AF3C43C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DF49535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BC1FD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1F5B0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57D99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B0CCE6D" w14:textId="6A744F7F" w:rsidR="00F71998" w:rsidRPr="007374FC" w:rsidRDefault="007374FC" w:rsidP="007374FC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0193BB3C" w14:textId="77777777" w:rsidTr="00497306">
        <w:tc>
          <w:tcPr>
            <w:tcW w:w="4786" w:type="dxa"/>
          </w:tcPr>
          <w:p w14:paraId="2643D704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39C87C7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7711902B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D4A84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3448599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6A135A4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483C9E8E" w14:textId="77777777" w:rsidTr="00497306">
        <w:tc>
          <w:tcPr>
            <w:tcW w:w="4786" w:type="dxa"/>
          </w:tcPr>
          <w:p w14:paraId="1B829A6E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C6B3930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387DD9D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1BD96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A70811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4915111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6A6B79E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89B7E3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45A22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CC03B6D" w14:textId="77777777" w:rsidTr="00497306">
        <w:tc>
          <w:tcPr>
            <w:tcW w:w="4786" w:type="dxa"/>
          </w:tcPr>
          <w:p w14:paraId="38307FCA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37A33F4D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45B47EE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874D6CE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9E3BAF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5617E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84BEE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0689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B71AD6A" w14:textId="77777777" w:rsidTr="00497306">
        <w:tc>
          <w:tcPr>
            <w:tcW w:w="2836" w:type="dxa"/>
            <w:vMerge w:val="restart"/>
          </w:tcPr>
          <w:p w14:paraId="5087EA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AAC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51BD7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21301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3FF7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D00BBE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034FA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144CBE7D" w14:textId="77777777" w:rsidTr="00497306">
        <w:tc>
          <w:tcPr>
            <w:tcW w:w="2836" w:type="dxa"/>
            <w:vMerge/>
          </w:tcPr>
          <w:p w14:paraId="131683A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C5E7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04FE68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72C0382" w14:textId="77777777" w:rsidTr="00497306">
        <w:tc>
          <w:tcPr>
            <w:tcW w:w="2836" w:type="dxa"/>
            <w:vMerge/>
          </w:tcPr>
          <w:p w14:paraId="5F3480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29F4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0A2F8B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A90FA9F" w14:textId="77777777" w:rsidTr="00497306">
        <w:tc>
          <w:tcPr>
            <w:tcW w:w="2836" w:type="dxa"/>
            <w:vMerge/>
          </w:tcPr>
          <w:p w14:paraId="2E8F5E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20B1A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4BD7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C48FFF3" w14:textId="77777777" w:rsidTr="00497306">
        <w:tc>
          <w:tcPr>
            <w:tcW w:w="2836" w:type="dxa"/>
            <w:vMerge/>
          </w:tcPr>
          <w:p w14:paraId="36EB93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8D65F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98D49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30B326F" w14:textId="77777777" w:rsidTr="00497306">
        <w:tc>
          <w:tcPr>
            <w:tcW w:w="2836" w:type="dxa"/>
            <w:vMerge/>
          </w:tcPr>
          <w:p w14:paraId="578FE8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D0398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3AC7A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F9A861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7224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08AFCA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0B33A2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C8CB0E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01"/>
        <w:gridCol w:w="2308"/>
        <w:gridCol w:w="665"/>
        <w:gridCol w:w="3085"/>
        <w:gridCol w:w="34"/>
        <w:gridCol w:w="1984"/>
      </w:tblGrid>
      <w:tr w:rsidR="00F949F6" w:rsidRPr="000014C6" w14:paraId="2F36A74A" w14:textId="77777777" w:rsidTr="0030287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2C602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13002E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AF386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D3D9C" w14:textId="77777777" w:rsidR="00F949F6" w:rsidRPr="000014C6" w:rsidRDefault="00F949F6" w:rsidP="00F43DBA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17305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766FA3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7DA5C4E9" w14:textId="3CA83C3A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12DB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B605145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1AAB9F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0D44BF2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C8205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4E63E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185A2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058AB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65BAB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77B82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A1E41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774B0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6A47B557" w14:textId="77777777" w:rsidTr="00D034E0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24BBF" w14:textId="77777777"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0A725" w14:textId="77777777"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8F83B" w14:textId="77777777"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30287C" w:rsidRPr="009B7C1F" w14:paraId="20CCB566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4B680" w14:textId="77777777" w:rsidR="0030287C" w:rsidRPr="009B7C1F" w:rsidRDefault="0030287C" w:rsidP="0030287C">
            <w:pPr>
              <w:suppressAutoHyphens/>
              <w:jc w:val="center"/>
              <w:rPr>
                <w:lang w:eastAsia="ar-SA"/>
              </w:rPr>
            </w:pPr>
            <w:r w:rsidRPr="009B7C1F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A3BEB" w14:textId="3B6956A9" w:rsidR="0030287C" w:rsidRPr="009B7C1F" w:rsidRDefault="0030287C" w:rsidP="0030287C">
            <w:pPr>
              <w:shd w:val="clear" w:color="auto" w:fill="FFFFFF"/>
            </w:pPr>
            <w:r w:rsidRPr="000605C3">
              <w:rPr>
                <w:color w:val="333333"/>
                <w:shd w:val="clear" w:color="auto" w:fill="FFFFFF"/>
              </w:rPr>
              <w:t>С. А. Барков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98408" w14:textId="331499AA" w:rsidR="0030287C" w:rsidRPr="009B7C1F" w:rsidRDefault="0030287C" w:rsidP="0030287C">
            <w:pPr>
              <w:shd w:val="clear" w:color="auto" w:fill="FFFFFF"/>
            </w:pPr>
            <w:r w:rsidRPr="000605C3">
              <w:rPr>
                <w:color w:val="333333"/>
                <w:shd w:val="clear" w:color="auto" w:fill="FFFFFF"/>
              </w:rPr>
              <w:t>Организационное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B02B2" w14:textId="1EBF900D" w:rsidR="0030287C" w:rsidRPr="009B7C1F" w:rsidRDefault="0030287C" w:rsidP="0030287C">
            <w:pPr>
              <w:shd w:val="clear" w:color="auto" w:fill="FFFFFF"/>
            </w:pPr>
            <w:r w:rsidRPr="000605C3">
              <w:rPr>
                <w:color w:val="333333"/>
                <w:shd w:val="clear" w:color="auto" w:fill="FFFFFF"/>
              </w:rPr>
              <w:t>Учебник и 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32DB2" w14:textId="1F7200CD" w:rsidR="0030287C" w:rsidRPr="009B7C1F" w:rsidRDefault="0030287C" w:rsidP="0030287C">
            <w:pPr>
              <w:shd w:val="clear" w:color="auto" w:fill="FFFFFF"/>
            </w:pPr>
            <w:r w:rsidRPr="000605C3">
              <w:rPr>
                <w:color w:val="333333"/>
                <w:shd w:val="clear" w:color="auto" w:fill="FFFFFF"/>
              </w:rPr>
              <w:t xml:space="preserve">Москва : Издательство Юрайт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CE6FF" w14:textId="4B62E103" w:rsidR="0030287C" w:rsidRPr="009B7C1F" w:rsidRDefault="0030287C" w:rsidP="0030287C">
            <w:pPr>
              <w:shd w:val="clear" w:color="auto" w:fill="FFFFFF"/>
            </w:pPr>
            <w:r w:rsidRPr="000605C3">
              <w:rPr>
                <w:color w:val="333333"/>
                <w:shd w:val="clear" w:color="auto" w:fill="FFFFFF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69C9B" w14:textId="774949ED" w:rsidR="0030287C" w:rsidRPr="009B7C1F" w:rsidRDefault="0030287C" w:rsidP="0030287C">
            <w:pPr>
              <w:shd w:val="clear" w:color="auto" w:fill="FFFFFF"/>
            </w:pPr>
            <w:r w:rsidRPr="000605C3">
              <w:rPr>
                <w:rFonts w:eastAsia="Calibri"/>
              </w:rPr>
              <w:t>https://biblio-online.ru/bcode/432836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A339" w14:textId="77777777" w:rsidR="0030287C" w:rsidRPr="009B7C1F" w:rsidRDefault="0030287C" w:rsidP="0030287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0287C" w:rsidRPr="009B7C1F" w14:paraId="31724FE4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7CEE9" w14:textId="77777777" w:rsidR="0030287C" w:rsidRPr="009B7C1F" w:rsidRDefault="0030287C" w:rsidP="0030287C">
            <w:pPr>
              <w:suppressAutoHyphens/>
              <w:jc w:val="center"/>
              <w:rPr>
                <w:lang w:eastAsia="ar-SA"/>
              </w:rPr>
            </w:pPr>
            <w:r w:rsidRPr="009B7C1F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E14" w14:textId="4B2E1B01" w:rsidR="0030287C" w:rsidRPr="009B7C1F" w:rsidRDefault="0030287C" w:rsidP="0030287C">
            <w:pPr>
              <w:shd w:val="clear" w:color="auto" w:fill="FFFFFF"/>
            </w:pPr>
            <w:r w:rsidRPr="000605C3">
              <w:rPr>
                <w:rFonts w:eastAsia="Calibri"/>
              </w:rPr>
              <w:t>Семенов А.К., Набоков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DBB4B" w14:textId="143780D3" w:rsidR="0030287C" w:rsidRPr="009B7C1F" w:rsidRDefault="0030287C" w:rsidP="0030287C">
            <w:pPr>
              <w:shd w:val="clear" w:color="auto" w:fill="FFFFFF"/>
            </w:pPr>
            <w:r w:rsidRPr="000605C3">
              <w:rPr>
                <w:rFonts w:eastAsia="Calibri"/>
              </w:rPr>
              <w:t>Организационное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AF056" w14:textId="65EF9EBB" w:rsidR="0030287C" w:rsidRPr="009B7C1F" w:rsidRDefault="0030287C" w:rsidP="0030287C">
            <w:pPr>
              <w:suppressAutoHyphens/>
            </w:pPr>
            <w:r w:rsidRPr="000605C3">
              <w:rPr>
                <w:rFonts w:eastAsia="Calibri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2EE35" w14:textId="5DDDC37A" w:rsidR="0030287C" w:rsidRPr="009B7C1F" w:rsidRDefault="0030287C" w:rsidP="0030287C">
            <w:pPr>
              <w:suppressAutoHyphens/>
            </w:pPr>
            <w:r w:rsidRPr="000605C3">
              <w:rPr>
                <w:rFonts w:eastAsia="Calibri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93CC0" w14:textId="01D339E9" w:rsidR="0030287C" w:rsidRPr="009B7C1F" w:rsidRDefault="0030287C" w:rsidP="0030287C">
            <w:pPr>
              <w:suppressAutoHyphens/>
            </w:pPr>
            <w:r w:rsidRPr="000605C3">
              <w:rPr>
                <w:rFonts w:eastAsia="Calibri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C4EE5" w14:textId="723D6F43" w:rsidR="0030287C" w:rsidRPr="0030287C" w:rsidRDefault="0030287C" w:rsidP="0030287C">
            <w:pPr>
              <w:shd w:val="clear" w:color="auto" w:fill="FFFFFF"/>
            </w:pPr>
            <w:r w:rsidRPr="000605C3">
              <w:rPr>
                <w:rFonts w:eastAsia="Calibri"/>
              </w:rPr>
              <w:t>http://znanium.com/catalog/product/510164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630F" w14:textId="77777777" w:rsidR="0030287C" w:rsidRPr="0030287C" w:rsidRDefault="0030287C" w:rsidP="0030287C">
            <w:pPr>
              <w:suppressAutoHyphens/>
              <w:jc w:val="center"/>
              <w:rPr>
                <w:i/>
                <w:lang w:eastAsia="ar-SA"/>
              </w:rPr>
            </w:pPr>
          </w:p>
          <w:p w14:paraId="44C4154F" w14:textId="77777777" w:rsidR="0030287C" w:rsidRPr="0030287C" w:rsidRDefault="0030287C" w:rsidP="0030287C">
            <w:pPr>
              <w:suppressAutoHyphens/>
              <w:rPr>
                <w:i/>
                <w:lang w:eastAsia="ar-SA"/>
              </w:rPr>
            </w:pPr>
          </w:p>
        </w:tc>
      </w:tr>
      <w:tr w:rsidR="00F949F6" w:rsidRPr="000014C6" w14:paraId="3770A518" w14:textId="77777777" w:rsidTr="00D034E0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56E5D" w14:textId="77777777" w:rsidR="00F949F6" w:rsidRPr="000014C6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7A062" w14:textId="77777777" w:rsidR="00F949F6" w:rsidRPr="000014C6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84BA" w14:textId="77777777" w:rsidR="00F949F6" w:rsidRPr="000014C6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0287C" w:rsidRPr="00F43DBA" w14:paraId="39E489AB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A638E" w14:textId="6B81D76A" w:rsidR="0030287C" w:rsidRPr="00F43DBA" w:rsidRDefault="0030287C" w:rsidP="0030287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A369F" w14:textId="7F5C5426" w:rsidR="0030287C" w:rsidRPr="00F43DBA" w:rsidRDefault="0030287C" w:rsidP="0030287C">
            <w:pPr>
              <w:shd w:val="clear" w:color="auto" w:fill="FFFFFF"/>
            </w:pPr>
            <w:r w:rsidRPr="000605C3">
              <w:t>А. И. Кочеткова, П. Н. Кочетков.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E4B4E" w14:textId="0BBA6894" w:rsidR="0030287C" w:rsidRPr="00F43DBA" w:rsidRDefault="0030287C" w:rsidP="0030287C">
            <w:pPr>
              <w:shd w:val="clear" w:color="auto" w:fill="FFFFFF"/>
            </w:pPr>
            <w:r w:rsidRPr="000605C3">
              <w:t>Организационное поведение и организационное моделирование в 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BA523" w14:textId="12428A91" w:rsidR="0030287C" w:rsidRPr="00F43DBA" w:rsidRDefault="0030287C" w:rsidP="0030287C">
            <w:pPr>
              <w:shd w:val="clear" w:color="auto" w:fill="FFFFFF"/>
            </w:pPr>
            <w:r w:rsidRPr="000605C3">
              <w:t>Учебник и практикум для бакалавриата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AF339" w14:textId="001FCD4D" w:rsidR="0030287C" w:rsidRPr="00F43DBA" w:rsidRDefault="0030287C" w:rsidP="0030287C">
            <w:pPr>
              <w:shd w:val="clear" w:color="auto" w:fill="FFFFFF"/>
            </w:pPr>
            <w:r w:rsidRPr="000605C3">
              <w:t>Москва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1C4CC" w14:textId="0FCFE809" w:rsidR="0030287C" w:rsidRPr="00F43DBA" w:rsidRDefault="0030287C" w:rsidP="0030287C">
            <w:pPr>
              <w:shd w:val="clear" w:color="auto" w:fill="FFFFFF"/>
            </w:pPr>
            <w:r w:rsidRPr="000605C3"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79FF4" w14:textId="06294E35" w:rsidR="0030287C" w:rsidRPr="00F43DBA" w:rsidRDefault="0030287C" w:rsidP="0030287C">
            <w:pPr>
              <w:shd w:val="clear" w:color="auto" w:fill="FFFFFF"/>
            </w:pPr>
            <w:r w:rsidRPr="000605C3">
              <w:rPr>
                <w:lang w:eastAsia="ar-SA"/>
              </w:rPr>
              <w:t>https://biblio-online.ru/bcode/437060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FEF3" w14:textId="77777777" w:rsidR="0030287C" w:rsidRPr="00F43DBA" w:rsidRDefault="0030287C" w:rsidP="0030287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0287C" w:rsidRPr="00F43DBA" w14:paraId="38C25E68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24A5A" w14:textId="688C2724" w:rsidR="0030287C" w:rsidRPr="00F43DBA" w:rsidRDefault="0030287C" w:rsidP="0030287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B2162" w14:textId="17FED9C4" w:rsidR="0030287C" w:rsidRPr="00F43DBA" w:rsidRDefault="0030287C" w:rsidP="0030287C">
            <w:pPr>
              <w:shd w:val="clear" w:color="auto" w:fill="FFFFFF"/>
            </w:pPr>
            <w:r w:rsidRPr="000605C3">
              <w:rPr>
                <w:color w:val="000000"/>
                <w:lang w:eastAsia="ar-SA"/>
              </w:rPr>
              <w:t>Т.П.Хохлова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C7967" w14:textId="1C437191" w:rsidR="0030287C" w:rsidRPr="00F43DBA" w:rsidRDefault="0030287C" w:rsidP="0030287C">
            <w:pPr>
              <w:shd w:val="clear" w:color="auto" w:fill="FFFFFF"/>
            </w:pPr>
            <w:r w:rsidRPr="000605C3">
              <w:rPr>
                <w:color w:val="000000"/>
                <w:lang w:eastAsia="ar-SA"/>
              </w:rPr>
              <w:t xml:space="preserve">Организационное поведение. Практикум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A453A" w14:textId="5F7F9F5C" w:rsidR="0030287C" w:rsidRPr="00F43DBA" w:rsidRDefault="0030287C" w:rsidP="0030287C">
            <w:pPr>
              <w:shd w:val="clear" w:color="auto" w:fill="FFFFFF"/>
            </w:pPr>
            <w:r w:rsidRPr="000605C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E8FA0" w14:textId="414CD34F" w:rsidR="0030287C" w:rsidRPr="00F43DBA" w:rsidRDefault="0030287C" w:rsidP="0030287C">
            <w:pPr>
              <w:shd w:val="clear" w:color="auto" w:fill="FFFFFF"/>
            </w:pPr>
            <w:r w:rsidRPr="000605C3">
              <w:rPr>
                <w:color w:val="000000"/>
                <w:lang w:eastAsia="ar-SA"/>
              </w:rPr>
              <w:t>М.: Магистр,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8A087" w14:textId="04BA18AF" w:rsidR="0030287C" w:rsidRPr="00F43DBA" w:rsidRDefault="0030287C" w:rsidP="0030287C">
            <w:pPr>
              <w:shd w:val="clear" w:color="auto" w:fill="FFFFFF"/>
            </w:pPr>
            <w:r w:rsidRPr="000605C3">
              <w:rPr>
                <w:color w:val="00000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325BF" w14:textId="40136275" w:rsidR="0030287C" w:rsidRPr="00F43DBA" w:rsidRDefault="0030287C" w:rsidP="0030287C">
            <w:pPr>
              <w:shd w:val="clear" w:color="auto" w:fill="FFFFFF"/>
            </w:pPr>
            <w:r w:rsidRPr="000605C3">
              <w:rPr>
                <w:color w:val="000000"/>
                <w:lang w:eastAsia="ar-SA"/>
              </w:rPr>
              <w:t>http://znanium.com/catalog/product/509399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EDE6" w14:textId="23F68863" w:rsidR="0030287C" w:rsidRPr="00F43DBA" w:rsidRDefault="0030287C" w:rsidP="0030287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0287C" w:rsidRPr="00F43DBA" w14:paraId="04608771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C8B0F" w14:textId="536BEDE5" w:rsidR="0030287C" w:rsidRPr="00F43DBA" w:rsidRDefault="0030287C" w:rsidP="0030287C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F78AB" w14:textId="5A5E6156" w:rsidR="0030287C" w:rsidRPr="00F43DBA" w:rsidRDefault="0030287C" w:rsidP="0030287C">
            <w:pPr>
              <w:shd w:val="clear" w:color="auto" w:fill="FFFFFF"/>
            </w:pPr>
            <w:r w:rsidRPr="000605C3">
              <w:t>О.А. Голубкова, С. В. Сатикова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51722" w14:textId="4A47FA19" w:rsidR="0030287C" w:rsidRPr="00F43DBA" w:rsidRDefault="0030287C" w:rsidP="0030287C">
            <w:pPr>
              <w:shd w:val="clear" w:color="auto" w:fill="FFFFFF"/>
            </w:pPr>
            <w:r w:rsidRPr="000605C3">
              <w:t xml:space="preserve">Организационное поведение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75331F" w14:textId="619ABFE4" w:rsidR="0030287C" w:rsidRPr="00F43DBA" w:rsidRDefault="0030287C" w:rsidP="0030287C">
            <w:pPr>
              <w:shd w:val="clear" w:color="auto" w:fill="FFFFFF"/>
            </w:pPr>
            <w:r w:rsidRPr="000605C3">
              <w:t>Учебник и 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6CF7A" w14:textId="58729B80" w:rsidR="0030287C" w:rsidRPr="00F43DBA" w:rsidRDefault="0030287C" w:rsidP="0030287C">
            <w:pPr>
              <w:shd w:val="clear" w:color="auto" w:fill="FFFFFF"/>
            </w:pPr>
            <w:r w:rsidRPr="000605C3">
              <w:t xml:space="preserve">Москва : Издательство Юрайт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26367" w14:textId="69D8FBF7" w:rsidR="0030287C" w:rsidRPr="00F43DBA" w:rsidRDefault="0030287C" w:rsidP="0030287C">
            <w:pPr>
              <w:shd w:val="clear" w:color="auto" w:fill="FFFFFF"/>
            </w:pPr>
            <w:r w:rsidRPr="000605C3"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C15FF" w14:textId="78D61F60" w:rsidR="0030287C" w:rsidRPr="00F43DBA" w:rsidRDefault="0030287C" w:rsidP="0030287C">
            <w:pPr>
              <w:shd w:val="clear" w:color="auto" w:fill="FFFFFF"/>
            </w:pPr>
            <w:r w:rsidRPr="000605C3">
              <w:rPr>
                <w:iCs/>
                <w:lang w:eastAsia="ar-SA"/>
              </w:rPr>
              <w:t>https://biblio-online.ru/bcode/433914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4BE98" w14:textId="77777777" w:rsidR="0030287C" w:rsidRPr="00F43DBA" w:rsidRDefault="0030287C" w:rsidP="0030287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3BC52447" w14:textId="77777777" w:rsidTr="00D034E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4CE24" w14:textId="7B6A46A4" w:rsidR="00F949F6" w:rsidRPr="000014C6" w:rsidRDefault="00F949F6" w:rsidP="00F43DBA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30287C" w:rsidRPr="00A2289F" w14:paraId="0220D0E3" w14:textId="77777777" w:rsidTr="0030287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D9289" w14:textId="005949C4" w:rsidR="0030287C" w:rsidRPr="00A2289F" w:rsidRDefault="0030287C" w:rsidP="0030287C">
            <w:pPr>
              <w:suppressAutoHyphens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B43F9" w14:textId="3BD197E0" w:rsidR="0030287C" w:rsidRPr="00A2289F" w:rsidRDefault="0030287C" w:rsidP="0030287C">
            <w:pPr>
              <w:shd w:val="clear" w:color="auto" w:fill="FFFFFF"/>
            </w:pPr>
            <w:r w:rsidRPr="000605C3">
              <w:rPr>
                <w:lang w:eastAsia="ar-SA"/>
              </w:rPr>
              <w:t>Губачев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B75C1" w14:textId="39747975" w:rsidR="0030287C" w:rsidRPr="00A2289F" w:rsidRDefault="0030287C" w:rsidP="0030287C">
            <w:pPr>
              <w:shd w:val="clear" w:color="auto" w:fill="FFFFFF"/>
            </w:pPr>
            <w:r w:rsidRPr="000605C3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F616F3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05C3">
              <w:rPr>
                <w:lang w:eastAsia="ar-SA"/>
              </w:rPr>
              <w:t xml:space="preserve">Методические </w:t>
            </w:r>
          </w:p>
          <w:p w14:paraId="21516633" w14:textId="73DB4C27" w:rsidR="0030287C" w:rsidRPr="00A2289F" w:rsidRDefault="0030287C" w:rsidP="0030287C">
            <w:pPr>
              <w:shd w:val="clear" w:color="auto" w:fill="FFFFFF"/>
              <w:jc w:val="center"/>
            </w:pPr>
            <w:r w:rsidRPr="000605C3">
              <w:rPr>
                <w:lang w:eastAsia="ar-SA"/>
              </w:rPr>
              <w:t>указания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A7A62" w14:textId="500909C7" w:rsidR="0030287C" w:rsidRPr="00A2289F" w:rsidRDefault="0030287C" w:rsidP="0030287C">
            <w:pPr>
              <w:shd w:val="clear" w:color="auto" w:fill="FFFFFF"/>
            </w:pPr>
            <w:r w:rsidRPr="000605C3">
              <w:rPr>
                <w:lang w:eastAsia="ar-SA"/>
              </w:rPr>
              <w:t xml:space="preserve"> </w:t>
            </w:r>
            <w:r w:rsidRPr="000605C3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5E2DC" w14:textId="08E016A4" w:rsidR="0030287C" w:rsidRPr="00A2289F" w:rsidRDefault="0030287C" w:rsidP="0030287C">
            <w:pPr>
              <w:shd w:val="clear" w:color="auto" w:fill="FFFFFF"/>
              <w:jc w:val="center"/>
            </w:pPr>
            <w:r w:rsidRPr="000605C3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771DF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B885F90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C6F234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05C3">
              <w:rPr>
                <w:lang w:eastAsia="ar-SA"/>
              </w:rPr>
              <w:t>ЭИОС</w:t>
            </w:r>
          </w:p>
          <w:p w14:paraId="50467507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69CE2EB" w14:textId="17D1383E" w:rsidR="0030287C" w:rsidRPr="00A2289F" w:rsidRDefault="0030287C" w:rsidP="0030287C">
            <w:pPr>
              <w:shd w:val="clear" w:color="auto" w:fill="FFFFFF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C7CC33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F1A7B5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BB82CC" w14:textId="77777777" w:rsidR="0030287C" w:rsidRPr="000605C3" w:rsidRDefault="0030287C" w:rsidP="003028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05C3">
              <w:rPr>
                <w:lang w:eastAsia="ar-SA"/>
              </w:rPr>
              <w:t>15</w:t>
            </w:r>
          </w:p>
          <w:p w14:paraId="0BBA38C7" w14:textId="3A0479F7" w:rsidR="0030287C" w:rsidRPr="00A2289F" w:rsidRDefault="0030287C" w:rsidP="0030287C">
            <w:pPr>
              <w:suppressAutoHyphens/>
              <w:jc w:val="center"/>
            </w:pPr>
          </w:p>
        </w:tc>
      </w:tr>
    </w:tbl>
    <w:p w14:paraId="3FFA367C" w14:textId="77777777" w:rsidR="00F949F6" w:rsidRDefault="00F949F6" w:rsidP="00F43DBA">
      <w:pPr>
        <w:spacing w:before="120" w:after="120"/>
        <w:jc w:val="both"/>
        <w:rPr>
          <w:sz w:val="24"/>
          <w:szCs w:val="24"/>
        </w:rPr>
      </w:pPr>
    </w:p>
    <w:p w14:paraId="7D08F85B" w14:textId="77777777" w:rsidR="005B1EAF" w:rsidRPr="00145166" w:rsidRDefault="005B1EAF" w:rsidP="00F43DB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C2CAC93" w14:textId="77777777" w:rsidR="00145166" w:rsidRDefault="00145166" w:rsidP="00F43DB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E5646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4AD8C7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96B3E0E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2238914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F2A23BC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1EDDFE8" w14:textId="77777777" w:rsidR="006253B9" w:rsidRPr="006253B9" w:rsidRDefault="006253B9" w:rsidP="006253B9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Юрайт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3EA9E6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16F992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F6D8DD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28E7B8C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CA8FA1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598E527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3FE757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3ED7F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193E0B42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C429F37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2E302AF" w14:textId="77777777" w:rsidR="007374FC" w:rsidRPr="00CC1887" w:rsidRDefault="001065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79EAB73B" w14:textId="77777777" w:rsidR="007374FC" w:rsidRPr="00CC1887" w:rsidRDefault="001065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3C845376" w14:textId="77777777" w:rsidR="007374FC" w:rsidRPr="00CC1887" w:rsidRDefault="001065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3B82A79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1E651265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267F76C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02FD3C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47FCB89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454351A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2A147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4036F6DB" w14:textId="77777777" w:rsidR="007374FC" w:rsidRPr="00CC1887" w:rsidRDefault="0010658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17A9078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253B9" w14:paraId="10704587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A9282F6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1B6E4B1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253B9" w14:paraId="6635793C" w14:textId="77777777" w:rsidTr="0006705B">
        <w:trPr>
          <w:trHeight w:val="283"/>
        </w:trPr>
        <w:tc>
          <w:tcPr>
            <w:tcW w:w="851" w:type="dxa"/>
          </w:tcPr>
          <w:p w14:paraId="3E27FCD2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AE7A5" w14:textId="2D2AEB9A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14:paraId="2A8506AD" w14:textId="77777777" w:rsidTr="0006705B">
        <w:trPr>
          <w:trHeight w:val="283"/>
        </w:trPr>
        <w:tc>
          <w:tcPr>
            <w:tcW w:w="851" w:type="dxa"/>
          </w:tcPr>
          <w:p w14:paraId="2C78D9E6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4C23FF" w14:textId="77777777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B0DC681" w14:textId="458F4419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6253B9" w14:paraId="77EB4F80" w14:textId="77777777" w:rsidTr="0006705B">
        <w:trPr>
          <w:trHeight w:val="283"/>
        </w:trPr>
        <w:tc>
          <w:tcPr>
            <w:tcW w:w="851" w:type="dxa"/>
          </w:tcPr>
          <w:p w14:paraId="4C5DDD15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F75E59" w14:textId="07F30ED4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610F94" w:rsidRPr="006253B9" w14:paraId="79D74848" w14:textId="77777777" w:rsidTr="0006705B">
        <w:trPr>
          <w:trHeight w:val="283"/>
        </w:trPr>
        <w:tc>
          <w:tcPr>
            <w:tcW w:w="851" w:type="dxa"/>
          </w:tcPr>
          <w:p w14:paraId="1955D32B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92E13B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291B1C0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FCE6AB" w14:textId="77777777" w:rsidR="00610F94" w:rsidRPr="006253B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2A1958" w14:textId="77777777" w:rsidR="00610F94" w:rsidRPr="006253B9" w:rsidRDefault="00610F94" w:rsidP="0006705B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B9" w14:paraId="725BF623" w14:textId="77777777" w:rsidTr="0006705B">
        <w:trPr>
          <w:trHeight w:val="283"/>
        </w:trPr>
        <w:tc>
          <w:tcPr>
            <w:tcW w:w="851" w:type="dxa"/>
          </w:tcPr>
          <w:p w14:paraId="100F61A9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224273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6412347C" w14:textId="77777777" w:rsidTr="0006705B">
        <w:trPr>
          <w:trHeight w:val="283"/>
        </w:trPr>
        <w:tc>
          <w:tcPr>
            <w:tcW w:w="851" w:type="dxa"/>
          </w:tcPr>
          <w:p w14:paraId="4CFE9E0A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01D340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3E4968E6" w14:textId="77777777" w:rsidTr="0006705B">
        <w:trPr>
          <w:trHeight w:val="283"/>
        </w:trPr>
        <w:tc>
          <w:tcPr>
            <w:tcW w:w="851" w:type="dxa"/>
          </w:tcPr>
          <w:p w14:paraId="29746B04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3A367E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14A136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1D713B6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231BF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2DC925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2E75FA2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14CBAF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57AE9DC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60E6DC2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398218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4E4BFB35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53F10A0D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611B80D8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72ABC6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D8B99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8355F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C85A82A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0E913F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5394A32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31E057D3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9B5359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69616A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6EF5503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9D403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1D60782" w14:textId="77777777" w:rsidTr="00426E04">
        <w:tc>
          <w:tcPr>
            <w:tcW w:w="817" w:type="dxa"/>
            <w:shd w:val="clear" w:color="auto" w:fill="auto"/>
          </w:tcPr>
          <w:p w14:paraId="77D5400F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0782B9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2ED609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83B002F" w14:textId="77777777" w:rsidTr="00426E04">
        <w:tc>
          <w:tcPr>
            <w:tcW w:w="817" w:type="dxa"/>
            <w:shd w:val="clear" w:color="auto" w:fill="auto"/>
          </w:tcPr>
          <w:p w14:paraId="3AEB0A5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F7F4FB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47E316C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8C3D6CA" w14:textId="77777777" w:rsidTr="00426E04">
        <w:tc>
          <w:tcPr>
            <w:tcW w:w="817" w:type="dxa"/>
            <w:shd w:val="clear" w:color="auto" w:fill="auto"/>
          </w:tcPr>
          <w:p w14:paraId="7A82DFF7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9D6FF38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09BDD2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604695AD" w14:textId="77777777" w:rsidTr="00426E04">
        <w:tc>
          <w:tcPr>
            <w:tcW w:w="817" w:type="dxa"/>
            <w:shd w:val="clear" w:color="auto" w:fill="auto"/>
          </w:tcPr>
          <w:p w14:paraId="1C13D1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5479D0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6D1F8E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2A9303C" w14:textId="77777777" w:rsidTr="00426E04">
        <w:tc>
          <w:tcPr>
            <w:tcW w:w="817" w:type="dxa"/>
            <w:shd w:val="clear" w:color="auto" w:fill="auto"/>
          </w:tcPr>
          <w:p w14:paraId="0EE8ECEF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D6538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505A6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FAC295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BBBE23" w14:textId="77777777"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949F6">
        <w:t>УЧЕБНОЙ ДИСЦИПЛИНЫ</w:t>
      </w:r>
    </w:p>
    <w:p w14:paraId="7F7A0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76C67D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0BEF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4D97E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DE64B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CCA38C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4F075D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E5B3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22867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0714319" w14:textId="77777777" w:rsidTr="0019484F">
        <w:tc>
          <w:tcPr>
            <w:tcW w:w="817" w:type="dxa"/>
          </w:tcPr>
          <w:p w14:paraId="4BE4C2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251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B14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09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5B2758" w14:textId="77777777" w:rsidTr="0019484F">
        <w:tc>
          <w:tcPr>
            <w:tcW w:w="817" w:type="dxa"/>
          </w:tcPr>
          <w:p w14:paraId="242801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9C4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7B89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E4A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43B5AD" w14:textId="77777777" w:rsidTr="0019484F">
        <w:tc>
          <w:tcPr>
            <w:tcW w:w="817" w:type="dxa"/>
          </w:tcPr>
          <w:p w14:paraId="0E0147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81A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8512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0EE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7157D9" w14:textId="77777777" w:rsidTr="0019484F">
        <w:tc>
          <w:tcPr>
            <w:tcW w:w="817" w:type="dxa"/>
          </w:tcPr>
          <w:p w14:paraId="6F9DB9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187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495B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48B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C2EB6D" w14:textId="77777777" w:rsidTr="0019484F">
        <w:tc>
          <w:tcPr>
            <w:tcW w:w="817" w:type="dxa"/>
          </w:tcPr>
          <w:p w14:paraId="3B440D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C4B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A586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14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CE9FD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D5753" w14:textId="77777777" w:rsidR="0010658D" w:rsidRDefault="0010658D" w:rsidP="005E3840">
      <w:r>
        <w:separator/>
      </w:r>
    </w:p>
  </w:endnote>
  <w:endnote w:type="continuationSeparator" w:id="0">
    <w:p w14:paraId="2F9BA67C" w14:textId="77777777" w:rsidR="0010658D" w:rsidRDefault="001065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6FD1" w14:textId="77777777" w:rsidR="00EB3BEC" w:rsidRDefault="00EB3BEC">
    <w:pPr>
      <w:pStyle w:val="ae"/>
      <w:jc w:val="right"/>
    </w:pPr>
  </w:p>
  <w:p w14:paraId="13A85D20" w14:textId="77777777" w:rsidR="00EB3BEC" w:rsidRDefault="00EB3B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4920" w14:textId="77777777" w:rsidR="00EB3BEC" w:rsidRDefault="00EB3B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0510FE" w14:textId="77777777" w:rsidR="00EB3BEC" w:rsidRDefault="00EB3BE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1C7D" w14:textId="77777777" w:rsidR="00EB3BEC" w:rsidRDefault="00EB3BEC">
    <w:pPr>
      <w:pStyle w:val="ae"/>
      <w:jc w:val="right"/>
    </w:pPr>
  </w:p>
  <w:p w14:paraId="212E99FD" w14:textId="77777777" w:rsidR="00EB3BEC" w:rsidRDefault="00EB3BE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EA47" w14:textId="77777777" w:rsidR="00EB3BEC" w:rsidRDefault="00EB3BEC">
    <w:pPr>
      <w:pStyle w:val="ae"/>
      <w:jc w:val="right"/>
    </w:pPr>
  </w:p>
  <w:p w14:paraId="5E2E968F" w14:textId="77777777" w:rsidR="00EB3BEC" w:rsidRDefault="00EB3B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DA29" w14:textId="77777777" w:rsidR="0010658D" w:rsidRDefault="0010658D" w:rsidP="005E3840">
      <w:r>
        <w:separator/>
      </w:r>
    </w:p>
  </w:footnote>
  <w:footnote w:type="continuationSeparator" w:id="0">
    <w:p w14:paraId="34B62772" w14:textId="77777777" w:rsidR="0010658D" w:rsidRDefault="001065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29730FDC" w14:textId="77777777" w:rsidR="00EB3BEC" w:rsidRDefault="00EB3B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EC08" w14:textId="77777777" w:rsidR="00EB3BEC" w:rsidRDefault="00EB3B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AB5A41D" w14:textId="77777777" w:rsidR="00EB3BEC" w:rsidRDefault="00EB3B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0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565A4E2" w14:textId="77777777" w:rsidR="00EB3BEC" w:rsidRDefault="00EB3B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1ED5C96B" w14:textId="77777777" w:rsidR="00EB3BEC" w:rsidRDefault="00EB3B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0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A9CD79B" w14:textId="77777777" w:rsidR="00EB3BEC" w:rsidRDefault="00EB3B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0095F"/>
    <w:multiLevelType w:val="multilevel"/>
    <w:tmpl w:val="4612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284503"/>
    <w:multiLevelType w:val="hybridMultilevel"/>
    <w:tmpl w:val="8E56E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306E61"/>
    <w:multiLevelType w:val="hybridMultilevel"/>
    <w:tmpl w:val="F214A6B0"/>
    <w:lvl w:ilvl="0" w:tplc="4D9A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30"/>
  </w:num>
  <w:num w:numId="7">
    <w:abstractNumId w:val="35"/>
  </w:num>
  <w:num w:numId="8">
    <w:abstractNumId w:val="16"/>
  </w:num>
  <w:num w:numId="9">
    <w:abstractNumId w:val="15"/>
  </w:num>
  <w:num w:numId="10">
    <w:abstractNumId w:val="6"/>
  </w:num>
  <w:num w:numId="11">
    <w:abstractNumId w:val="26"/>
  </w:num>
  <w:num w:numId="12">
    <w:abstractNumId w:val="34"/>
  </w:num>
  <w:num w:numId="13">
    <w:abstractNumId w:val="4"/>
  </w:num>
  <w:num w:numId="14">
    <w:abstractNumId w:val="17"/>
  </w:num>
  <w:num w:numId="15">
    <w:abstractNumId w:val="23"/>
  </w:num>
  <w:num w:numId="16">
    <w:abstractNumId w:val="21"/>
  </w:num>
  <w:num w:numId="17">
    <w:abstractNumId w:val="12"/>
  </w:num>
  <w:num w:numId="18">
    <w:abstractNumId w:val="22"/>
  </w:num>
  <w:num w:numId="19">
    <w:abstractNumId w:val="25"/>
  </w:num>
  <w:num w:numId="20">
    <w:abstractNumId w:val="7"/>
  </w:num>
  <w:num w:numId="21">
    <w:abstractNumId w:val="9"/>
  </w:num>
  <w:num w:numId="22">
    <w:abstractNumId w:val="19"/>
  </w:num>
  <w:num w:numId="23">
    <w:abstractNumId w:val="13"/>
  </w:num>
  <w:num w:numId="24">
    <w:abstractNumId w:val="14"/>
  </w:num>
  <w:num w:numId="25">
    <w:abstractNumId w:val="24"/>
  </w:num>
  <w:num w:numId="26">
    <w:abstractNumId w:val="33"/>
  </w:num>
  <w:num w:numId="27">
    <w:abstractNumId w:val="28"/>
  </w:num>
  <w:num w:numId="28">
    <w:abstractNumId w:val="1"/>
  </w:num>
  <w:num w:numId="29">
    <w:abstractNumId w:val="11"/>
  </w:num>
  <w:num w:numId="30">
    <w:abstractNumId w:val="29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18"/>
  </w:num>
  <w:num w:numId="37">
    <w:abstractNumId w:val="27"/>
  </w:num>
  <w:num w:numId="38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3D8"/>
    <w:rsid w:val="000119FD"/>
    <w:rsid w:val="00011D36"/>
    <w:rsid w:val="00011EF8"/>
    <w:rsid w:val="00012017"/>
    <w:rsid w:val="00012F8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DA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F4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61"/>
    <w:rsid w:val="000A5D70"/>
    <w:rsid w:val="000A6720"/>
    <w:rsid w:val="000A6BFB"/>
    <w:rsid w:val="000A6EDF"/>
    <w:rsid w:val="000B0690"/>
    <w:rsid w:val="000B23C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58D"/>
    <w:rsid w:val="0010699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C3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B6C"/>
    <w:rsid w:val="001E3875"/>
    <w:rsid w:val="001E3D8D"/>
    <w:rsid w:val="001E44B1"/>
    <w:rsid w:val="001F086F"/>
    <w:rsid w:val="001F41C5"/>
    <w:rsid w:val="001F5596"/>
    <w:rsid w:val="001F6A3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3B7E"/>
    <w:rsid w:val="00265D29"/>
    <w:rsid w:val="0026603D"/>
    <w:rsid w:val="002677B9"/>
    <w:rsid w:val="00270909"/>
    <w:rsid w:val="0027125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2E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79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7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7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7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8CC"/>
    <w:rsid w:val="003C6CFC"/>
    <w:rsid w:val="003C79B5"/>
    <w:rsid w:val="003D0C3A"/>
    <w:rsid w:val="003D10C2"/>
    <w:rsid w:val="003D2392"/>
    <w:rsid w:val="003D298F"/>
    <w:rsid w:val="003D4C5C"/>
    <w:rsid w:val="003D5F48"/>
    <w:rsid w:val="003D6E77"/>
    <w:rsid w:val="003D6F18"/>
    <w:rsid w:val="003D771D"/>
    <w:rsid w:val="003E0956"/>
    <w:rsid w:val="003E1C35"/>
    <w:rsid w:val="003E2676"/>
    <w:rsid w:val="003E4AAD"/>
    <w:rsid w:val="003E4F7E"/>
    <w:rsid w:val="003E5BE2"/>
    <w:rsid w:val="003E6754"/>
    <w:rsid w:val="003E76D4"/>
    <w:rsid w:val="003F032C"/>
    <w:rsid w:val="003F0EFB"/>
    <w:rsid w:val="003F1654"/>
    <w:rsid w:val="003F2246"/>
    <w:rsid w:val="003F2AB4"/>
    <w:rsid w:val="003F2E06"/>
    <w:rsid w:val="003F37A8"/>
    <w:rsid w:val="003F468B"/>
    <w:rsid w:val="003F57B2"/>
    <w:rsid w:val="003F641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4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ADF"/>
    <w:rsid w:val="00440FD6"/>
    <w:rsid w:val="0044150D"/>
    <w:rsid w:val="004429B5"/>
    <w:rsid w:val="00442B02"/>
    <w:rsid w:val="00443558"/>
    <w:rsid w:val="00443DE3"/>
    <w:rsid w:val="0044568C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510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8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D3"/>
    <w:rsid w:val="004C3286"/>
    <w:rsid w:val="004C4C4C"/>
    <w:rsid w:val="004C4FEF"/>
    <w:rsid w:val="004C5EB4"/>
    <w:rsid w:val="004C6289"/>
    <w:rsid w:val="004D03D2"/>
    <w:rsid w:val="004D0CC7"/>
    <w:rsid w:val="004D28C1"/>
    <w:rsid w:val="004D2D12"/>
    <w:rsid w:val="004D2D6C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9A5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F31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09"/>
    <w:rsid w:val="00574A34"/>
    <w:rsid w:val="00576E78"/>
    <w:rsid w:val="005776C0"/>
    <w:rsid w:val="00577724"/>
    <w:rsid w:val="00580243"/>
    <w:rsid w:val="00580E26"/>
    <w:rsid w:val="00580E46"/>
    <w:rsid w:val="005814C4"/>
    <w:rsid w:val="00581794"/>
    <w:rsid w:val="0058244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24"/>
    <w:rsid w:val="005B30A4"/>
    <w:rsid w:val="005B32EE"/>
    <w:rsid w:val="005B605D"/>
    <w:rsid w:val="005B61E8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24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B9"/>
    <w:rsid w:val="00625686"/>
    <w:rsid w:val="00625988"/>
    <w:rsid w:val="006259AB"/>
    <w:rsid w:val="0062615B"/>
    <w:rsid w:val="006274BB"/>
    <w:rsid w:val="00627D51"/>
    <w:rsid w:val="00627D5D"/>
    <w:rsid w:val="00630F91"/>
    <w:rsid w:val="00631DA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14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734"/>
    <w:rsid w:val="006B2CE0"/>
    <w:rsid w:val="006B31F2"/>
    <w:rsid w:val="006B3A08"/>
    <w:rsid w:val="006B432E"/>
    <w:rsid w:val="006C1320"/>
    <w:rsid w:val="006C1FD4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021"/>
    <w:rsid w:val="007104E4"/>
    <w:rsid w:val="00710E50"/>
    <w:rsid w:val="00712557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FAF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22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79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3C4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F2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0C4"/>
    <w:rsid w:val="00844574"/>
    <w:rsid w:val="00844D5A"/>
    <w:rsid w:val="00845325"/>
    <w:rsid w:val="00845AC7"/>
    <w:rsid w:val="008465D0"/>
    <w:rsid w:val="00846B51"/>
    <w:rsid w:val="0084702C"/>
    <w:rsid w:val="008547D1"/>
    <w:rsid w:val="008566D2"/>
    <w:rsid w:val="008606A6"/>
    <w:rsid w:val="00861BB0"/>
    <w:rsid w:val="00861C5B"/>
    <w:rsid w:val="00864324"/>
    <w:rsid w:val="008644EA"/>
    <w:rsid w:val="008655B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F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03A"/>
    <w:rsid w:val="008B76B2"/>
    <w:rsid w:val="008C01B4"/>
    <w:rsid w:val="008C093A"/>
    <w:rsid w:val="008C52CF"/>
    <w:rsid w:val="008C7A78"/>
    <w:rsid w:val="008C7BA1"/>
    <w:rsid w:val="008C7BF4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74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4758"/>
    <w:rsid w:val="00995135"/>
    <w:rsid w:val="009975A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1F"/>
    <w:rsid w:val="009B7EB7"/>
    <w:rsid w:val="009C1833"/>
    <w:rsid w:val="009C4994"/>
    <w:rsid w:val="009C517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AC"/>
    <w:rsid w:val="00A011D3"/>
    <w:rsid w:val="00A01B79"/>
    <w:rsid w:val="00A0469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68F"/>
    <w:rsid w:val="00A36AD7"/>
    <w:rsid w:val="00A40825"/>
    <w:rsid w:val="00A409C9"/>
    <w:rsid w:val="00A41647"/>
    <w:rsid w:val="00A4412F"/>
    <w:rsid w:val="00A44190"/>
    <w:rsid w:val="00A45918"/>
    <w:rsid w:val="00A4651A"/>
    <w:rsid w:val="00A46D7D"/>
    <w:rsid w:val="00A471F4"/>
    <w:rsid w:val="00A4781E"/>
    <w:rsid w:val="00A479F3"/>
    <w:rsid w:val="00A47C98"/>
    <w:rsid w:val="00A5026E"/>
    <w:rsid w:val="00A5132C"/>
    <w:rsid w:val="00A51375"/>
    <w:rsid w:val="00A5191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8CC"/>
    <w:rsid w:val="00A96462"/>
    <w:rsid w:val="00A965FE"/>
    <w:rsid w:val="00A97099"/>
    <w:rsid w:val="00A97E3D"/>
    <w:rsid w:val="00AA01DF"/>
    <w:rsid w:val="00AA120E"/>
    <w:rsid w:val="00AA1323"/>
    <w:rsid w:val="00AA2137"/>
    <w:rsid w:val="00AA23AA"/>
    <w:rsid w:val="00AA4A17"/>
    <w:rsid w:val="00AA5AA2"/>
    <w:rsid w:val="00AA5AF3"/>
    <w:rsid w:val="00AA5DA9"/>
    <w:rsid w:val="00AA68C7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9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853"/>
    <w:rsid w:val="00B07EE7"/>
    <w:rsid w:val="00B07F0B"/>
    <w:rsid w:val="00B07F7C"/>
    <w:rsid w:val="00B11349"/>
    <w:rsid w:val="00B1187A"/>
    <w:rsid w:val="00B1206A"/>
    <w:rsid w:val="00B13B24"/>
    <w:rsid w:val="00B14A48"/>
    <w:rsid w:val="00B14B23"/>
    <w:rsid w:val="00B15DEA"/>
    <w:rsid w:val="00B16CF8"/>
    <w:rsid w:val="00B17428"/>
    <w:rsid w:val="00B233A6"/>
    <w:rsid w:val="00B2527E"/>
    <w:rsid w:val="00B258B7"/>
    <w:rsid w:val="00B25DC1"/>
    <w:rsid w:val="00B30D84"/>
    <w:rsid w:val="00B30E57"/>
    <w:rsid w:val="00B30EE8"/>
    <w:rsid w:val="00B320DB"/>
    <w:rsid w:val="00B3255D"/>
    <w:rsid w:val="00B32CA7"/>
    <w:rsid w:val="00B33875"/>
    <w:rsid w:val="00B3400A"/>
    <w:rsid w:val="00B344E6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0C"/>
    <w:rsid w:val="00B66418"/>
    <w:rsid w:val="00B67CE9"/>
    <w:rsid w:val="00B70D4E"/>
    <w:rsid w:val="00B71C17"/>
    <w:rsid w:val="00B73007"/>
    <w:rsid w:val="00B73243"/>
    <w:rsid w:val="00B74FD4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835"/>
    <w:rsid w:val="00BB59E0"/>
    <w:rsid w:val="00BB7289"/>
    <w:rsid w:val="00BB7C78"/>
    <w:rsid w:val="00BC03E9"/>
    <w:rsid w:val="00BC21B1"/>
    <w:rsid w:val="00BC2675"/>
    <w:rsid w:val="00BC2BA8"/>
    <w:rsid w:val="00BC2FCE"/>
    <w:rsid w:val="00BC3EC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50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95"/>
    <w:rsid w:val="00C43800"/>
    <w:rsid w:val="00C443A0"/>
    <w:rsid w:val="00C4488B"/>
    <w:rsid w:val="00C506A1"/>
    <w:rsid w:val="00C509F7"/>
    <w:rsid w:val="00C50D82"/>
    <w:rsid w:val="00C50FC9"/>
    <w:rsid w:val="00C512FA"/>
    <w:rsid w:val="00C514BF"/>
    <w:rsid w:val="00C5411F"/>
    <w:rsid w:val="00C5649B"/>
    <w:rsid w:val="00C564FD"/>
    <w:rsid w:val="00C56D35"/>
    <w:rsid w:val="00C619D9"/>
    <w:rsid w:val="00C6350D"/>
    <w:rsid w:val="00C6460B"/>
    <w:rsid w:val="00C67F0D"/>
    <w:rsid w:val="00C707D9"/>
    <w:rsid w:val="00C70BD0"/>
    <w:rsid w:val="00C713DB"/>
    <w:rsid w:val="00C73FA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0B9"/>
    <w:rsid w:val="00CF518A"/>
    <w:rsid w:val="00CF54A9"/>
    <w:rsid w:val="00CF5EB6"/>
    <w:rsid w:val="00D0017B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9A"/>
    <w:rsid w:val="00D2138D"/>
    <w:rsid w:val="00D23872"/>
    <w:rsid w:val="00D23CA5"/>
    <w:rsid w:val="00D23D99"/>
    <w:rsid w:val="00D23F40"/>
    <w:rsid w:val="00D24951"/>
    <w:rsid w:val="00D2632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11"/>
    <w:rsid w:val="00D45370"/>
    <w:rsid w:val="00D45AE1"/>
    <w:rsid w:val="00D46264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8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0A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18C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29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0CD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0BA"/>
    <w:rsid w:val="00EA0377"/>
    <w:rsid w:val="00EA5D85"/>
    <w:rsid w:val="00EB21AD"/>
    <w:rsid w:val="00EB3BEC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C1"/>
    <w:rsid w:val="00EC12EA"/>
    <w:rsid w:val="00EC1C9A"/>
    <w:rsid w:val="00EC1FE2"/>
    <w:rsid w:val="00EC2082"/>
    <w:rsid w:val="00EC366F"/>
    <w:rsid w:val="00EC3F2D"/>
    <w:rsid w:val="00EC3F2F"/>
    <w:rsid w:val="00EC4265"/>
    <w:rsid w:val="00EC537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3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EF4D0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8C6"/>
    <w:rsid w:val="00F33B6E"/>
    <w:rsid w:val="00F35A98"/>
    <w:rsid w:val="00F36573"/>
    <w:rsid w:val="00F37708"/>
    <w:rsid w:val="00F409C8"/>
    <w:rsid w:val="00F42A44"/>
    <w:rsid w:val="00F43DA2"/>
    <w:rsid w:val="00F43DB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5E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61EDF"/>
  <w15:docId w15:val="{AFE88B2B-B954-4431-9B71-A77D91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7E16-1F55-4940-BC42-C13B2793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24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81</cp:revision>
  <cp:lastPrinted>2022-03-19T11:45:00Z</cp:lastPrinted>
  <dcterms:created xsi:type="dcterms:W3CDTF">2022-03-22T20:44:00Z</dcterms:created>
  <dcterms:modified xsi:type="dcterms:W3CDTF">2022-05-04T16:26:00Z</dcterms:modified>
</cp:coreProperties>
</file>