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4CEC748B" w14:textId="77777777" w:rsidTr="00EB4434">
        <w:tc>
          <w:tcPr>
            <w:tcW w:w="9889" w:type="dxa"/>
            <w:gridSpan w:val="3"/>
          </w:tcPr>
          <w:p w14:paraId="274CEB5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76136D6" w14:textId="77777777" w:rsidTr="00EB4434">
        <w:tc>
          <w:tcPr>
            <w:tcW w:w="9889" w:type="dxa"/>
            <w:gridSpan w:val="3"/>
          </w:tcPr>
          <w:p w14:paraId="263FC47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747B91C4" w14:textId="77777777" w:rsidTr="00EB4434">
        <w:tc>
          <w:tcPr>
            <w:tcW w:w="9889" w:type="dxa"/>
            <w:gridSpan w:val="3"/>
          </w:tcPr>
          <w:p w14:paraId="6781AA9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F767D15" w14:textId="77777777" w:rsidTr="00EB4434">
        <w:tc>
          <w:tcPr>
            <w:tcW w:w="9889" w:type="dxa"/>
            <w:gridSpan w:val="3"/>
          </w:tcPr>
          <w:p w14:paraId="4393FDA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E4DD578" w14:textId="77777777" w:rsidTr="00EB4434">
        <w:tc>
          <w:tcPr>
            <w:tcW w:w="9889" w:type="dxa"/>
            <w:gridSpan w:val="3"/>
          </w:tcPr>
          <w:p w14:paraId="1FA955D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3C80374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4B032C51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1768D582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B3965CA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2B866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683BB4E4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BD39566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17343B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597799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20DC91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BA756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37ACC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EBB0B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E6803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9D2B3B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3459AF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765A7745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20560E7B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07652F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5508193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79E7739" w14:textId="2F28D6B0" w:rsidR="00E05948" w:rsidRPr="00C258B0" w:rsidRDefault="00093F4D" w:rsidP="00A970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 управления</w:t>
            </w:r>
          </w:p>
        </w:tc>
      </w:tr>
      <w:tr w:rsidR="00EB4434" w14:paraId="368C683B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7C343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AB987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14:paraId="744B46A5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3876066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3B89EF0A" w14:textId="48D05FBD" w:rsidR="00EB4434" w:rsidRPr="00961A0A" w:rsidRDefault="001E1B6C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14:paraId="35A41F23" w14:textId="035B7188" w:rsidR="00EB4434" w:rsidRPr="00961A0A" w:rsidRDefault="001E1B6C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961A0A" w14:paraId="216BE19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06E22C58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010E6CAD" w14:textId="1F08C055" w:rsidR="00EB4434" w:rsidRPr="00961A0A" w:rsidRDefault="00093F4D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 w:rsidR="00EB4434" w14:paraId="26698B9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2B964C6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D5BD0E3" w14:textId="58FADE91" w:rsidR="00EB4434" w:rsidRPr="00BE2CC0" w:rsidRDefault="00BE2CC0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EB4434" w14:paraId="1041D269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3A1D6571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14C9795E" w14:textId="2B393BDD" w:rsidR="00EB4434" w:rsidRPr="00EB4434" w:rsidRDefault="00BE2CC0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</w:t>
            </w:r>
            <w:r w:rsidR="0068589E">
              <w:rPr>
                <w:sz w:val="26"/>
                <w:szCs w:val="26"/>
              </w:rPr>
              <w:t>очная</w:t>
            </w:r>
          </w:p>
        </w:tc>
      </w:tr>
    </w:tbl>
    <w:p w14:paraId="4831AFA8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2C8BA3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8F5AA4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9168B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3A6CEA6" w14:textId="77777777" w:rsidTr="00AA6ADF">
        <w:trPr>
          <w:trHeight w:val="964"/>
        </w:trPr>
        <w:tc>
          <w:tcPr>
            <w:tcW w:w="9822" w:type="dxa"/>
            <w:gridSpan w:val="4"/>
          </w:tcPr>
          <w:p w14:paraId="0C6BEE6F" w14:textId="518C08B3" w:rsidR="00AA6ADF" w:rsidRPr="00AC3042" w:rsidRDefault="00AA6ADF" w:rsidP="0099475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994758">
              <w:rPr>
                <w:rFonts w:eastAsia="Times New Roman"/>
                <w:sz w:val="24"/>
                <w:szCs w:val="24"/>
              </w:rPr>
              <w:t>Социология управления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</w:t>
            </w:r>
            <w:r w:rsidR="00994758">
              <w:rPr>
                <w:rFonts w:eastAsia="Times New Roman"/>
                <w:sz w:val="24"/>
                <w:szCs w:val="24"/>
              </w:rPr>
              <w:t>а</w:t>
            </w:r>
            <w:r w:rsidR="00EB4434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994758">
              <w:rPr>
                <w:rFonts w:eastAsia="Times New Roman"/>
                <w:sz w:val="24"/>
                <w:szCs w:val="24"/>
              </w:rPr>
              <w:t>а</w:t>
            </w:r>
            <w:r w:rsidR="00EB4434">
              <w:rPr>
                <w:rFonts w:eastAsia="Times New Roman"/>
                <w:sz w:val="24"/>
                <w:szCs w:val="24"/>
              </w:rPr>
              <w:t xml:space="preserve"> на заседании кафедры, протокол № 1 </w:t>
            </w:r>
            <w:r w:rsidR="00EB4434" w:rsidRPr="00093F4D">
              <w:rPr>
                <w:rFonts w:eastAsia="Times New Roman"/>
                <w:sz w:val="24"/>
                <w:szCs w:val="24"/>
              </w:rPr>
              <w:t>от 26.08.2021 г.</w:t>
            </w:r>
          </w:p>
        </w:tc>
      </w:tr>
      <w:tr w:rsidR="00AA6ADF" w:rsidRPr="00AC3042" w14:paraId="65A7A1A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152843B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2F4BE515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AF2464F" w14:textId="77777777" w:rsidR="00EB4434" w:rsidRPr="00093F4D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B802415" w14:textId="77777777" w:rsidR="00EB4434" w:rsidRPr="00093F4D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F51C50" w14:textId="61BE6630" w:rsidR="00EB4434" w:rsidRPr="00093F4D" w:rsidRDefault="00093F4D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А.М. Коршунов</w:t>
            </w:r>
          </w:p>
        </w:tc>
      </w:tr>
      <w:tr w:rsidR="00EB4434" w:rsidRPr="007C3227" w14:paraId="3CAE1169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DA01D11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287BEC3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CDEC96D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09E2441A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85B4354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2DBF5" w14:textId="7C74467A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093F4D">
        <w:rPr>
          <w:rFonts w:ascii="yandex-sans" w:eastAsia="Times New Roman" w:hAnsi="yandex-sans"/>
          <w:color w:val="000000"/>
          <w:sz w:val="24"/>
          <w:szCs w:val="24"/>
        </w:rPr>
        <w:t>Социология управления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1E1B6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BE2CC0">
        <w:rPr>
          <w:rFonts w:ascii="yandex-sans" w:eastAsia="Times New Roman" w:hAnsi="yandex-sans"/>
          <w:color w:val="000000"/>
          <w:sz w:val="24"/>
          <w:szCs w:val="24"/>
        </w:rPr>
        <w:t xml:space="preserve">девятом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семестре.</w:t>
      </w:r>
    </w:p>
    <w:p w14:paraId="6A2D3C2A" w14:textId="62EFE45F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 – предусмотрена</w:t>
      </w:r>
      <w:r>
        <w:rPr>
          <w:sz w:val="24"/>
          <w:szCs w:val="24"/>
        </w:rPr>
        <w:t>.</w:t>
      </w:r>
    </w:p>
    <w:p w14:paraId="646A0254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51E84002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55EC715B" w14:textId="63D41776" w:rsidR="00797466" w:rsidRDefault="00093F4D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6AC587B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6F4B1FA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645CA1B4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50B46715" w14:textId="77777777" w:rsidR="007E18CB" w:rsidRPr="00C5649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Основой д</w:t>
      </w:r>
      <w:r w:rsidR="00D0509F" w:rsidRPr="00C5649B">
        <w:rPr>
          <w:sz w:val="24"/>
          <w:szCs w:val="24"/>
        </w:rPr>
        <w:t>ля</w:t>
      </w:r>
      <w:r w:rsidR="007E18CB" w:rsidRPr="00C5649B">
        <w:rPr>
          <w:sz w:val="24"/>
          <w:szCs w:val="24"/>
        </w:rPr>
        <w:t xml:space="preserve"> освоени</w:t>
      </w:r>
      <w:r w:rsidR="00D0509F" w:rsidRPr="00C5649B">
        <w:rPr>
          <w:sz w:val="24"/>
          <w:szCs w:val="24"/>
        </w:rPr>
        <w:t>я</w:t>
      </w:r>
      <w:r w:rsidRPr="00C5649B">
        <w:rPr>
          <w:sz w:val="24"/>
          <w:szCs w:val="24"/>
        </w:rPr>
        <w:t xml:space="preserve"> дисциплины</w:t>
      </w:r>
      <w:r w:rsidR="007E18CB" w:rsidRPr="00C5649B">
        <w:rPr>
          <w:sz w:val="24"/>
          <w:szCs w:val="24"/>
        </w:rPr>
        <w:t xml:space="preserve"> </w:t>
      </w:r>
      <w:r w:rsidRPr="00C5649B">
        <w:rPr>
          <w:sz w:val="24"/>
          <w:szCs w:val="24"/>
        </w:rPr>
        <w:t>являются</w:t>
      </w:r>
      <w:r w:rsidR="002F4102" w:rsidRPr="00C5649B">
        <w:rPr>
          <w:sz w:val="24"/>
          <w:szCs w:val="24"/>
        </w:rPr>
        <w:t xml:space="preserve"> результаты обучения</w:t>
      </w:r>
      <w:r w:rsidRPr="00C5649B">
        <w:rPr>
          <w:sz w:val="24"/>
          <w:szCs w:val="24"/>
        </w:rPr>
        <w:t xml:space="preserve"> по</w:t>
      </w:r>
      <w:r w:rsidR="00CC32F0" w:rsidRPr="00C5649B">
        <w:rPr>
          <w:sz w:val="24"/>
          <w:szCs w:val="24"/>
        </w:rPr>
        <w:t xml:space="preserve"> </w:t>
      </w:r>
      <w:r w:rsidR="002C2B69" w:rsidRPr="00C5649B">
        <w:rPr>
          <w:sz w:val="24"/>
          <w:szCs w:val="24"/>
        </w:rPr>
        <w:t>предшествующи</w:t>
      </w:r>
      <w:r w:rsidRPr="00C5649B">
        <w:rPr>
          <w:sz w:val="24"/>
          <w:szCs w:val="24"/>
        </w:rPr>
        <w:t>м</w:t>
      </w:r>
      <w:r w:rsidR="007E18CB" w:rsidRPr="00C5649B">
        <w:rPr>
          <w:sz w:val="24"/>
          <w:szCs w:val="24"/>
        </w:rPr>
        <w:t xml:space="preserve"> дисциплин</w:t>
      </w:r>
      <w:r w:rsidRPr="00C5649B">
        <w:rPr>
          <w:sz w:val="24"/>
          <w:szCs w:val="24"/>
        </w:rPr>
        <w:t>ам</w:t>
      </w:r>
      <w:r w:rsidR="00CC32F0" w:rsidRPr="00C5649B">
        <w:rPr>
          <w:sz w:val="24"/>
          <w:szCs w:val="24"/>
        </w:rPr>
        <w:t xml:space="preserve"> </w:t>
      </w:r>
      <w:r w:rsidR="007E18CB" w:rsidRPr="00C5649B">
        <w:rPr>
          <w:sz w:val="24"/>
          <w:szCs w:val="24"/>
        </w:rPr>
        <w:t>и практик</w:t>
      </w:r>
      <w:r w:rsidRPr="00C5649B">
        <w:rPr>
          <w:sz w:val="24"/>
          <w:szCs w:val="24"/>
        </w:rPr>
        <w:t>ам</w:t>
      </w:r>
      <w:r w:rsidR="007E18CB" w:rsidRPr="00C5649B">
        <w:rPr>
          <w:sz w:val="24"/>
          <w:szCs w:val="24"/>
        </w:rPr>
        <w:t>:</w:t>
      </w:r>
    </w:p>
    <w:p w14:paraId="33E371A9" w14:textId="1018C8C1" w:rsidR="00E36791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 xml:space="preserve">Основы социологии </w:t>
      </w:r>
    </w:p>
    <w:p w14:paraId="258E327B" w14:textId="1B946A7E" w:rsidR="00093F4D" w:rsidRPr="00C5649B" w:rsidRDefault="00093F4D" w:rsidP="00093F4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Методология и методы социологического исследования</w:t>
      </w:r>
    </w:p>
    <w:p w14:paraId="27C62723" w14:textId="3A96BEF2" w:rsidR="00093F4D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политической элиты</w:t>
      </w:r>
    </w:p>
    <w:p w14:paraId="22522369" w14:textId="3E91BCEA" w:rsidR="00E36791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риска и безопасности</w:t>
      </w:r>
    </w:p>
    <w:p w14:paraId="21E30441" w14:textId="77777777" w:rsidR="00093F4D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СМИ и политических технологий</w:t>
      </w:r>
      <w:r w:rsidRPr="00C5649B">
        <w:rPr>
          <w:sz w:val="24"/>
          <w:szCs w:val="24"/>
        </w:rPr>
        <w:t xml:space="preserve"> </w:t>
      </w:r>
    </w:p>
    <w:p w14:paraId="64FEBD1D" w14:textId="114D9A3C" w:rsidR="00E36791" w:rsidRPr="00C5649B" w:rsidRDefault="00093F4D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Межкультурные коммуникации в сетевом</w:t>
      </w:r>
      <w:r w:rsidR="00C5649B" w:rsidRPr="00C5649B">
        <w:rPr>
          <w:rFonts w:eastAsiaTheme="minorHAnsi"/>
          <w:sz w:val="24"/>
          <w:szCs w:val="24"/>
          <w:lang w:eastAsia="en-US"/>
        </w:rPr>
        <w:t xml:space="preserve"> </w:t>
      </w:r>
      <w:r w:rsidRPr="00C5649B">
        <w:rPr>
          <w:rFonts w:eastAsiaTheme="minorHAnsi"/>
          <w:sz w:val="24"/>
          <w:szCs w:val="24"/>
          <w:lang w:eastAsia="en-US"/>
        </w:rPr>
        <w:t>пространстве</w:t>
      </w:r>
    </w:p>
    <w:p w14:paraId="6922B807" w14:textId="60AD6882"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Основы культуры и информационной безопасности</w:t>
      </w:r>
    </w:p>
    <w:p w14:paraId="1BA9FCCB" w14:textId="0EF07A3D" w:rsidR="00E36791" w:rsidRPr="00C5649B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sz w:val="24"/>
          <w:szCs w:val="24"/>
        </w:rPr>
        <w:t xml:space="preserve">Учебная практика. </w:t>
      </w:r>
      <w:r w:rsidR="00C5649B" w:rsidRPr="00C5649B">
        <w:rPr>
          <w:sz w:val="24"/>
          <w:szCs w:val="24"/>
        </w:rPr>
        <w:t>О</w:t>
      </w:r>
      <w:r w:rsidRPr="00C5649B">
        <w:rPr>
          <w:sz w:val="24"/>
          <w:szCs w:val="24"/>
        </w:rPr>
        <w:t>знакомительная практика</w:t>
      </w:r>
    </w:p>
    <w:p w14:paraId="6353C9DE" w14:textId="77777777" w:rsidR="007E18CB" w:rsidRPr="00C5649B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 xml:space="preserve">Результаты обучения по </w:t>
      </w:r>
      <w:r w:rsidR="002C2B69" w:rsidRPr="00C5649B">
        <w:rPr>
          <w:sz w:val="24"/>
          <w:szCs w:val="24"/>
        </w:rPr>
        <w:t>учебной</w:t>
      </w:r>
      <w:r w:rsidR="007E18CB" w:rsidRPr="00C5649B">
        <w:rPr>
          <w:sz w:val="24"/>
          <w:szCs w:val="24"/>
        </w:rPr>
        <w:t xml:space="preserve"> дисциплин</w:t>
      </w:r>
      <w:r w:rsidR="00A85C64" w:rsidRPr="00C5649B">
        <w:rPr>
          <w:sz w:val="24"/>
          <w:szCs w:val="24"/>
        </w:rPr>
        <w:t>е</w:t>
      </w:r>
      <w:r w:rsidRPr="00C5649B">
        <w:rPr>
          <w:sz w:val="24"/>
          <w:szCs w:val="24"/>
        </w:rPr>
        <w:t xml:space="preserve"> используются при</w:t>
      </w:r>
      <w:r w:rsidR="007E18CB" w:rsidRPr="00C5649B">
        <w:rPr>
          <w:sz w:val="24"/>
          <w:szCs w:val="24"/>
        </w:rPr>
        <w:t xml:space="preserve"> изучени</w:t>
      </w:r>
      <w:r w:rsidRPr="00C5649B">
        <w:rPr>
          <w:sz w:val="24"/>
          <w:szCs w:val="24"/>
        </w:rPr>
        <w:t>и</w:t>
      </w:r>
      <w:r w:rsidR="007E18CB" w:rsidRPr="00C5649B">
        <w:rPr>
          <w:sz w:val="24"/>
          <w:szCs w:val="24"/>
        </w:rPr>
        <w:t xml:space="preserve"> следующих дисциплин и прохождения практик:</w:t>
      </w:r>
    </w:p>
    <w:p w14:paraId="2074267D" w14:textId="242057D8"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рынка и предпринимательства</w:t>
      </w:r>
    </w:p>
    <w:p w14:paraId="22F53EE9" w14:textId="7024D89C"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маркетинга</w:t>
      </w:r>
    </w:p>
    <w:p w14:paraId="357B3EA5" w14:textId="37BDCE5A"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Цифровая культура и понимание новых медиа</w:t>
      </w:r>
    </w:p>
    <w:p w14:paraId="541F1D27" w14:textId="19377463" w:rsidR="00E36791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труда и занятости в цифровой экономике</w:t>
      </w:r>
    </w:p>
    <w:p w14:paraId="3A8E38C6" w14:textId="413661D1"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5E5375CD" w14:textId="3C849591"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Производственная практика. Научно-исследовательская работа.</w:t>
      </w:r>
    </w:p>
    <w:p w14:paraId="7B2F15A1" w14:textId="77777777" w:rsidR="00342AAE" w:rsidRPr="00C5649B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C5649B">
        <w:rPr>
          <w:sz w:val="24"/>
          <w:szCs w:val="24"/>
        </w:rPr>
        <w:t xml:space="preserve">Результаты </w:t>
      </w:r>
      <w:r w:rsidR="001971EC" w:rsidRPr="00C5649B">
        <w:rPr>
          <w:sz w:val="24"/>
          <w:szCs w:val="24"/>
        </w:rPr>
        <w:t>освоения</w:t>
      </w:r>
      <w:r w:rsidR="00342AAE" w:rsidRPr="00C5649B">
        <w:rPr>
          <w:sz w:val="24"/>
          <w:szCs w:val="24"/>
        </w:rPr>
        <w:t xml:space="preserve"> </w:t>
      </w:r>
      <w:r w:rsidR="009B4BCD" w:rsidRPr="00C5649B">
        <w:rPr>
          <w:sz w:val="24"/>
          <w:szCs w:val="24"/>
        </w:rPr>
        <w:t>учебной дисциплин</w:t>
      </w:r>
      <w:r w:rsidR="00EB4434" w:rsidRPr="00C5649B">
        <w:rPr>
          <w:sz w:val="24"/>
          <w:szCs w:val="24"/>
        </w:rPr>
        <w:t>ы</w:t>
      </w:r>
      <w:r w:rsidRPr="00C5649B">
        <w:rPr>
          <w:sz w:val="24"/>
          <w:szCs w:val="24"/>
        </w:rPr>
        <w:t xml:space="preserve"> </w:t>
      </w:r>
      <w:r w:rsidR="00342AAE" w:rsidRPr="00C5649B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C5649B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C5649B">
        <w:rPr>
          <w:sz w:val="24"/>
          <w:szCs w:val="24"/>
        </w:rPr>
        <w:t>и</w:t>
      </w:r>
      <w:r w:rsidRPr="00C5649B">
        <w:rPr>
          <w:sz w:val="24"/>
          <w:szCs w:val="24"/>
        </w:rPr>
        <w:t xml:space="preserve"> </w:t>
      </w:r>
      <w:r w:rsidR="00342AAE" w:rsidRPr="00C5649B">
        <w:rPr>
          <w:sz w:val="24"/>
          <w:szCs w:val="24"/>
        </w:rPr>
        <w:t>выполнении выпускной квалификационной работы.</w:t>
      </w:r>
    </w:p>
    <w:p w14:paraId="585DAE95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2875445" w14:textId="77777777" w:rsidR="001B3C3E" w:rsidRPr="001B3C3E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C5649B">
        <w:rPr>
          <w:rFonts w:ascii="yandex-sans" w:eastAsia="Times New Roman" w:hAnsi="yandex-sans"/>
          <w:color w:val="000000"/>
          <w:sz w:val="24"/>
          <w:szCs w:val="24"/>
        </w:rPr>
        <w:t>Социология управления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  <w:r w:rsidR="001B3C3E">
        <w:rPr>
          <w:rFonts w:eastAsia="Times New Roman"/>
          <w:sz w:val="24"/>
          <w:szCs w:val="24"/>
        </w:rPr>
        <w:t xml:space="preserve"> </w:t>
      </w:r>
    </w:p>
    <w:p w14:paraId="0F5CD3BB" w14:textId="65D2864C" w:rsidR="009849EF" w:rsidRPr="00545F31" w:rsidRDefault="001B3C3E" w:rsidP="001B3C3E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="009849EF" w:rsidRPr="00545F31">
        <w:rPr>
          <w:rFonts w:eastAsia="Times New Roman"/>
          <w:sz w:val="24"/>
          <w:szCs w:val="24"/>
        </w:rPr>
        <w:t>;</w:t>
      </w:r>
    </w:p>
    <w:p w14:paraId="1D74C60A" w14:textId="77777777" w:rsidR="003D5F48" w:rsidRPr="00545F31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</w:t>
      </w:r>
      <w:r w:rsidR="008A3FEA" w:rsidRPr="00545F31">
        <w:rPr>
          <w:rFonts w:eastAsia="Times New Roman"/>
          <w:sz w:val="24"/>
          <w:szCs w:val="24"/>
        </w:rPr>
        <w:t xml:space="preserve"> обучающи</w:t>
      </w:r>
      <w:r w:rsidRPr="00545F31">
        <w:rPr>
          <w:rFonts w:eastAsia="Times New Roman"/>
          <w:sz w:val="24"/>
          <w:szCs w:val="24"/>
        </w:rPr>
        <w:t>хся</w:t>
      </w:r>
      <w:r w:rsidR="00566BD8" w:rsidRPr="00545F31">
        <w:rPr>
          <w:rFonts w:eastAsia="Times New Roman"/>
          <w:sz w:val="24"/>
          <w:szCs w:val="24"/>
        </w:rPr>
        <w:t xml:space="preserve"> </w:t>
      </w:r>
      <w:r w:rsidR="00030F8B" w:rsidRPr="00545F31">
        <w:rPr>
          <w:rFonts w:eastAsia="Times New Roman"/>
          <w:sz w:val="24"/>
          <w:szCs w:val="24"/>
        </w:rPr>
        <w:t>компетенци</w:t>
      </w:r>
      <w:r w:rsidR="00CD18DB" w:rsidRPr="00545F31">
        <w:rPr>
          <w:rFonts w:eastAsia="Times New Roman"/>
          <w:sz w:val="24"/>
          <w:szCs w:val="24"/>
        </w:rPr>
        <w:t>й</w:t>
      </w:r>
      <w:r w:rsidR="00762EAC" w:rsidRPr="00545F31">
        <w:rPr>
          <w:rFonts w:eastAsia="Times New Roman"/>
          <w:sz w:val="24"/>
          <w:szCs w:val="24"/>
        </w:rPr>
        <w:t>,</w:t>
      </w:r>
      <w:r w:rsidR="00894420" w:rsidRPr="00545F31">
        <w:rPr>
          <w:rFonts w:eastAsia="Times New Roman"/>
          <w:sz w:val="24"/>
          <w:szCs w:val="24"/>
        </w:rPr>
        <w:t xml:space="preserve"> </w:t>
      </w:r>
      <w:r w:rsidR="008A3FEA" w:rsidRPr="00545F31">
        <w:rPr>
          <w:rFonts w:eastAsia="Times New Roman"/>
          <w:sz w:val="24"/>
          <w:szCs w:val="24"/>
        </w:rPr>
        <w:t>установленны</w:t>
      </w:r>
      <w:r w:rsidR="00CD18DB" w:rsidRPr="00545F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45F31">
        <w:rPr>
          <w:rFonts w:eastAsia="Times New Roman"/>
          <w:sz w:val="24"/>
          <w:szCs w:val="24"/>
        </w:rPr>
        <w:t xml:space="preserve"> в соответствии </w:t>
      </w:r>
      <w:r w:rsidR="009105BD" w:rsidRPr="00545F31">
        <w:rPr>
          <w:rFonts w:eastAsia="Times New Roman"/>
          <w:sz w:val="24"/>
          <w:szCs w:val="24"/>
        </w:rPr>
        <w:t>с ФГО</w:t>
      </w:r>
      <w:r w:rsidR="00D12C92" w:rsidRPr="00545F31">
        <w:rPr>
          <w:rFonts w:eastAsia="Times New Roman"/>
          <w:sz w:val="24"/>
          <w:szCs w:val="24"/>
        </w:rPr>
        <w:t>С ВО по данной дисциплине.</w:t>
      </w:r>
    </w:p>
    <w:p w14:paraId="23DE26CE" w14:textId="77777777" w:rsidR="00655A44" w:rsidRPr="001E1B6C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 xml:space="preserve">Результатом обучения по </w:t>
      </w:r>
      <w:r w:rsidR="007B21C3" w:rsidRPr="00545F31">
        <w:rPr>
          <w:sz w:val="24"/>
          <w:szCs w:val="24"/>
        </w:rPr>
        <w:t xml:space="preserve">учебной </w:t>
      </w:r>
      <w:r w:rsidRPr="00545F31">
        <w:rPr>
          <w:sz w:val="24"/>
          <w:szCs w:val="24"/>
        </w:rPr>
        <w:t xml:space="preserve">дисциплине является </w:t>
      </w:r>
      <w:r w:rsidR="00963DA6" w:rsidRPr="00545F31">
        <w:rPr>
          <w:sz w:val="24"/>
          <w:szCs w:val="24"/>
        </w:rPr>
        <w:t>овладение обучающимися</w:t>
      </w:r>
      <w:r w:rsidR="00963DA6" w:rsidRPr="001E1B6C">
        <w:rPr>
          <w:sz w:val="24"/>
          <w:szCs w:val="24"/>
        </w:rPr>
        <w:t xml:space="preserve"> </w:t>
      </w:r>
      <w:r w:rsidR="00963DA6" w:rsidRPr="001E1B6C">
        <w:rPr>
          <w:rFonts w:eastAsia="Times New Roman"/>
          <w:sz w:val="24"/>
          <w:szCs w:val="24"/>
        </w:rPr>
        <w:t>знаниями, умения</w:t>
      </w:r>
      <w:r w:rsidR="00F47D5C" w:rsidRPr="001E1B6C">
        <w:rPr>
          <w:rFonts w:eastAsia="Times New Roman"/>
          <w:sz w:val="24"/>
          <w:szCs w:val="24"/>
        </w:rPr>
        <w:t>ми</w:t>
      </w:r>
      <w:r w:rsidR="00963DA6" w:rsidRPr="001E1B6C">
        <w:rPr>
          <w:rFonts w:eastAsia="Times New Roman"/>
          <w:sz w:val="24"/>
          <w:szCs w:val="24"/>
        </w:rPr>
        <w:t>, навык</w:t>
      </w:r>
      <w:r w:rsidR="00F47D5C" w:rsidRPr="001E1B6C">
        <w:rPr>
          <w:rFonts w:eastAsia="Times New Roman"/>
          <w:sz w:val="24"/>
          <w:szCs w:val="24"/>
        </w:rPr>
        <w:t>ами</w:t>
      </w:r>
      <w:r w:rsidR="0034380E" w:rsidRPr="001E1B6C">
        <w:rPr>
          <w:rFonts w:eastAsia="Times New Roman"/>
          <w:sz w:val="24"/>
          <w:szCs w:val="24"/>
        </w:rPr>
        <w:t xml:space="preserve"> и </w:t>
      </w:r>
      <w:r w:rsidR="00963DA6" w:rsidRPr="001E1B6C">
        <w:rPr>
          <w:rFonts w:eastAsia="Times New Roman"/>
          <w:sz w:val="24"/>
          <w:szCs w:val="24"/>
        </w:rPr>
        <w:t>опыт</w:t>
      </w:r>
      <w:r w:rsidR="00F47D5C" w:rsidRPr="001E1B6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1B6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E1B6C">
        <w:rPr>
          <w:rFonts w:eastAsia="Times New Roman"/>
          <w:sz w:val="24"/>
          <w:szCs w:val="24"/>
        </w:rPr>
        <w:t>обеспечивающими</w:t>
      </w:r>
      <w:r w:rsidR="00963DA6" w:rsidRPr="001E1B6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E1B6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E1B6C">
        <w:rPr>
          <w:rFonts w:eastAsia="Times New Roman"/>
          <w:sz w:val="24"/>
          <w:szCs w:val="24"/>
        </w:rPr>
        <w:t xml:space="preserve">учебной </w:t>
      </w:r>
      <w:r w:rsidR="009105BD" w:rsidRPr="001E1B6C">
        <w:rPr>
          <w:rFonts w:eastAsia="Times New Roman"/>
          <w:sz w:val="24"/>
          <w:szCs w:val="24"/>
        </w:rPr>
        <w:t>дисциплины</w:t>
      </w:r>
      <w:r w:rsidR="005E43BD" w:rsidRPr="001E1B6C">
        <w:rPr>
          <w:rFonts w:eastAsia="Times New Roman"/>
          <w:sz w:val="24"/>
          <w:szCs w:val="24"/>
        </w:rPr>
        <w:t>.</w:t>
      </w:r>
    </w:p>
    <w:p w14:paraId="1C837704" w14:textId="77777777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2A07DED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79A78C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1D908F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13F8A9B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B508D1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5200FB8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0B23CC" w:rsidRPr="00F31E81" w14:paraId="2D19ABE6" w14:textId="77777777" w:rsidTr="00012F84">
        <w:trPr>
          <w:trHeight w:val="23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A502E" w14:textId="4D5169B2" w:rsidR="000B23CC" w:rsidRPr="001E1B6C" w:rsidRDefault="000B23CC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37B1D37B" w14:textId="2FB57A4D" w:rsidR="000B23CC" w:rsidRPr="00A97099" w:rsidRDefault="000B23CC" w:rsidP="001E1B6C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AFAE0" w14:textId="77777777" w:rsidR="000B23CC" w:rsidRDefault="000B23CC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ИД-УК-1.3</w:t>
            </w:r>
          </w:p>
          <w:p w14:paraId="08381484" w14:textId="414891FC" w:rsidR="000B23CC" w:rsidRPr="00A97099" w:rsidRDefault="000B23CC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339B4" w14:textId="38E7A5CE" w:rsidR="000B23CC" w:rsidRPr="002D52BC" w:rsidRDefault="000B23CC" w:rsidP="002D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0B23CC" w:rsidRPr="00F31E81" w14:paraId="22954BBF" w14:textId="77777777" w:rsidTr="00012F84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B816A5" w14:textId="29D09346" w:rsidR="000B23CC" w:rsidRPr="002D52BC" w:rsidRDefault="000B23CC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52D8E" w14:textId="77777777" w:rsidR="000B23CC" w:rsidRDefault="000B23CC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 xml:space="preserve">ИД-УК-1.5 </w:t>
            </w:r>
          </w:p>
          <w:p w14:paraId="32F213C8" w14:textId="2171BA19" w:rsidR="000B23CC" w:rsidRPr="00A97099" w:rsidRDefault="000B23CC" w:rsidP="000B23C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Рассм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B23CC">
              <w:rPr>
                <w:rFonts w:eastAsia="Times New Roman"/>
                <w:sz w:val="24"/>
                <w:szCs w:val="24"/>
              </w:rPr>
              <w:t>трение и предложение возможных вариантов решения поставленной задачи, оценка их достоинств и недостатков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2B5CE" w14:textId="65A9FD7D" w:rsidR="000B23CC" w:rsidRPr="002D52BC" w:rsidRDefault="000B23CC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Рассм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B23CC">
              <w:rPr>
                <w:rFonts w:eastAsia="Times New Roman"/>
                <w:sz w:val="24"/>
                <w:szCs w:val="24"/>
              </w:rPr>
              <w:t>трение и предложение возможных вариантов решения поставленной задачи, оценка их достоинств и недостатков</w:t>
            </w:r>
          </w:p>
        </w:tc>
      </w:tr>
      <w:tr w:rsidR="00574909" w:rsidRPr="00F31E81" w14:paraId="3C46B8D5" w14:textId="77777777" w:rsidTr="00012F84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4AAAB" w14:textId="24F4D123" w:rsidR="00574909" w:rsidRPr="00CF50B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ПК-2</w:t>
            </w:r>
          </w:p>
          <w:p w14:paraId="71201A24" w14:textId="77777777" w:rsidR="00574909" w:rsidRPr="00574909" w:rsidRDefault="00574909" w:rsidP="005749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  <w:p w14:paraId="3D0CB765" w14:textId="7797D5B4" w:rsidR="00574909" w:rsidRPr="002D52BC" w:rsidRDefault="00574909" w:rsidP="005749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A7E5" w14:textId="11966808" w:rsidR="00574909" w:rsidRPr="00CF50B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ИД-ПК-2.1</w:t>
            </w:r>
          </w:p>
          <w:p w14:paraId="78965962" w14:textId="1CA6AF36" w:rsidR="00574909" w:rsidRPr="00A9709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Описание проблемной ситуации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D39C" w14:textId="77777777" w:rsidR="00574909" w:rsidRPr="00574909" w:rsidRDefault="00574909" w:rsidP="005749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  <w:p w14:paraId="7B7B17A3" w14:textId="2D0ABE4C" w:rsidR="00574909" w:rsidRPr="00021C27" w:rsidRDefault="00574909" w:rsidP="005749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574909">
              <w:rPr>
                <w:rFonts w:eastAsia="Times New Roman"/>
                <w:sz w:val="24"/>
                <w:szCs w:val="24"/>
              </w:rPr>
              <w:t>Описание проблемной ситуации</w:t>
            </w:r>
          </w:p>
        </w:tc>
      </w:tr>
      <w:tr w:rsidR="00574909" w:rsidRPr="00F31E81" w14:paraId="20ADFC52" w14:textId="77777777" w:rsidTr="00AA23AA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5652" w14:textId="17B10E5B" w:rsidR="00574909" w:rsidRPr="00CF50B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FBFD" w14:textId="77777777" w:rsidR="0057490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ИД-ПК-2.2</w:t>
            </w:r>
          </w:p>
          <w:p w14:paraId="0B6C67C7" w14:textId="28B3F42C" w:rsidR="00574909" w:rsidRPr="00CF50B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E28E" w14:textId="77777777" w:rsidR="00574909" w:rsidRPr="00574909" w:rsidRDefault="00574909" w:rsidP="005749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  <w:p w14:paraId="58D5E48E" w14:textId="1F806323" w:rsidR="00574909" w:rsidRPr="00CF50B9" w:rsidRDefault="00574909" w:rsidP="00574909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574909">
              <w:rPr>
                <w:rFonts w:eastAsia="Times New Roman"/>
                <w:sz w:val="24"/>
                <w:szCs w:val="24"/>
              </w:rPr>
              <w:t>Обоснование актуальности проекта для решения поставленной проблемы</w:t>
            </w:r>
            <w:r>
              <w:rPr>
                <w:rFonts w:eastAsiaTheme="minorHAnsi"/>
                <w:lang w:eastAsia="en-US"/>
              </w:rPr>
              <w:tab/>
            </w:r>
          </w:p>
        </w:tc>
      </w:tr>
    </w:tbl>
    <w:p w14:paraId="5FCA825F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76F85A77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0B36CE9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31C4FE5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E65ECDA" w14:textId="4DBA694C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</w:t>
            </w:r>
            <w:r w:rsidR="00BE2CC0"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573C489A" w14:textId="454BD456" w:rsidR="00560461" w:rsidRPr="002D52BC" w:rsidRDefault="001F6A3C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3EBA1AE1" w14:textId="77777777"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4A608E7" w14:textId="67D31846" w:rsidR="00560461" w:rsidRPr="002D52BC" w:rsidRDefault="00CF50B9" w:rsidP="001F6A3C">
            <w:pPr>
              <w:jc w:val="center"/>
            </w:pPr>
            <w:r>
              <w:t>1</w:t>
            </w:r>
            <w:r w:rsidR="001F6A3C">
              <w:t>44</w:t>
            </w:r>
          </w:p>
        </w:tc>
        <w:tc>
          <w:tcPr>
            <w:tcW w:w="937" w:type="dxa"/>
            <w:vAlign w:val="center"/>
          </w:tcPr>
          <w:p w14:paraId="70B02D41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9AE8B9F" w14:textId="77777777" w:rsidR="00012F84" w:rsidRDefault="00012F84" w:rsidP="00012F84">
      <w:pPr>
        <w:pStyle w:val="2"/>
        <w:numPr>
          <w:ilvl w:val="0"/>
          <w:numId w:val="0"/>
        </w:numPr>
        <w:ind w:left="709"/>
        <w:rPr>
          <w:i/>
        </w:rPr>
      </w:pPr>
    </w:p>
    <w:p w14:paraId="482F3EE2" w14:textId="77777777" w:rsidR="00012F84" w:rsidRDefault="00012F84" w:rsidP="00012F84"/>
    <w:p w14:paraId="578C420F" w14:textId="77777777" w:rsidR="00012F84" w:rsidRDefault="00012F84" w:rsidP="00012F84"/>
    <w:p w14:paraId="3ACF311C" w14:textId="77777777" w:rsidR="00012F84" w:rsidRDefault="00012F84" w:rsidP="00012F84"/>
    <w:p w14:paraId="399BDC15" w14:textId="77777777" w:rsidR="00012F84" w:rsidRDefault="00012F84" w:rsidP="00012F84"/>
    <w:p w14:paraId="2B56F476" w14:textId="77777777" w:rsidR="00012F84" w:rsidRDefault="00012F84" w:rsidP="00012F84"/>
    <w:p w14:paraId="41ED1CBF" w14:textId="77777777" w:rsidR="00012F84" w:rsidRPr="00012F84" w:rsidRDefault="00012F84" w:rsidP="00012F84"/>
    <w:p w14:paraId="6D5D2BE2" w14:textId="0366648D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</w:t>
      </w:r>
      <w:r w:rsidR="00BE2CC0">
        <w:t>за</w:t>
      </w:r>
      <w:r w:rsidR="008340EB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CA2838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A6981BA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D5531C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9CAC6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28EEDDF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04840A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E4384E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50DDAE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71F43A5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86389C4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DA9024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CA964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F4B65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04853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C78809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5EA6F2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B64770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DF7699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D57612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E2CC0" w:rsidRPr="00B02E88" w14:paraId="13662D13" w14:textId="77777777" w:rsidTr="0012098B">
        <w:trPr>
          <w:cantSplit/>
          <w:trHeight w:val="227"/>
        </w:trPr>
        <w:tc>
          <w:tcPr>
            <w:tcW w:w="1943" w:type="dxa"/>
          </w:tcPr>
          <w:p w14:paraId="1EA04BDC" w14:textId="792ACF41" w:rsidR="00BE2CC0" w:rsidRDefault="00BE2CC0" w:rsidP="00697F1C">
            <w:r>
              <w:t>Установочная сессия</w:t>
            </w:r>
          </w:p>
        </w:tc>
        <w:tc>
          <w:tcPr>
            <w:tcW w:w="1130" w:type="dxa"/>
          </w:tcPr>
          <w:p w14:paraId="068AE89A" w14:textId="77777777" w:rsidR="00BE2CC0" w:rsidRDefault="00BE2CC0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A0A1FD5" w14:textId="7A5DEFC3" w:rsidR="00BE2CC0" w:rsidRDefault="00BE2CC0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173F796" w14:textId="00C4157D" w:rsidR="00BE2CC0" w:rsidRDefault="00BE2CC0" w:rsidP="00697F1C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28EDFABA" w14:textId="7D790372" w:rsidR="00BE2CC0" w:rsidRDefault="00BE2CC0" w:rsidP="00697F1C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4CB8851D" w14:textId="77777777" w:rsidR="00BE2CC0" w:rsidRPr="00697F1C" w:rsidRDefault="00BE2CC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DD797AE" w14:textId="77777777" w:rsidR="00BE2CC0" w:rsidRPr="00697F1C" w:rsidRDefault="00BE2CC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2E2C880" w14:textId="77777777" w:rsidR="00BE2CC0" w:rsidRPr="00697F1C" w:rsidRDefault="00BE2CC0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4132AB9E" w14:textId="26861E9C" w:rsidR="00BE2CC0" w:rsidRDefault="00BE2CC0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4FEEB36D" w14:textId="77777777" w:rsidR="00BE2CC0" w:rsidRDefault="00BE2CC0" w:rsidP="009B399A">
            <w:pPr>
              <w:ind w:left="28"/>
              <w:jc w:val="center"/>
            </w:pPr>
          </w:p>
        </w:tc>
      </w:tr>
      <w:tr w:rsidR="00262427" w:rsidRPr="00B02E88" w14:paraId="4A8C448C" w14:textId="77777777" w:rsidTr="0012098B">
        <w:trPr>
          <w:cantSplit/>
          <w:trHeight w:val="227"/>
        </w:trPr>
        <w:tc>
          <w:tcPr>
            <w:tcW w:w="1943" w:type="dxa"/>
          </w:tcPr>
          <w:p w14:paraId="2572BFC6" w14:textId="6024A716" w:rsidR="00262427" w:rsidRPr="00697F1C" w:rsidRDefault="00BE2CC0" w:rsidP="00697F1C">
            <w:r>
              <w:t>9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14:paraId="3E33D690" w14:textId="3D2FBBA8" w:rsidR="0054241E" w:rsidRPr="00697F1C" w:rsidRDefault="00271259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5BB1EAA" w14:textId="784B8D75" w:rsidR="00262427" w:rsidRPr="00697F1C" w:rsidRDefault="00BE2CC0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6943D1E" w14:textId="51749430" w:rsidR="00262427" w:rsidRPr="00697F1C" w:rsidRDefault="00262427" w:rsidP="00697F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FF98E2E" w14:textId="32430DC9" w:rsidR="00262427" w:rsidRPr="00697F1C" w:rsidRDefault="00262427" w:rsidP="00697F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3D02BDC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2F9D1F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1AB6E08" w14:textId="48C413FA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28A8CC20" w14:textId="66FD51EA" w:rsidR="00262427" w:rsidRPr="00697F1C" w:rsidRDefault="00BE2CC0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6EABA956" w14:textId="6D10A2D1" w:rsidR="00262427" w:rsidRPr="00697F1C" w:rsidRDefault="00BE2CC0" w:rsidP="009B399A">
            <w:pPr>
              <w:ind w:left="28"/>
              <w:jc w:val="center"/>
            </w:pPr>
            <w:r>
              <w:t>9</w:t>
            </w:r>
          </w:p>
        </w:tc>
      </w:tr>
      <w:tr w:rsidR="008340EB" w:rsidRPr="00B02E88" w14:paraId="7C13470F" w14:textId="77777777" w:rsidTr="0012098B">
        <w:trPr>
          <w:cantSplit/>
          <w:trHeight w:val="227"/>
        </w:trPr>
        <w:tc>
          <w:tcPr>
            <w:tcW w:w="1943" w:type="dxa"/>
          </w:tcPr>
          <w:p w14:paraId="022E95E4" w14:textId="77777777"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038F5F0" w14:textId="77777777"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343FD52D" w14:textId="63797A26" w:rsidR="008340EB" w:rsidRPr="00697F1C" w:rsidRDefault="001F6A3C" w:rsidP="006E13A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FE1F9CA" w14:textId="5BFBD1E7" w:rsidR="008340EB" w:rsidRPr="00697F1C" w:rsidRDefault="00BE2CC0" w:rsidP="006E13A8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6B387713" w14:textId="1CDBEF93" w:rsidR="008340EB" w:rsidRPr="00697F1C" w:rsidRDefault="00BE2CC0" w:rsidP="006E13A8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703CF2AF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371B3B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761CA9C8" w14:textId="253F3EEE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44AA4788" w14:textId="78BD5492" w:rsidR="008340EB" w:rsidRPr="00697F1C" w:rsidRDefault="00BE2CC0" w:rsidP="006E13A8">
            <w:pPr>
              <w:ind w:left="28"/>
              <w:jc w:val="center"/>
            </w:pPr>
            <w:r>
              <w:t>111</w:t>
            </w:r>
          </w:p>
        </w:tc>
        <w:tc>
          <w:tcPr>
            <w:tcW w:w="837" w:type="dxa"/>
          </w:tcPr>
          <w:p w14:paraId="5386F935" w14:textId="60EA4EB0" w:rsidR="008340EB" w:rsidRPr="00697F1C" w:rsidRDefault="00BE2CC0" w:rsidP="006E13A8">
            <w:pPr>
              <w:ind w:left="28"/>
              <w:jc w:val="center"/>
            </w:pPr>
            <w:r>
              <w:t>9</w:t>
            </w:r>
          </w:p>
        </w:tc>
      </w:tr>
    </w:tbl>
    <w:p w14:paraId="0A99FE5E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50C00FA0" w14:textId="77777777" w:rsidR="008340EB" w:rsidRDefault="008340EB" w:rsidP="008340EB"/>
    <w:p w14:paraId="73243ECB" w14:textId="77777777" w:rsidR="008340EB" w:rsidRDefault="008340EB" w:rsidP="008340EB"/>
    <w:p w14:paraId="5089F180" w14:textId="77777777" w:rsidR="008340EB" w:rsidRDefault="008340EB" w:rsidP="008340EB"/>
    <w:p w14:paraId="570289CD" w14:textId="77777777" w:rsidR="008340EB" w:rsidRDefault="008340EB" w:rsidP="008340EB"/>
    <w:p w14:paraId="176D5032" w14:textId="77777777" w:rsidR="008340EB" w:rsidRDefault="008340EB" w:rsidP="008340EB"/>
    <w:p w14:paraId="57AA5605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3CB2DF1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524ACE7" w14:textId="2F642FC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</w:t>
      </w:r>
      <w:r w:rsidR="00AA183C">
        <w:t>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3F940C3E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B09DAF4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421B5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C4E4063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108DB4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BD0E6F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838959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DCF0324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9B854A5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50842F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DA6793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6862DB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495B348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E0BA2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F58999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1F96323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8FED2A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2E43C5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8EBB01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D058E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F03079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4806A85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8364F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4C5C3E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88E8C8B" w14:textId="77777777" w:rsidTr="00B344E6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75D16F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9471F74" w14:textId="779F253B" w:rsidR="00386236" w:rsidRPr="008340EB" w:rsidRDefault="00AA1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Девятый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A47C98" w:rsidRPr="006168DD" w14:paraId="7EF36F27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765FFFB" w14:textId="17A99B81" w:rsidR="00A47C98" w:rsidRPr="003F6419" w:rsidRDefault="003F6419" w:rsidP="006B2734">
            <w:r w:rsidRPr="003F6419">
              <w:t>УК-1</w:t>
            </w:r>
          </w:p>
          <w:p w14:paraId="26BA5F76" w14:textId="77777777" w:rsidR="003F6419" w:rsidRPr="003F6419" w:rsidRDefault="003F6419" w:rsidP="003F641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ИД-УК-1.3</w:t>
            </w:r>
          </w:p>
          <w:p w14:paraId="56ECFCF2" w14:textId="7D52681D" w:rsidR="003F6419" w:rsidRPr="003F6419" w:rsidRDefault="003F6419" w:rsidP="003F641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ИД-УК-1.5</w:t>
            </w:r>
          </w:p>
          <w:p w14:paraId="05FF8335" w14:textId="57CDA5FF" w:rsidR="00A47C98" w:rsidRPr="003F6419" w:rsidRDefault="00A47C9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593C68" w14:textId="0C1C314D" w:rsidR="00A47C98" w:rsidRPr="00D26321" w:rsidRDefault="00A47C98" w:rsidP="00B07EE7">
            <w:pPr>
              <w:rPr>
                <w:b/>
              </w:rPr>
            </w:pPr>
            <w:r w:rsidRPr="00D26321">
              <w:rPr>
                <w:b/>
              </w:rPr>
              <w:t>Раздел I. Социология управления как отраслевая социологическая дисциплина.</w:t>
            </w:r>
          </w:p>
        </w:tc>
        <w:tc>
          <w:tcPr>
            <w:tcW w:w="815" w:type="dxa"/>
          </w:tcPr>
          <w:p w14:paraId="186F2572" w14:textId="17D9AEE0" w:rsidR="00A47C98" w:rsidRPr="00582441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FC3AB6" w14:textId="64E8E34B" w:rsidR="00A47C98" w:rsidRPr="0094374A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39655014" w14:textId="77777777" w:rsidR="00A47C98" w:rsidRPr="0094374A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EBDE1C2" w14:textId="77777777" w:rsidR="00A47C98" w:rsidRPr="0094374A" w:rsidRDefault="00A47C9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58ACF27" w14:textId="198E3F15" w:rsidR="00A47C98" w:rsidRPr="005229A5" w:rsidRDefault="00A47C98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939F8CA" w14:textId="77777777" w:rsidR="00A47C98" w:rsidRPr="003A3CAB" w:rsidRDefault="00A47C98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500A2D41" w14:textId="77777777" w:rsidR="00A47C98" w:rsidRDefault="00A47C98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BEDD74A" w14:textId="4B9013FB" w:rsidR="00A47C98" w:rsidRDefault="00582441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469C8662" w14:textId="77777777" w:rsidR="00A47C98" w:rsidRDefault="00A47C9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14:paraId="5ADA2CBF" w14:textId="7DDC40A7" w:rsidR="00582441" w:rsidRPr="00DF3C1E" w:rsidRDefault="00582441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Доклад по теме</w:t>
            </w:r>
          </w:p>
        </w:tc>
      </w:tr>
      <w:tr w:rsidR="00A47C98" w:rsidRPr="006168DD" w14:paraId="485229ED" w14:textId="77777777" w:rsidTr="00FA2451">
        <w:tc>
          <w:tcPr>
            <w:tcW w:w="1701" w:type="dxa"/>
            <w:vMerge/>
          </w:tcPr>
          <w:p w14:paraId="5BFC2E37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85E857" w14:textId="77777777" w:rsidR="00A47C98" w:rsidRPr="00E949D2" w:rsidRDefault="00A47C98" w:rsidP="00B6294E">
            <w:r w:rsidRPr="00E949D2">
              <w:t xml:space="preserve">Тема 1.1 </w:t>
            </w:r>
          </w:p>
          <w:p w14:paraId="502F552E" w14:textId="2DE80ABF" w:rsidR="00A47C98" w:rsidRPr="00C8423D" w:rsidRDefault="00A47C98" w:rsidP="00B07EE7">
            <w:pPr>
              <w:rPr>
                <w:i/>
              </w:rPr>
            </w:pPr>
            <w:r>
              <w:rPr>
                <w:bCs/>
              </w:rPr>
              <w:t>Социальная природа управления</w:t>
            </w:r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14:paraId="42E39E0D" w14:textId="1516814C" w:rsidR="00A47C98" w:rsidRPr="00582441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3387B" w14:textId="77777777"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50AA5C5" w14:textId="77777777"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863D4C" w14:textId="77777777"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CEA786F" w14:textId="77777777" w:rsidR="00A47C98" w:rsidRPr="005229A5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1AFC6A" w14:textId="77777777" w:rsidR="00A47C98" w:rsidRPr="00496F88" w:rsidRDefault="00A47C9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7C98" w:rsidRPr="006168DD" w14:paraId="097849DA" w14:textId="77777777" w:rsidTr="00FA2451">
        <w:tc>
          <w:tcPr>
            <w:tcW w:w="1701" w:type="dxa"/>
            <w:vMerge/>
          </w:tcPr>
          <w:p w14:paraId="131F4483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942025" w14:textId="77777777" w:rsidR="00A47C98" w:rsidRPr="00E949D2" w:rsidRDefault="00A47C98" w:rsidP="003803AB">
            <w:r w:rsidRPr="00E949D2">
              <w:t xml:space="preserve">Тема 1.2 </w:t>
            </w:r>
          </w:p>
          <w:p w14:paraId="1AA1FB05" w14:textId="26D04302" w:rsidR="00A47C98" w:rsidRPr="00E949D2" w:rsidRDefault="00A47C98" w:rsidP="003803AB">
            <w:r>
              <w:t>Методологические принципы, задачи и функции социологии управления</w:t>
            </w:r>
            <w:r w:rsidRPr="00612E3A">
              <w:t>.</w:t>
            </w:r>
          </w:p>
        </w:tc>
        <w:tc>
          <w:tcPr>
            <w:tcW w:w="815" w:type="dxa"/>
          </w:tcPr>
          <w:p w14:paraId="53279E8B" w14:textId="1B6B03BF" w:rsidR="00A47C98" w:rsidRPr="00582441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FA2F63" w14:textId="77777777"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5F8AA3A" w14:textId="77777777"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FA754EE" w14:textId="77777777"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171EA7B" w14:textId="77777777" w:rsidR="00A47C98" w:rsidRPr="005229A5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3D371E" w14:textId="77777777" w:rsidR="00A47C98" w:rsidRPr="00DA301F" w:rsidRDefault="00A47C98" w:rsidP="00DA301F">
            <w:pPr>
              <w:jc w:val="both"/>
              <w:rPr>
                <w:i/>
              </w:rPr>
            </w:pPr>
          </w:p>
        </w:tc>
      </w:tr>
      <w:tr w:rsidR="00A47C98" w:rsidRPr="006168DD" w14:paraId="3F2B321C" w14:textId="77777777" w:rsidTr="00FA2451">
        <w:tc>
          <w:tcPr>
            <w:tcW w:w="1701" w:type="dxa"/>
            <w:vMerge/>
          </w:tcPr>
          <w:p w14:paraId="0108288E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906045" w14:textId="77777777" w:rsidR="00A47C98" w:rsidRDefault="00A47C98" w:rsidP="003803AB">
            <w:r>
              <w:t>Тема 1.3</w:t>
            </w:r>
          </w:p>
          <w:p w14:paraId="31087833" w14:textId="6903C318" w:rsidR="00A47C98" w:rsidRPr="00E949D2" w:rsidRDefault="00A47C98" w:rsidP="003803AB">
            <w:r>
              <w:t>Предпосылки возникновения социологии управления</w:t>
            </w:r>
            <w:r w:rsidR="006C1FD4">
              <w:t>.</w:t>
            </w:r>
          </w:p>
        </w:tc>
        <w:tc>
          <w:tcPr>
            <w:tcW w:w="815" w:type="dxa"/>
          </w:tcPr>
          <w:p w14:paraId="2CF8013D" w14:textId="737B86A2" w:rsidR="00A47C98" w:rsidRPr="00582441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5455CB" w14:textId="77777777"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5B6C19A9" w14:textId="77777777"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D214082" w14:textId="77777777"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FB4AC71" w14:textId="77777777" w:rsidR="00A47C98" w:rsidRPr="005229A5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485680" w14:textId="77777777" w:rsidR="00A47C98" w:rsidRPr="00DA301F" w:rsidRDefault="00A47C98" w:rsidP="00DA301F">
            <w:pPr>
              <w:jc w:val="both"/>
              <w:rPr>
                <w:i/>
              </w:rPr>
            </w:pPr>
          </w:p>
        </w:tc>
      </w:tr>
      <w:tr w:rsidR="00A47C98" w:rsidRPr="006168DD" w14:paraId="3F674B3B" w14:textId="77777777" w:rsidTr="00582441">
        <w:tc>
          <w:tcPr>
            <w:tcW w:w="1701" w:type="dxa"/>
            <w:vMerge/>
          </w:tcPr>
          <w:p w14:paraId="7D54CB15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FFF16C" w14:textId="77777777" w:rsidR="00A47C98" w:rsidRDefault="00A47C98" w:rsidP="006E13A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4DDD7B66" w14:textId="1AD2D081" w:rsidR="00A47C98" w:rsidRPr="002D52CD" w:rsidRDefault="00A47C98" w:rsidP="006E13A8">
            <w:pPr>
              <w:rPr>
                <w:i/>
              </w:rPr>
            </w:pPr>
            <w:r>
              <w:rPr>
                <w:bCs/>
              </w:rPr>
              <w:t>Социальная природа управления</w:t>
            </w:r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14:paraId="44D3D69D" w14:textId="77777777"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14:paraId="0DDD27B8" w14:textId="5564AA8F" w:rsidR="00A47C98" w:rsidRPr="00582441" w:rsidRDefault="00A47C98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4979C9" w14:textId="77777777"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5D1F9D9" w14:textId="77777777"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36ACDFA" w14:textId="0116D8E2" w:rsidR="00A47C98" w:rsidRPr="005229A5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6CC8FC" w14:textId="77777777" w:rsidR="00A47C9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7C98" w:rsidRPr="006168DD" w14:paraId="195884D9" w14:textId="77777777" w:rsidTr="00582441">
        <w:tc>
          <w:tcPr>
            <w:tcW w:w="1701" w:type="dxa"/>
            <w:vMerge/>
          </w:tcPr>
          <w:p w14:paraId="78BDEE8C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56214" w14:textId="77777777" w:rsidR="00A47C98" w:rsidRDefault="00A47C98" w:rsidP="006E13A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17405E6D" w14:textId="432B8811" w:rsidR="00A47C98" w:rsidRPr="00DF3C1E" w:rsidRDefault="00A47C98" w:rsidP="006E13A8">
            <w:r>
              <w:t>Методологические принципы, задачи и функции социологии управления</w:t>
            </w:r>
            <w:r w:rsidRPr="00612E3A">
              <w:t>.</w:t>
            </w:r>
          </w:p>
        </w:tc>
        <w:tc>
          <w:tcPr>
            <w:tcW w:w="815" w:type="dxa"/>
          </w:tcPr>
          <w:p w14:paraId="1B73482D" w14:textId="77777777"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14:paraId="30A4B240" w14:textId="11F00286" w:rsidR="00A47C98" w:rsidRPr="00582441" w:rsidRDefault="00A47C98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71B2A" w14:textId="77777777"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DB9F2E6" w14:textId="77777777"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1A836D3" w14:textId="648AF7D1" w:rsidR="00A47C98" w:rsidRPr="005229A5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4C0B40" w14:textId="77777777" w:rsidR="00A47C9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7C98" w:rsidRPr="006168DD" w14:paraId="7F19C1CE" w14:textId="77777777" w:rsidTr="008655B8">
        <w:trPr>
          <w:trHeight w:val="583"/>
        </w:trPr>
        <w:tc>
          <w:tcPr>
            <w:tcW w:w="1701" w:type="dxa"/>
            <w:vMerge/>
          </w:tcPr>
          <w:p w14:paraId="14851BB1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D7262" w14:textId="23D64E8E" w:rsidR="00A47C98" w:rsidRDefault="00A47C98" w:rsidP="00D26321">
            <w:r w:rsidRPr="00DF3C1E">
              <w:t>Практическое занятие № 1.</w:t>
            </w:r>
            <w:r>
              <w:t>3</w:t>
            </w:r>
          </w:p>
          <w:p w14:paraId="51840C99" w14:textId="7109C9F1" w:rsidR="00A47C98" w:rsidRPr="00DF3C1E" w:rsidRDefault="00A47C98" w:rsidP="006E13A8">
            <w:r>
              <w:t>Предпосылки возникновения социологии управления</w:t>
            </w:r>
          </w:p>
        </w:tc>
        <w:tc>
          <w:tcPr>
            <w:tcW w:w="815" w:type="dxa"/>
          </w:tcPr>
          <w:p w14:paraId="51E4255E" w14:textId="77777777"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14:paraId="387A748B" w14:textId="3F9D889A" w:rsidR="00A47C98" w:rsidRPr="00582441" w:rsidRDefault="00A47C98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5D9D4" w14:textId="77777777"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31271FB" w14:textId="77777777"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5AB8D77" w14:textId="42520317" w:rsidR="00A47C98" w:rsidRPr="005229A5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5EDB8F" w14:textId="77777777" w:rsidR="00A47C9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D35" w:rsidRPr="006168DD" w14:paraId="61E9AB56" w14:textId="77777777" w:rsidTr="00B344E6">
        <w:trPr>
          <w:trHeight w:val="621"/>
        </w:trPr>
        <w:tc>
          <w:tcPr>
            <w:tcW w:w="1701" w:type="dxa"/>
            <w:vMerge w:val="restart"/>
          </w:tcPr>
          <w:p w14:paraId="5E452AB4" w14:textId="77777777" w:rsidR="003F6419" w:rsidRPr="003F6419" w:rsidRDefault="003F6419" w:rsidP="003F6419">
            <w:r w:rsidRPr="003F6419">
              <w:t>УК-1</w:t>
            </w:r>
          </w:p>
          <w:p w14:paraId="1E8435AD" w14:textId="77777777" w:rsidR="003F6419" w:rsidRPr="003F6419" w:rsidRDefault="003F6419" w:rsidP="003F641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ИД-УК-1.3</w:t>
            </w:r>
          </w:p>
          <w:p w14:paraId="510BF21B" w14:textId="411419C0" w:rsidR="003F6419" w:rsidRPr="003F6419" w:rsidRDefault="003F6419" w:rsidP="003F641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</w:t>
            </w:r>
            <w:r w:rsidR="00C73FA7">
              <w:rPr>
                <w:rFonts w:eastAsia="Times New Roman"/>
                <w:sz w:val="24"/>
                <w:szCs w:val="24"/>
              </w:rPr>
              <w:t>5</w:t>
            </w:r>
          </w:p>
          <w:p w14:paraId="770C658C" w14:textId="77777777" w:rsidR="003F6419" w:rsidRPr="003F6419" w:rsidRDefault="003F6419" w:rsidP="003F641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ПК-2</w:t>
            </w:r>
          </w:p>
          <w:p w14:paraId="7B4C1B1C" w14:textId="77777777" w:rsidR="003F6419" w:rsidRPr="003F6419" w:rsidRDefault="003F6419" w:rsidP="003F641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ИД-ПК-2.1</w:t>
            </w:r>
          </w:p>
          <w:p w14:paraId="31B90DE3" w14:textId="4CAF54BB" w:rsidR="003F6419" w:rsidRPr="003F6419" w:rsidRDefault="003F6419" w:rsidP="003F641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ИД-ПК-2.2</w:t>
            </w:r>
          </w:p>
          <w:p w14:paraId="5650775D" w14:textId="280B9A46" w:rsidR="00C56D35" w:rsidRPr="003F6419" w:rsidRDefault="00C56D35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001C73" w14:textId="6B400C55" w:rsidR="00C56D35" w:rsidRPr="00DF3C1E" w:rsidRDefault="00C56D35" w:rsidP="00411D4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="00411D4B">
              <w:rPr>
                <w:b/>
              </w:rPr>
              <w:t>Социология управления и социальная реальность</w:t>
            </w:r>
          </w:p>
        </w:tc>
        <w:tc>
          <w:tcPr>
            <w:tcW w:w="815" w:type="dxa"/>
          </w:tcPr>
          <w:p w14:paraId="675056AB" w14:textId="5F4D5974" w:rsidR="00C56D35" w:rsidRPr="008655B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19D7BC" w14:textId="3B6AC40D" w:rsidR="00C56D35" w:rsidRPr="008655B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75F334" w14:textId="77777777" w:rsidR="00C56D35" w:rsidRPr="008655B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FFFCAA" w14:textId="77777777" w:rsidR="00C56D35" w:rsidRPr="008655B8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8CD960" w14:textId="46E78875" w:rsidR="00C56D35" w:rsidRPr="008655B8" w:rsidRDefault="00C56D35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27C2CFD" w14:textId="77777777" w:rsidR="00C56D35" w:rsidRPr="003A3CAB" w:rsidRDefault="00C56D35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10D6BC15" w14:textId="77777777" w:rsidR="00C56D35" w:rsidRPr="003A3CAB" w:rsidRDefault="00C56D35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8FA20C3" w14:textId="715B539B" w:rsidR="00C56D35" w:rsidRDefault="00582441" w:rsidP="00496F88">
            <w:r>
              <w:t>Устный опрос</w:t>
            </w:r>
          </w:p>
          <w:p w14:paraId="57A34FD4" w14:textId="66AE6CA5" w:rsidR="00582441" w:rsidRDefault="00582441" w:rsidP="00496F88">
            <w:r>
              <w:t>Семинар-дискуссия</w:t>
            </w:r>
          </w:p>
          <w:p w14:paraId="05A94BD2" w14:textId="4ACE6239" w:rsidR="00582441" w:rsidRDefault="00582441" w:rsidP="00496F88">
            <w:r>
              <w:t>Круглый стол</w:t>
            </w:r>
          </w:p>
          <w:p w14:paraId="6AF01567" w14:textId="09D864D8" w:rsidR="00582441" w:rsidRDefault="00582441" w:rsidP="00496F88">
            <w:r>
              <w:t>Реферат</w:t>
            </w:r>
          </w:p>
          <w:p w14:paraId="5A03E15E" w14:textId="4DA1789A" w:rsidR="00C56D35" w:rsidRPr="00DF3C1E" w:rsidRDefault="00C56D35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3E2D4C24" w14:textId="77777777" w:rsidTr="00FA2451">
        <w:tc>
          <w:tcPr>
            <w:tcW w:w="1701" w:type="dxa"/>
            <w:vMerge/>
          </w:tcPr>
          <w:p w14:paraId="5C5EFA6D" w14:textId="1771F533" w:rsidR="00C56D35" w:rsidRPr="008C093A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BA0EED" w14:textId="77777777" w:rsidR="00C56D35" w:rsidRPr="00E949D2" w:rsidRDefault="00C56D35" w:rsidP="006E13A8">
            <w:r>
              <w:t>Тема 2</w:t>
            </w:r>
            <w:r w:rsidRPr="00E949D2">
              <w:t xml:space="preserve">.1 </w:t>
            </w:r>
          </w:p>
          <w:p w14:paraId="76DB6014" w14:textId="7E5569B3" w:rsidR="00C56D35" w:rsidRPr="00C8423D" w:rsidRDefault="00411D4B" w:rsidP="00411D4B">
            <w:pPr>
              <w:rPr>
                <w:i/>
              </w:rPr>
            </w:pPr>
            <w:r>
              <w:t>Власть и социальный контроль</w:t>
            </w:r>
            <w:r w:rsidR="00C56D35" w:rsidRPr="00612E3A">
              <w:t>.</w:t>
            </w:r>
          </w:p>
        </w:tc>
        <w:tc>
          <w:tcPr>
            <w:tcW w:w="815" w:type="dxa"/>
          </w:tcPr>
          <w:p w14:paraId="5901D221" w14:textId="356D97A6" w:rsidR="00C56D35" w:rsidRPr="00B344E6" w:rsidRDefault="00C56D3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E7275D" w14:textId="0F3D378F"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7FDDD96C" w14:textId="77777777"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CEAFEBD" w14:textId="77777777" w:rsidR="00C56D35" w:rsidRPr="00263B7E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3B9843" w14:textId="2B1F569F"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2F4D2911" w14:textId="77777777" w:rsidR="00C56D35" w:rsidRPr="00DF3C1E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0DD3D250" w14:textId="77777777" w:rsidTr="00FA2451">
        <w:tc>
          <w:tcPr>
            <w:tcW w:w="1701" w:type="dxa"/>
            <w:vMerge/>
          </w:tcPr>
          <w:p w14:paraId="6ACEC82F" w14:textId="77777777" w:rsidR="00C56D35" w:rsidRPr="008C093A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9E29B61" w14:textId="77777777" w:rsidR="00C56D35" w:rsidRPr="00E949D2" w:rsidRDefault="00C56D35" w:rsidP="006E13A8">
            <w:r>
              <w:t>Тема 2</w:t>
            </w:r>
            <w:r w:rsidRPr="00E949D2">
              <w:t xml:space="preserve">.2 </w:t>
            </w:r>
          </w:p>
          <w:p w14:paraId="256F85B9" w14:textId="38438B53" w:rsidR="00C56D35" w:rsidRPr="00E949D2" w:rsidRDefault="00411D4B" w:rsidP="0094374A">
            <w:pPr>
              <w:jc w:val="both"/>
            </w:pPr>
            <w:r>
              <w:t>Управление и манипулирование</w:t>
            </w:r>
            <w:r w:rsidR="00C56D35"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14:paraId="4269C780" w14:textId="485F9358" w:rsidR="00C56D35" w:rsidRPr="00B344E6" w:rsidRDefault="00C56D3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17434D" w14:textId="3A892B69"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A7DDDF3" w14:textId="77777777"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B8B294" w14:textId="77777777" w:rsidR="00C56D35" w:rsidRPr="00263B7E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DA7C8E8" w14:textId="6C4ACF80"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68D350E8" w14:textId="77777777" w:rsidR="00C56D35" w:rsidRPr="00DF3C1E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780BD055" w14:textId="77777777" w:rsidTr="00FA2451">
        <w:tc>
          <w:tcPr>
            <w:tcW w:w="1701" w:type="dxa"/>
            <w:vMerge/>
          </w:tcPr>
          <w:p w14:paraId="12380E79" w14:textId="77777777" w:rsidR="00C56D35" w:rsidRPr="008C093A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B8FEF68" w14:textId="77777777" w:rsidR="00C56D35" w:rsidRPr="00E949D2" w:rsidRDefault="00C56D35" w:rsidP="006E13A8">
            <w:r>
              <w:t>Тема 2.3</w:t>
            </w:r>
            <w:r w:rsidRPr="00E949D2">
              <w:t xml:space="preserve"> </w:t>
            </w:r>
          </w:p>
          <w:p w14:paraId="2BE02C25" w14:textId="13D9020A" w:rsidR="00C56D35" w:rsidRPr="00B07EE7" w:rsidRDefault="00411D4B" w:rsidP="006E13A8">
            <w:pPr>
              <w:rPr>
                <w:i/>
              </w:rPr>
            </w:pPr>
            <w:r>
              <w:t>Социальные институты и социальное управление.</w:t>
            </w:r>
          </w:p>
        </w:tc>
        <w:tc>
          <w:tcPr>
            <w:tcW w:w="815" w:type="dxa"/>
          </w:tcPr>
          <w:p w14:paraId="520A463B" w14:textId="15A48138" w:rsidR="00C56D35" w:rsidRPr="00B344E6" w:rsidRDefault="00C56D3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52783" w14:textId="3B533968"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539C3E0" w14:textId="77777777"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41C48CE" w14:textId="77777777" w:rsidR="00C56D35" w:rsidRPr="00263B7E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21FE45" w14:textId="77777777"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3F248B96" w14:textId="77777777" w:rsidR="00C56D35" w:rsidRPr="00DF3C1E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676703A0" w14:textId="77777777" w:rsidTr="00FA2451">
        <w:tc>
          <w:tcPr>
            <w:tcW w:w="1701" w:type="dxa"/>
            <w:vMerge/>
          </w:tcPr>
          <w:p w14:paraId="78443AB8" w14:textId="77777777" w:rsidR="00C56D35" w:rsidRPr="008C093A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C8DB022" w14:textId="6E1C96B7" w:rsidR="00C56D35" w:rsidRPr="00E949D2" w:rsidRDefault="00C56D35" w:rsidP="006E13A8">
            <w:r>
              <w:t>Тема 2.4</w:t>
            </w:r>
          </w:p>
          <w:p w14:paraId="12AAFBF8" w14:textId="40B9AE2E" w:rsidR="00C56D35" w:rsidRPr="002D52CD" w:rsidRDefault="00411D4B" w:rsidP="006E13A8">
            <w:pPr>
              <w:rPr>
                <w:i/>
              </w:rPr>
            </w:pPr>
            <w:r>
              <w:lastRenderedPageBreak/>
              <w:t>Управление массовым социальным поведением. Управление в условиях агрессивной среды.</w:t>
            </w:r>
          </w:p>
        </w:tc>
        <w:tc>
          <w:tcPr>
            <w:tcW w:w="815" w:type="dxa"/>
          </w:tcPr>
          <w:p w14:paraId="4491170F" w14:textId="62FE0A8C" w:rsidR="00C56D35" w:rsidRPr="00B344E6" w:rsidRDefault="00C56D3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2E7C9C" w14:textId="02CE1198"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4B6F1E33" w14:textId="77777777"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0E666D8" w14:textId="77777777" w:rsidR="00C56D35" w:rsidRPr="00263B7E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204178E" w14:textId="77777777"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12086713" w14:textId="77777777" w:rsidR="00C56D35" w:rsidRPr="00DF3C1E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36C5CAA9" w14:textId="77777777" w:rsidTr="00FA2451">
        <w:tc>
          <w:tcPr>
            <w:tcW w:w="1701" w:type="dxa"/>
            <w:vMerge/>
          </w:tcPr>
          <w:p w14:paraId="760310C3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A278AF9" w14:textId="1EB77383" w:rsidR="00C56D35" w:rsidRDefault="00C56D35" w:rsidP="00C56D35">
            <w:r w:rsidRPr="000172CE">
              <w:t>Тема 2.</w:t>
            </w:r>
            <w:r>
              <w:t>5</w:t>
            </w:r>
          </w:p>
          <w:p w14:paraId="18A2A1B7" w14:textId="409E559E" w:rsidR="00C56D35" w:rsidRPr="002D52CD" w:rsidRDefault="008C7A78" w:rsidP="00C56D35">
            <w:pPr>
              <w:rPr>
                <w:i/>
              </w:rPr>
            </w:pPr>
            <w:r>
              <w:t>Государственный, общественный и личный интерес в социологии управления.</w:t>
            </w:r>
          </w:p>
        </w:tc>
        <w:tc>
          <w:tcPr>
            <w:tcW w:w="815" w:type="dxa"/>
          </w:tcPr>
          <w:p w14:paraId="3222A3DA" w14:textId="09EFEE82"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4A8C6" w14:textId="4B575A0E"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FBB82E" w14:textId="77777777"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4D5871D" w14:textId="77777777" w:rsidR="00C56D35" w:rsidRPr="00263B7E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EAD4B88" w14:textId="618EC381"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0937A51C" w14:textId="77777777" w:rsidR="00C56D35" w:rsidRPr="00DF3C1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3B0045F1" w14:textId="77777777" w:rsidTr="00FA2451">
        <w:tc>
          <w:tcPr>
            <w:tcW w:w="1701" w:type="dxa"/>
            <w:vMerge/>
          </w:tcPr>
          <w:p w14:paraId="5CFC84AB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93C01C4" w14:textId="15260C03" w:rsidR="00C56D35" w:rsidRDefault="00C56D35" w:rsidP="00C56D35">
            <w:r w:rsidRPr="000172CE">
              <w:t>Тема 2.</w:t>
            </w:r>
            <w:r>
              <w:t>6</w:t>
            </w:r>
          </w:p>
          <w:p w14:paraId="1ADBFC67" w14:textId="3686A314" w:rsidR="00C56D35" w:rsidRPr="00DF3C1E" w:rsidRDefault="008C7A78" w:rsidP="00C56D35">
            <w:r>
              <w:t>Законы иерархии. Бюрократия, чиновничество, номенклатура.</w:t>
            </w:r>
          </w:p>
        </w:tc>
        <w:tc>
          <w:tcPr>
            <w:tcW w:w="815" w:type="dxa"/>
          </w:tcPr>
          <w:p w14:paraId="046EBB30" w14:textId="549DA527"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0FC3A8" w14:textId="7126B1BD"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1C5BF" w14:textId="77777777"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49BEF53" w14:textId="77777777" w:rsidR="00C56D35" w:rsidRPr="00263B7E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D39332B" w14:textId="3CEF271F"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266CE7AB" w14:textId="77777777" w:rsidR="00C56D35" w:rsidRPr="00DF3C1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56A84531" w14:textId="77777777" w:rsidTr="00FA2451">
        <w:tc>
          <w:tcPr>
            <w:tcW w:w="1701" w:type="dxa"/>
            <w:vMerge/>
          </w:tcPr>
          <w:p w14:paraId="1487F895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C3D3F1D" w14:textId="4B8CA9C9" w:rsidR="00C56D35" w:rsidRDefault="00C56D35" w:rsidP="00C56D35">
            <w:r w:rsidRPr="000172CE">
              <w:t>Тема 2.</w:t>
            </w:r>
            <w:r>
              <w:t>7</w:t>
            </w:r>
          </w:p>
          <w:p w14:paraId="3567B076" w14:textId="1C5C7E07" w:rsidR="00C56D35" w:rsidRPr="00C8423D" w:rsidRDefault="008C7A78" w:rsidP="00C56D35">
            <w:pPr>
              <w:rPr>
                <w:i/>
              </w:rPr>
            </w:pPr>
            <w:r>
              <w:t>Социальное управление и социальное планирование.</w:t>
            </w:r>
          </w:p>
        </w:tc>
        <w:tc>
          <w:tcPr>
            <w:tcW w:w="815" w:type="dxa"/>
          </w:tcPr>
          <w:p w14:paraId="65E96AC4" w14:textId="3ED59E49"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1E17B" w14:textId="747D8AA8"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40453" w14:textId="77777777"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DC6B96C" w14:textId="77777777" w:rsidR="00C56D35" w:rsidRPr="00263B7E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BC432D5" w14:textId="3DBCA262"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10DF03FA" w14:textId="77777777" w:rsidR="00C56D35" w:rsidRPr="00DF3C1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2D322B33" w14:textId="77777777" w:rsidTr="00784779">
        <w:tc>
          <w:tcPr>
            <w:tcW w:w="1701" w:type="dxa"/>
            <w:vMerge/>
          </w:tcPr>
          <w:p w14:paraId="10734B8F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CE514A8" w14:textId="1A7981FC" w:rsidR="00C56D35" w:rsidRDefault="00C56D35" w:rsidP="00C56D35">
            <w:r w:rsidRPr="000172CE">
              <w:t>Тема 2.</w:t>
            </w:r>
            <w:r>
              <w:t>8</w:t>
            </w:r>
          </w:p>
          <w:p w14:paraId="079E2CA2" w14:textId="73908434" w:rsidR="00C56D35" w:rsidRPr="00DF3C1E" w:rsidRDefault="008C7A78" w:rsidP="00C56D35">
            <w:r w:rsidRPr="00411D4B">
              <w:t>Социологическое экспертное обеспечение систем управления. Диагностика в сфере социального управления.</w:t>
            </w:r>
          </w:p>
        </w:tc>
        <w:tc>
          <w:tcPr>
            <w:tcW w:w="815" w:type="dxa"/>
          </w:tcPr>
          <w:p w14:paraId="5A22F0EE" w14:textId="24263D8C"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81CF81" w14:textId="593349DC"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0230B3" w14:textId="77777777"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3131CA4" w14:textId="77777777" w:rsidR="00C56D35" w:rsidRPr="00263B7E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F3EA2B5" w14:textId="08AE6671"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  <w:tcBorders>
              <w:bottom w:val="nil"/>
            </w:tcBorders>
          </w:tcPr>
          <w:p w14:paraId="60F4DF94" w14:textId="77777777" w:rsidR="00C56D35" w:rsidRPr="00DF3C1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78A83D7D" w14:textId="77777777" w:rsidTr="00784779">
        <w:tc>
          <w:tcPr>
            <w:tcW w:w="1701" w:type="dxa"/>
            <w:vMerge/>
          </w:tcPr>
          <w:p w14:paraId="4DB1E4EB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94BE390" w14:textId="77777777" w:rsidR="00784779" w:rsidRDefault="00784779" w:rsidP="00C56D35">
            <w:r>
              <w:t>Тема 2.9</w:t>
            </w:r>
          </w:p>
          <w:p w14:paraId="3CA7FA6B" w14:textId="68A9AFA2" w:rsidR="00784779" w:rsidRPr="000172CE" w:rsidRDefault="00784779" w:rsidP="00C56D35">
            <w:r w:rsidRPr="00A47C98">
              <w:t xml:space="preserve">Управление в </w:t>
            </w:r>
            <w:proofErr w:type="spellStart"/>
            <w:r w:rsidRPr="00A47C98">
              <w:t>посткапиталистическом</w:t>
            </w:r>
            <w:proofErr w:type="spellEnd"/>
            <w:r w:rsidRPr="00A47C98">
              <w:t xml:space="preserve"> обществе и пути развития социального института управления в XXI веке.</w:t>
            </w:r>
          </w:p>
        </w:tc>
        <w:tc>
          <w:tcPr>
            <w:tcW w:w="815" w:type="dxa"/>
          </w:tcPr>
          <w:p w14:paraId="133EACB2" w14:textId="6A13F455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73E9A0" w14:textId="77777777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D68B7A" w14:textId="77777777"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CB16D75" w14:textId="77777777" w:rsidR="00784779" w:rsidRPr="00263B7E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DC10CCD" w14:textId="77777777"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214F283" w14:textId="77777777" w:rsidR="00784779" w:rsidRPr="00DF3C1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1D00C149" w14:textId="77777777" w:rsidTr="00FA2451">
        <w:tc>
          <w:tcPr>
            <w:tcW w:w="1701" w:type="dxa"/>
            <w:vMerge/>
          </w:tcPr>
          <w:p w14:paraId="4A2B8BEE" w14:textId="3E2309FA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75B4062" w14:textId="3478C3B5" w:rsidR="00784779" w:rsidRDefault="00784779" w:rsidP="00C56D35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3A3FAD6" w14:textId="0A2EA2C4" w:rsidR="00784779" w:rsidRDefault="00784779" w:rsidP="00C56D35">
            <w:r>
              <w:t>Власть и социальный контроль</w:t>
            </w:r>
            <w:r w:rsidRPr="00612E3A">
              <w:t>.</w:t>
            </w:r>
          </w:p>
        </w:tc>
        <w:tc>
          <w:tcPr>
            <w:tcW w:w="815" w:type="dxa"/>
          </w:tcPr>
          <w:p w14:paraId="44DAA142" w14:textId="77777777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693FB0" w14:textId="50FF3115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D0D30" w14:textId="77777777"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1AFEADD" w14:textId="77777777" w:rsidR="00784779" w:rsidRPr="00263B7E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4D206DE" w14:textId="1A913DDE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5E1964" w14:textId="77777777" w:rsidR="00784779" w:rsidRPr="00DF3C1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29C14D82" w14:textId="77777777" w:rsidTr="00FA2451">
        <w:tc>
          <w:tcPr>
            <w:tcW w:w="1701" w:type="dxa"/>
            <w:vMerge/>
          </w:tcPr>
          <w:p w14:paraId="245B12CA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C1B43C" w14:textId="25D32D5A" w:rsidR="00784779" w:rsidRDefault="00784779" w:rsidP="00C56D35">
            <w:r w:rsidRPr="00DF3C1E">
              <w:t xml:space="preserve">Практическое занятие № </w:t>
            </w:r>
            <w:r>
              <w:t>2.2</w:t>
            </w:r>
          </w:p>
          <w:p w14:paraId="54EC9FEE" w14:textId="52A70627" w:rsidR="00784779" w:rsidRDefault="00784779" w:rsidP="00C56D35">
            <w:r>
              <w:t>Управление и манипулирование</w:t>
            </w:r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14:paraId="14C0516B" w14:textId="77777777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003530" w14:textId="611049B5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053891" w14:textId="77777777"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1358137B" w14:textId="77777777" w:rsidR="00784779" w:rsidRPr="00263B7E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F01274" w14:textId="690ADEC0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00AB87" w14:textId="77777777" w:rsidR="00784779" w:rsidRPr="00DF3C1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1D32EF53" w14:textId="77777777" w:rsidTr="00FA2451">
        <w:tc>
          <w:tcPr>
            <w:tcW w:w="1701" w:type="dxa"/>
            <w:vMerge/>
          </w:tcPr>
          <w:p w14:paraId="41C53A9E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C2C4A53" w14:textId="71BADAFC" w:rsidR="00784779" w:rsidRDefault="00784779" w:rsidP="00C56D35">
            <w:r w:rsidRPr="00DF3C1E">
              <w:t xml:space="preserve">Практическое занятие № </w:t>
            </w:r>
            <w:r>
              <w:t>2.3</w:t>
            </w:r>
          </w:p>
          <w:p w14:paraId="4666A47A" w14:textId="6C0D9EB2" w:rsidR="00784779" w:rsidRDefault="00784779" w:rsidP="00C56D35">
            <w:r>
              <w:t>Социальные институты и социальное управление.</w:t>
            </w:r>
          </w:p>
        </w:tc>
        <w:tc>
          <w:tcPr>
            <w:tcW w:w="815" w:type="dxa"/>
          </w:tcPr>
          <w:p w14:paraId="6AC0B76E" w14:textId="77777777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49F25D" w14:textId="1EC56B6C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E3E034" w14:textId="77777777"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1D25FF" w14:textId="77777777" w:rsidR="00784779" w:rsidRPr="00263B7E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3479242" w14:textId="48E89C6A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C2DA07" w14:textId="77777777" w:rsidR="00784779" w:rsidRPr="00DF3C1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7496F1BA" w14:textId="77777777" w:rsidTr="00FA2451">
        <w:tc>
          <w:tcPr>
            <w:tcW w:w="1701" w:type="dxa"/>
            <w:vMerge/>
          </w:tcPr>
          <w:p w14:paraId="32608F5F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A2C1489" w14:textId="1FF9112E" w:rsidR="00784779" w:rsidRDefault="00784779" w:rsidP="00C56D35">
            <w:r w:rsidRPr="00DF3C1E">
              <w:t xml:space="preserve">Практическое занятие № </w:t>
            </w:r>
            <w:r>
              <w:t>2.4</w:t>
            </w:r>
            <w:r w:rsidRPr="00DF3C1E">
              <w:t xml:space="preserve"> </w:t>
            </w:r>
          </w:p>
          <w:p w14:paraId="3D690C93" w14:textId="268A143C" w:rsidR="00784779" w:rsidRDefault="00784779" w:rsidP="00C56D35">
            <w:r>
              <w:t>Управление массовым социальным поведением. Управление в условиях агрессивной среды.</w:t>
            </w:r>
          </w:p>
        </w:tc>
        <w:tc>
          <w:tcPr>
            <w:tcW w:w="815" w:type="dxa"/>
          </w:tcPr>
          <w:p w14:paraId="02142DCF" w14:textId="77777777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2E1FD6" w14:textId="7D8B2544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883315" w14:textId="77777777"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B1C6B0B" w14:textId="77777777" w:rsidR="00784779" w:rsidRPr="00263B7E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C436A99" w14:textId="16B6CAB4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5D551D" w14:textId="77777777" w:rsidR="00784779" w:rsidRPr="00DF3C1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5B8ACD4E" w14:textId="77777777" w:rsidTr="00FA2451">
        <w:tc>
          <w:tcPr>
            <w:tcW w:w="1701" w:type="dxa"/>
            <w:vMerge/>
          </w:tcPr>
          <w:p w14:paraId="1442EDF2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81CC96D" w14:textId="5FF7C010" w:rsidR="00784779" w:rsidRDefault="00784779" w:rsidP="00C56D35">
            <w:r w:rsidRPr="00DF3C1E">
              <w:t xml:space="preserve">Практическое занятие № </w:t>
            </w:r>
            <w:r>
              <w:t>2.5</w:t>
            </w:r>
            <w:r w:rsidRPr="00DF3C1E">
              <w:t xml:space="preserve"> </w:t>
            </w:r>
          </w:p>
          <w:p w14:paraId="66AF1F4C" w14:textId="009A0C77" w:rsidR="00784779" w:rsidRDefault="00784779" w:rsidP="00C56D35">
            <w:r>
              <w:lastRenderedPageBreak/>
              <w:t>Государственный, общественный и личный интерес в социологии управления.</w:t>
            </w:r>
          </w:p>
        </w:tc>
        <w:tc>
          <w:tcPr>
            <w:tcW w:w="815" w:type="dxa"/>
          </w:tcPr>
          <w:p w14:paraId="6750A443" w14:textId="77777777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BA8FA2" w14:textId="4BDCCC90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2505E7" w14:textId="77777777"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A6056C5" w14:textId="77777777" w:rsidR="00784779" w:rsidRPr="00263B7E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CED93F7" w14:textId="5E21A5A6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5240BF" w14:textId="77777777" w:rsidR="00784779" w:rsidRPr="00DF3C1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39407F10" w14:textId="77777777" w:rsidTr="00FA2451">
        <w:tc>
          <w:tcPr>
            <w:tcW w:w="1701" w:type="dxa"/>
            <w:vMerge/>
          </w:tcPr>
          <w:p w14:paraId="0F020590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3682587" w14:textId="2C5B2282" w:rsidR="00C56D35" w:rsidRDefault="00C56D35" w:rsidP="00C56D35">
            <w:r w:rsidRPr="00DF3C1E">
              <w:t xml:space="preserve">Практическое занятие № </w:t>
            </w:r>
            <w:r>
              <w:t>2.6</w:t>
            </w:r>
          </w:p>
          <w:p w14:paraId="5B9C2C31" w14:textId="22ECCCB0" w:rsidR="00C56D35" w:rsidRDefault="00784779" w:rsidP="00C56D35">
            <w:r>
              <w:t>Законы иерархии. Бюрократия, чиновничество, номенклатура.</w:t>
            </w:r>
          </w:p>
        </w:tc>
        <w:tc>
          <w:tcPr>
            <w:tcW w:w="815" w:type="dxa"/>
          </w:tcPr>
          <w:p w14:paraId="11584D90" w14:textId="77777777"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03A44729" w14:textId="58B8B929"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4AAC10" w14:textId="77777777"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BB7B62E" w14:textId="77777777" w:rsidR="00C56D35" w:rsidRPr="00263B7E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1D4F0C8" w14:textId="70A0826E"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125FBFA" w14:textId="77777777" w:rsidR="00C56D35" w:rsidRPr="00DF3C1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59046E42" w14:textId="77777777" w:rsidTr="00FA2451">
        <w:tc>
          <w:tcPr>
            <w:tcW w:w="1701" w:type="dxa"/>
            <w:vMerge/>
          </w:tcPr>
          <w:p w14:paraId="1CC31615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D747819" w14:textId="33006FBA" w:rsidR="00C56D35" w:rsidRDefault="00C56D35" w:rsidP="00C56D35">
            <w:r w:rsidRPr="00DF3C1E">
              <w:t xml:space="preserve">Практическое занятие № </w:t>
            </w:r>
            <w:r>
              <w:t>2.7</w:t>
            </w:r>
            <w:r w:rsidRPr="00DF3C1E">
              <w:t xml:space="preserve"> </w:t>
            </w:r>
          </w:p>
          <w:p w14:paraId="0332D396" w14:textId="4FB42AEB" w:rsidR="00C56D35" w:rsidRDefault="00784779" w:rsidP="00C56D35">
            <w:r>
              <w:t>Социальное управление и социальное планирование.</w:t>
            </w:r>
          </w:p>
        </w:tc>
        <w:tc>
          <w:tcPr>
            <w:tcW w:w="815" w:type="dxa"/>
          </w:tcPr>
          <w:p w14:paraId="4FEBDE8F" w14:textId="77777777"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26C5EF37" w14:textId="53B20159"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6E49B" w14:textId="77777777"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62CB6B1" w14:textId="77777777" w:rsidR="00C56D35" w:rsidRPr="00263B7E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C69A0D5" w14:textId="41A435D5"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4BE105" w14:textId="77777777" w:rsidR="00C56D35" w:rsidRPr="00DF3C1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38EAF2EE" w14:textId="77777777" w:rsidTr="00FA2451">
        <w:tc>
          <w:tcPr>
            <w:tcW w:w="1701" w:type="dxa"/>
            <w:vMerge/>
          </w:tcPr>
          <w:p w14:paraId="626F16D7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FE0E3D2" w14:textId="77777777" w:rsidR="00784779" w:rsidRDefault="00784779" w:rsidP="00784779">
            <w:r w:rsidRPr="00DF3C1E">
              <w:t xml:space="preserve">Практическое занятие № </w:t>
            </w:r>
            <w:r>
              <w:t>2.8</w:t>
            </w:r>
            <w:r w:rsidRPr="00DF3C1E">
              <w:t xml:space="preserve"> </w:t>
            </w:r>
          </w:p>
          <w:p w14:paraId="5ACC3243" w14:textId="25B4AAF6" w:rsidR="00784779" w:rsidRPr="00DF3C1E" w:rsidRDefault="00784779" w:rsidP="00C56D35">
            <w:r w:rsidRPr="00411D4B">
              <w:t>Социологическое экспертное обеспечение систем управления. Диагностика в сфере социального управления.</w:t>
            </w:r>
          </w:p>
        </w:tc>
        <w:tc>
          <w:tcPr>
            <w:tcW w:w="815" w:type="dxa"/>
          </w:tcPr>
          <w:p w14:paraId="66B10D5A" w14:textId="77777777"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315A2DCE" w14:textId="3719E3F3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9C1831" w14:textId="77777777"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590044" w14:textId="77777777" w:rsidR="00784779" w:rsidRPr="00263B7E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76C2345" w14:textId="6EEA8C6B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91DD7E" w14:textId="77777777" w:rsidR="00784779" w:rsidRPr="00DF3C1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7F7ED636" w14:textId="77777777" w:rsidTr="00FA2451">
        <w:tc>
          <w:tcPr>
            <w:tcW w:w="1701" w:type="dxa"/>
            <w:vMerge/>
          </w:tcPr>
          <w:p w14:paraId="127B4D24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B484262" w14:textId="1B1E59FB" w:rsidR="00784779" w:rsidRDefault="00784779" w:rsidP="00784779">
            <w:r w:rsidRPr="00DF3C1E">
              <w:t xml:space="preserve">Практическое занятие № </w:t>
            </w:r>
            <w:r>
              <w:t>2.9</w:t>
            </w:r>
          </w:p>
          <w:p w14:paraId="1F4B28C9" w14:textId="0F2F068D" w:rsidR="00784779" w:rsidRPr="00DF3C1E" w:rsidRDefault="00784779" w:rsidP="00C56D35">
            <w:r w:rsidRPr="00A47C98">
              <w:t xml:space="preserve">Управление в </w:t>
            </w:r>
            <w:proofErr w:type="spellStart"/>
            <w:r w:rsidRPr="00A47C98">
              <w:t>посткапиталистическом</w:t>
            </w:r>
            <w:proofErr w:type="spellEnd"/>
            <w:r w:rsidRPr="00A47C98">
              <w:t xml:space="preserve"> обществе и пути развития социального института управления в XXI веке.</w:t>
            </w:r>
          </w:p>
        </w:tc>
        <w:tc>
          <w:tcPr>
            <w:tcW w:w="815" w:type="dxa"/>
          </w:tcPr>
          <w:p w14:paraId="21685E2B" w14:textId="77777777"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3BF16579" w14:textId="09553B6F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EA23B" w14:textId="77777777"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0329204" w14:textId="77777777" w:rsidR="00784779" w:rsidRPr="00263B7E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F188277" w14:textId="774ABD83"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51CF00" w14:textId="77777777" w:rsidR="00784779" w:rsidRPr="00DF3C1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6E7962D8" w14:textId="77777777" w:rsidTr="00FA2451">
        <w:tc>
          <w:tcPr>
            <w:tcW w:w="1701" w:type="dxa"/>
          </w:tcPr>
          <w:p w14:paraId="54AF2924" w14:textId="77777777" w:rsidR="00C56D35" w:rsidRPr="001A0052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CA3E11" w14:textId="2AEF40F9" w:rsidR="00C56D35" w:rsidRPr="00B71C17" w:rsidRDefault="00784779" w:rsidP="00C56D35">
            <w:r>
              <w:t>Экзамен</w:t>
            </w:r>
          </w:p>
        </w:tc>
        <w:tc>
          <w:tcPr>
            <w:tcW w:w="815" w:type="dxa"/>
          </w:tcPr>
          <w:p w14:paraId="0FBBF2E9" w14:textId="77777777" w:rsidR="00C56D35" w:rsidRPr="00582441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29B3A" w14:textId="77777777" w:rsidR="00C56D35" w:rsidRPr="00582441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9DDF5" w14:textId="77777777" w:rsidR="00C56D35" w:rsidRPr="00582441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F4CA55" w14:textId="77777777" w:rsidR="00C56D35" w:rsidRPr="00582441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02FFE9" w14:textId="1331743D" w:rsidR="00C56D35" w:rsidRPr="00582441" w:rsidRDefault="00BE2CC0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63207019" w14:textId="5DB18797" w:rsidR="00C56D35" w:rsidRPr="00B71C17" w:rsidRDefault="00582441" w:rsidP="00C56D35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</w:t>
            </w:r>
          </w:p>
        </w:tc>
      </w:tr>
      <w:tr w:rsidR="00C56D35" w:rsidRPr="006168DD" w14:paraId="78D96C66" w14:textId="77777777" w:rsidTr="00FA2451">
        <w:tc>
          <w:tcPr>
            <w:tcW w:w="1701" w:type="dxa"/>
          </w:tcPr>
          <w:p w14:paraId="41D1EAA9" w14:textId="77777777" w:rsidR="00C56D35" w:rsidRPr="001A0052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242857" w14:textId="15AA454A" w:rsidR="00C56D35" w:rsidRPr="00B5561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8C093A">
              <w:rPr>
                <w:b/>
              </w:rPr>
              <w:t>седьмой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F2C6E5D" w14:textId="181C196B" w:rsidR="00C56D35" w:rsidRPr="00582441" w:rsidRDefault="00BE2CC0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4692E10B" w14:textId="6D186B62" w:rsidR="00C56D35" w:rsidRPr="00582441" w:rsidRDefault="00BE2CC0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0BD0351F" w14:textId="77777777" w:rsidR="00C56D35" w:rsidRPr="00582441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929CBC" w14:textId="77777777" w:rsidR="00C56D35" w:rsidRPr="00582441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93B42A" w14:textId="1D2159E4" w:rsidR="00C56D35" w:rsidRPr="00582441" w:rsidRDefault="00BE2CC0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4002" w:type="dxa"/>
          </w:tcPr>
          <w:p w14:paraId="197356E6" w14:textId="77777777" w:rsidR="00C56D35" w:rsidRPr="00DF3C1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56D35" w:rsidRPr="006168DD" w14:paraId="70ADFBE5" w14:textId="77777777" w:rsidTr="00FA2451">
        <w:tc>
          <w:tcPr>
            <w:tcW w:w="1701" w:type="dxa"/>
          </w:tcPr>
          <w:p w14:paraId="482083C2" w14:textId="77777777" w:rsidR="00C56D35" w:rsidRPr="001A0052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6B8950" w14:textId="77777777" w:rsidR="00C56D35" w:rsidRPr="00B5561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27F81C1" w14:textId="5416E41D" w:rsidR="00C56D35" w:rsidRPr="00582441" w:rsidRDefault="00BE2CC0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40A18BBA" w14:textId="07C28F27" w:rsidR="00C56D35" w:rsidRPr="00582441" w:rsidRDefault="00BE2CC0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107A2468" w14:textId="77777777" w:rsidR="00C56D35" w:rsidRPr="00582441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D36859" w14:textId="77777777" w:rsidR="00C56D35" w:rsidRPr="00582441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156EB83" w14:textId="59ED8FD8" w:rsidR="00C56D35" w:rsidRPr="00582441" w:rsidRDefault="00BE2CC0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4002" w:type="dxa"/>
          </w:tcPr>
          <w:p w14:paraId="1E95B784" w14:textId="77777777" w:rsidR="00C56D35" w:rsidRPr="00DF3C1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DA58231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31807156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788BA6C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4C1FE8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649454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9B453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BB1BA2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E390F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FD6F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7F403" w14:textId="56E63A57" w:rsidR="006E5EA3" w:rsidRDefault="003D2392" w:rsidP="00F60511">
            <w:pPr>
              <w:rPr>
                <w:b/>
                <w:i/>
              </w:rPr>
            </w:pPr>
            <w:r w:rsidRPr="00D26321">
              <w:rPr>
                <w:b/>
              </w:rPr>
              <w:t>Социология управления как отраслевая социологическая дисциплина.</w:t>
            </w:r>
          </w:p>
        </w:tc>
      </w:tr>
      <w:tr w:rsidR="00B502BA" w:rsidRPr="008448CC" w14:paraId="06B152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F7E3" w14:textId="77777777"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A89B8" w14:textId="44F1AFEA" w:rsidR="00B502BA" w:rsidRPr="00D46264" w:rsidRDefault="003D2392" w:rsidP="00D46264">
            <w:pPr>
              <w:rPr>
                <w:bCs/>
              </w:rPr>
            </w:pPr>
            <w:r>
              <w:rPr>
                <w:bCs/>
              </w:rPr>
              <w:t>Социальная природа управления</w:t>
            </w:r>
            <w:r w:rsidRPr="00612E3A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540BC" w14:textId="58463BE3" w:rsidR="00B502BA" w:rsidRPr="00AA23AA" w:rsidRDefault="00C50FC9" w:rsidP="00D52379">
            <w:pPr>
              <w:rPr>
                <w:i/>
                <w:highlight w:val="yellow"/>
              </w:rPr>
            </w:pPr>
            <w:r w:rsidRPr="00AA23AA">
              <w:t>Социология управления - отраслевая социологическая наука. Социология управления - наука о взаимосвязях и взаимодействиях в системе управления. Соотношение социологии управления с другими науками об управлении и менеджменте: общая теория управления - ее объект и предмет; предметное поле социального управления; государственное управление как особое направление в системе социального управления; менеджмент - способ управления. Объект и предмет социологии управления.</w:t>
            </w:r>
          </w:p>
        </w:tc>
      </w:tr>
      <w:tr w:rsidR="00B502BA" w:rsidRPr="008448CC" w14:paraId="1947C29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24887" w14:textId="77777777"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55CE0" w14:textId="6838C2F9" w:rsidR="00B502BA" w:rsidRPr="00E949D2" w:rsidRDefault="003D2392" w:rsidP="00D52379">
            <w:r>
              <w:t>Методологические принципы, задачи и функции социологии управления</w:t>
            </w:r>
            <w:r w:rsidRPr="00612E3A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4D3A1" w14:textId="4319B0F0" w:rsidR="00B502BA" w:rsidRPr="00AA23AA" w:rsidRDefault="00C50FC9" w:rsidP="00C50FC9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  <w:r w:rsidRPr="00AA23AA">
              <w:t>Методологические принципы социологии управления (историзм; принцип включенности действия в социальный контекст; принцип приоритетности ценностно-рационального подхода). Задачи социологии управления. Функции социологии управления. Законы и закономерности социологии управления. Особенности понятийного аппарата социологической науки в целом и социологии управления в частности. Классификация категорий социологии управления по уровню управленческих отношений и по сфере деятельности.</w:t>
            </w:r>
          </w:p>
        </w:tc>
      </w:tr>
      <w:tr w:rsidR="003D2392" w:rsidRPr="008448CC" w14:paraId="4276ABF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CA2B5" w14:textId="4FAA9BC5" w:rsidR="003D2392" w:rsidRDefault="003D239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AAE0E" w14:textId="31B54593" w:rsidR="003D2392" w:rsidRPr="00D46264" w:rsidRDefault="003D2392" w:rsidP="00D52379">
            <w:pPr>
              <w:rPr>
                <w:bCs/>
              </w:rPr>
            </w:pPr>
            <w:r>
              <w:t>Предпосылки возникновения социологии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420AE" w14:textId="0A18B45B" w:rsidR="003D2392" w:rsidRPr="00AA23AA" w:rsidRDefault="008465D0" w:rsidP="00AA23AA">
            <w:r w:rsidRPr="00AA23AA">
              <w:t>Доклассический и классический этапы формирования социологии управления. Классики социологии об управлении (</w:t>
            </w:r>
            <w:proofErr w:type="spellStart"/>
            <w:r w:rsidRPr="00AA23AA">
              <w:t>О.Конт</w:t>
            </w:r>
            <w:proofErr w:type="spellEnd"/>
            <w:r w:rsidRPr="00AA23AA">
              <w:t xml:space="preserve">, </w:t>
            </w:r>
            <w:proofErr w:type="spellStart"/>
            <w:r w:rsidRPr="00AA23AA">
              <w:t>К.Маркс</w:t>
            </w:r>
            <w:proofErr w:type="spellEnd"/>
            <w:r w:rsidRPr="00AA23AA">
              <w:t xml:space="preserve">, </w:t>
            </w:r>
            <w:proofErr w:type="spellStart"/>
            <w:r w:rsidRPr="00AA23AA">
              <w:t>Э.Дюркгейм</w:t>
            </w:r>
            <w:proofErr w:type="spellEnd"/>
            <w:r w:rsidRPr="00AA23AA">
              <w:t xml:space="preserve">, </w:t>
            </w:r>
            <w:proofErr w:type="spellStart"/>
            <w:r w:rsidRPr="00AA23AA">
              <w:t>М.Вебер</w:t>
            </w:r>
            <w:proofErr w:type="spellEnd"/>
            <w:r w:rsidRPr="00AA23AA">
              <w:t xml:space="preserve">, </w:t>
            </w:r>
            <w:proofErr w:type="spellStart"/>
            <w:r w:rsidRPr="00AA23AA">
              <w:t>Г.Спенсер</w:t>
            </w:r>
            <w:proofErr w:type="spellEnd"/>
            <w:r w:rsidRPr="00AA23AA">
              <w:t>).</w:t>
            </w:r>
            <w:r w:rsidR="00AA23AA">
              <w:t xml:space="preserve"> </w:t>
            </w:r>
            <w:r w:rsidRPr="00AA23AA">
              <w:t>Теория научного управления (</w:t>
            </w:r>
            <w:proofErr w:type="spellStart"/>
            <w:r w:rsidRPr="00AA23AA">
              <w:t>Ф.Тэйлор</w:t>
            </w:r>
            <w:proofErr w:type="spellEnd"/>
            <w:r w:rsidRPr="00AA23AA">
              <w:t xml:space="preserve">, </w:t>
            </w:r>
            <w:proofErr w:type="spellStart"/>
            <w:r w:rsidRPr="00AA23AA">
              <w:t>Г.Форд</w:t>
            </w:r>
            <w:proofErr w:type="spellEnd"/>
            <w:r w:rsidRPr="00AA23AA">
              <w:t xml:space="preserve">). Административная теория </w:t>
            </w:r>
            <w:proofErr w:type="spellStart"/>
            <w:r w:rsidRPr="00AA23AA">
              <w:t>А.Файоля</w:t>
            </w:r>
            <w:proofErr w:type="spellEnd"/>
            <w:r w:rsidR="00AA23AA" w:rsidRPr="00AA23AA">
              <w:t>.</w:t>
            </w:r>
            <w:r w:rsidR="00AA23AA">
              <w:t xml:space="preserve"> </w:t>
            </w:r>
            <w:r w:rsidRPr="00AA23AA">
              <w:t>Теория человеческих отношений</w:t>
            </w:r>
            <w:r w:rsidR="00AA23AA" w:rsidRPr="00AA23AA">
              <w:t xml:space="preserve"> (</w:t>
            </w:r>
            <w:proofErr w:type="spellStart"/>
            <w:r w:rsidR="00AA23AA" w:rsidRPr="00AA23AA">
              <w:t>Э.Мэйо</w:t>
            </w:r>
            <w:proofErr w:type="spellEnd"/>
            <w:r w:rsidR="00AA23AA" w:rsidRPr="00AA23AA">
              <w:t>).</w:t>
            </w:r>
            <w:r w:rsidR="00AA23AA">
              <w:t xml:space="preserve"> </w:t>
            </w:r>
            <w:r w:rsidRPr="00AA23AA">
              <w:t>Школа поведенческих наук</w:t>
            </w:r>
            <w:r w:rsidR="00AA23AA" w:rsidRPr="00AA23AA">
              <w:t xml:space="preserve"> (</w:t>
            </w:r>
            <w:proofErr w:type="spellStart"/>
            <w:r w:rsidR="00AA23AA" w:rsidRPr="00AA23AA">
              <w:t>Д.МакГрегор</w:t>
            </w:r>
            <w:proofErr w:type="spellEnd"/>
            <w:r w:rsidR="00AA23AA" w:rsidRPr="00AA23AA">
              <w:t xml:space="preserve"> и </w:t>
            </w:r>
            <w:proofErr w:type="spellStart"/>
            <w:r w:rsidR="00AA23AA" w:rsidRPr="00AA23AA">
              <w:t>Ф.Герцберг</w:t>
            </w:r>
            <w:proofErr w:type="spellEnd"/>
            <w:r w:rsidR="00AA23AA" w:rsidRPr="00AA23AA">
              <w:t>).</w:t>
            </w:r>
            <w:r w:rsidRPr="00AA23AA">
              <w:t xml:space="preserve"> Школа социальных систем</w:t>
            </w:r>
            <w:r w:rsidR="00AA23AA" w:rsidRPr="00AA23AA">
              <w:t xml:space="preserve"> (</w:t>
            </w:r>
            <w:proofErr w:type="spellStart"/>
            <w:r w:rsidR="00AA23AA" w:rsidRPr="00AA23AA">
              <w:t>Г.Саймон</w:t>
            </w:r>
            <w:proofErr w:type="spellEnd"/>
            <w:r w:rsidR="00AA23AA" w:rsidRPr="00AA23AA">
              <w:t xml:space="preserve">). </w:t>
            </w:r>
            <w:r w:rsidRPr="00AA23AA">
              <w:t>Современная парадигма управления</w:t>
            </w:r>
            <w:r w:rsidR="00AA23AA" w:rsidRPr="00AA23AA">
              <w:t xml:space="preserve"> (стратегия модификации, теория </w:t>
            </w:r>
            <w:proofErr w:type="spellStart"/>
            <w:r w:rsidR="00AA23AA" w:rsidRPr="00AA23AA">
              <w:t>партисипативного</w:t>
            </w:r>
            <w:proofErr w:type="spellEnd"/>
            <w:r w:rsidR="00AA23AA" w:rsidRPr="00AA23AA">
              <w:t xml:space="preserve"> управления).</w:t>
            </w:r>
          </w:p>
        </w:tc>
      </w:tr>
      <w:tr w:rsidR="006E5EA3" w:rsidRPr="008448CC" w14:paraId="5CA6AC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60F28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04BBF" w14:textId="1F2C5D15" w:rsidR="006E5EA3" w:rsidRPr="005C2175" w:rsidRDefault="003D2392" w:rsidP="00F60511">
            <w:pPr>
              <w:rPr>
                <w:b/>
                <w:i/>
              </w:rPr>
            </w:pPr>
            <w:r>
              <w:rPr>
                <w:b/>
              </w:rPr>
              <w:t>Социология управления и социальная реальность</w:t>
            </w:r>
          </w:p>
        </w:tc>
      </w:tr>
      <w:tr w:rsidR="00B502BA" w:rsidRPr="008448CC" w14:paraId="6F90E42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5EEEC" w14:textId="77777777"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B7D79" w14:textId="7873700D" w:rsidR="00D46264" w:rsidRPr="002D52CD" w:rsidRDefault="003D2392" w:rsidP="00D46264">
            <w:pPr>
              <w:rPr>
                <w:i/>
              </w:rPr>
            </w:pPr>
            <w:r>
              <w:t>Власть и социальный контроль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447BC" w14:textId="4E5CCB6C" w:rsidR="00D52379" w:rsidRPr="00AA23AA" w:rsidRDefault="00AA23AA" w:rsidP="003E2676">
            <w:pPr>
              <w:autoSpaceDE w:val="0"/>
              <w:autoSpaceDN w:val="0"/>
              <w:adjustRightInd w:val="0"/>
            </w:pPr>
            <w:r>
              <w:t xml:space="preserve">Понятие власти. </w:t>
            </w:r>
            <w:r w:rsidRPr="00AA23AA">
              <w:t>Социальная природа власти.</w:t>
            </w:r>
            <w:r>
              <w:t xml:space="preserve"> Классификация основ власти. Психологические концепции власти. Основные идеи школы макиавеллизма.</w:t>
            </w:r>
            <w:r w:rsidR="00385E76">
              <w:t xml:space="preserve"> Социальный контроль, социальные нормы, социальные санкции. Уравнение социального контроля. Элементы</w:t>
            </w:r>
            <w:r w:rsidR="003E2676">
              <w:t xml:space="preserve">, виды и агенты </w:t>
            </w:r>
            <w:r w:rsidR="00385E76">
              <w:t>социального контроля.</w:t>
            </w:r>
          </w:p>
        </w:tc>
      </w:tr>
      <w:tr w:rsidR="00B502BA" w:rsidRPr="008448CC" w14:paraId="1A79737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338B" w14:textId="77777777"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20F3" w14:textId="6BAF9172" w:rsidR="00B502BA" w:rsidRPr="00DF3C1E" w:rsidRDefault="003D2392" w:rsidP="00D52379">
            <w:r>
              <w:t>Управление и манипулирование</w:t>
            </w:r>
            <w:r w:rsidRPr="00612E3A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7FEDE" w14:textId="209755C0" w:rsidR="008D6CA9" w:rsidRPr="00875FFC" w:rsidRDefault="00875FFC" w:rsidP="00631DA8">
            <w:pPr>
              <w:rPr>
                <w:bCs/>
              </w:rPr>
            </w:pPr>
            <w:r w:rsidRPr="00875FFC">
              <w:rPr>
                <w:bCs/>
              </w:rPr>
              <w:t>Понятие манипулирования в обществе.</w:t>
            </w:r>
            <w:r w:rsidR="00631DA8">
              <w:rPr>
                <w:bCs/>
              </w:rPr>
              <w:t xml:space="preserve"> Уровни применения </w:t>
            </w:r>
            <w:proofErr w:type="spellStart"/>
            <w:r w:rsidR="00631DA8">
              <w:rPr>
                <w:bCs/>
              </w:rPr>
              <w:t>манипулятивных</w:t>
            </w:r>
            <w:proofErr w:type="spellEnd"/>
            <w:r w:rsidR="00631DA8">
              <w:rPr>
                <w:bCs/>
              </w:rPr>
              <w:t xml:space="preserve"> технологий. Манипуляционные системы. Виды манипулирования (психологическое, экономическое, бюрократическое, идеологическое, политическое). Манипуляция массовым сознанием. Стратегии и методы манипуляции.</w:t>
            </w:r>
          </w:p>
        </w:tc>
      </w:tr>
      <w:tr w:rsidR="00B502BA" w:rsidRPr="002B2FC0" w14:paraId="51ED81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C738" w14:textId="77777777" w:rsidR="00B502BA" w:rsidRPr="002B2FC0" w:rsidRDefault="00B502BA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A7626" w14:textId="035CD9D5" w:rsidR="00B502BA" w:rsidRPr="00C8423D" w:rsidRDefault="003D2392" w:rsidP="00D46264">
            <w:pPr>
              <w:rPr>
                <w:i/>
              </w:rPr>
            </w:pPr>
            <w:r>
              <w:t>Социальные институты и социальное управление.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D6737" w14:textId="7D4B0BF5" w:rsidR="008D6CA9" w:rsidRPr="00E72293" w:rsidRDefault="009C5171" w:rsidP="00E72293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 w:rsidRPr="00E72293">
              <w:rPr>
                <w:bCs w:val="0"/>
                <w:sz w:val="22"/>
                <w:szCs w:val="22"/>
              </w:rPr>
              <w:t xml:space="preserve">Социальные институты в системе социального управления. </w:t>
            </w:r>
            <w:r w:rsidR="00E72293" w:rsidRPr="00E72293">
              <w:rPr>
                <w:bCs w:val="0"/>
                <w:sz w:val="22"/>
                <w:szCs w:val="22"/>
              </w:rPr>
              <w:t xml:space="preserve">Государство – главный субъект социального управления. Пирамида власти и эффективность социального управления. </w:t>
            </w:r>
            <w:bookmarkStart w:id="0" w:name="_Toc92693865"/>
            <w:bookmarkStart w:id="1" w:name="_Toc92697830"/>
            <w:r w:rsidR="00E72293" w:rsidRPr="00E72293">
              <w:rPr>
                <w:rFonts w:cs="Times New Roman"/>
                <w:sz w:val="22"/>
                <w:szCs w:val="22"/>
              </w:rPr>
              <w:t>Особенности СМИ, их роль в управлении общественными процессами</w:t>
            </w:r>
            <w:bookmarkEnd w:id="0"/>
            <w:bookmarkEnd w:id="1"/>
            <w:r w:rsidR="00E7229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B502BA" w:rsidRPr="002B2FC0" w14:paraId="744C18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146CF" w14:textId="77777777" w:rsidR="00B502BA" w:rsidRPr="002B2FC0" w:rsidRDefault="00B502BA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6342A" w14:textId="62AFFAF3" w:rsidR="00B502BA" w:rsidRPr="00DF3C1E" w:rsidRDefault="003D2392" w:rsidP="00D52379">
            <w:r>
              <w:t>Управление массовым социальным поведением. Управление в условиях агрессивной среды.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BF53D" w14:textId="57EA1DE8" w:rsidR="00B502BA" w:rsidRPr="00806EF2" w:rsidRDefault="00806EF2" w:rsidP="00D52379">
            <w:pPr>
              <w:rPr>
                <w:bCs/>
              </w:rPr>
            </w:pPr>
            <w:r w:rsidRPr="00806EF2">
              <w:rPr>
                <w:bCs/>
              </w:rPr>
              <w:t>Общество, население, социальные группы и массовое поведение.</w:t>
            </w:r>
            <w:r>
              <w:rPr>
                <w:bCs/>
              </w:rPr>
              <w:t xml:space="preserve"> Особенности управления массовым поведением. Агрессивная среда и чрезвычайные ситуации социального характера: особенности социального </w:t>
            </w:r>
            <w:r>
              <w:rPr>
                <w:bCs/>
              </w:rPr>
              <w:lastRenderedPageBreak/>
              <w:t>управления.</w:t>
            </w:r>
          </w:p>
        </w:tc>
      </w:tr>
      <w:tr w:rsidR="00D46264" w:rsidRPr="002B2FC0" w14:paraId="2CA8E12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5BF3" w14:textId="77777777" w:rsidR="00ED783F" w:rsidRPr="00D46264" w:rsidRDefault="00ED783F" w:rsidP="00ED783F">
            <w:r w:rsidRPr="00D46264">
              <w:lastRenderedPageBreak/>
              <w:t>Тема 2.5</w:t>
            </w:r>
          </w:p>
          <w:p w14:paraId="78964EE0" w14:textId="77777777" w:rsidR="00D46264" w:rsidRDefault="00D4626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CCE1A" w14:textId="3C51DC04" w:rsidR="00D46264" w:rsidRPr="00DF3C1E" w:rsidRDefault="003D2392" w:rsidP="00D52379">
            <w:r>
              <w:t>Государственный, общественный и личный интерес в социологии управления.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967C" w14:textId="4B1218FE" w:rsidR="00D46264" w:rsidRPr="00A958CC" w:rsidRDefault="00A958CC" w:rsidP="00A958CC">
            <w:r w:rsidRPr="00A958CC">
              <w:t>Ценности, потребности и интересы</w:t>
            </w:r>
            <w:r>
              <w:t xml:space="preserve"> государства, общества и личности: диалектическое единство и противоречия. Социология управления о путях преодоления антагонизма и согласования интересов.</w:t>
            </w:r>
          </w:p>
        </w:tc>
      </w:tr>
      <w:tr w:rsidR="00D46264" w:rsidRPr="002B2FC0" w14:paraId="68C89C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740D" w14:textId="77777777" w:rsidR="00ED783F" w:rsidRPr="00D46264" w:rsidRDefault="00ED783F" w:rsidP="00ED783F">
            <w:r w:rsidRPr="00D46264">
              <w:t>Тема 2.6</w:t>
            </w:r>
          </w:p>
          <w:p w14:paraId="52C8F417" w14:textId="77777777" w:rsidR="00D46264" w:rsidRDefault="00D4626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8EEDA" w14:textId="1C950A9A" w:rsidR="00D46264" w:rsidRPr="00DF3C1E" w:rsidRDefault="003D2392" w:rsidP="00D52379">
            <w:r>
              <w:t>Законы иерархии. Бюрократия, чиновничество, номенклатура.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FFC22A" w14:textId="0278FCE9" w:rsidR="00D46264" w:rsidRPr="004D2D6C" w:rsidRDefault="004D2D6C" w:rsidP="00D52379">
            <w:r w:rsidRPr="004D2D6C">
              <w:t xml:space="preserve">Государство и бюрократия. </w:t>
            </w:r>
            <w:proofErr w:type="spellStart"/>
            <w:r>
              <w:t>К.Маркс</w:t>
            </w:r>
            <w:proofErr w:type="spellEnd"/>
            <w:r>
              <w:t xml:space="preserve"> и </w:t>
            </w:r>
            <w:proofErr w:type="spellStart"/>
            <w:r>
              <w:t>М.Вебер</w:t>
            </w:r>
            <w:proofErr w:type="spellEnd"/>
            <w:r>
              <w:t xml:space="preserve"> о проблеме бюрократии в обществе. Конструктивные и деструктивные роли бюрократии. Проблема общественного контроля бюрократии.</w:t>
            </w:r>
          </w:p>
        </w:tc>
      </w:tr>
      <w:tr w:rsidR="00D46264" w:rsidRPr="002B2FC0" w14:paraId="486D5B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B10E" w14:textId="77777777" w:rsidR="00ED783F" w:rsidRPr="00D46264" w:rsidRDefault="00ED783F" w:rsidP="00ED783F">
            <w:r w:rsidRPr="00D46264">
              <w:t>Тема 2.7</w:t>
            </w:r>
          </w:p>
          <w:p w14:paraId="1723C89A" w14:textId="77777777" w:rsidR="00D46264" w:rsidRDefault="00D4626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36D2C" w14:textId="56AF01D8" w:rsidR="00D46264" w:rsidRPr="00DF3C1E" w:rsidRDefault="003D2392" w:rsidP="00D52379">
            <w:r>
              <w:t>Социальное управление и социальное планирование.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017CA" w14:textId="020F3733" w:rsidR="00D46264" w:rsidRPr="00C50FC9" w:rsidRDefault="00C50FC9" w:rsidP="00D52379">
            <w:pPr>
              <w:rPr>
                <w:highlight w:val="yellow"/>
              </w:rPr>
            </w:pPr>
            <w:r w:rsidRPr="00C50FC9">
              <w:t>Сущность и цель социального планирования. Уровни социального планирования. Формы социального планирования: адресное планирование и планирование при помощи косвенных рычагов. Методы социального планирования: балансовый метод; нормативный метод; аналитический метод; метода вариантов; комплексный метод; проблемно-целевой метод; метод социального эксперимента; экономико-математические методы и другие формально-логические методы. Этапы планирования.</w:t>
            </w:r>
          </w:p>
        </w:tc>
      </w:tr>
      <w:tr w:rsidR="00ED783F" w:rsidRPr="002B2FC0" w14:paraId="7287D33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45420" w14:textId="77777777" w:rsidR="00ED783F" w:rsidRPr="00D46264" w:rsidRDefault="00ED783F" w:rsidP="00ED783F">
            <w:r w:rsidRPr="00D46264">
              <w:t>Тема 2.8</w:t>
            </w:r>
          </w:p>
          <w:p w14:paraId="1C9F041B" w14:textId="77777777" w:rsidR="00ED783F" w:rsidRPr="00D46264" w:rsidRDefault="00ED783F" w:rsidP="00ED783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D3EE7" w14:textId="7ECB6315" w:rsidR="00ED783F" w:rsidRPr="00D46264" w:rsidRDefault="003D2392" w:rsidP="00ED783F">
            <w:r w:rsidRPr="00411D4B">
              <w:t>Социологическое экспертное обеспечение систем управления. Диагностика в сфере социального управления.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2D525" w14:textId="7125212E" w:rsidR="00ED783F" w:rsidRPr="009F66AC" w:rsidRDefault="009F66AC" w:rsidP="009F66AC">
            <w:r w:rsidRPr="009F66AC">
              <w:t>Разработка и принятие решений в сфере социального управления.</w:t>
            </w:r>
            <w:r>
              <w:t xml:space="preserve"> Правила и механизм организации выполнения управленческих решений. Функции и процесс контроля в сфере социального управления. Система поддержки принятия решений в сфере социального управления (информационный, модельный, экспертный компоненты).</w:t>
            </w:r>
          </w:p>
        </w:tc>
      </w:tr>
      <w:tr w:rsidR="003D2392" w:rsidRPr="002B2FC0" w14:paraId="7570FE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5E1A1" w14:textId="636D9F21" w:rsidR="003D2392" w:rsidRPr="00D46264" w:rsidRDefault="003D2392" w:rsidP="00ED783F">
            <w:r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DD693" w14:textId="35232DB9" w:rsidR="003D2392" w:rsidRPr="00411D4B" w:rsidRDefault="003D2392" w:rsidP="00ED783F">
            <w:r w:rsidRPr="00A47C98">
              <w:t xml:space="preserve">Управление в </w:t>
            </w:r>
            <w:proofErr w:type="spellStart"/>
            <w:r w:rsidRPr="00A47C98">
              <w:t>посткапиталистическом</w:t>
            </w:r>
            <w:proofErr w:type="spellEnd"/>
            <w:r w:rsidRPr="00A47C98">
              <w:t xml:space="preserve"> обществе и пути развития социального института управления в XXI веке.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D8D41" w14:textId="2F7E0291" w:rsidR="003D2392" w:rsidRPr="009F66AC" w:rsidRDefault="00E72293" w:rsidP="009F66AC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E72293">
              <w:rPr>
                <w:b w:val="0"/>
                <w:sz w:val="22"/>
                <w:szCs w:val="22"/>
              </w:rPr>
              <w:t xml:space="preserve">Поиск пути общественного развития — </w:t>
            </w:r>
            <w:r>
              <w:rPr>
                <w:b w:val="0"/>
                <w:sz w:val="22"/>
                <w:szCs w:val="22"/>
              </w:rPr>
              <w:t>главная задача социо</w:t>
            </w:r>
            <w:r w:rsidRPr="00E72293">
              <w:rPr>
                <w:b w:val="0"/>
                <w:sz w:val="22"/>
                <w:szCs w:val="22"/>
              </w:rPr>
              <w:t>л</w:t>
            </w:r>
            <w:r>
              <w:rPr>
                <w:b w:val="0"/>
                <w:sz w:val="22"/>
                <w:szCs w:val="22"/>
              </w:rPr>
              <w:t>огии</w:t>
            </w:r>
            <w:r w:rsidRPr="00E72293">
              <w:rPr>
                <w:b w:val="0"/>
                <w:sz w:val="22"/>
                <w:szCs w:val="22"/>
              </w:rPr>
              <w:t xml:space="preserve"> управления</w:t>
            </w:r>
            <w:r>
              <w:rPr>
                <w:b w:val="0"/>
                <w:sz w:val="22"/>
                <w:szCs w:val="22"/>
              </w:rPr>
              <w:t>.</w:t>
            </w:r>
            <w:r w:rsidR="00755229">
              <w:rPr>
                <w:b w:val="0"/>
                <w:sz w:val="22"/>
                <w:szCs w:val="22"/>
              </w:rPr>
              <w:t xml:space="preserve"> Необходимость разрешения противоречий между личностью и обществом. Проблема отчуждения человека в экономической, социальной и политической сферах. Социальное единство и социальная сплоченность.</w:t>
            </w:r>
          </w:p>
        </w:tc>
      </w:tr>
    </w:tbl>
    <w:p w14:paraId="1B0775D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084044C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49C067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0B12AE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7C866D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E1E2E6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6E71FA0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2BB520C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5EB76276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C491F7C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5C49B0FC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lastRenderedPageBreak/>
        <w:t>участие студентов в составлении тестов;</w:t>
      </w:r>
    </w:p>
    <w:p w14:paraId="1217A4B1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3015D86B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11C4A9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4566C598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12B73548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1983D59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14:paraId="71A4B6F2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14:paraId="570B669C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B6C62E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81A6DB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8F0CC64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14:paraId="78DE0545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87D2C50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 xml:space="preserve">ых мастер-классов практиками </w:t>
      </w:r>
      <w:proofErr w:type="spellStart"/>
      <w:r w:rsidR="00E963A9" w:rsidRPr="00E963A9">
        <w:rPr>
          <w:sz w:val="24"/>
          <w:szCs w:val="24"/>
        </w:rPr>
        <w:t>медиарынка</w:t>
      </w:r>
      <w:proofErr w:type="spellEnd"/>
      <w:r w:rsidR="00E963A9" w:rsidRPr="00E963A9">
        <w:rPr>
          <w:sz w:val="24"/>
          <w:szCs w:val="24"/>
        </w:rPr>
        <w:t>;</w:t>
      </w:r>
    </w:p>
    <w:p w14:paraId="7519E9D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7E2C521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55621BD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458F9FE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47B7729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F9763B2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DD86A9F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627F3020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17F0F5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46617B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BA8840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ADDAB07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4F7050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87F2EB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3BDACC0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327D5580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0D45ECF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4E9F7A12" w14:textId="71177BBD" w:rsidR="0068633D" w:rsidRPr="00AA183C" w:rsidRDefault="00AA183C" w:rsidP="00B233A6">
            <w:pPr>
              <w:jc w:val="center"/>
            </w:pPr>
            <w:r w:rsidRPr="00AA183C">
              <w:t>12</w:t>
            </w:r>
          </w:p>
        </w:tc>
        <w:tc>
          <w:tcPr>
            <w:tcW w:w="2682" w:type="dxa"/>
            <w:vMerge w:val="restart"/>
          </w:tcPr>
          <w:p w14:paraId="571AD7EF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7D8E026E" w14:textId="77777777" w:rsidTr="0068633D">
        <w:trPr>
          <w:trHeight w:val="283"/>
        </w:trPr>
        <w:tc>
          <w:tcPr>
            <w:tcW w:w="2037" w:type="dxa"/>
            <w:vMerge/>
          </w:tcPr>
          <w:p w14:paraId="53D23170" w14:textId="77777777" w:rsidR="00A23AF1" w:rsidRPr="00FA7425" w:rsidRDefault="00A23AF1" w:rsidP="000A3B38"/>
        </w:tc>
        <w:tc>
          <w:tcPr>
            <w:tcW w:w="4167" w:type="dxa"/>
          </w:tcPr>
          <w:p w14:paraId="41BF6A0F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67548927" w14:textId="2CF2E9D0" w:rsidR="00A23AF1" w:rsidRPr="00AA183C" w:rsidRDefault="00AA183C" w:rsidP="007E3823">
            <w:pPr>
              <w:jc w:val="center"/>
            </w:pPr>
            <w:r w:rsidRPr="00AA183C">
              <w:t>12</w:t>
            </w:r>
          </w:p>
        </w:tc>
        <w:tc>
          <w:tcPr>
            <w:tcW w:w="2682" w:type="dxa"/>
            <w:vMerge/>
          </w:tcPr>
          <w:p w14:paraId="311E96DA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4C0042FA" w14:textId="77777777" w:rsidR="000170AF" w:rsidRDefault="000170AF"/>
    <w:p w14:paraId="411644F7" w14:textId="77777777" w:rsidR="002451C0" w:rsidRPr="00F60511" w:rsidRDefault="002451C0" w:rsidP="00F60511"/>
    <w:p w14:paraId="0E6090E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A380E0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093E9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AE049F" w:rsidRPr="0004716C" w14:paraId="64454F3A" w14:textId="77777777" w:rsidTr="00AA23AA">
        <w:trPr>
          <w:trHeight w:val="2173"/>
        </w:trPr>
        <w:tc>
          <w:tcPr>
            <w:tcW w:w="2045" w:type="dxa"/>
            <w:shd w:val="clear" w:color="auto" w:fill="DBE5F1" w:themeFill="accent1" w:themeFillTint="33"/>
          </w:tcPr>
          <w:p w14:paraId="457151A0" w14:textId="77777777" w:rsidR="00AE049F" w:rsidRPr="0004716C" w:rsidRDefault="00AE049F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14:paraId="27555293" w14:textId="77777777" w:rsidR="00AE049F" w:rsidRPr="0004716C" w:rsidRDefault="00AE049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F4DA27A" w14:textId="77777777" w:rsidR="00AE049F" w:rsidRPr="0004716C" w:rsidRDefault="00AE049F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05EEA54" w14:textId="77777777" w:rsidR="00AE049F" w:rsidRPr="0004716C" w:rsidRDefault="00AE049F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shd w:val="clear" w:color="auto" w:fill="DBE5F1" w:themeFill="accent1" w:themeFillTint="33"/>
          </w:tcPr>
          <w:p w14:paraId="44506159" w14:textId="77777777" w:rsidR="00AE049F" w:rsidRPr="0004716C" w:rsidRDefault="00AE049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AB35C16" w14:textId="77777777" w:rsidR="00AE049F" w:rsidRPr="0004716C" w:rsidRDefault="00AE049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DE0A025" w14:textId="77777777" w:rsidR="00AE049F" w:rsidRPr="0004716C" w:rsidRDefault="00AE049F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AEBA1F8" w14:textId="77777777" w:rsidR="00AE049F" w:rsidRPr="0004716C" w:rsidRDefault="00AE049F" w:rsidP="00AE049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D6C715A" w14:textId="60E87FC7" w:rsidR="00AE049F" w:rsidRPr="009C78FC" w:rsidRDefault="00AE049F" w:rsidP="00AE049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AE049F" w:rsidRPr="0004716C" w14:paraId="64E10122" w14:textId="77777777" w:rsidTr="00AA23AA">
        <w:trPr>
          <w:trHeight w:val="283"/>
        </w:trPr>
        <w:tc>
          <w:tcPr>
            <w:tcW w:w="2045" w:type="dxa"/>
          </w:tcPr>
          <w:p w14:paraId="7272A8E6" w14:textId="77777777" w:rsidR="00AE049F" w:rsidRPr="0004716C" w:rsidRDefault="00AE049F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3C67AF6" w14:textId="77777777" w:rsidR="00AE049F" w:rsidRPr="0060378F" w:rsidRDefault="00AE049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0680F80" w14:textId="77777777" w:rsidR="00AE049F" w:rsidRPr="0004716C" w:rsidRDefault="00AE049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13277D11" w14:textId="77777777" w:rsidR="00AE049F" w:rsidRPr="0004716C" w:rsidRDefault="00AE049F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6BCE0DD" w14:textId="77777777" w:rsidR="00AE049F" w:rsidRPr="00105908" w:rsidRDefault="00AE049F" w:rsidP="00AE049F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Обучающийся:</w:t>
            </w:r>
          </w:p>
          <w:p w14:paraId="670B35F4" w14:textId="77777777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105908">
              <w:t>обоснованием актуальности его использования в своей предметной области;</w:t>
            </w:r>
          </w:p>
          <w:p w14:paraId="3421D045" w14:textId="201D27A9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применяет методы анализа и синтеза практических проблем, способы прогнозирования</w:t>
            </w:r>
            <w:r>
              <w:rPr>
                <w:rFonts w:eastAsia="Times New Roman"/>
              </w:rPr>
              <w:t>,</w:t>
            </w:r>
            <w:r w:rsidRPr="00105908">
              <w:rPr>
                <w:rFonts w:eastAsia="Times New Roman"/>
              </w:rPr>
              <w:t xml:space="preserve"> оценки</w:t>
            </w:r>
            <w:r w:rsidRPr="00105908">
              <w:t xml:space="preserve"> и планирование выполнения социальных программ</w:t>
            </w:r>
            <w:r>
              <w:t>;</w:t>
            </w:r>
          </w:p>
          <w:p w14:paraId="103FBFDC" w14:textId="144856C6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умеет решать практические задачи вне стандартных ситуаций с учетом</w:t>
            </w:r>
            <w:r w:rsidRPr="00105908">
              <w:t xml:space="preserve"> успешных </w:t>
            </w:r>
            <w:r>
              <w:t xml:space="preserve">государственных и </w:t>
            </w:r>
            <w:r w:rsidRPr="00105908">
              <w:t xml:space="preserve">корпоративных практик </w:t>
            </w:r>
            <w:r>
              <w:t>в сфере социального управления</w:t>
            </w:r>
            <w:r w:rsidRPr="00105908">
              <w:t>;</w:t>
            </w:r>
          </w:p>
          <w:p w14:paraId="78B017C3" w14:textId="77777777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05908">
              <w:rPr>
                <w:rFonts w:eastAsia="Times New Roman"/>
              </w:rPr>
              <w:t>;</w:t>
            </w:r>
          </w:p>
          <w:p w14:paraId="168C8090" w14:textId="77777777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35B46705" w14:textId="7F353CCE" w:rsidR="00AE049F" w:rsidRPr="00666B14" w:rsidRDefault="00AE049F" w:rsidP="00AE049F">
            <w:pPr>
              <w:rPr>
                <w:sz w:val="21"/>
                <w:szCs w:val="21"/>
                <w:highlight w:val="yellow"/>
              </w:rPr>
            </w:pPr>
            <w:r>
              <w:rPr>
                <w:rFonts w:eastAsia="Times New Roman"/>
              </w:rPr>
              <w:t xml:space="preserve">- </w:t>
            </w:r>
            <w:r w:rsidRPr="00105908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</w:rPr>
              <w:t>.</w:t>
            </w:r>
          </w:p>
        </w:tc>
      </w:tr>
      <w:tr w:rsidR="00AE049F" w:rsidRPr="0004716C" w14:paraId="72C83D86" w14:textId="77777777" w:rsidTr="00AA23AA">
        <w:trPr>
          <w:trHeight w:val="283"/>
        </w:trPr>
        <w:tc>
          <w:tcPr>
            <w:tcW w:w="2045" w:type="dxa"/>
          </w:tcPr>
          <w:p w14:paraId="26F558C9" w14:textId="77777777" w:rsidR="00AE049F" w:rsidRPr="0004716C" w:rsidRDefault="00AE049F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2D5BCBEC" w14:textId="77777777" w:rsidR="00AE049F" w:rsidRPr="0060378F" w:rsidRDefault="00AE049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5AAD95A" w14:textId="77777777" w:rsidR="00AE049F" w:rsidRPr="0004716C" w:rsidRDefault="00AE049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6612982" w14:textId="77777777" w:rsidR="00AE049F" w:rsidRPr="0004716C" w:rsidRDefault="00AE049F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0F5622F3" w14:textId="77777777" w:rsidR="0044568C" w:rsidRPr="00105908" w:rsidRDefault="0044568C" w:rsidP="0044568C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14:paraId="768770B5" w14:textId="77777777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4FBC4F1" w14:textId="77777777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9BF2EB1" w14:textId="5B95560B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651BB3A9" w14:textId="67ACA594" w:rsidR="00AE049F" w:rsidRPr="00666B14" w:rsidRDefault="0044568C" w:rsidP="0044568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AE049F" w:rsidRPr="0004716C" w14:paraId="67CCA84C" w14:textId="77777777" w:rsidTr="00AA23AA">
        <w:trPr>
          <w:trHeight w:val="283"/>
        </w:trPr>
        <w:tc>
          <w:tcPr>
            <w:tcW w:w="2045" w:type="dxa"/>
          </w:tcPr>
          <w:p w14:paraId="06ED2370" w14:textId="77777777" w:rsidR="00AE049F" w:rsidRPr="0004716C" w:rsidRDefault="00AE049F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2752693" w14:textId="77777777" w:rsidR="00AE049F" w:rsidRPr="0060378F" w:rsidRDefault="00AE049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355B9A7" w14:textId="77777777" w:rsidR="00AE049F" w:rsidRPr="0004716C" w:rsidRDefault="00AE049F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3AC03D38" w14:textId="77777777" w:rsidR="00AE049F" w:rsidRPr="0004716C" w:rsidRDefault="00AE049F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84D096C" w14:textId="77777777" w:rsidR="0044568C" w:rsidRPr="00105908" w:rsidRDefault="0044568C" w:rsidP="0044568C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14:paraId="4E6F4F1F" w14:textId="77777777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F3B3EC4" w14:textId="2A15BBC9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>
              <w:t>поверхностно воспринимает проблематику социального управления, затрудняется при выявлении причинно-следственных связей процессов</w:t>
            </w:r>
            <w:r w:rsidRPr="00105908">
              <w:t>;</w:t>
            </w:r>
          </w:p>
          <w:p w14:paraId="3EE3AB43" w14:textId="73586CD6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contextualSpacing/>
            </w:pPr>
            <w:r w:rsidRPr="00105908">
              <w:t>анализирует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93094E3" w14:textId="0B12BBE5" w:rsidR="00AE049F" w:rsidRPr="00666B14" w:rsidRDefault="0044568C" w:rsidP="0044568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600F735F" w14:textId="77777777" w:rsidTr="002542E5">
        <w:trPr>
          <w:trHeight w:val="283"/>
        </w:trPr>
        <w:tc>
          <w:tcPr>
            <w:tcW w:w="2045" w:type="dxa"/>
          </w:tcPr>
          <w:p w14:paraId="316151AA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D86A95E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21C675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080B80B2" w14:textId="77777777" w:rsidR="0044568C" w:rsidRPr="00FA23BB" w:rsidRDefault="0044568C" w:rsidP="0044568C">
            <w:pPr>
              <w:rPr>
                <w:iCs/>
              </w:rPr>
            </w:pPr>
            <w:r w:rsidRPr="00FA23BB">
              <w:rPr>
                <w:iCs/>
              </w:rPr>
              <w:t>Обучающийся:</w:t>
            </w:r>
          </w:p>
          <w:p w14:paraId="3C54E5FC" w14:textId="6D40C414"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336" w:hanging="142"/>
              <w:contextualSpacing/>
              <w:rPr>
                <w:b/>
              </w:rPr>
            </w:pPr>
            <w:r w:rsidRPr="00FA23BB">
              <w:rPr>
                <w:iCs/>
              </w:rPr>
              <w:t>демонстрирует фрагментарные знания теоретического и пр</w:t>
            </w:r>
            <w:r>
              <w:rPr>
                <w:iCs/>
              </w:rPr>
              <w:t xml:space="preserve">актического материала, допускает </w:t>
            </w:r>
            <w:r w:rsidRPr="00FA23BB">
              <w:rPr>
                <w:iCs/>
              </w:rPr>
              <w:t>грубые ошибки при его изложении на занятиях и в ходе промежуточной аттестации;</w:t>
            </w:r>
          </w:p>
          <w:p w14:paraId="2007CCAA" w14:textId="77777777"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194"/>
              </w:tabs>
              <w:ind w:left="336" w:hanging="142"/>
              <w:contextualSpacing/>
              <w:rPr>
                <w:b/>
              </w:rPr>
            </w:pPr>
            <w:r w:rsidRPr="00FA23B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643609C" w14:textId="1AFAD372"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23BB">
              <w:rPr>
                <w:iCs/>
              </w:rPr>
              <w:t>не способен проанализировать</w:t>
            </w:r>
            <w:r w:rsidRPr="00FA23BB">
              <w:t xml:space="preserve"> </w:t>
            </w:r>
            <w:r>
              <w:t>проблемы социального управления</w:t>
            </w:r>
            <w:r w:rsidRPr="00FA23BB">
              <w:rPr>
                <w:iCs/>
              </w:rPr>
              <w:t>;</w:t>
            </w:r>
          </w:p>
          <w:p w14:paraId="41DE2C1F" w14:textId="3E51E5E2"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23BB">
              <w:rPr>
                <w:iCs/>
              </w:rPr>
              <w:t xml:space="preserve">не </w:t>
            </w:r>
            <w:r>
              <w:rPr>
                <w:iCs/>
              </w:rPr>
              <w:t>может выявить причинно-следственные связи в сфере социального управления</w:t>
            </w:r>
            <w:r w:rsidRPr="00FA23BB">
              <w:rPr>
                <w:iCs/>
              </w:rPr>
              <w:t>;</w:t>
            </w:r>
          </w:p>
          <w:p w14:paraId="034F66E0" w14:textId="77777777" w:rsidR="0044568C" w:rsidRPr="0096029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960298">
              <w:t>выполняет задания только по образцу и под руководством преподавателя;</w:t>
            </w:r>
          </w:p>
          <w:p w14:paraId="114A0787" w14:textId="66ECED22" w:rsidR="00590FE2" w:rsidRPr="00666B14" w:rsidRDefault="0044568C" w:rsidP="0044568C">
            <w:pPr>
              <w:tabs>
                <w:tab w:val="left" w:pos="267"/>
              </w:tabs>
              <w:ind w:left="194"/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96029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60298">
              <w:t>необходимом для дальнейшей учебы.</w:t>
            </w:r>
          </w:p>
        </w:tc>
      </w:tr>
    </w:tbl>
    <w:p w14:paraId="4BC9FF98" w14:textId="77777777"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5F3C44" w14:textId="72807806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AA183C">
        <w:rPr>
          <w:rFonts w:eastAsia="Times New Roman"/>
          <w:bCs/>
          <w:sz w:val="24"/>
          <w:szCs w:val="24"/>
        </w:rPr>
        <w:t>Социология управления</w:t>
      </w:r>
      <w:bookmarkStart w:id="2" w:name="_GoBack"/>
      <w:bookmarkEnd w:id="2"/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397D293" w14:textId="3CDC824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62FCCA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2760B06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591B2CE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1856991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412EF75C" w14:textId="77777777" w:rsidTr="0003098C">
        <w:trPr>
          <w:trHeight w:val="283"/>
        </w:trPr>
        <w:tc>
          <w:tcPr>
            <w:tcW w:w="993" w:type="dxa"/>
          </w:tcPr>
          <w:p w14:paraId="72C9CDA5" w14:textId="77777777" w:rsidR="00DC1095" w:rsidRPr="0060378F" w:rsidRDefault="0060378F" w:rsidP="0060378F">
            <w:pPr>
              <w:jc w:val="center"/>
            </w:pPr>
            <w:bookmarkStart w:id="3" w:name="_Hlk99535163"/>
            <w:r w:rsidRPr="0060378F">
              <w:t>1</w:t>
            </w:r>
          </w:p>
        </w:tc>
        <w:tc>
          <w:tcPr>
            <w:tcW w:w="3827" w:type="dxa"/>
          </w:tcPr>
          <w:p w14:paraId="42E323A2" w14:textId="43CC4000" w:rsidR="003F468B" w:rsidRPr="0060378F" w:rsidRDefault="00666B14" w:rsidP="0060378F">
            <w:pPr>
              <w:ind w:left="42"/>
            </w:pPr>
            <w:r>
              <w:t>Доклады/рефераты</w:t>
            </w:r>
          </w:p>
        </w:tc>
        <w:tc>
          <w:tcPr>
            <w:tcW w:w="9723" w:type="dxa"/>
          </w:tcPr>
          <w:p w14:paraId="21C72A0B" w14:textId="77777777" w:rsidR="00DC1095" w:rsidRDefault="00B25DC1" w:rsidP="00666B14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2B04">
              <w:t>Социальная сплоченность как объект социологии управления.</w:t>
            </w:r>
          </w:p>
          <w:p w14:paraId="3FBAC849" w14:textId="77777777" w:rsidR="00B25DC1" w:rsidRDefault="00B25DC1" w:rsidP="00666B14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2B04">
              <w:t>Государство и его функции в социальном управлении.</w:t>
            </w:r>
          </w:p>
          <w:p w14:paraId="378B1088" w14:textId="77777777" w:rsidR="00B25DC1" w:rsidRDefault="00B25DC1" w:rsidP="00666B14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2B04">
              <w:t>Социальное управление и самоуправление.</w:t>
            </w:r>
          </w:p>
          <w:p w14:paraId="5602B6E3" w14:textId="417F44EA" w:rsidR="00B25DC1" w:rsidRPr="0060378F" w:rsidRDefault="00EC11C1" w:rsidP="00666B14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2B04">
              <w:lastRenderedPageBreak/>
              <w:t>Социальный порядок и социальная аномия.</w:t>
            </w:r>
          </w:p>
        </w:tc>
      </w:tr>
      <w:tr w:rsidR="00A55483" w14:paraId="2B926091" w14:textId="77777777" w:rsidTr="0003098C">
        <w:trPr>
          <w:trHeight w:val="283"/>
        </w:trPr>
        <w:tc>
          <w:tcPr>
            <w:tcW w:w="993" w:type="dxa"/>
          </w:tcPr>
          <w:p w14:paraId="41D4568B" w14:textId="77777777" w:rsidR="00F75D1E" w:rsidRPr="0060378F" w:rsidRDefault="0060378F" w:rsidP="0060378F">
            <w:pPr>
              <w:jc w:val="center"/>
            </w:pPr>
            <w:r w:rsidRPr="0060378F">
              <w:lastRenderedPageBreak/>
              <w:t>2</w:t>
            </w:r>
          </w:p>
        </w:tc>
        <w:tc>
          <w:tcPr>
            <w:tcW w:w="3827" w:type="dxa"/>
          </w:tcPr>
          <w:p w14:paraId="13D26BBE" w14:textId="34A5F96C" w:rsidR="00F75D1E" w:rsidRPr="0060378F" w:rsidRDefault="00D45011" w:rsidP="00DC1095">
            <w:pPr>
              <w:ind w:left="42"/>
            </w:pPr>
            <w:r>
              <w:t>Собеседование</w:t>
            </w:r>
          </w:p>
        </w:tc>
        <w:tc>
          <w:tcPr>
            <w:tcW w:w="9723" w:type="dxa"/>
          </w:tcPr>
          <w:p w14:paraId="3A21417A" w14:textId="77777777" w:rsidR="00F75D1E" w:rsidRDefault="00DB190A" w:rsidP="00D45011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 CYR"/>
              </w:rPr>
            </w:pPr>
            <w:r w:rsidRPr="00677390">
              <w:rPr>
                <w:rFonts w:eastAsia="Times New Roman CYR"/>
              </w:rPr>
              <w:t>Малая группа в контексте социального управления. Признаки малых групп.</w:t>
            </w:r>
          </w:p>
          <w:p w14:paraId="7A8017AD" w14:textId="77777777" w:rsidR="00DB190A" w:rsidRPr="00677390" w:rsidRDefault="00DB190A" w:rsidP="00DB190A">
            <w:pPr>
              <w:widowControl w:val="0"/>
              <w:tabs>
                <w:tab w:val="left" w:pos="540"/>
              </w:tabs>
              <w:autoSpaceDE w:val="0"/>
              <w:spacing w:line="100" w:lineRule="atLeast"/>
              <w:jc w:val="both"/>
              <w:rPr>
                <w:rFonts w:eastAsia="Times New Roman CYR"/>
              </w:rPr>
            </w:pPr>
            <w:r w:rsidRPr="00677390">
              <w:rPr>
                <w:rFonts w:eastAsia="Times New Roman CYR"/>
              </w:rPr>
              <w:t>Основные группы приемов мотивации в социальном управлении.</w:t>
            </w:r>
          </w:p>
          <w:p w14:paraId="2C4D4665" w14:textId="1EEC3DD2" w:rsidR="00DB190A" w:rsidRPr="00DB190A" w:rsidRDefault="00DB190A" w:rsidP="00DB190A">
            <w:pPr>
              <w:widowControl w:val="0"/>
              <w:tabs>
                <w:tab w:val="left" w:pos="540"/>
              </w:tabs>
              <w:autoSpaceDE w:val="0"/>
              <w:spacing w:line="100" w:lineRule="atLeast"/>
              <w:jc w:val="both"/>
              <w:rPr>
                <w:rFonts w:eastAsia="Times New Roman CYR"/>
              </w:rPr>
            </w:pPr>
            <w:r w:rsidRPr="00677390">
              <w:rPr>
                <w:rFonts w:eastAsia="Times New Roman CYR"/>
              </w:rPr>
              <w:t>Социальн</w:t>
            </w:r>
            <w:r>
              <w:rPr>
                <w:rFonts w:eastAsia="Times New Roman CYR"/>
              </w:rPr>
              <w:t>ое управление и права человека.</w:t>
            </w:r>
          </w:p>
        </w:tc>
      </w:tr>
      <w:tr w:rsidR="0060378F" w14:paraId="78E16BF5" w14:textId="77777777" w:rsidTr="0003098C">
        <w:trPr>
          <w:trHeight w:val="283"/>
        </w:trPr>
        <w:tc>
          <w:tcPr>
            <w:tcW w:w="993" w:type="dxa"/>
          </w:tcPr>
          <w:p w14:paraId="3D6F86D4" w14:textId="77777777" w:rsidR="0060378F" w:rsidRPr="0060378F" w:rsidRDefault="0060378F" w:rsidP="0060378F">
            <w:pPr>
              <w:jc w:val="center"/>
            </w:pPr>
            <w:r w:rsidRPr="0060378F">
              <w:t>5</w:t>
            </w:r>
          </w:p>
        </w:tc>
        <w:tc>
          <w:tcPr>
            <w:tcW w:w="3827" w:type="dxa"/>
          </w:tcPr>
          <w:p w14:paraId="7A944549" w14:textId="6C44D672" w:rsidR="0060378F" w:rsidRPr="0060378F" w:rsidRDefault="000A5561" w:rsidP="00B350E3">
            <w:r w:rsidRPr="000A5561">
              <w:t>Контрольные работы</w:t>
            </w:r>
          </w:p>
        </w:tc>
        <w:tc>
          <w:tcPr>
            <w:tcW w:w="9723" w:type="dxa"/>
          </w:tcPr>
          <w:p w14:paraId="4DEF6B6C" w14:textId="77777777" w:rsidR="00DB190A" w:rsidRPr="00DB190A" w:rsidRDefault="00DB190A" w:rsidP="00DB19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19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Средства обеспечение социальной ориентации государственного управления и реализации </w:t>
            </w:r>
            <w:r w:rsidRPr="00DB190A">
              <w:rPr>
                <w:rFonts w:eastAsiaTheme="minorHAnsi"/>
                <w:color w:val="000000"/>
                <w:lang w:eastAsia="en-US"/>
              </w:rPr>
              <w:t xml:space="preserve">социальной политики. </w:t>
            </w:r>
          </w:p>
          <w:p w14:paraId="095ED0E1" w14:textId="77777777" w:rsidR="00DB190A" w:rsidRPr="00DB190A" w:rsidRDefault="00DB190A" w:rsidP="00DB19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190A">
              <w:rPr>
                <w:rFonts w:eastAsiaTheme="minorHAnsi"/>
                <w:color w:val="000000"/>
                <w:lang w:eastAsia="en-US"/>
              </w:rPr>
              <w:t xml:space="preserve">Социальный процесс и особенности процессного подхода к управлению. </w:t>
            </w:r>
          </w:p>
          <w:p w14:paraId="6D29D51B" w14:textId="65C8DCA3" w:rsidR="0060378F" w:rsidRPr="00EB411A" w:rsidRDefault="00DB190A" w:rsidP="00DB190A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DB190A">
              <w:rPr>
                <w:rFonts w:eastAsia="TimesNewRomanPSMT"/>
                <w:lang w:eastAsia="en-US"/>
              </w:rPr>
              <w:t>Цели и средства в</w:t>
            </w:r>
            <w:r>
              <w:rPr>
                <w:rFonts w:eastAsia="TimesNewRomanPSMT"/>
                <w:lang w:eastAsia="en-US"/>
              </w:rPr>
              <w:t xml:space="preserve"> социальном управлении.</w:t>
            </w:r>
          </w:p>
        </w:tc>
      </w:tr>
      <w:bookmarkEnd w:id="3"/>
    </w:tbl>
    <w:p w14:paraId="207A98C7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A43E0D6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391543B7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14:paraId="4947A0A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FD39260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2A37757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426383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61CB197E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BEBC8A4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F7D1377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C60BEE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6889BBB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51918" w:rsidRPr="00FE0227" w14:paraId="5BF170E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9BD6099" w14:textId="77777777" w:rsidR="00A51918" w:rsidRPr="0082735F" w:rsidRDefault="00A51918" w:rsidP="00A51918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A51918">
              <w:rPr>
                <w:lang w:val="ru-RU"/>
              </w:rPr>
              <w:t>Доклады/рефераты</w:t>
            </w:r>
          </w:p>
          <w:p w14:paraId="479DD854" w14:textId="1BB1258D" w:rsidR="00A51918" w:rsidRPr="0082735F" w:rsidRDefault="00A51918" w:rsidP="00A51918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0D80FB64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A5AF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838DBE2" w14:textId="77777777"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28583B8E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A51918" w:rsidRPr="00FE0227" w14:paraId="28F8AE4E" w14:textId="77777777" w:rsidTr="00073075">
        <w:trPr>
          <w:trHeight w:val="283"/>
        </w:trPr>
        <w:tc>
          <w:tcPr>
            <w:tcW w:w="2410" w:type="dxa"/>
            <w:vMerge/>
          </w:tcPr>
          <w:p w14:paraId="58844DB7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6A6477C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411505E" w14:textId="77777777"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7744E456" w14:textId="77777777"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</w:tr>
      <w:tr w:rsidR="00A51918" w:rsidRPr="00FE0227" w14:paraId="19B67654" w14:textId="77777777" w:rsidTr="00073075">
        <w:trPr>
          <w:trHeight w:val="283"/>
        </w:trPr>
        <w:tc>
          <w:tcPr>
            <w:tcW w:w="2410" w:type="dxa"/>
            <w:vMerge/>
          </w:tcPr>
          <w:p w14:paraId="6743B1F0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B0E2898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A5AF3">
              <w:rPr>
                <w:spacing w:val="-4"/>
                <w:lang w:val="ru-RU"/>
              </w:rPr>
              <w:t>Обучающийся</w:t>
            </w:r>
            <w:r w:rsidRPr="00AA5AF3">
              <w:rPr>
                <w:lang w:val="ru-RU"/>
              </w:rPr>
              <w:t xml:space="preserve"> владеет знаниями только по основному </w:t>
            </w:r>
            <w:r w:rsidRPr="00AA5AF3">
              <w:rPr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3811FB" w14:textId="77777777"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57169DF4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14:paraId="1FDB2053" w14:textId="77777777" w:rsidTr="00073075">
        <w:trPr>
          <w:trHeight w:val="283"/>
        </w:trPr>
        <w:tc>
          <w:tcPr>
            <w:tcW w:w="2410" w:type="dxa"/>
            <w:vMerge/>
          </w:tcPr>
          <w:p w14:paraId="07E64272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78FBF4C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0AA7CB5" w14:textId="77777777"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377F0B23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14:paraId="67BD9F84" w14:textId="77777777" w:rsidTr="00073075">
        <w:trPr>
          <w:trHeight w:val="283"/>
        </w:trPr>
        <w:tc>
          <w:tcPr>
            <w:tcW w:w="2410" w:type="dxa"/>
            <w:vMerge/>
          </w:tcPr>
          <w:p w14:paraId="3473C521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85E4693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AA5AF3">
              <w:rPr>
                <w:lang w:val="ru-RU"/>
              </w:rPr>
              <w:t>ответа</w:t>
            </w:r>
            <w:proofErr w:type="gramEnd"/>
            <w:r w:rsidRPr="00AA5AF3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3C64919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58EF19CC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3BE9D5B0" w14:textId="77777777" w:rsidTr="00073075">
        <w:trPr>
          <w:trHeight w:val="283"/>
        </w:trPr>
        <w:tc>
          <w:tcPr>
            <w:tcW w:w="2410" w:type="dxa"/>
            <w:vMerge/>
          </w:tcPr>
          <w:p w14:paraId="709D872E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657F60E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14:paraId="57876B26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01267882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4D8D4DF5" w14:textId="77777777" w:rsidTr="00073075">
        <w:trPr>
          <w:trHeight w:val="283"/>
        </w:trPr>
        <w:tc>
          <w:tcPr>
            <w:tcW w:w="2410" w:type="dxa"/>
            <w:vMerge/>
          </w:tcPr>
          <w:p w14:paraId="14B79F34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36339CC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14:paraId="70AD31E1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3F5F7EB9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397B9608" w14:textId="77777777" w:rsidTr="00D2039A">
        <w:trPr>
          <w:trHeight w:val="367"/>
        </w:trPr>
        <w:tc>
          <w:tcPr>
            <w:tcW w:w="2410" w:type="dxa"/>
            <w:vMerge w:val="restart"/>
          </w:tcPr>
          <w:p w14:paraId="40F4862C" w14:textId="5630C0A5" w:rsidR="00A51918" w:rsidRPr="0082735F" w:rsidRDefault="002C69F9" w:rsidP="00A51918">
            <w:pPr>
              <w:jc w:val="center"/>
            </w:pPr>
            <w:r>
              <w:t>Тестовые задания</w:t>
            </w:r>
          </w:p>
        </w:tc>
        <w:tc>
          <w:tcPr>
            <w:tcW w:w="8080" w:type="dxa"/>
            <w:vMerge w:val="restart"/>
          </w:tcPr>
          <w:p w14:paraId="7FCC1B79" w14:textId="77777777" w:rsidR="00A51918" w:rsidRPr="00AA5AF3" w:rsidRDefault="00A51918" w:rsidP="00A51918">
            <w:pPr>
              <w:rPr>
                <w:b/>
              </w:rPr>
            </w:pPr>
            <w:r w:rsidRPr="00AA5AF3">
              <w:t xml:space="preserve">За выполнение каждого тестового задания испытуемому выставляются баллы. </w:t>
            </w:r>
          </w:p>
          <w:p w14:paraId="5446FAD3" w14:textId="77777777" w:rsidR="00A51918" w:rsidRPr="00AA5AF3" w:rsidRDefault="00A51918" w:rsidP="00A51918">
            <w:r w:rsidRPr="00AA5AF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21152E2" w14:textId="77777777" w:rsidR="00A51918" w:rsidRPr="00AA5AF3" w:rsidRDefault="00A51918" w:rsidP="00A51918">
            <w:r w:rsidRPr="00AA5AF3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</w:t>
            </w:r>
            <w:r w:rsidRPr="00AA5AF3">
              <w:lastRenderedPageBreak/>
              <w:t>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DA586F6" w14:textId="77777777" w:rsidR="00A51918" w:rsidRPr="00AA5AF3" w:rsidRDefault="00A51918" w:rsidP="00A51918">
            <w:r w:rsidRPr="00AA5AF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237638F" w14:textId="77777777" w:rsidR="00A51918" w:rsidRPr="00AA5AF3" w:rsidRDefault="00A51918" w:rsidP="00A51918">
            <w:r w:rsidRPr="00AA5AF3">
              <w:t>Правила оценки всего теста:</w:t>
            </w:r>
          </w:p>
          <w:p w14:paraId="61F336C5" w14:textId="77777777" w:rsidR="00A51918" w:rsidRPr="00AA5AF3" w:rsidRDefault="00A51918" w:rsidP="00A51918">
            <w:r w:rsidRPr="00AA5AF3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890AE4" w14:textId="77777777" w:rsidR="00A51918" w:rsidRPr="00AA5AF3" w:rsidRDefault="00A51918" w:rsidP="00A51918">
            <w:r w:rsidRPr="00AA5AF3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73B92E" w14:textId="77777777" w:rsidR="00A51918" w:rsidRPr="00AA5AF3" w:rsidRDefault="00A51918" w:rsidP="00A51918">
            <w:r w:rsidRPr="00AA5AF3">
              <w:t xml:space="preserve">Рекомендуемое процентное соотношение баллов и оценок по пятибалльной системе. </w:t>
            </w:r>
          </w:p>
          <w:p w14:paraId="2093BFDA" w14:textId="77777777"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5F33D321" w14:textId="77777777"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62377706" w14:textId="77777777"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DC05B1E" w14:textId="0B1AB593" w:rsidR="00A51918" w:rsidRPr="00D2039A" w:rsidRDefault="00A51918" w:rsidP="00D2039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52B76334" w14:textId="77777777"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14:paraId="6065A518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  <w:tc>
          <w:tcPr>
            <w:tcW w:w="1028" w:type="dxa"/>
          </w:tcPr>
          <w:p w14:paraId="367B7671" w14:textId="77777777" w:rsidR="00A51918" w:rsidRPr="00AA5AF3" w:rsidRDefault="00A51918" w:rsidP="00A51918">
            <w:pPr>
              <w:jc w:val="center"/>
            </w:pPr>
            <w:r w:rsidRPr="00AA5AF3">
              <w:rPr>
                <w:color w:val="000000"/>
              </w:rPr>
              <w:t>85% - 100%</w:t>
            </w:r>
          </w:p>
        </w:tc>
      </w:tr>
      <w:tr w:rsidR="00A51918" w:rsidRPr="00FE0227" w14:paraId="77B6B1C1" w14:textId="77777777" w:rsidTr="00073075">
        <w:trPr>
          <w:trHeight w:val="283"/>
        </w:trPr>
        <w:tc>
          <w:tcPr>
            <w:tcW w:w="2410" w:type="dxa"/>
            <w:vMerge/>
          </w:tcPr>
          <w:p w14:paraId="55378799" w14:textId="77777777" w:rsidR="00A51918" w:rsidRPr="00FE0227" w:rsidRDefault="00A51918" w:rsidP="00A51918"/>
        </w:tc>
        <w:tc>
          <w:tcPr>
            <w:tcW w:w="8080" w:type="dxa"/>
            <w:vMerge/>
          </w:tcPr>
          <w:p w14:paraId="4E59D87D" w14:textId="77777777" w:rsidR="00A51918" w:rsidRPr="00AA5AF3" w:rsidRDefault="00A51918" w:rsidP="00A51918"/>
        </w:tc>
        <w:tc>
          <w:tcPr>
            <w:tcW w:w="2055" w:type="dxa"/>
          </w:tcPr>
          <w:p w14:paraId="67D3206E" w14:textId="77777777"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14:paraId="299000D1" w14:textId="77777777"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  <w:tc>
          <w:tcPr>
            <w:tcW w:w="1028" w:type="dxa"/>
          </w:tcPr>
          <w:p w14:paraId="147C1823" w14:textId="77777777" w:rsidR="00A51918" w:rsidRPr="00AA5AF3" w:rsidRDefault="00A51918" w:rsidP="00A51918">
            <w:pPr>
              <w:jc w:val="center"/>
            </w:pPr>
            <w:r w:rsidRPr="00AA5AF3">
              <w:t>65% - 84%</w:t>
            </w:r>
          </w:p>
        </w:tc>
      </w:tr>
      <w:tr w:rsidR="00A51918" w:rsidRPr="00FE0227" w14:paraId="54371E00" w14:textId="77777777" w:rsidTr="00073075">
        <w:trPr>
          <w:trHeight w:val="283"/>
        </w:trPr>
        <w:tc>
          <w:tcPr>
            <w:tcW w:w="2410" w:type="dxa"/>
            <w:vMerge/>
          </w:tcPr>
          <w:p w14:paraId="36CE3E69" w14:textId="77777777" w:rsidR="00A51918" w:rsidRPr="00FE0227" w:rsidRDefault="00A51918" w:rsidP="00A51918"/>
        </w:tc>
        <w:tc>
          <w:tcPr>
            <w:tcW w:w="8080" w:type="dxa"/>
            <w:vMerge/>
          </w:tcPr>
          <w:p w14:paraId="213D2161" w14:textId="77777777" w:rsidR="00A51918" w:rsidRPr="00AA5AF3" w:rsidRDefault="00A51918" w:rsidP="00A51918"/>
        </w:tc>
        <w:tc>
          <w:tcPr>
            <w:tcW w:w="2055" w:type="dxa"/>
          </w:tcPr>
          <w:p w14:paraId="41365AE8" w14:textId="77777777"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14:paraId="5D4A59DC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  <w:tc>
          <w:tcPr>
            <w:tcW w:w="1028" w:type="dxa"/>
          </w:tcPr>
          <w:p w14:paraId="08663620" w14:textId="77777777" w:rsidR="00A51918" w:rsidRPr="00AA5AF3" w:rsidRDefault="00A51918" w:rsidP="00A51918">
            <w:pPr>
              <w:jc w:val="center"/>
            </w:pPr>
            <w:r w:rsidRPr="00AA5AF3">
              <w:rPr>
                <w:color w:val="000000"/>
              </w:rPr>
              <w:t>41% - 64%</w:t>
            </w:r>
          </w:p>
        </w:tc>
      </w:tr>
      <w:tr w:rsidR="00A51918" w:rsidRPr="00FE0227" w14:paraId="485501CA" w14:textId="77777777" w:rsidTr="00073075">
        <w:trPr>
          <w:trHeight w:val="1052"/>
        </w:trPr>
        <w:tc>
          <w:tcPr>
            <w:tcW w:w="2410" w:type="dxa"/>
            <w:vMerge/>
          </w:tcPr>
          <w:p w14:paraId="6186BE90" w14:textId="77777777" w:rsidR="00A51918" w:rsidRPr="00FE0227" w:rsidRDefault="00A51918" w:rsidP="00A51918"/>
        </w:tc>
        <w:tc>
          <w:tcPr>
            <w:tcW w:w="8080" w:type="dxa"/>
            <w:vMerge/>
          </w:tcPr>
          <w:p w14:paraId="09498EFB" w14:textId="77777777" w:rsidR="00A51918" w:rsidRPr="00AA5AF3" w:rsidRDefault="00A51918" w:rsidP="00A51918"/>
        </w:tc>
        <w:tc>
          <w:tcPr>
            <w:tcW w:w="2055" w:type="dxa"/>
          </w:tcPr>
          <w:p w14:paraId="65FEDF8A" w14:textId="77777777"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14:paraId="7DD29F59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  <w:tc>
          <w:tcPr>
            <w:tcW w:w="1028" w:type="dxa"/>
          </w:tcPr>
          <w:p w14:paraId="143820F5" w14:textId="77777777" w:rsidR="00A51918" w:rsidRPr="00AA5AF3" w:rsidRDefault="00A51918" w:rsidP="00A51918">
            <w:pPr>
              <w:jc w:val="center"/>
            </w:pPr>
            <w:r w:rsidRPr="00AA5AF3">
              <w:t>40% и менее 40%</w:t>
            </w:r>
          </w:p>
        </w:tc>
      </w:tr>
      <w:tr w:rsidR="00A51918" w:rsidRPr="00FE0227" w14:paraId="563492E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4E3E10C" w14:textId="78A96ECC" w:rsidR="004C6289" w:rsidRPr="0082735F" w:rsidRDefault="002C69F9" w:rsidP="004C628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  <w:p w14:paraId="0032715D" w14:textId="31513ED3" w:rsidR="00A51918" w:rsidRPr="0082735F" w:rsidRDefault="00A51918" w:rsidP="00A5191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2A339B22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</w:t>
            </w:r>
            <w:r w:rsidRPr="00AA5AF3">
              <w:rPr>
                <w:spacing w:val="-25"/>
                <w:lang w:val="ru-RU"/>
              </w:rPr>
              <w:t xml:space="preserve"> </w:t>
            </w:r>
            <w:r w:rsidRPr="00AA5AF3">
              <w:rPr>
                <w:lang w:val="ru-RU"/>
              </w:rPr>
              <w:t>в освоении пройденных тем и применение их на</w:t>
            </w:r>
            <w:r w:rsidRPr="00AA5AF3">
              <w:rPr>
                <w:spacing w:val="-4"/>
                <w:lang w:val="ru-RU"/>
              </w:rPr>
              <w:t xml:space="preserve"> </w:t>
            </w:r>
            <w:r w:rsidRPr="00AA5AF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D3307C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78F7D1B2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A51918" w:rsidRPr="00FE0227" w14:paraId="000FAFD8" w14:textId="77777777" w:rsidTr="00073075">
        <w:trPr>
          <w:trHeight w:val="283"/>
        </w:trPr>
        <w:tc>
          <w:tcPr>
            <w:tcW w:w="2410" w:type="dxa"/>
            <w:vMerge/>
          </w:tcPr>
          <w:p w14:paraId="39F45780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DCD8A16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Реферат выполнен полностью,</w:t>
            </w:r>
            <w:r w:rsidRPr="00AA5AF3">
              <w:rPr>
                <w:spacing w:val="-15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A5AF3">
              <w:rPr>
                <w:spacing w:val="-8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1375DDD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4418A21B" w14:textId="77777777"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</w:tr>
      <w:tr w:rsidR="00A51918" w:rsidRPr="00FE0227" w14:paraId="03AF8DE1" w14:textId="77777777" w:rsidTr="00073075">
        <w:trPr>
          <w:trHeight w:val="283"/>
        </w:trPr>
        <w:tc>
          <w:tcPr>
            <w:tcW w:w="2410" w:type="dxa"/>
            <w:vMerge/>
          </w:tcPr>
          <w:p w14:paraId="74D99BBA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B38197E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</w:t>
            </w:r>
            <w:r w:rsidRPr="00AA5AF3">
              <w:rPr>
                <w:spacing w:val="-22"/>
                <w:lang w:val="ru-RU"/>
              </w:rPr>
              <w:t xml:space="preserve"> </w:t>
            </w:r>
            <w:r w:rsidRPr="00AA5AF3">
              <w:rPr>
                <w:lang w:val="ru-RU"/>
              </w:rPr>
              <w:t>ошибки или более двух-трех</w:t>
            </w:r>
            <w:r w:rsidRPr="00AA5AF3">
              <w:rPr>
                <w:spacing w:val="-20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1236E60C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5F2403B8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14:paraId="138C2972" w14:textId="77777777" w:rsidTr="00073075">
        <w:trPr>
          <w:trHeight w:val="283"/>
        </w:trPr>
        <w:tc>
          <w:tcPr>
            <w:tcW w:w="2410" w:type="dxa"/>
            <w:vMerge/>
          </w:tcPr>
          <w:p w14:paraId="00E290A9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ED46569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Реферат выполнен не</w:t>
            </w:r>
            <w:r w:rsidRPr="00AA5AF3">
              <w:rPr>
                <w:spacing w:val="-17"/>
                <w:lang w:val="ru-RU"/>
              </w:rPr>
              <w:t xml:space="preserve"> </w:t>
            </w:r>
            <w:r w:rsidRPr="00AA5AF3">
              <w:rPr>
                <w:lang w:val="ru-RU"/>
              </w:rPr>
              <w:t xml:space="preserve">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5432199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7B6CAF40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6982CF36" w14:textId="77777777" w:rsidTr="00073075">
        <w:trPr>
          <w:trHeight w:val="283"/>
        </w:trPr>
        <w:tc>
          <w:tcPr>
            <w:tcW w:w="2410" w:type="dxa"/>
            <w:vMerge/>
          </w:tcPr>
          <w:p w14:paraId="031EA79A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A10605D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</w:pPr>
            <w:r w:rsidRPr="00AA5AF3">
              <w:rPr>
                <w:lang w:val="ru-RU"/>
              </w:rPr>
              <w:t>Реферат</w:t>
            </w:r>
            <w:r w:rsidRPr="00AA5AF3">
              <w:t xml:space="preserve"> </w:t>
            </w:r>
            <w:proofErr w:type="spellStart"/>
            <w:r w:rsidRPr="00AA5AF3">
              <w:t>не</w:t>
            </w:r>
            <w:proofErr w:type="spellEnd"/>
            <w:r w:rsidRPr="00AA5AF3">
              <w:rPr>
                <w:lang w:val="ru-RU"/>
              </w:rPr>
              <w:t xml:space="preserve"> 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14:paraId="714DAA13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4B828706" w14:textId="77777777" w:rsidR="00A51918" w:rsidRPr="00AA5AF3" w:rsidRDefault="00A51918" w:rsidP="00A51918">
            <w:pPr>
              <w:jc w:val="center"/>
            </w:pPr>
          </w:p>
        </w:tc>
      </w:tr>
      <w:tr w:rsidR="00A51918" w:rsidRPr="00FE0227" w14:paraId="314E376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726845F" w14:textId="446B4505" w:rsidR="004C6289" w:rsidRPr="0082735F" w:rsidRDefault="002C69F9" w:rsidP="004C628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  <w:p w14:paraId="5A54493F" w14:textId="1BA3D4C7" w:rsidR="00A51918" w:rsidRPr="0082735F" w:rsidRDefault="00A51918" w:rsidP="00A5191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6E8ACEAD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</w:t>
            </w:r>
            <w:r w:rsidRPr="00AA5AF3">
              <w:rPr>
                <w:spacing w:val="-25"/>
                <w:lang w:val="ru-RU"/>
              </w:rPr>
              <w:t xml:space="preserve"> </w:t>
            </w:r>
            <w:r w:rsidRPr="00AA5AF3">
              <w:rPr>
                <w:lang w:val="ru-RU"/>
              </w:rPr>
              <w:t>в освоении пройденных тем и применение их на</w:t>
            </w:r>
            <w:r w:rsidRPr="00AA5AF3">
              <w:rPr>
                <w:spacing w:val="-4"/>
                <w:lang w:val="ru-RU"/>
              </w:rPr>
              <w:t xml:space="preserve"> </w:t>
            </w:r>
            <w:r w:rsidRPr="00AA5AF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E27A60D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321A2D72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A51918" w:rsidRPr="00FE0227" w14:paraId="7B31C73A" w14:textId="77777777" w:rsidTr="00073075">
        <w:trPr>
          <w:trHeight w:val="283"/>
        </w:trPr>
        <w:tc>
          <w:tcPr>
            <w:tcW w:w="2410" w:type="dxa"/>
            <w:vMerge/>
          </w:tcPr>
          <w:p w14:paraId="20AFF463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93F3383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 выполнен полностью,</w:t>
            </w:r>
            <w:r w:rsidRPr="00AA5AF3">
              <w:rPr>
                <w:spacing w:val="-15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A5AF3">
              <w:rPr>
                <w:spacing w:val="-8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8A7EF40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4D9228BD" w14:textId="77777777"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</w:tr>
      <w:tr w:rsidR="00A51918" w:rsidRPr="00FE0227" w14:paraId="4DCB661D" w14:textId="77777777" w:rsidTr="00073075">
        <w:trPr>
          <w:trHeight w:val="283"/>
        </w:trPr>
        <w:tc>
          <w:tcPr>
            <w:tcW w:w="2410" w:type="dxa"/>
            <w:vMerge/>
          </w:tcPr>
          <w:p w14:paraId="3FB503D7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E612E0B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</w:t>
            </w:r>
            <w:r w:rsidRPr="00AA5AF3">
              <w:rPr>
                <w:spacing w:val="-22"/>
                <w:lang w:val="ru-RU"/>
              </w:rPr>
              <w:t xml:space="preserve"> </w:t>
            </w:r>
            <w:r w:rsidRPr="00AA5AF3">
              <w:rPr>
                <w:lang w:val="ru-RU"/>
              </w:rPr>
              <w:t>ошибки или более двух-трех</w:t>
            </w:r>
            <w:r w:rsidRPr="00AA5AF3">
              <w:rPr>
                <w:spacing w:val="-20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113014CC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7C9A7D72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14:paraId="0680BEE0" w14:textId="77777777" w:rsidTr="00073075">
        <w:trPr>
          <w:trHeight w:val="283"/>
        </w:trPr>
        <w:tc>
          <w:tcPr>
            <w:tcW w:w="2410" w:type="dxa"/>
            <w:vMerge/>
          </w:tcPr>
          <w:p w14:paraId="0F194F5D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9065AAE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 выполнен не</w:t>
            </w:r>
            <w:r w:rsidRPr="00AA5AF3">
              <w:rPr>
                <w:spacing w:val="-17"/>
                <w:lang w:val="ru-RU"/>
              </w:rPr>
              <w:t xml:space="preserve"> </w:t>
            </w:r>
            <w:r w:rsidRPr="00AA5AF3">
              <w:rPr>
                <w:lang w:val="ru-RU"/>
              </w:rPr>
              <w:t xml:space="preserve">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63D1B261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7EB52606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02245A02" w14:textId="77777777" w:rsidTr="00073075">
        <w:trPr>
          <w:trHeight w:val="283"/>
        </w:trPr>
        <w:tc>
          <w:tcPr>
            <w:tcW w:w="2410" w:type="dxa"/>
            <w:vMerge/>
          </w:tcPr>
          <w:p w14:paraId="1427533F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3B15062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</w:t>
            </w:r>
            <w:r w:rsidRPr="00AA5AF3">
              <w:t xml:space="preserve"> </w:t>
            </w:r>
            <w:proofErr w:type="spellStart"/>
            <w:r w:rsidRPr="00AA5AF3">
              <w:t>не</w:t>
            </w:r>
            <w:proofErr w:type="spellEnd"/>
            <w:r w:rsidRPr="00AA5AF3">
              <w:rPr>
                <w:lang w:val="ru-RU"/>
              </w:rPr>
              <w:t xml:space="preserve"> 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14:paraId="046597CC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487D1891" w14:textId="77777777" w:rsidR="00A51918" w:rsidRPr="00AA5AF3" w:rsidRDefault="00A51918" w:rsidP="00A51918">
            <w:pPr>
              <w:jc w:val="center"/>
            </w:pPr>
          </w:p>
        </w:tc>
      </w:tr>
      <w:tr w:rsidR="00A51918" w:rsidRPr="00FE0227" w14:paraId="2D37C2C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9D9E59" w14:textId="218D7FC1" w:rsidR="00A51918" w:rsidRPr="004C6289" w:rsidRDefault="004C6289" w:rsidP="00A519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8080" w:type="dxa"/>
          </w:tcPr>
          <w:p w14:paraId="04D088D7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F1E55AE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59C9C92E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82735F" w:rsidRPr="00FE0227" w14:paraId="106EED8E" w14:textId="77777777" w:rsidTr="00073075">
        <w:trPr>
          <w:trHeight w:val="283"/>
        </w:trPr>
        <w:tc>
          <w:tcPr>
            <w:tcW w:w="2410" w:type="dxa"/>
            <w:vMerge/>
          </w:tcPr>
          <w:p w14:paraId="4F390B30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A6F0CAC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1461353" w14:textId="77777777" w:rsidR="0082735F" w:rsidRPr="00D2039A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860461F" w14:textId="77777777" w:rsidR="0082735F" w:rsidRPr="00D2039A" w:rsidRDefault="0082735F" w:rsidP="0082735F">
            <w:pPr>
              <w:jc w:val="center"/>
            </w:pPr>
            <w:r w:rsidRPr="00D2039A">
              <w:t>4</w:t>
            </w:r>
          </w:p>
        </w:tc>
      </w:tr>
      <w:tr w:rsidR="0082735F" w:rsidRPr="00FE0227" w14:paraId="304BD0B6" w14:textId="77777777" w:rsidTr="00073075">
        <w:trPr>
          <w:trHeight w:val="283"/>
        </w:trPr>
        <w:tc>
          <w:tcPr>
            <w:tcW w:w="2410" w:type="dxa"/>
            <w:vMerge/>
          </w:tcPr>
          <w:p w14:paraId="0A9C0F5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00563A2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09CC0E54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44E6323" w14:textId="77777777" w:rsidR="0082735F" w:rsidRPr="00D2039A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E3E1F83" w14:textId="77777777" w:rsidR="0082735F" w:rsidRPr="00D2039A" w:rsidRDefault="0082735F" w:rsidP="0082735F">
            <w:pPr>
              <w:jc w:val="center"/>
            </w:pPr>
            <w:r w:rsidRPr="00D2039A">
              <w:t>3</w:t>
            </w:r>
          </w:p>
        </w:tc>
      </w:tr>
      <w:tr w:rsidR="0082735F" w:rsidRPr="00FE0227" w14:paraId="20B7E1E2" w14:textId="77777777" w:rsidTr="00073075">
        <w:trPr>
          <w:trHeight w:val="283"/>
        </w:trPr>
        <w:tc>
          <w:tcPr>
            <w:tcW w:w="2410" w:type="dxa"/>
            <w:vMerge/>
          </w:tcPr>
          <w:p w14:paraId="6792B426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161470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241ABF1E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31229EBE" w14:textId="77777777" w:rsidR="0082735F" w:rsidRPr="00D2039A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830BC63" w14:textId="77777777" w:rsidR="0082735F" w:rsidRPr="00D2039A" w:rsidRDefault="0082735F" w:rsidP="0082735F">
            <w:pPr>
              <w:jc w:val="center"/>
            </w:pPr>
            <w:r w:rsidRPr="00D2039A">
              <w:t>2</w:t>
            </w:r>
          </w:p>
        </w:tc>
      </w:tr>
    </w:tbl>
    <w:p w14:paraId="1AEAB31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7CD54EB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8E5B2F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F0F118E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0216966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A70CF03" w14:textId="77777777" w:rsidTr="002C4687">
        <w:tc>
          <w:tcPr>
            <w:tcW w:w="3261" w:type="dxa"/>
          </w:tcPr>
          <w:p w14:paraId="1F40B4CD" w14:textId="25CDBA7A" w:rsidR="002C4687" w:rsidRPr="00A80E2B" w:rsidRDefault="00AA5AF3" w:rsidP="0009260A">
            <w:pPr>
              <w:jc w:val="both"/>
              <w:rPr>
                <w:i/>
              </w:rPr>
            </w:pPr>
            <w:r>
              <w:t>Экзамен</w:t>
            </w:r>
          </w:p>
        </w:tc>
        <w:tc>
          <w:tcPr>
            <w:tcW w:w="11340" w:type="dxa"/>
          </w:tcPr>
          <w:p w14:paraId="1064ED66" w14:textId="77777777" w:rsidR="002C4687" w:rsidRPr="00AA5AF3" w:rsidRDefault="002C4687" w:rsidP="0009260A">
            <w:pPr>
              <w:jc w:val="both"/>
            </w:pPr>
            <w:r w:rsidRPr="00AA5AF3">
              <w:t xml:space="preserve">Билет 1 </w:t>
            </w:r>
          </w:p>
          <w:p w14:paraId="1B5D7D3A" w14:textId="77777777" w:rsidR="00AA5AF3" w:rsidRPr="00AA5AF3" w:rsidRDefault="00AA5AF3" w:rsidP="00AA5AF3">
            <w:pPr>
              <w:ind w:right="252"/>
            </w:pPr>
            <w:r w:rsidRPr="00AA5AF3">
              <w:t>Вопрос 1. «Органическая школа» социологии о проблемах управления (</w:t>
            </w:r>
            <w:proofErr w:type="spellStart"/>
            <w:r w:rsidRPr="00AA5AF3">
              <w:t>Г.Спенсер</w:t>
            </w:r>
            <w:proofErr w:type="spellEnd"/>
            <w:r w:rsidRPr="00AA5AF3">
              <w:t>).</w:t>
            </w:r>
          </w:p>
          <w:p w14:paraId="6C99CFA4" w14:textId="77777777" w:rsidR="00AA5AF3" w:rsidRPr="00AA5AF3" w:rsidRDefault="00AA5AF3" w:rsidP="00AA5AF3">
            <w:pPr>
              <w:ind w:right="252"/>
              <w:rPr>
                <w:i/>
                <w:sz w:val="16"/>
                <w:szCs w:val="16"/>
              </w:rPr>
            </w:pPr>
            <w:r w:rsidRPr="00AA5AF3">
              <w:t>Вопрос 2. Сущность и основные методы манипулирования.</w:t>
            </w:r>
          </w:p>
          <w:p w14:paraId="440B4309" w14:textId="77777777" w:rsidR="002C4687" w:rsidRPr="00AA5AF3" w:rsidRDefault="002C4687" w:rsidP="0009260A">
            <w:pPr>
              <w:jc w:val="both"/>
            </w:pPr>
            <w:r w:rsidRPr="00AA5AF3">
              <w:t>Билет 2</w:t>
            </w:r>
          </w:p>
          <w:p w14:paraId="557352D6" w14:textId="77777777" w:rsidR="00AA5AF3" w:rsidRPr="00AA5AF3" w:rsidRDefault="00AA5AF3" w:rsidP="00AA5AF3">
            <w:pPr>
              <w:ind w:right="252"/>
            </w:pPr>
            <w:r w:rsidRPr="00AA5AF3">
              <w:t>Вопрос 1. Социологический подход к исследованию явлений управления.</w:t>
            </w:r>
          </w:p>
          <w:p w14:paraId="10EFC9D6" w14:textId="77777777" w:rsidR="00AA5AF3" w:rsidRPr="00AA5AF3" w:rsidRDefault="00AA5AF3" w:rsidP="00AA5AF3">
            <w:pPr>
              <w:jc w:val="both"/>
            </w:pPr>
            <w:r w:rsidRPr="00AA5AF3">
              <w:t>Вопрос 2. Концепция солидарности Э. Дюркгейма.</w:t>
            </w:r>
          </w:p>
          <w:p w14:paraId="4EBAC3C1" w14:textId="5A1EC75F" w:rsidR="00D868A9" w:rsidRPr="00AA5AF3" w:rsidRDefault="00D868A9" w:rsidP="00AA5AF3">
            <w:pPr>
              <w:jc w:val="both"/>
            </w:pPr>
            <w:r w:rsidRPr="00AA5AF3">
              <w:t>Билет 3</w:t>
            </w:r>
          </w:p>
          <w:p w14:paraId="53461C38" w14:textId="77777777" w:rsidR="00AA5AF3" w:rsidRPr="00AA5AF3" w:rsidRDefault="00AA5AF3" w:rsidP="00AA5AF3">
            <w:pPr>
              <w:ind w:right="252"/>
            </w:pPr>
            <w:r w:rsidRPr="00AA5AF3">
              <w:t>Вопрос 1.   Социологический подход к определению субъекта, объекта, функций и задач управления.</w:t>
            </w:r>
          </w:p>
          <w:p w14:paraId="5A44C4AF" w14:textId="43B5757F" w:rsidR="00D868A9" w:rsidRPr="00AA5AF3" w:rsidRDefault="00AA5AF3" w:rsidP="00AA5AF3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AA5AF3">
              <w:t xml:space="preserve">Вопрос 2. </w:t>
            </w:r>
            <w:r w:rsidRPr="00AA5AF3">
              <w:rPr>
                <w:color w:val="000000"/>
              </w:rPr>
              <w:t xml:space="preserve"> </w:t>
            </w:r>
            <w:r w:rsidRPr="00AA5AF3">
              <w:t xml:space="preserve"> Социальные санкции.</w:t>
            </w:r>
          </w:p>
          <w:p w14:paraId="1B3A5D72" w14:textId="77777777" w:rsidR="00D868A9" w:rsidRPr="00AA5AF3" w:rsidRDefault="00D868A9" w:rsidP="00D868A9">
            <w:pPr>
              <w:jc w:val="both"/>
            </w:pPr>
            <w:r w:rsidRPr="00AA5AF3">
              <w:t>Билет 4</w:t>
            </w:r>
          </w:p>
          <w:p w14:paraId="1367F0CA" w14:textId="77777777" w:rsidR="00AA5AF3" w:rsidRPr="00AA5AF3" w:rsidRDefault="00AA5AF3" w:rsidP="00AA5AF3">
            <w:pPr>
              <w:ind w:right="252"/>
            </w:pPr>
            <w:r w:rsidRPr="00AA5AF3">
              <w:t>Вопрос 1. Школа макиавеллизма в социологии управления.</w:t>
            </w:r>
          </w:p>
          <w:p w14:paraId="158D3D64" w14:textId="77777777" w:rsidR="00AA5AF3" w:rsidRPr="00AA5AF3" w:rsidRDefault="00AA5AF3" w:rsidP="00AA5AF3">
            <w:pPr>
              <w:ind w:right="252"/>
              <w:rPr>
                <w:i/>
                <w:sz w:val="16"/>
                <w:szCs w:val="16"/>
              </w:rPr>
            </w:pPr>
            <w:r w:rsidRPr="00AA5AF3">
              <w:t>Вопрос 2. Социальный контроль: понятие и структура.</w:t>
            </w:r>
          </w:p>
          <w:p w14:paraId="041D8C4A" w14:textId="77777777" w:rsidR="00D868A9" w:rsidRPr="00AA5AF3" w:rsidRDefault="00D868A9" w:rsidP="00D868A9">
            <w:pPr>
              <w:jc w:val="both"/>
            </w:pPr>
            <w:r w:rsidRPr="00AA5AF3">
              <w:t>Билет 5</w:t>
            </w:r>
          </w:p>
          <w:p w14:paraId="641424D3" w14:textId="77777777" w:rsidR="00AA5AF3" w:rsidRPr="00AA5AF3" w:rsidRDefault="00AA5AF3" w:rsidP="00AA5AF3">
            <w:pPr>
              <w:ind w:right="252"/>
            </w:pPr>
            <w:r w:rsidRPr="00AA5AF3">
              <w:t>Вопрос 1. Вклад Ф.У. Тейлора в развитие социологии управления.</w:t>
            </w:r>
          </w:p>
          <w:p w14:paraId="783EC0A1" w14:textId="6336670A" w:rsidR="002C4687" w:rsidRPr="00AA5AF3" w:rsidRDefault="00AA5AF3" w:rsidP="00AA5AF3">
            <w:pPr>
              <w:ind w:right="252"/>
              <w:rPr>
                <w:i/>
                <w:sz w:val="16"/>
                <w:szCs w:val="16"/>
              </w:rPr>
            </w:pPr>
            <w:r w:rsidRPr="00AA5AF3">
              <w:t>Вопрос 2. Власть, полномочия и дифференциация ролей в управлении.</w:t>
            </w:r>
          </w:p>
        </w:tc>
      </w:tr>
    </w:tbl>
    <w:p w14:paraId="5E7FE685" w14:textId="77777777" w:rsidR="00D868A9" w:rsidRDefault="00D868A9" w:rsidP="00D868A9"/>
    <w:p w14:paraId="6BBB613E" w14:textId="77777777" w:rsidR="00D868A9" w:rsidRPr="00D868A9" w:rsidRDefault="00D868A9" w:rsidP="00D868A9"/>
    <w:p w14:paraId="0E8E7B11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45F7669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B13F240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7414823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E7913BF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96DB99D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F27B7C0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1C1151E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7540DF9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A8B67E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14:paraId="4DBDC13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46DB2E8" w14:textId="52D9C4A5" w:rsidR="009D5862" w:rsidRPr="00260DAA" w:rsidRDefault="002C69F9" w:rsidP="00260DAA">
            <w:r>
              <w:t>Экзамен</w:t>
            </w:r>
          </w:p>
        </w:tc>
        <w:tc>
          <w:tcPr>
            <w:tcW w:w="6945" w:type="dxa"/>
          </w:tcPr>
          <w:p w14:paraId="3F753CF5" w14:textId="77777777" w:rsidR="009D5862" w:rsidRPr="002C69F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Обучающийся:</w:t>
            </w:r>
          </w:p>
          <w:p w14:paraId="0FB05DAC" w14:textId="0759CC81"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демонстрирует знания</w:t>
            </w:r>
            <w:r w:rsidR="002C69F9">
              <w:rPr>
                <w:lang w:val="ru-RU"/>
              </w:rPr>
              <w:t>,</w:t>
            </w:r>
            <w:r w:rsidRPr="002C69F9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C063AB7" w14:textId="77777777"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свободно владеет научными понятиями, ведет</w:t>
            </w:r>
            <w:r w:rsidR="00B73243" w:rsidRPr="002C69F9">
              <w:rPr>
                <w:lang w:val="ru-RU"/>
              </w:rPr>
              <w:t xml:space="preserve"> </w:t>
            </w:r>
            <w:r w:rsidRPr="002C69F9">
              <w:rPr>
                <w:lang w:val="ru-RU"/>
              </w:rPr>
              <w:t>диалог и вступает в научную дискуссию;</w:t>
            </w:r>
          </w:p>
          <w:p w14:paraId="16077745" w14:textId="77777777"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2C69F9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37773E0D" w14:textId="77777777"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 xml:space="preserve">логично и доказательно раскрывает </w:t>
            </w:r>
            <w:r w:rsidR="00D868A9" w:rsidRPr="002C69F9">
              <w:rPr>
                <w:lang w:val="ru-RU"/>
              </w:rPr>
              <w:t>проблему, предложенную в билете.</w:t>
            </w:r>
          </w:p>
          <w:p w14:paraId="74944419" w14:textId="77777777" w:rsidR="009D5862" w:rsidRPr="002C69F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70568F1" w14:textId="77777777"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2597DB1D" w14:textId="77777777" w:rsidR="009D5862" w:rsidRPr="002C69F9" w:rsidRDefault="009D5862" w:rsidP="00FC1ACA">
            <w:pPr>
              <w:jc w:val="center"/>
            </w:pPr>
            <w:r w:rsidRPr="002C69F9">
              <w:t>5</w:t>
            </w:r>
          </w:p>
        </w:tc>
      </w:tr>
      <w:tr w:rsidR="009D5862" w:rsidRPr="00260DAA" w14:paraId="374BB5FF" w14:textId="77777777" w:rsidTr="00073075">
        <w:trPr>
          <w:trHeight w:val="283"/>
        </w:trPr>
        <w:tc>
          <w:tcPr>
            <w:tcW w:w="3828" w:type="dxa"/>
            <w:vMerge/>
          </w:tcPr>
          <w:p w14:paraId="03AA91CF" w14:textId="77777777" w:rsidR="009D5862" w:rsidRPr="00260DAA" w:rsidRDefault="009D5862" w:rsidP="00FC1ACA"/>
        </w:tc>
        <w:tc>
          <w:tcPr>
            <w:tcW w:w="6945" w:type="dxa"/>
          </w:tcPr>
          <w:p w14:paraId="41A86D78" w14:textId="77777777" w:rsidR="009D5862" w:rsidRPr="002C69F9" w:rsidRDefault="009D5862" w:rsidP="00FC1ACA">
            <w:r w:rsidRPr="002C69F9">
              <w:t>Обучающийся:</w:t>
            </w:r>
          </w:p>
          <w:p w14:paraId="757C6211" w14:textId="77777777"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FCB1F56" w14:textId="77777777"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раскрыта проблема по одному из вопросов билета;</w:t>
            </w:r>
          </w:p>
          <w:p w14:paraId="6E7DF524" w14:textId="77777777"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логично построено изложение вопроса;</w:t>
            </w:r>
          </w:p>
          <w:p w14:paraId="71324A2E" w14:textId="77777777"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2C69F9">
              <w:t>.</w:t>
            </w:r>
          </w:p>
          <w:p w14:paraId="3154BA54" w14:textId="77777777" w:rsidR="009D5862" w:rsidRPr="002C69F9" w:rsidRDefault="009D5862" w:rsidP="00FC1ACA">
            <w:r w:rsidRPr="002C69F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A7CE67C" w14:textId="77777777"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44A2DED7" w14:textId="77777777" w:rsidR="009D5862" w:rsidRPr="002C69F9" w:rsidRDefault="009D5862" w:rsidP="00FC1ACA">
            <w:pPr>
              <w:jc w:val="center"/>
            </w:pPr>
            <w:r w:rsidRPr="002C69F9">
              <w:t>4</w:t>
            </w:r>
          </w:p>
        </w:tc>
      </w:tr>
      <w:tr w:rsidR="009D5862" w:rsidRPr="00260DAA" w14:paraId="2E976727" w14:textId="77777777" w:rsidTr="00073075">
        <w:trPr>
          <w:trHeight w:val="283"/>
        </w:trPr>
        <w:tc>
          <w:tcPr>
            <w:tcW w:w="3828" w:type="dxa"/>
            <w:vMerge/>
          </w:tcPr>
          <w:p w14:paraId="6E91D3F2" w14:textId="77777777" w:rsidR="009D5862" w:rsidRPr="00260DAA" w:rsidRDefault="009D5862" w:rsidP="00FC1ACA"/>
        </w:tc>
        <w:tc>
          <w:tcPr>
            <w:tcW w:w="6945" w:type="dxa"/>
          </w:tcPr>
          <w:p w14:paraId="6B7CE2B9" w14:textId="77777777" w:rsidR="009D5862" w:rsidRPr="002C69F9" w:rsidRDefault="009D5862" w:rsidP="00FC1ACA">
            <w:r w:rsidRPr="002C69F9">
              <w:t>Обучающийся:</w:t>
            </w:r>
          </w:p>
          <w:p w14:paraId="3112BE22" w14:textId="77777777" w:rsidR="009D5862" w:rsidRPr="002C69F9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t xml:space="preserve">показывает </w:t>
            </w:r>
            <w:r w:rsidRPr="002C69F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714D99F" w14:textId="77777777" w:rsidR="009D5862" w:rsidRPr="002C69F9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C69F9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C69F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C69F9">
              <w:rPr>
                <w:rFonts w:eastAsia="Times New Roman"/>
                <w:color w:val="000000"/>
              </w:rPr>
              <w:t xml:space="preserve"> связях слабые.</w:t>
            </w:r>
          </w:p>
          <w:p w14:paraId="35ED763D" w14:textId="77777777" w:rsidR="009D5862" w:rsidRPr="002C69F9" w:rsidRDefault="009D5862" w:rsidP="00FC1ACA">
            <w:r w:rsidRPr="002C69F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C69F9">
              <w:t>. Неуверенно, с большими затруднениями решает</w:t>
            </w:r>
            <w:r w:rsidR="00B73243" w:rsidRPr="002C69F9">
              <w:t xml:space="preserve"> </w:t>
            </w:r>
            <w:r w:rsidRPr="002C69F9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1DDD4F4" w14:textId="77777777"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663F89D4" w14:textId="77777777" w:rsidR="009D5862" w:rsidRPr="002C69F9" w:rsidRDefault="009D5862" w:rsidP="00FC1ACA">
            <w:pPr>
              <w:jc w:val="center"/>
            </w:pPr>
            <w:r w:rsidRPr="002C69F9">
              <w:t>3</w:t>
            </w:r>
          </w:p>
        </w:tc>
      </w:tr>
      <w:tr w:rsidR="009D5862" w:rsidRPr="00260DAA" w14:paraId="1C717298" w14:textId="77777777" w:rsidTr="00073075">
        <w:trPr>
          <w:trHeight w:val="283"/>
        </w:trPr>
        <w:tc>
          <w:tcPr>
            <w:tcW w:w="3828" w:type="dxa"/>
            <w:vMerge/>
          </w:tcPr>
          <w:p w14:paraId="015D148B" w14:textId="77777777" w:rsidR="009D5862" w:rsidRPr="00260DAA" w:rsidRDefault="009D5862" w:rsidP="00FC1ACA"/>
        </w:tc>
        <w:tc>
          <w:tcPr>
            <w:tcW w:w="6945" w:type="dxa"/>
          </w:tcPr>
          <w:p w14:paraId="6AE9D603" w14:textId="77777777" w:rsidR="009D5862" w:rsidRPr="002C69F9" w:rsidRDefault="009D5862" w:rsidP="00FC1ACA">
            <w:r w:rsidRPr="002C69F9">
              <w:t>Обучающийся, обнаруживает существенные пробелы в знания</w:t>
            </w:r>
            <w:r w:rsidR="00260DAA" w:rsidRPr="002C69F9">
              <w:t xml:space="preserve">х </w:t>
            </w:r>
            <w:r w:rsidR="00260DAA" w:rsidRPr="002C69F9">
              <w:lastRenderedPageBreak/>
              <w:t>основного учебного материала.</w:t>
            </w:r>
          </w:p>
          <w:p w14:paraId="27C40FCD" w14:textId="77777777" w:rsidR="009D5862" w:rsidRPr="002C69F9" w:rsidRDefault="009D5862" w:rsidP="00FC1ACA">
            <w:r w:rsidRPr="002C69F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79F0144" w14:textId="77777777"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1A0066B8" w14:textId="77777777" w:rsidR="009D5862" w:rsidRPr="002C69F9" w:rsidRDefault="009D5862" w:rsidP="00FC1ACA">
            <w:pPr>
              <w:jc w:val="center"/>
            </w:pPr>
            <w:r w:rsidRPr="002C69F9">
              <w:t>2</w:t>
            </w:r>
          </w:p>
        </w:tc>
      </w:tr>
    </w:tbl>
    <w:p w14:paraId="6E476FDB" w14:textId="77777777" w:rsidR="00260DAA" w:rsidRPr="00D23699" w:rsidRDefault="00260DAA" w:rsidP="00260DAA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14:paraId="18D51C4B" w14:textId="30BE0AAD" w:rsidR="002D4379" w:rsidRPr="00111C6E" w:rsidRDefault="002D4379" w:rsidP="002D4379">
      <w:pPr>
        <w:pStyle w:val="2"/>
      </w:pPr>
      <w:bookmarkStart w:id="4" w:name="_Toc63854041"/>
      <w:r w:rsidRPr="009D5862">
        <w:rPr>
          <w:rFonts w:eastAsiaTheme="minorHAnsi"/>
          <w:lang w:eastAsia="en-US"/>
        </w:rPr>
        <w:t xml:space="preserve">Примерные </w:t>
      </w:r>
      <w:r w:rsidRPr="002D4379">
        <w:rPr>
          <w:rFonts w:eastAsiaTheme="minorHAnsi"/>
          <w:lang w:eastAsia="en-US"/>
        </w:rPr>
        <w:t>темы курсовой работы:</w:t>
      </w:r>
      <w:bookmarkEnd w:id="4"/>
    </w:p>
    <w:p w14:paraId="42AB21BE" w14:textId="6BA9E252" w:rsidR="002D4379" w:rsidRPr="00111C6E" w:rsidRDefault="002D4379" w:rsidP="002D4379">
      <w:pPr>
        <w:pStyle w:val="af0"/>
        <w:numPr>
          <w:ilvl w:val="4"/>
          <w:numId w:val="11"/>
        </w:numPr>
        <w:jc w:val="both"/>
        <w:rPr>
          <w:i/>
        </w:rPr>
      </w:pPr>
      <w:r w:rsidRPr="00632B04">
        <w:t>Понятие управления и управленческих отношений в социологии.</w:t>
      </w:r>
    </w:p>
    <w:p w14:paraId="3A3A4E37" w14:textId="110E7B80" w:rsidR="002D4379" w:rsidRPr="002D4379" w:rsidRDefault="002D4379" w:rsidP="002D4379">
      <w:pPr>
        <w:pStyle w:val="af0"/>
        <w:numPr>
          <w:ilvl w:val="4"/>
          <w:numId w:val="11"/>
        </w:numPr>
        <w:jc w:val="both"/>
        <w:rPr>
          <w:i/>
        </w:rPr>
      </w:pPr>
      <w:r w:rsidRPr="00632B04">
        <w:t>Государство как субъект и объект социального управления.</w:t>
      </w:r>
    </w:p>
    <w:p w14:paraId="73A489A1" w14:textId="1C7EAC9D" w:rsidR="002D4379" w:rsidRPr="00111C6E" w:rsidRDefault="002D4379" w:rsidP="002D4379">
      <w:pPr>
        <w:pStyle w:val="af0"/>
        <w:numPr>
          <w:ilvl w:val="4"/>
          <w:numId w:val="11"/>
        </w:numPr>
        <w:jc w:val="both"/>
        <w:rPr>
          <w:i/>
        </w:rPr>
      </w:pPr>
      <w:r w:rsidRPr="00632B04">
        <w:t>Противоречия между обществом и государством: пути своевременного выявления и разрешения.</w:t>
      </w:r>
    </w:p>
    <w:p w14:paraId="69D765CD" w14:textId="68375743" w:rsidR="002D4379" w:rsidRPr="008E0F9E" w:rsidRDefault="002D4379" w:rsidP="002D4379">
      <w:pPr>
        <w:pStyle w:val="2"/>
        <w:rPr>
          <w:i/>
        </w:rPr>
      </w:pPr>
      <w:bookmarkStart w:id="5" w:name="_Toc63854042"/>
      <w:r>
        <w:t>Критерии, шкалы оценивания</w:t>
      </w:r>
      <w:r w:rsidRPr="00AE5C0C">
        <w:t xml:space="preserve"> </w:t>
      </w:r>
      <w:r>
        <w:t>курсовой работы</w:t>
      </w:r>
      <w:bookmarkEnd w:id="5"/>
      <w:r w:rsidR="008B603A">
        <w:t>.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654"/>
        <w:gridCol w:w="1772"/>
        <w:gridCol w:w="2056"/>
      </w:tblGrid>
      <w:tr w:rsidR="002D4379" w:rsidRPr="00314BCA" w14:paraId="446A70BC" w14:textId="77777777" w:rsidTr="002D4379">
        <w:trPr>
          <w:trHeight w:val="754"/>
          <w:tblHeader/>
        </w:trPr>
        <w:tc>
          <w:tcPr>
            <w:tcW w:w="3119" w:type="dxa"/>
            <w:vMerge w:val="restart"/>
            <w:shd w:val="clear" w:color="auto" w:fill="DBE5F1" w:themeFill="accent1" w:themeFillTint="33"/>
            <w:vAlign w:val="center"/>
          </w:tcPr>
          <w:p w14:paraId="076950CD" w14:textId="77777777" w:rsidR="002D4379" w:rsidRPr="004A2281" w:rsidRDefault="002D4379" w:rsidP="00AA0F7D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654" w:type="dxa"/>
            <w:vMerge w:val="restart"/>
            <w:shd w:val="clear" w:color="auto" w:fill="DBE5F1" w:themeFill="accent1" w:themeFillTint="33"/>
            <w:vAlign w:val="center"/>
          </w:tcPr>
          <w:p w14:paraId="6E4D8E74" w14:textId="77777777" w:rsidR="002D4379" w:rsidRPr="009D5862" w:rsidRDefault="002D4379" w:rsidP="00AA0F7D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14:paraId="305EEB02" w14:textId="665DFEE2" w:rsidR="002D4379" w:rsidRPr="00314BCA" w:rsidRDefault="002D4379" w:rsidP="002D43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D4379" w:rsidRPr="00314BCA" w14:paraId="68972FFE" w14:textId="77777777" w:rsidTr="002D4379">
        <w:trPr>
          <w:trHeight w:val="754"/>
          <w:tblHeader/>
        </w:trPr>
        <w:tc>
          <w:tcPr>
            <w:tcW w:w="3119" w:type="dxa"/>
            <w:vMerge/>
            <w:shd w:val="clear" w:color="auto" w:fill="DBE5F1" w:themeFill="accent1" w:themeFillTint="33"/>
          </w:tcPr>
          <w:p w14:paraId="4273C14D" w14:textId="77777777" w:rsidR="002D4379" w:rsidRPr="004A2281" w:rsidRDefault="002D4379" w:rsidP="00AA0F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654" w:type="dxa"/>
            <w:vMerge/>
            <w:shd w:val="clear" w:color="auto" w:fill="DBE5F1" w:themeFill="accent1" w:themeFillTint="33"/>
          </w:tcPr>
          <w:p w14:paraId="6DCB7B1D" w14:textId="77777777" w:rsidR="002D4379" w:rsidRPr="009D5862" w:rsidRDefault="002D4379" w:rsidP="00AA0F7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323F0710" w14:textId="7D52A3AC" w:rsidR="002D4379" w:rsidRPr="001D45D6" w:rsidRDefault="002D4379" w:rsidP="002D4379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36FED0A6" w14:textId="77777777" w:rsidR="002D4379" w:rsidRDefault="002D4379" w:rsidP="00AA0F7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4379" w:rsidRPr="00314BCA" w14:paraId="3C732D84" w14:textId="77777777" w:rsidTr="002D4379">
        <w:trPr>
          <w:trHeight w:val="283"/>
        </w:trPr>
        <w:tc>
          <w:tcPr>
            <w:tcW w:w="3119" w:type="dxa"/>
            <w:vMerge w:val="restart"/>
          </w:tcPr>
          <w:p w14:paraId="0B190C40" w14:textId="77777777" w:rsidR="002D4379" w:rsidRPr="002D4379" w:rsidRDefault="002D4379" w:rsidP="00AA0F7D">
            <w:r w:rsidRPr="002D4379">
              <w:t xml:space="preserve">защита </w:t>
            </w:r>
          </w:p>
          <w:p w14:paraId="6C843F8E" w14:textId="2EE7FFD4" w:rsidR="002D4379" w:rsidRPr="002D4379" w:rsidRDefault="002D4379" w:rsidP="002D4379">
            <w:r w:rsidRPr="002D4379">
              <w:t>курсовой работы</w:t>
            </w:r>
          </w:p>
        </w:tc>
        <w:tc>
          <w:tcPr>
            <w:tcW w:w="7654" w:type="dxa"/>
          </w:tcPr>
          <w:p w14:paraId="28871E21" w14:textId="77777777" w:rsidR="002D4379" w:rsidRPr="002D4379" w:rsidRDefault="002D4379" w:rsidP="002D4379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629B8F0F" w14:textId="77777777" w:rsidR="002D4379" w:rsidRPr="002D4379" w:rsidRDefault="002D4379" w:rsidP="002D4379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4CC1FB3" w14:textId="77777777" w:rsidR="002D4379" w:rsidRPr="002D4379" w:rsidRDefault="002D4379" w:rsidP="002D4379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2D4379">
              <w:rPr>
                <w:lang w:val="ru-RU"/>
              </w:rPr>
              <w:t>сформированности</w:t>
            </w:r>
            <w:proofErr w:type="spellEnd"/>
            <w:r w:rsidRPr="002D4379">
              <w:rPr>
                <w:lang w:val="ru-RU"/>
              </w:rPr>
              <w:t xml:space="preserve"> универсальных, </w:t>
            </w:r>
            <w:proofErr w:type="spellStart"/>
            <w:r w:rsidRPr="002D4379">
              <w:rPr>
                <w:lang w:val="ru-RU"/>
              </w:rPr>
              <w:t>общепрофкессиональных</w:t>
            </w:r>
            <w:proofErr w:type="spellEnd"/>
            <w:r w:rsidRPr="002D4379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25E8C310" w14:textId="77777777" w:rsidR="002D4379" w:rsidRPr="002D4379" w:rsidRDefault="002D4379" w:rsidP="002D4379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46F66D90" w14:textId="62AE7EBD" w:rsidR="002D4379" w:rsidRPr="002D4379" w:rsidRDefault="002D4379" w:rsidP="002D4379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lastRenderedPageBreak/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критериями.</w:t>
            </w:r>
          </w:p>
        </w:tc>
        <w:tc>
          <w:tcPr>
            <w:tcW w:w="1772" w:type="dxa"/>
          </w:tcPr>
          <w:p w14:paraId="76D601C1" w14:textId="77777777" w:rsidR="002D4379" w:rsidRPr="002D4379" w:rsidRDefault="002D4379" w:rsidP="00AA0F7D">
            <w:pPr>
              <w:jc w:val="center"/>
            </w:pPr>
            <w:r w:rsidRPr="002D4379">
              <w:lastRenderedPageBreak/>
              <w:t>24 -30 баллов</w:t>
            </w:r>
          </w:p>
        </w:tc>
        <w:tc>
          <w:tcPr>
            <w:tcW w:w="2056" w:type="dxa"/>
          </w:tcPr>
          <w:p w14:paraId="0B0E3E28" w14:textId="77777777" w:rsidR="002D4379" w:rsidRPr="002D4379" w:rsidRDefault="002D4379" w:rsidP="00AA0F7D">
            <w:pPr>
              <w:jc w:val="center"/>
            </w:pPr>
            <w:r w:rsidRPr="002D4379">
              <w:t>5</w:t>
            </w:r>
          </w:p>
        </w:tc>
      </w:tr>
      <w:tr w:rsidR="002D4379" w:rsidRPr="00314BCA" w14:paraId="1429601D" w14:textId="77777777" w:rsidTr="002D4379">
        <w:trPr>
          <w:trHeight w:val="283"/>
        </w:trPr>
        <w:tc>
          <w:tcPr>
            <w:tcW w:w="3119" w:type="dxa"/>
            <w:vMerge/>
          </w:tcPr>
          <w:p w14:paraId="29A60881" w14:textId="77777777" w:rsidR="002D4379" w:rsidRPr="002D4379" w:rsidRDefault="002D4379" w:rsidP="00AA0F7D"/>
        </w:tc>
        <w:tc>
          <w:tcPr>
            <w:tcW w:w="7654" w:type="dxa"/>
          </w:tcPr>
          <w:p w14:paraId="61A117C0" w14:textId="77777777" w:rsidR="002D4379" w:rsidRPr="002D4379" w:rsidRDefault="002D4379" w:rsidP="002D4379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7C190740" w14:textId="77777777" w:rsidR="002D4379" w:rsidRPr="002D4379" w:rsidRDefault="002D4379" w:rsidP="002D4379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67380EAB" w14:textId="77777777" w:rsidR="002D4379" w:rsidRPr="002D4379" w:rsidRDefault="002D4379" w:rsidP="002D4379">
            <w:pPr>
              <w:pStyle w:val="af0"/>
              <w:numPr>
                <w:ilvl w:val="1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 xml:space="preserve">при написании и защите работы продемонстрирован: средний уровень </w:t>
            </w:r>
            <w:proofErr w:type="spellStart"/>
            <w:r w:rsidRPr="002D4379">
              <w:t>сформированности</w:t>
            </w:r>
            <w:proofErr w:type="spellEnd"/>
            <w:r w:rsidRPr="002D4379"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6C97B007" w14:textId="77777777" w:rsidR="002D4379" w:rsidRPr="002D4379" w:rsidRDefault="002D4379" w:rsidP="002D4379">
            <w:pPr>
              <w:pStyle w:val="af0"/>
              <w:numPr>
                <w:ilvl w:val="1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работа своевременно представлена на кафедру, есть отдельные недостатки в ее оформлении;</w:t>
            </w:r>
          </w:p>
          <w:p w14:paraId="12603C61" w14:textId="4E62D89C" w:rsidR="002D4379" w:rsidRPr="002D4379" w:rsidRDefault="002D4379" w:rsidP="002D4379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14:paraId="10F911EF" w14:textId="77777777" w:rsidR="002D4379" w:rsidRPr="002D4379" w:rsidRDefault="002D4379" w:rsidP="00AA0F7D">
            <w:pPr>
              <w:jc w:val="center"/>
            </w:pPr>
            <w:r w:rsidRPr="002D4379">
              <w:t>12 – 23 баллов</w:t>
            </w:r>
          </w:p>
        </w:tc>
        <w:tc>
          <w:tcPr>
            <w:tcW w:w="2056" w:type="dxa"/>
          </w:tcPr>
          <w:p w14:paraId="3E31B63F" w14:textId="77777777" w:rsidR="002D4379" w:rsidRPr="002D4379" w:rsidRDefault="002D4379" w:rsidP="00AA0F7D">
            <w:pPr>
              <w:jc w:val="center"/>
            </w:pPr>
            <w:r w:rsidRPr="002D4379">
              <w:t>4</w:t>
            </w:r>
          </w:p>
        </w:tc>
      </w:tr>
      <w:tr w:rsidR="002D4379" w:rsidRPr="00314BCA" w14:paraId="737B9192" w14:textId="77777777" w:rsidTr="002D4379">
        <w:trPr>
          <w:trHeight w:val="283"/>
        </w:trPr>
        <w:tc>
          <w:tcPr>
            <w:tcW w:w="3119" w:type="dxa"/>
            <w:vMerge/>
          </w:tcPr>
          <w:p w14:paraId="1258E81E" w14:textId="77777777" w:rsidR="002D4379" w:rsidRPr="0082635B" w:rsidRDefault="002D4379" w:rsidP="00AA0F7D">
            <w:pPr>
              <w:rPr>
                <w:i/>
              </w:rPr>
            </w:pPr>
          </w:p>
        </w:tc>
        <w:tc>
          <w:tcPr>
            <w:tcW w:w="7654" w:type="dxa"/>
          </w:tcPr>
          <w:p w14:paraId="77CD877C" w14:textId="77777777" w:rsidR="002D4379" w:rsidRPr="002D4379" w:rsidRDefault="002D4379" w:rsidP="002D4379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22D38FEB" w14:textId="77777777" w:rsidR="002D4379" w:rsidRPr="002D4379" w:rsidRDefault="002D4379" w:rsidP="002D4379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2944E531" w14:textId="77777777" w:rsidR="002D4379" w:rsidRPr="002D4379" w:rsidRDefault="002D4379" w:rsidP="002D4379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2D4379">
              <w:t>сформированности</w:t>
            </w:r>
            <w:proofErr w:type="spellEnd"/>
            <w:r w:rsidRPr="002D4379"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531952D4" w14:textId="77777777" w:rsidR="002D4379" w:rsidRPr="002D4379" w:rsidRDefault="002D4379" w:rsidP="002D4379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3AE8CCB6" w14:textId="686C61D5" w:rsidR="002D4379" w:rsidRPr="002D4379" w:rsidRDefault="002D4379" w:rsidP="002D4379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lastRenderedPageBreak/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10022E06" w14:textId="77777777" w:rsidR="002D4379" w:rsidRPr="002D4379" w:rsidRDefault="002D4379" w:rsidP="00AA0F7D">
            <w:pPr>
              <w:jc w:val="center"/>
            </w:pPr>
            <w:r w:rsidRPr="002D4379">
              <w:lastRenderedPageBreak/>
              <w:t>6 – 11 баллов</w:t>
            </w:r>
          </w:p>
        </w:tc>
        <w:tc>
          <w:tcPr>
            <w:tcW w:w="2056" w:type="dxa"/>
          </w:tcPr>
          <w:p w14:paraId="3EAC4FBB" w14:textId="77777777" w:rsidR="002D4379" w:rsidRPr="002D4379" w:rsidRDefault="002D4379" w:rsidP="00AA0F7D">
            <w:pPr>
              <w:jc w:val="center"/>
            </w:pPr>
            <w:r w:rsidRPr="002D4379">
              <w:t>3</w:t>
            </w:r>
          </w:p>
        </w:tc>
      </w:tr>
      <w:tr w:rsidR="002D4379" w:rsidRPr="00314BCA" w14:paraId="73BB8B6A" w14:textId="77777777" w:rsidTr="002D4379">
        <w:trPr>
          <w:trHeight w:val="283"/>
        </w:trPr>
        <w:tc>
          <w:tcPr>
            <w:tcW w:w="3119" w:type="dxa"/>
            <w:vMerge/>
          </w:tcPr>
          <w:p w14:paraId="668C89AB" w14:textId="77777777" w:rsidR="002D4379" w:rsidRPr="0082635B" w:rsidRDefault="002D4379" w:rsidP="00AA0F7D">
            <w:pPr>
              <w:rPr>
                <w:i/>
              </w:rPr>
            </w:pPr>
          </w:p>
        </w:tc>
        <w:tc>
          <w:tcPr>
            <w:tcW w:w="7654" w:type="dxa"/>
          </w:tcPr>
          <w:p w14:paraId="388A5A3C" w14:textId="77777777" w:rsidR="002D4379" w:rsidRPr="002D4379" w:rsidRDefault="002D4379" w:rsidP="002D4379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2EB485F7" w14:textId="77777777" w:rsidR="002D4379" w:rsidRPr="002D4379" w:rsidRDefault="002D4379" w:rsidP="002D4379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работа не оригинальна, основана на компиляции публикаций по теме;</w:t>
            </w:r>
          </w:p>
          <w:p w14:paraId="5E842A39" w14:textId="77777777" w:rsidR="002D4379" w:rsidRPr="002D4379" w:rsidRDefault="002D4379" w:rsidP="002D4379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2D4379">
              <w:t>сформированности</w:t>
            </w:r>
            <w:proofErr w:type="spellEnd"/>
            <w:r w:rsidRPr="002D4379">
              <w:t xml:space="preserve"> универсальных, общепрофессиональных и профессиональных компетенций;</w:t>
            </w:r>
          </w:p>
          <w:p w14:paraId="0F54B037" w14:textId="77777777" w:rsidR="002D4379" w:rsidRPr="002D4379" w:rsidRDefault="002D4379" w:rsidP="002D4379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6E3008B0" w14:textId="7844AAA0" w:rsidR="002D4379" w:rsidRPr="002D4379" w:rsidRDefault="002D4379" w:rsidP="002D4379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43CA467E" w14:textId="77777777" w:rsidR="002D4379" w:rsidRPr="002D4379" w:rsidRDefault="002D4379" w:rsidP="00AA0F7D">
            <w:pPr>
              <w:jc w:val="center"/>
            </w:pPr>
            <w:r w:rsidRPr="002D4379">
              <w:t>0 – 5 баллов</w:t>
            </w:r>
          </w:p>
        </w:tc>
        <w:tc>
          <w:tcPr>
            <w:tcW w:w="2056" w:type="dxa"/>
          </w:tcPr>
          <w:p w14:paraId="41FF21AC" w14:textId="77777777" w:rsidR="002D4379" w:rsidRPr="002D4379" w:rsidRDefault="002D4379" w:rsidP="00AA0F7D">
            <w:pPr>
              <w:jc w:val="center"/>
            </w:pPr>
            <w:r w:rsidRPr="002D4379">
              <w:t>2</w:t>
            </w:r>
          </w:p>
        </w:tc>
      </w:tr>
    </w:tbl>
    <w:p w14:paraId="7CE049BB" w14:textId="77777777" w:rsidR="002D4379" w:rsidRPr="006D0117" w:rsidRDefault="002D4379" w:rsidP="002D4379"/>
    <w:p w14:paraId="2367761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32A3D7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684509A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D14E60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4F4F18B7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5C9A2B0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73156D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109C81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204D2A14" w14:textId="77777777" w:rsidTr="00FC1ACA">
        <w:trPr>
          <w:trHeight w:val="286"/>
        </w:trPr>
        <w:tc>
          <w:tcPr>
            <w:tcW w:w="3686" w:type="dxa"/>
          </w:tcPr>
          <w:p w14:paraId="2873FAF3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46F0749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77282E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102DF299" w14:textId="77777777" w:rsidTr="00FC1ACA">
        <w:trPr>
          <w:trHeight w:val="286"/>
        </w:trPr>
        <w:tc>
          <w:tcPr>
            <w:tcW w:w="3686" w:type="dxa"/>
          </w:tcPr>
          <w:p w14:paraId="4B54120A" w14:textId="7BA77FBC" w:rsidR="00154655" w:rsidRPr="00D034E0" w:rsidRDefault="004C6289" w:rsidP="004C6289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14:paraId="7344DC20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BDB74E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624AFFEC" w14:textId="77777777" w:rsidTr="00FC1ACA">
        <w:trPr>
          <w:trHeight w:val="286"/>
        </w:trPr>
        <w:tc>
          <w:tcPr>
            <w:tcW w:w="3686" w:type="dxa"/>
          </w:tcPr>
          <w:p w14:paraId="4DC08117" w14:textId="3091B6AE" w:rsidR="006C6DF4" w:rsidRPr="00D034E0" w:rsidRDefault="006C6DF4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4C6289">
              <w:rPr>
                <w:bCs/>
              </w:rPr>
              <w:t>с</w:t>
            </w:r>
            <w:r w:rsidR="004C6289"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14:paraId="6D254152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947CB31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15033FD0" w14:textId="77777777" w:rsidTr="00FC1ACA">
        <w:trPr>
          <w:trHeight w:val="214"/>
        </w:trPr>
        <w:tc>
          <w:tcPr>
            <w:tcW w:w="3686" w:type="dxa"/>
          </w:tcPr>
          <w:p w14:paraId="7248FADD" w14:textId="23ACF151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4C6289">
              <w:rPr>
                <w:bCs/>
              </w:rPr>
              <w:t>с</w:t>
            </w:r>
            <w:r w:rsidR="004C6289"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14:paraId="74CCF355" w14:textId="77777777"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59FF83D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3B9504CD" w14:textId="77777777" w:rsidTr="00FC1ACA">
        <w:trPr>
          <w:trHeight w:val="286"/>
        </w:trPr>
        <w:tc>
          <w:tcPr>
            <w:tcW w:w="3686" w:type="dxa"/>
          </w:tcPr>
          <w:p w14:paraId="38B3C795" w14:textId="27780E4E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4C6289">
              <w:rPr>
                <w:bCs/>
              </w:rPr>
              <w:t>т</w:t>
            </w:r>
            <w:r w:rsidR="004C6289"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14:paraId="63FC81BC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909E4A2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4B182A89" w14:textId="77777777" w:rsidTr="00FC1ACA">
        <w:trPr>
          <w:trHeight w:val="286"/>
        </w:trPr>
        <w:tc>
          <w:tcPr>
            <w:tcW w:w="3686" w:type="dxa"/>
          </w:tcPr>
          <w:p w14:paraId="5EE6002A" w14:textId="7DF6AF14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4C6289">
              <w:rPr>
                <w:bCs/>
              </w:rPr>
              <w:t>к</w:t>
            </w:r>
            <w:r w:rsidR="004C6289"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14:paraId="38A14757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3AA6A8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06996" w:rsidRPr="00D034E0" w14:paraId="6CBB0C5D" w14:textId="77777777" w:rsidTr="005D388C">
        <w:tc>
          <w:tcPr>
            <w:tcW w:w="3686" w:type="dxa"/>
          </w:tcPr>
          <w:p w14:paraId="004ED5D2" w14:textId="77777777" w:rsidR="00106996" w:rsidRPr="00D034E0" w:rsidRDefault="00106996" w:rsidP="00106996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142E2173" w14:textId="1CBCE8DB" w:rsidR="00106996" w:rsidRPr="00D034E0" w:rsidRDefault="00106996" w:rsidP="00106996">
            <w:pPr>
              <w:rPr>
                <w:bCs/>
                <w:i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14:paraId="48C5F638" w14:textId="77777777" w:rsidR="00106996" w:rsidRPr="00D034E0" w:rsidRDefault="00106996" w:rsidP="00106996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2066C2C" w14:textId="77777777" w:rsidR="00106996" w:rsidRPr="00D034E0" w:rsidRDefault="00106996" w:rsidP="00106996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2B70BB9D" w14:textId="77777777" w:rsidR="00106996" w:rsidRPr="00D034E0" w:rsidRDefault="00106996" w:rsidP="00106996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1EDA3188" w14:textId="77777777" w:rsidR="00106996" w:rsidRPr="00D034E0" w:rsidRDefault="00106996" w:rsidP="00106996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6D839A15" w14:textId="33AAEA6D" w:rsidR="00106996" w:rsidRPr="00D034E0" w:rsidRDefault="00106996" w:rsidP="00106996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2554A898" w14:textId="77777777" w:rsidTr="005D388C">
        <w:tc>
          <w:tcPr>
            <w:tcW w:w="3686" w:type="dxa"/>
          </w:tcPr>
          <w:p w14:paraId="3BAB6C67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25757068" w14:textId="7413E40D" w:rsidR="00D034E0" w:rsidRPr="00D034E0" w:rsidRDefault="00106996" w:rsidP="00D034E0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5660CE4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70948C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1A395B0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2566BF0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71BAC641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4C51918F" w14:textId="77777777" w:rsidTr="005D388C">
        <w:tc>
          <w:tcPr>
            <w:tcW w:w="3686" w:type="dxa"/>
          </w:tcPr>
          <w:p w14:paraId="3BD4A82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6843F7AC" w14:textId="685D9D9C" w:rsidR="00D034E0" w:rsidRPr="00D034E0" w:rsidRDefault="00D2039A" w:rsidP="00D034E0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28165F7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9317E77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4ACD448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3FCA590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50C5B8DB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7049F948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4F435F74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0ED334B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6D5B312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4A04A52D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B1BB88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B743AC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00C7F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7DED32B4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2F4183A5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6411AD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3D0717A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4233A9B" w14:textId="77777777" w:rsidR="00936AAE" w:rsidRPr="008448CC" w:rsidRDefault="00936AAE" w:rsidP="005459AF">
            <w:pPr>
              <w:rPr>
                <w:iCs/>
              </w:rPr>
            </w:pPr>
          </w:p>
          <w:p w14:paraId="668C3D73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D1E4942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5F8C6BCF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FBF1968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13E618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13155F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CBB7BE3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8B53B09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910D4D1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5C12FF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F5AE37C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CD5FF70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4426F08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BA6AFD2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4B3E65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497F29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33AA80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F101B8B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7FD7F10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73003AF0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AE1F6E1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79C912F1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31E89579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42BB086A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1C3EB2F6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2C6442C9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1D62F46F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784810E0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7FBC574F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776E6E4D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628A82D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6CB8B70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79B12D23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1D1D95D2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30967BE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6ADD9E51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530F6F67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231A481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1580936D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0A476AC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0694F32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30FF92C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6D6E14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C8D47E4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0BF3A3" w14:textId="77777777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7C8E66CA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7E0A4486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AF3C43C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DF49535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4BC1FDE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01F5B0B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557D99A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B0CCE6D" w14:textId="6A744F7F" w:rsidR="00F71998" w:rsidRPr="007374FC" w:rsidRDefault="007374FC" w:rsidP="007374FC"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D2039A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r w:rsidR="00D2039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14:paraId="0193BB3C" w14:textId="77777777" w:rsidTr="00497306">
        <w:tc>
          <w:tcPr>
            <w:tcW w:w="4786" w:type="dxa"/>
          </w:tcPr>
          <w:p w14:paraId="2643D704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139C87C7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7711902B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D4A84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34485993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56A135A4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483C9E8E" w14:textId="77777777" w:rsidTr="00497306">
        <w:tc>
          <w:tcPr>
            <w:tcW w:w="4786" w:type="dxa"/>
          </w:tcPr>
          <w:p w14:paraId="1B829A6E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C6B3930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387DD9DE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1BD969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7A708116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4915111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6A6B79E7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589B7E35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045A22D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0CC03B6D" w14:textId="77777777" w:rsidTr="00497306">
        <w:tc>
          <w:tcPr>
            <w:tcW w:w="4786" w:type="dxa"/>
          </w:tcPr>
          <w:p w14:paraId="38307FCA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37A33F4D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45B47EE4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874D6CE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19E3BAF4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5617ED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84BEE6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0689D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B71AD6A" w14:textId="77777777" w:rsidTr="00497306">
        <w:tc>
          <w:tcPr>
            <w:tcW w:w="2836" w:type="dxa"/>
            <w:vMerge w:val="restart"/>
          </w:tcPr>
          <w:p w14:paraId="5087EA0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92AAC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51BD75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21301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C3FF75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D00BBE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034FA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44CBE7D" w14:textId="77777777" w:rsidTr="00497306">
        <w:tc>
          <w:tcPr>
            <w:tcW w:w="2836" w:type="dxa"/>
            <w:vMerge/>
          </w:tcPr>
          <w:p w14:paraId="131683A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1C5E78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04FE68F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372C0382" w14:textId="77777777" w:rsidTr="00497306">
        <w:tc>
          <w:tcPr>
            <w:tcW w:w="2836" w:type="dxa"/>
            <w:vMerge/>
          </w:tcPr>
          <w:p w14:paraId="5F34804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C29F4D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0A2F8B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A90FA9F" w14:textId="77777777" w:rsidTr="00497306">
        <w:tc>
          <w:tcPr>
            <w:tcW w:w="2836" w:type="dxa"/>
            <w:vMerge/>
          </w:tcPr>
          <w:p w14:paraId="2E8F5E4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20B1A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A4BD7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3C48FFF3" w14:textId="77777777" w:rsidTr="00497306">
        <w:tc>
          <w:tcPr>
            <w:tcW w:w="2836" w:type="dxa"/>
            <w:vMerge/>
          </w:tcPr>
          <w:p w14:paraId="36EB93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68D65F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98D49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30B326F" w14:textId="77777777" w:rsidTr="00497306">
        <w:tc>
          <w:tcPr>
            <w:tcW w:w="2836" w:type="dxa"/>
            <w:vMerge/>
          </w:tcPr>
          <w:p w14:paraId="578FE85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6D0398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D3AC7A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F9A861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6172248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08AFCA5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F0B33A2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C8CB0E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14:paraId="2F36A74A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22C602" w14:textId="77777777"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13002E" w14:textId="77777777"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FAF386" w14:textId="77777777"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5D3D9C" w14:textId="77777777" w:rsidR="00F949F6" w:rsidRPr="000014C6" w:rsidRDefault="00F949F6" w:rsidP="00F43DBA">
            <w:pPr>
              <w:suppressAutoHyphens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117305" w14:textId="77777777"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766FA3" w14:textId="77777777"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7DA5C4E9" w14:textId="3CA83C3A"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8012DB" w14:textId="77777777"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B605145" w14:textId="77777777"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0014C6">
              <w:rPr>
                <w:b/>
                <w:bCs/>
                <w:lang w:eastAsia="ar-SA"/>
              </w:rPr>
              <w:t xml:space="preserve">   </w:t>
            </w:r>
            <w:r w:rsidRPr="000014C6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0014C6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1AAB9F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10D44BF2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BC8205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D4E63E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9185A2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C058AB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165BAB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C77B82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A1E41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C774B0" w14:textId="77777777"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6A47B557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24BBF" w14:textId="77777777" w:rsidR="00F949F6" w:rsidRPr="000014C6" w:rsidRDefault="00F949F6" w:rsidP="00F43DBA">
            <w:pPr>
              <w:suppressAutoHyphens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0A725" w14:textId="77777777" w:rsidR="00F949F6" w:rsidRPr="000014C6" w:rsidRDefault="00F949F6" w:rsidP="00F43DB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8F83B" w14:textId="77777777" w:rsidR="00F949F6" w:rsidRPr="000014C6" w:rsidRDefault="00F949F6" w:rsidP="00F43DBA">
            <w:pPr>
              <w:suppressAutoHyphens/>
              <w:jc w:val="both"/>
              <w:rPr>
                <w:lang w:eastAsia="ar-SA"/>
              </w:rPr>
            </w:pPr>
          </w:p>
        </w:tc>
      </w:tr>
      <w:tr w:rsidR="00F949F6" w:rsidRPr="009B7C1F" w14:paraId="20CCB566" w14:textId="77777777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04B680" w14:textId="77777777" w:rsidR="00F949F6" w:rsidRPr="009B7C1F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9B7C1F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DA3BEB" w14:textId="6BE4C507" w:rsidR="00F949F6" w:rsidRPr="009B7C1F" w:rsidRDefault="009B7C1F" w:rsidP="00F43DBA">
            <w:pPr>
              <w:shd w:val="clear" w:color="auto" w:fill="FFFFFF"/>
            </w:pPr>
            <w:proofErr w:type="spellStart"/>
            <w:r w:rsidRPr="009B7C1F">
              <w:t>Тощенко</w:t>
            </w:r>
            <w:proofErr w:type="spellEnd"/>
            <w:r w:rsidRPr="009B7C1F">
              <w:t xml:space="preserve"> Ж.Т.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398408" w14:textId="634266A5" w:rsidR="00F949F6" w:rsidRPr="009B7C1F" w:rsidRDefault="009B7C1F" w:rsidP="00F43DBA">
            <w:pPr>
              <w:shd w:val="clear" w:color="auto" w:fill="FFFFFF"/>
            </w:pPr>
            <w:r w:rsidRPr="009B7C1F">
              <w:t>Социология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8B02B2" w14:textId="74BA3D8F" w:rsidR="00F949F6" w:rsidRPr="009B7C1F" w:rsidRDefault="009B7C1F" w:rsidP="00F43DBA">
            <w:pPr>
              <w:shd w:val="clear" w:color="auto" w:fill="FFFFFF"/>
            </w:pPr>
            <w:r w:rsidRPr="009B7C1F">
              <w:t>Учебник и практикум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F32DB2" w14:textId="5D3DEADD" w:rsidR="00F949F6" w:rsidRPr="009B7C1F" w:rsidRDefault="009B7C1F" w:rsidP="00F43DBA">
            <w:pPr>
              <w:shd w:val="clear" w:color="auto" w:fill="FFFFFF"/>
            </w:pPr>
            <w:r w:rsidRPr="009B7C1F">
              <w:t>М</w:t>
            </w:r>
            <w:r>
              <w:t>.</w:t>
            </w:r>
            <w:r w:rsidRPr="009B7C1F">
              <w:t xml:space="preserve">: Издательство </w:t>
            </w:r>
            <w:proofErr w:type="spellStart"/>
            <w:r w:rsidRPr="009B7C1F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2CE6FF" w14:textId="284E495D" w:rsidR="00F949F6" w:rsidRPr="009B7C1F" w:rsidRDefault="00F949F6" w:rsidP="00F43DBA">
            <w:pPr>
              <w:shd w:val="clear" w:color="auto" w:fill="FFFFFF"/>
            </w:pPr>
            <w:r w:rsidRPr="009B7C1F">
              <w:t>20</w:t>
            </w:r>
            <w:r w:rsidR="009B7C1F" w:rsidRPr="009B7C1F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A69C9B" w14:textId="58308248" w:rsidR="00F949F6" w:rsidRPr="009B7C1F" w:rsidRDefault="009B7C1F" w:rsidP="00F43DBA">
            <w:pPr>
              <w:shd w:val="clear" w:color="auto" w:fill="FFFFFF"/>
            </w:pPr>
            <w:r w:rsidRPr="009B7C1F">
              <w:rPr>
                <w:lang w:val="en-US"/>
              </w:rPr>
              <w:t>https</w:t>
            </w:r>
            <w:r w:rsidRPr="009B7C1F">
              <w:t>://</w:t>
            </w:r>
            <w:proofErr w:type="spellStart"/>
            <w:r w:rsidRPr="009B7C1F">
              <w:rPr>
                <w:lang w:val="en-US"/>
              </w:rPr>
              <w:t>urait</w:t>
            </w:r>
            <w:proofErr w:type="spellEnd"/>
            <w:r w:rsidRPr="009B7C1F">
              <w:t>.</w:t>
            </w:r>
            <w:proofErr w:type="spellStart"/>
            <w:r w:rsidRPr="009B7C1F">
              <w:rPr>
                <w:lang w:val="en-US"/>
              </w:rPr>
              <w:t>ru</w:t>
            </w:r>
            <w:proofErr w:type="spellEnd"/>
            <w:r w:rsidRPr="009B7C1F">
              <w:t>/</w:t>
            </w:r>
            <w:proofErr w:type="spellStart"/>
            <w:r w:rsidRPr="009B7C1F">
              <w:rPr>
                <w:lang w:val="en-US"/>
              </w:rPr>
              <w:t>bcode</w:t>
            </w:r>
            <w:proofErr w:type="spellEnd"/>
            <w:r w:rsidRPr="009B7C1F">
              <w:t>/450227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2A339" w14:textId="77777777" w:rsidR="00F949F6" w:rsidRPr="009B7C1F" w:rsidRDefault="00F949F6" w:rsidP="00F43DB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9B7C1F" w:rsidRPr="009B7C1F" w14:paraId="31724FE4" w14:textId="77777777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57CEE9" w14:textId="77777777" w:rsidR="009B7C1F" w:rsidRPr="009B7C1F" w:rsidRDefault="009B7C1F" w:rsidP="00F43DBA">
            <w:pPr>
              <w:suppressAutoHyphens/>
              <w:jc w:val="center"/>
              <w:rPr>
                <w:lang w:eastAsia="ar-SA"/>
              </w:rPr>
            </w:pPr>
            <w:r w:rsidRPr="009B7C1F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9BE14" w14:textId="1EE639F3" w:rsidR="009B7C1F" w:rsidRPr="009B7C1F" w:rsidRDefault="009B7C1F" w:rsidP="00F43DBA">
            <w:pPr>
              <w:shd w:val="clear" w:color="auto" w:fill="FFFFFF"/>
            </w:pPr>
            <w:proofErr w:type="spellStart"/>
            <w:r w:rsidRPr="009B7C1F">
              <w:t>Тавокин</w:t>
            </w:r>
            <w:proofErr w:type="spellEnd"/>
            <w:r w:rsidRPr="009B7C1F">
              <w:t xml:space="preserve"> Е.П.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DBB4B" w14:textId="64457E44" w:rsidR="009B7C1F" w:rsidRPr="009B7C1F" w:rsidRDefault="009B7C1F" w:rsidP="00F43DBA">
            <w:pPr>
              <w:shd w:val="clear" w:color="auto" w:fill="FFFFFF"/>
            </w:pPr>
            <w:r w:rsidRPr="009B7C1F">
              <w:t>Социология управления. Методы получения социальной информации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36DE4D" w14:textId="77777777" w:rsidR="009B7C1F" w:rsidRPr="009B7C1F" w:rsidRDefault="009B7C1F" w:rsidP="00F43DBA">
            <w:pPr>
              <w:shd w:val="clear" w:color="auto" w:fill="FFFFFF"/>
            </w:pPr>
            <w:r w:rsidRPr="009B7C1F">
              <w:t xml:space="preserve">Учебное </w:t>
            </w:r>
          </w:p>
          <w:p w14:paraId="53FAF056" w14:textId="77777777" w:rsidR="009B7C1F" w:rsidRPr="009B7C1F" w:rsidRDefault="009B7C1F" w:rsidP="00F43DBA">
            <w:pPr>
              <w:suppressAutoHyphens/>
            </w:pPr>
            <w:r w:rsidRPr="009B7C1F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E2EE35" w14:textId="70916777" w:rsidR="009B7C1F" w:rsidRPr="009B7C1F" w:rsidRDefault="009B7C1F" w:rsidP="00F43DBA">
            <w:pPr>
              <w:suppressAutoHyphens/>
            </w:pPr>
            <w:r w:rsidRPr="009B7C1F">
              <w:t xml:space="preserve">М.: Издательство </w:t>
            </w:r>
            <w:proofErr w:type="spellStart"/>
            <w:r w:rsidRPr="009B7C1F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D93CC0" w14:textId="19C55ADF" w:rsidR="009B7C1F" w:rsidRPr="009B7C1F" w:rsidRDefault="009B7C1F" w:rsidP="00F43DBA">
            <w:pPr>
              <w:suppressAutoHyphens/>
            </w:pPr>
            <w:r w:rsidRPr="009B7C1F">
              <w:t>2020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C4EE5" w14:textId="58D2CCA1" w:rsidR="009B7C1F" w:rsidRPr="009B7C1F" w:rsidRDefault="009B7C1F" w:rsidP="00F43DBA">
            <w:pPr>
              <w:shd w:val="clear" w:color="auto" w:fill="FFFFFF"/>
              <w:rPr>
                <w:lang w:val="en-US"/>
              </w:rPr>
            </w:pPr>
            <w:r w:rsidRPr="009B7C1F">
              <w:rPr>
                <w:lang w:val="en-US"/>
              </w:rPr>
              <w:t>https://urait.ru/bcode/453304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630F" w14:textId="77777777" w:rsidR="009B7C1F" w:rsidRPr="009B7C1F" w:rsidRDefault="009B7C1F" w:rsidP="00F43DBA">
            <w:pPr>
              <w:suppressAutoHyphens/>
              <w:jc w:val="center"/>
              <w:rPr>
                <w:i/>
                <w:lang w:val="en-US" w:eastAsia="ar-SA"/>
              </w:rPr>
            </w:pPr>
          </w:p>
          <w:p w14:paraId="44C4154F" w14:textId="77777777" w:rsidR="009B7C1F" w:rsidRPr="009B7C1F" w:rsidRDefault="009B7C1F" w:rsidP="00F43DBA">
            <w:pPr>
              <w:suppressAutoHyphens/>
              <w:rPr>
                <w:i/>
                <w:lang w:val="en-US" w:eastAsia="ar-SA"/>
              </w:rPr>
            </w:pPr>
          </w:p>
        </w:tc>
      </w:tr>
      <w:tr w:rsidR="00F949F6" w:rsidRPr="009B7C1F" w14:paraId="4F93CBC2" w14:textId="77777777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6FAFA7" w14:textId="77777777" w:rsidR="00F949F6" w:rsidRPr="009B7C1F" w:rsidRDefault="00F949F6" w:rsidP="00F43DB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B7C1F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B25AA2" w14:textId="532DA7D2" w:rsidR="00F949F6" w:rsidRPr="009B7C1F" w:rsidRDefault="009B7C1F" w:rsidP="00F43DBA">
            <w:pPr>
              <w:shd w:val="clear" w:color="auto" w:fill="FFFFFF"/>
            </w:pPr>
            <w:r w:rsidRPr="009B7C1F">
              <w:t>Удальцова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4BBED7" w14:textId="40A9186C" w:rsidR="00F949F6" w:rsidRPr="009B7C1F" w:rsidRDefault="009B7C1F" w:rsidP="00F43DBA">
            <w:pPr>
              <w:shd w:val="clear" w:color="auto" w:fill="FFFFFF"/>
            </w:pPr>
            <w:r w:rsidRPr="009B7C1F">
              <w:t>Социология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509D2" w14:textId="478E6235" w:rsidR="00F949F6" w:rsidRPr="009B7C1F" w:rsidRDefault="009B7C1F" w:rsidP="00F43DBA">
            <w:pPr>
              <w:shd w:val="clear" w:color="auto" w:fill="FFFFFF"/>
            </w:pPr>
            <w:r w:rsidRPr="009B7C1F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26A6CA" w14:textId="21B7E1F8" w:rsidR="00F949F6" w:rsidRPr="009B7C1F" w:rsidRDefault="009B7C1F" w:rsidP="00F43DBA">
            <w:pPr>
              <w:shd w:val="clear" w:color="auto" w:fill="FFFFFF"/>
            </w:pPr>
            <w:r w:rsidRPr="009B7C1F"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D963A2" w14:textId="14FF8AC0" w:rsidR="00F949F6" w:rsidRPr="009B7C1F" w:rsidRDefault="00F949F6" w:rsidP="00F43DBA">
            <w:pPr>
              <w:shd w:val="clear" w:color="auto" w:fill="FFFFFF"/>
            </w:pPr>
            <w:r w:rsidRPr="009B7C1F">
              <w:t>20</w:t>
            </w:r>
            <w:r w:rsidR="009B7C1F" w:rsidRPr="009B7C1F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D005EE" w14:textId="18DF3461" w:rsidR="00F949F6" w:rsidRPr="009B7C1F" w:rsidRDefault="009B7C1F" w:rsidP="00F43DBA">
            <w:pPr>
              <w:shd w:val="clear" w:color="auto" w:fill="FFFFFF"/>
            </w:pPr>
            <w:r w:rsidRPr="009B7C1F">
              <w:rPr>
                <w:lang w:val="en-US"/>
              </w:rPr>
              <w:t>https</w:t>
            </w:r>
            <w:r w:rsidRPr="009B7C1F">
              <w:t>://</w:t>
            </w:r>
            <w:proofErr w:type="spellStart"/>
            <w:r w:rsidRPr="009B7C1F">
              <w:rPr>
                <w:lang w:val="en-US"/>
              </w:rPr>
              <w:t>znanium</w:t>
            </w:r>
            <w:proofErr w:type="spellEnd"/>
            <w:r w:rsidRPr="009B7C1F">
              <w:t>.</w:t>
            </w:r>
            <w:r w:rsidRPr="009B7C1F">
              <w:rPr>
                <w:lang w:val="en-US"/>
              </w:rPr>
              <w:t>com</w:t>
            </w:r>
            <w:r w:rsidRPr="009B7C1F">
              <w:t>/</w:t>
            </w:r>
            <w:r w:rsidRPr="009B7C1F">
              <w:rPr>
                <w:lang w:val="en-US"/>
              </w:rPr>
              <w:t>catalog</w:t>
            </w:r>
            <w:r w:rsidRPr="009B7C1F">
              <w:t>/</w:t>
            </w:r>
            <w:r w:rsidRPr="009B7C1F">
              <w:rPr>
                <w:lang w:val="en-US"/>
              </w:rPr>
              <w:t>product</w:t>
            </w:r>
            <w:r w:rsidRPr="009B7C1F">
              <w:t>/1047305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0719F" w14:textId="77777777" w:rsidR="00F949F6" w:rsidRPr="009B7C1F" w:rsidRDefault="00F949F6" w:rsidP="00F43DBA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0014C6" w14:paraId="3770A518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056E5D" w14:textId="77777777" w:rsidR="00F949F6" w:rsidRPr="000014C6" w:rsidRDefault="00F949F6" w:rsidP="00F43DBA">
            <w:pPr>
              <w:suppressAutoHyphens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7A062" w14:textId="77777777" w:rsidR="00F949F6" w:rsidRPr="000014C6" w:rsidRDefault="00F949F6" w:rsidP="00F43DBA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084BA" w14:textId="77777777" w:rsidR="00F949F6" w:rsidRPr="000014C6" w:rsidRDefault="00F949F6" w:rsidP="00F43DB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F949F6" w:rsidRPr="00F43DBA" w14:paraId="39E489AB" w14:textId="77777777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7A638E" w14:textId="77777777" w:rsidR="00F949F6" w:rsidRPr="00F43DBA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F43DB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4A369F" w14:textId="5F6F1ECE" w:rsidR="00F949F6" w:rsidRPr="00F43DBA" w:rsidRDefault="009B7C1F" w:rsidP="00F43DBA">
            <w:pPr>
              <w:shd w:val="clear" w:color="auto" w:fill="FFFFFF"/>
            </w:pPr>
            <w:r w:rsidRPr="00F43DBA">
              <w:t>Зарубин В.Г. [и др.]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E4B4E" w14:textId="792FF2F5" w:rsidR="00F949F6" w:rsidRPr="00F43DBA" w:rsidRDefault="009B7C1F" w:rsidP="00F43DBA">
            <w:pPr>
              <w:shd w:val="clear" w:color="auto" w:fill="FFFFFF"/>
            </w:pPr>
            <w:r w:rsidRPr="00F43DBA">
              <w:t>Социология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3BA523" w14:textId="3BE123A6" w:rsidR="00F949F6" w:rsidRPr="00F43DBA" w:rsidRDefault="009B7C1F" w:rsidP="00F43DBA">
            <w:pPr>
              <w:shd w:val="clear" w:color="auto" w:fill="FFFFFF"/>
            </w:pPr>
            <w:r w:rsidRPr="00F43DBA">
              <w:t>Учебник и практикум для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AF339" w14:textId="53162D16" w:rsidR="00F949F6" w:rsidRPr="00F43DBA" w:rsidRDefault="00F43DBA" w:rsidP="00F43DBA">
            <w:pPr>
              <w:shd w:val="clear" w:color="auto" w:fill="FFFFFF"/>
            </w:pPr>
            <w:r w:rsidRPr="00F43DBA">
              <w:t xml:space="preserve">М.: Издательство </w:t>
            </w:r>
            <w:proofErr w:type="spellStart"/>
            <w:r w:rsidRPr="00F43DBA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91C4CC" w14:textId="07A30D97" w:rsidR="00F949F6" w:rsidRPr="00F43DBA" w:rsidRDefault="00F949F6" w:rsidP="00F43DBA">
            <w:pPr>
              <w:shd w:val="clear" w:color="auto" w:fill="FFFFFF"/>
            </w:pPr>
            <w:r w:rsidRPr="00F43DBA">
              <w:t>20</w:t>
            </w:r>
            <w:r w:rsidR="009B7C1F" w:rsidRPr="00F43DBA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379FF4" w14:textId="46D08BDF" w:rsidR="00F949F6" w:rsidRPr="00F43DBA" w:rsidRDefault="00F43DBA" w:rsidP="00F43DBA">
            <w:pPr>
              <w:shd w:val="clear" w:color="auto" w:fill="FFFFFF"/>
            </w:pPr>
            <w:r w:rsidRPr="00F43DBA">
              <w:t>https://urait.ru/bcode/448306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FFEF3" w14:textId="77777777" w:rsidR="00F949F6" w:rsidRPr="00F43DBA" w:rsidRDefault="00F949F6" w:rsidP="00F43DB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F949F6" w:rsidRPr="00F43DBA" w14:paraId="38C25E68" w14:textId="77777777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824A5A" w14:textId="77777777" w:rsidR="00F949F6" w:rsidRPr="00F43DBA" w:rsidRDefault="00F949F6" w:rsidP="00F43DB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43DBA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B2162" w14:textId="109A4D96" w:rsidR="00F949F6" w:rsidRPr="00F43DBA" w:rsidRDefault="00F43DBA" w:rsidP="00F43DBA">
            <w:pPr>
              <w:shd w:val="clear" w:color="auto" w:fill="FFFFFF"/>
            </w:pPr>
            <w:r w:rsidRPr="00F43DBA">
              <w:t>Николаев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C7967" w14:textId="037A4EFF" w:rsidR="00F949F6" w:rsidRPr="00F43DBA" w:rsidRDefault="00F43DBA" w:rsidP="00F43DBA">
            <w:pPr>
              <w:shd w:val="clear" w:color="auto" w:fill="FFFFFF"/>
            </w:pPr>
            <w:r w:rsidRPr="00F43DBA">
              <w:t>Социология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CBE374" w14:textId="77777777" w:rsidR="00F43DBA" w:rsidRPr="00F43DBA" w:rsidRDefault="00F43DBA" w:rsidP="00F43DBA">
            <w:pPr>
              <w:shd w:val="clear" w:color="auto" w:fill="FFFFFF"/>
            </w:pPr>
            <w:r w:rsidRPr="00F43DBA">
              <w:t xml:space="preserve">Учебное </w:t>
            </w:r>
          </w:p>
          <w:p w14:paraId="46FA453A" w14:textId="62E17EE7" w:rsidR="00F949F6" w:rsidRPr="00F43DBA" w:rsidRDefault="00F43DBA" w:rsidP="00F43DBA">
            <w:pPr>
              <w:shd w:val="clear" w:color="auto" w:fill="FFFFFF"/>
            </w:pPr>
            <w:r w:rsidRPr="00F43DBA"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3E8FA0" w14:textId="08B0BDD1" w:rsidR="00F949F6" w:rsidRPr="00F43DBA" w:rsidRDefault="00F43DBA" w:rsidP="00F43DBA">
            <w:pPr>
              <w:shd w:val="clear" w:color="auto" w:fill="FFFFFF"/>
            </w:pPr>
            <w:r w:rsidRPr="00F43DBA">
              <w:t xml:space="preserve">М.: </w:t>
            </w:r>
            <w:proofErr w:type="gramStart"/>
            <w:r w:rsidRPr="00F43DBA">
              <w:t>Альфа-М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18A087" w14:textId="6FBA867B" w:rsidR="00F949F6" w:rsidRPr="00F43DBA" w:rsidRDefault="00F949F6" w:rsidP="00F43DBA">
            <w:pPr>
              <w:shd w:val="clear" w:color="auto" w:fill="FFFFFF"/>
            </w:pPr>
            <w:r w:rsidRPr="00F43DBA">
              <w:t>20</w:t>
            </w:r>
            <w:r w:rsidR="00F43DBA" w:rsidRPr="00F43DBA"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D325BF" w14:textId="633A23D8" w:rsidR="00F949F6" w:rsidRPr="00F43DBA" w:rsidRDefault="00F43DBA" w:rsidP="00F43DBA">
            <w:pPr>
              <w:shd w:val="clear" w:color="auto" w:fill="FFFFFF"/>
            </w:pPr>
            <w:r w:rsidRPr="00F43DBA">
              <w:t>https://znanium.com/catalog/product/204200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BEDE6" w14:textId="23F68863" w:rsidR="00F949F6" w:rsidRPr="00F43DBA" w:rsidRDefault="00F949F6" w:rsidP="00F43D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949F6" w:rsidRPr="00F43DBA" w14:paraId="04608771" w14:textId="77777777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AC8B0F" w14:textId="77777777" w:rsidR="00F949F6" w:rsidRPr="00F43DBA" w:rsidRDefault="00F949F6" w:rsidP="00F43DBA">
            <w:pPr>
              <w:suppressAutoHyphens/>
              <w:jc w:val="center"/>
              <w:rPr>
                <w:iCs/>
                <w:lang w:eastAsia="ar-SA"/>
              </w:rPr>
            </w:pPr>
            <w:r w:rsidRPr="00F43DBA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5F78AB" w14:textId="2E8BFBE0" w:rsidR="00F949F6" w:rsidRPr="00F43DBA" w:rsidRDefault="00F43DBA" w:rsidP="00F43DBA">
            <w:pPr>
              <w:shd w:val="clear" w:color="auto" w:fill="FFFFFF"/>
            </w:pPr>
            <w:r w:rsidRPr="00F43DBA">
              <w:t>Зотов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A51722" w14:textId="435B1210" w:rsidR="00F949F6" w:rsidRPr="00F43DBA" w:rsidRDefault="00F43DBA" w:rsidP="00F43DBA">
            <w:pPr>
              <w:shd w:val="clear" w:color="auto" w:fill="FFFFFF"/>
            </w:pPr>
            <w:r w:rsidRPr="00F43DBA">
              <w:t>Социологические исследования в экономике и управлении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75331F" w14:textId="48649008" w:rsidR="00F949F6" w:rsidRPr="00F43DBA" w:rsidRDefault="00F949F6" w:rsidP="00F43DBA">
            <w:pPr>
              <w:shd w:val="clear" w:color="auto" w:fill="FFFFFF"/>
            </w:pPr>
            <w:r w:rsidRPr="00F43DBA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36CF7A" w14:textId="2020A52E" w:rsidR="00F949F6" w:rsidRPr="00F43DBA" w:rsidRDefault="00F43DBA" w:rsidP="00F43DBA">
            <w:pPr>
              <w:shd w:val="clear" w:color="auto" w:fill="FFFFFF"/>
            </w:pPr>
            <w:r w:rsidRPr="00F43DBA">
              <w:t xml:space="preserve">М.: Издательско-торговая корпорация «Дашков и </w:t>
            </w:r>
            <w:proofErr w:type="gramStart"/>
            <w:r w:rsidRPr="00F43DBA">
              <w:t>К</w:t>
            </w:r>
            <w:proofErr w:type="gramEnd"/>
            <w:r w:rsidRPr="00F43DBA">
              <w:t>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C26367" w14:textId="6690E7DD" w:rsidR="00F949F6" w:rsidRPr="00F43DBA" w:rsidRDefault="00F949F6" w:rsidP="00F43DBA">
            <w:pPr>
              <w:shd w:val="clear" w:color="auto" w:fill="FFFFFF"/>
            </w:pPr>
            <w:r w:rsidRPr="00F43DBA">
              <w:t>20</w:t>
            </w:r>
            <w:r w:rsidR="00F43DBA" w:rsidRPr="00F43DBA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6C15FF" w14:textId="4B02A175" w:rsidR="00F949F6" w:rsidRPr="00F43DBA" w:rsidRDefault="00F43DBA" w:rsidP="00F43DBA">
            <w:pPr>
              <w:shd w:val="clear" w:color="auto" w:fill="FFFFFF"/>
            </w:pPr>
            <w:r w:rsidRPr="00F43DBA">
              <w:t>https://znanium.com/catalog/product/1081787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94BE98" w14:textId="77777777" w:rsidR="00F949F6" w:rsidRPr="00F43DBA" w:rsidRDefault="00F949F6" w:rsidP="00F43DB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F949F6" w:rsidRPr="000014C6" w14:paraId="3BC52447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4CE24" w14:textId="7B6A46A4" w:rsidR="00F949F6" w:rsidRPr="000014C6" w:rsidRDefault="00F949F6" w:rsidP="00F43DBA">
            <w:pPr>
              <w:suppressAutoHyphens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(указания, </w:t>
            </w:r>
            <w:proofErr w:type="gramStart"/>
            <w:r w:rsidRPr="000014C6">
              <w:rPr>
                <w:b/>
                <w:lang w:eastAsia="en-US"/>
              </w:rPr>
              <w:t>рекомендации  по</w:t>
            </w:r>
            <w:proofErr w:type="gramEnd"/>
            <w:r w:rsidRPr="000014C6">
              <w:rPr>
                <w:b/>
                <w:lang w:eastAsia="en-US"/>
              </w:rPr>
              <w:t xml:space="preserve"> освоению дисциплины авторов РГУ им. А. Н. Косыгина)</w:t>
            </w:r>
          </w:p>
        </w:tc>
      </w:tr>
      <w:tr w:rsidR="00F949F6" w:rsidRPr="00A2289F" w14:paraId="0220D0E3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D9289" w14:textId="77777777" w:rsidR="00F949F6" w:rsidRPr="00A2289F" w:rsidRDefault="00F949F6" w:rsidP="00F43DBA">
            <w:pPr>
              <w:suppressAutoHyphens/>
              <w:jc w:val="center"/>
            </w:pPr>
            <w:r w:rsidRPr="00A2289F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B43F9" w14:textId="7793BB5B" w:rsidR="00F949F6" w:rsidRPr="00A2289F" w:rsidRDefault="00A2289F" w:rsidP="00A2289F">
            <w:pPr>
              <w:shd w:val="clear" w:color="auto" w:fill="FFFFFF"/>
            </w:pPr>
            <w:r w:rsidRPr="00A2289F">
              <w:rPr>
                <w:bCs/>
                <w:color w:val="000000"/>
                <w:shd w:val="clear" w:color="auto" w:fill="FFFFFF"/>
              </w:rPr>
              <w:t>Попел А.Е., Огурцова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2B75C1" w14:textId="6D17FA0A" w:rsidR="00F949F6" w:rsidRPr="00A2289F" w:rsidRDefault="00A2289F" w:rsidP="00F43DBA">
            <w:pPr>
              <w:shd w:val="clear" w:color="auto" w:fill="FFFFFF"/>
            </w:pPr>
            <w:r w:rsidRPr="00A2289F">
              <w:rPr>
                <w:color w:val="000000"/>
                <w:shd w:val="clear" w:color="auto" w:fill="FFFFFF"/>
              </w:rPr>
              <w:t>Подготовка, оформление и защита курсовой работы по дисциплине "Основы менеджмента"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516633" w14:textId="77777777" w:rsidR="00F949F6" w:rsidRPr="00A2289F" w:rsidRDefault="00F949F6" w:rsidP="00F43DBA">
            <w:pPr>
              <w:shd w:val="clear" w:color="auto" w:fill="FFFFFF"/>
              <w:jc w:val="center"/>
            </w:pPr>
            <w:r w:rsidRPr="00A2289F"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CA7A62" w14:textId="29114889" w:rsidR="00F949F6" w:rsidRPr="00A2289F" w:rsidRDefault="00A2289F" w:rsidP="00A2289F">
            <w:pPr>
              <w:shd w:val="clear" w:color="auto" w:fill="FFFFFF"/>
            </w:pPr>
            <w:r w:rsidRPr="00A2289F">
              <w:rPr>
                <w:color w:val="000000"/>
                <w:shd w:val="clear" w:color="auto" w:fill="FFFFFF"/>
              </w:rPr>
              <w:t>М.: РГУ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5E2DC" w14:textId="403256D6" w:rsidR="00F949F6" w:rsidRPr="00A2289F" w:rsidRDefault="00F949F6" w:rsidP="00F43DBA">
            <w:pPr>
              <w:shd w:val="clear" w:color="auto" w:fill="FFFFFF"/>
              <w:jc w:val="center"/>
            </w:pPr>
            <w:r w:rsidRPr="00A2289F">
              <w:t>20</w:t>
            </w:r>
            <w:r w:rsidR="00A2289F" w:rsidRPr="00A2289F">
              <w:t>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CE2EB" w14:textId="61D299DB" w:rsidR="00F949F6" w:rsidRPr="00A2289F" w:rsidRDefault="00A2289F" w:rsidP="00F43DBA">
            <w:pPr>
              <w:shd w:val="clear" w:color="auto" w:fill="FFFFFF"/>
            </w:pPr>
            <w:r w:rsidRPr="00A2289F">
              <w:t>Библиотека РГУ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A38C7" w14:textId="77777777" w:rsidR="00F949F6" w:rsidRPr="00A2289F" w:rsidRDefault="00F949F6" w:rsidP="00F43DBA">
            <w:pPr>
              <w:suppressAutoHyphens/>
              <w:jc w:val="center"/>
            </w:pPr>
            <w:r w:rsidRPr="00A2289F">
              <w:t>10</w:t>
            </w:r>
          </w:p>
        </w:tc>
      </w:tr>
    </w:tbl>
    <w:p w14:paraId="3FFA367C" w14:textId="77777777" w:rsidR="00F949F6" w:rsidRDefault="00F949F6" w:rsidP="00F43DBA">
      <w:pPr>
        <w:spacing w:before="120" w:after="120"/>
        <w:jc w:val="both"/>
        <w:rPr>
          <w:sz w:val="24"/>
          <w:szCs w:val="24"/>
        </w:rPr>
      </w:pPr>
    </w:p>
    <w:p w14:paraId="7D08F85B" w14:textId="77777777" w:rsidR="005B1EAF" w:rsidRPr="00145166" w:rsidRDefault="005B1EAF" w:rsidP="00F43DB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5C2CAC93" w14:textId="77777777" w:rsidR="00145166" w:rsidRDefault="00145166" w:rsidP="00F43DB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8E5646F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34AD8C7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796B3E0E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2238914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6F2A23BC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proofErr w:type="gramStart"/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</w:t>
      </w:r>
      <w:proofErr w:type="gramEnd"/>
      <w:r w:rsidRPr="00CC1887">
        <w:rPr>
          <w:b/>
          <w:i/>
          <w:lang w:eastAsia="ar-SA"/>
        </w:rPr>
        <w:t>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21EDDFE8" w14:textId="77777777" w:rsidR="006253B9" w:rsidRPr="006253B9" w:rsidRDefault="006253B9" w:rsidP="006253B9">
      <w:pPr>
        <w:numPr>
          <w:ilvl w:val="0"/>
          <w:numId w:val="28"/>
        </w:numPr>
        <w:tabs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 w:rsidRPr="006253B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14:paraId="3EA9E66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16F99248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7F6D8DD9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28E7B8CB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proofErr w:type="gramStart"/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5CA8FA1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proofErr w:type="gramStart"/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</w:t>
      </w:r>
      <w:proofErr w:type="gramEnd"/>
      <w:r w:rsidRPr="00CC1887">
        <w:rPr>
          <w:rFonts w:eastAsia="Arial Unicode MS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14:paraId="598E527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43FE7579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gramStart"/>
      <w:r w:rsidRPr="00CC1887">
        <w:rPr>
          <w:b/>
          <w:bCs/>
          <w:i/>
          <w:lang w:eastAsia="ar-SA"/>
        </w:rPr>
        <w:t>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  <w:proofErr w:type="gramEnd"/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13ED7F6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193E0B42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7C429F37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22E302AF" w14:textId="77777777" w:rsidR="007374FC" w:rsidRPr="00CC1887" w:rsidRDefault="0020104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79EAB73B" w14:textId="77777777" w:rsidR="007374FC" w:rsidRPr="00CC1887" w:rsidRDefault="0020104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3C845376" w14:textId="77777777" w:rsidR="007374FC" w:rsidRPr="00CC1887" w:rsidRDefault="0020104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3B82A79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1E651265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267F76CC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02FD3C3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47FCB89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454351A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42A1473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4036F6DB" w14:textId="77777777" w:rsidR="007374FC" w:rsidRPr="00CC1887" w:rsidRDefault="0020104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17A90787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253B9" w14:paraId="10704587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A9282F6" w14:textId="77777777" w:rsidR="00610F94" w:rsidRPr="006253B9" w:rsidRDefault="00610F94" w:rsidP="0006705B">
            <w:pPr>
              <w:rPr>
                <w:b/>
              </w:rPr>
            </w:pPr>
            <w:r w:rsidRPr="006253B9">
              <w:rPr>
                <w:b/>
              </w:rPr>
              <w:t xml:space="preserve">№ </w:t>
            </w:r>
            <w:proofErr w:type="spellStart"/>
            <w:r w:rsidRPr="006253B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1B6E4B1" w14:textId="77777777" w:rsidR="00610F94" w:rsidRPr="006253B9" w:rsidRDefault="00610F94" w:rsidP="0006705B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6253B9" w14:paraId="6635793C" w14:textId="77777777" w:rsidTr="0006705B">
        <w:trPr>
          <w:trHeight w:val="283"/>
        </w:trPr>
        <w:tc>
          <w:tcPr>
            <w:tcW w:w="851" w:type="dxa"/>
          </w:tcPr>
          <w:p w14:paraId="3E27FCD2" w14:textId="77777777"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1AE7A5" w14:textId="2D2AEB9A" w:rsidR="00610F94" w:rsidRPr="006253B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lanbook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610F94" w:rsidRPr="006253B9" w14:paraId="2A8506AD" w14:textId="77777777" w:rsidTr="0006705B">
        <w:trPr>
          <w:trHeight w:val="283"/>
        </w:trPr>
        <w:tc>
          <w:tcPr>
            <w:tcW w:w="851" w:type="dxa"/>
          </w:tcPr>
          <w:p w14:paraId="2C78D9E6" w14:textId="77777777"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4C23FF" w14:textId="77777777" w:rsidR="00610F94" w:rsidRPr="006253B9" w:rsidRDefault="00610F94" w:rsidP="0006705B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B0DC681" w14:textId="458F4419" w:rsidR="00610F94" w:rsidRPr="006253B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http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://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  <w:r w:rsidRPr="006253B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6253B9" w14:paraId="77EB4F80" w14:textId="77777777" w:rsidTr="0006705B">
        <w:trPr>
          <w:trHeight w:val="283"/>
        </w:trPr>
        <w:tc>
          <w:tcPr>
            <w:tcW w:w="851" w:type="dxa"/>
          </w:tcPr>
          <w:p w14:paraId="4C5DDD15" w14:textId="77777777"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F75E59" w14:textId="07F30ED4" w:rsidR="00610F94" w:rsidRPr="006253B9" w:rsidRDefault="00610F94" w:rsidP="0006705B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://</w:t>
            </w:r>
            <w:proofErr w:type="spellStart"/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color w:val="auto"/>
                <w:sz w:val="24"/>
                <w:szCs w:val="24"/>
              </w:rPr>
              <w:t>.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/</w:t>
            </w:r>
          </w:p>
        </w:tc>
      </w:tr>
      <w:tr w:rsidR="00610F94" w:rsidRPr="006253B9" w14:paraId="79D74848" w14:textId="77777777" w:rsidTr="0006705B">
        <w:trPr>
          <w:trHeight w:val="283"/>
        </w:trPr>
        <w:tc>
          <w:tcPr>
            <w:tcW w:w="851" w:type="dxa"/>
          </w:tcPr>
          <w:p w14:paraId="1955D32B" w14:textId="77777777"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92E13B" w14:textId="77777777"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14:paraId="291B1C0A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2FCE6AB" w14:textId="77777777" w:rsidR="00610F94" w:rsidRPr="006253B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B2A1958" w14:textId="77777777" w:rsidR="00610F94" w:rsidRPr="006253B9" w:rsidRDefault="00610F94" w:rsidP="0006705B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253B9" w14:paraId="725BF623" w14:textId="77777777" w:rsidTr="0006705B">
        <w:trPr>
          <w:trHeight w:val="283"/>
        </w:trPr>
        <w:tc>
          <w:tcPr>
            <w:tcW w:w="851" w:type="dxa"/>
          </w:tcPr>
          <w:p w14:paraId="100F61A9" w14:textId="77777777"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224273" w14:textId="77777777"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14:paraId="6412347C" w14:textId="77777777" w:rsidTr="0006705B">
        <w:trPr>
          <w:trHeight w:val="283"/>
        </w:trPr>
        <w:tc>
          <w:tcPr>
            <w:tcW w:w="851" w:type="dxa"/>
          </w:tcPr>
          <w:p w14:paraId="4CFE9E0A" w14:textId="77777777"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01D340" w14:textId="77777777"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14:paraId="3E4968E6" w14:textId="77777777" w:rsidTr="0006705B">
        <w:trPr>
          <w:trHeight w:val="283"/>
        </w:trPr>
        <w:tc>
          <w:tcPr>
            <w:tcW w:w="851" w:type="dxa"/>
          </w:tcPr>
          <w:p w14:paraId="29746B04" w14:textId="77777777"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3A367E" w14:textId="77777777"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214A1367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31D713B6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231BF6EC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2DC925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62E75FA2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614CBAF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57AE9DC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60E6DC23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1398218E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14:paraId="4E4BFB35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53F10A0D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611B80D8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72ABC6D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3D8B994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2F8355F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5C85A82A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0E913F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75394A32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31E057D3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39B53594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69616A4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6EF5503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9D4036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1D60782" w14:textId="77777777" w:rsidTr="00426E04">
        <w:tc>
          <w:tcPr>
            <w:tcW w:w="817" w:type="dxa"/>
            <w:shd w:val="clear" w:color="auto" w:fill="auto"/>
          </w:tcPr>
          <w:p w14:paraId="77D5400F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B0782B9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A2ED609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83B002F" w14:textId="77777777" w:rsidTr="00426E04">
        <w:tc>
          <w:tcPr>
            <w:tcW w:w="817" w:type="dxa"/>
            <w:shd w:val="clear" w:color="auto" w:fill="auto"/>
          </w:tcPr>
          <w:p w14:paraId="3AEB0A5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5F7F4FB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47E316C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8C3D6CA" w14:textId="77777777" w:rsidTr="00426E04">
        <w:tc>
          <w:tcPr>
            <w:tcW w:w="817" w:type="dxa"/>
            <w:shd w:val="clear" w:color="auto" w:fill="auto"/>
          </w:tcPr>
          <w:p w14:paraId="7A82DFF7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9D6FF38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09BDD2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604695AD" w14:textId="77777777" w:rsidTr="00426E04">
        <w:tc>
          <w:tcPr>
            <w:tcW w:w="817" w:type="dxa"/>
            <w:shd w:val="clear" w:color="auto" w:fill="auto"/>
          </w:tcPr>
          <w:p w14:paraId="1C13D1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F5479D0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6D1F8E8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2A9303C" w14:textId="77777777" w:rsidTr="00426E04">
        <w:tc>
          <w:tcPr>
            <w:tcW w:w="817" w:type="dxa"/>
            <w:shd w:val="clear" w:color="auto" w:fill="auto"/>
          </w:tcPr>
          <w:p w14:paraId="0EE8ECEF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8D6538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1505A68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1FAC295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BBBE23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F949F6">
        <w:t>УЧЕБНОЙ ДИСЦИПЛИНЫ</w:t>
      </w:r>
    </w:p>
    <w:p w14:paraId="7F7A070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76C67DF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30BEF3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4D97EB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6DE64B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CCA38C4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4F075D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7E5B39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228673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0714319" w14:textId="77777777" w:rsidTr="0019484F">
        <w:tc>
          <w:tcPr>
            <w:tcW w:w="817" w:type="dxa"/>
          </w:tcPr>
          <w:p w14:paraId="4BE4C2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12510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BB14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0095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25B2758" w14:textId="77777777" w:rsidTr="0019484F">
        <w:tc>
          <w:tcPr>
            <w:tcW w:w="817" w:type="dxa"/>
          </w:tcPr>
          <w:p w14:paraId="242801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C9C4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7B89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5E4A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B43B5AD" w14:textId="77777777" w:rsidTr="0019484F">
        <w:tc>
          <w:tcPr>
            <w:tcW w:w="817" w:type="dxa"/>
          </w:tcPr>
          <w:p w14:paraId="0E0147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281A4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8512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30EE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7157D9" w14:textId="77777777" w:rsidTr="0019484F">
        <w:tc>
          <w:tcPr>
            <w:tcW w:w="817" w:type="dxa"/>
          </w:tcPr>
          <w:p w14:paraId="6F9DB9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D1878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495B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548B5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C2EB6D" w14:textId="77777777" w:rsidTr="0019484F">
        <w:tc>
          <w:tcPr>
            <w:tcW w:w="817" w:type="dxa"/>
          </w:tcPr>
          <w:p w14:paraId="3B440D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BC4B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A5866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2140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5CE9FD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5F09D" w14:textId="77777777" w:rsidR="00201047" w:rsidRDefault="00201047" w:rsidP="005E3840">
      <w:r>
        <w:separator/>
      </w:r>
    </w:p>
  </w:endnote>
  <w:endnote w:type="continuationSeparator" w:id="0">
    <w:p w14:paraId="41B0B51E" w14:textId="77777777" w:rsidR="00201047" w:rsidRDefault="002010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26FD1" w14:textId="77777777" w:rsidR="00AA23AA" w:rsidRDefault="00AA23AA">
    <w:pPr>
      <w:pStyle w:val="ae"/>
      <w:jc w:val="right"/>
    </w:pPr>
  </w:p>
  <w:p w14:paraId="13A85D20" w14:textId="77777777" w:rsidR="00AA23AA" w:rsidRDefault="00AA23A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F4920" w14:textId="77777777" w:rsidR="00AA23AA" w:rsidRDefault="00AA23A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0510FE" w14:textId="77777777" w:rsidR="00AA23AA" w:rsidRDefault="00AA23A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11C7D" w14:textId="77777777" w:rsidR="00AA23AA" w:rsidRDefault="00AA23AA">
    <w:pPr>
      <w:pStyle w:val="ae"/>
      <w:jc w:val="right"/>
    </w:pPr>
  </w:p>
  <w:p w14:paraId="212E99FD" w14:textId="77777777" w:rsidR="00AA23AA" w:rsidRDefault="00AA23A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EA47" w14:textId="77777777" w:rsidR="00AA23AA" w:rsidRDefault="00AA23AA">
    <w:pPr>
      <w:pStyle w:val="ae"/>
      <w:jc w:val="right"/>
    </w:pPr>
  </w:p>
  <w:p w14:paraId="5E2E968F" w14:textId="77777777" w:rsidR="00AA23AA" w:rsidRDefault="00AA23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D9CC6" w14:textId="77777777" w:rsidR="00201047" w:rsidRDefault="00201047" w:rsidP="005E3840">
      <w:r>
        <w:separator/>
      </w:r>
    </w:p>
  </w:footnote>
  <w:footnote w:type="continuationSeparator" w:id="0">
    <w:p w14:paraId="6223149B" w14:textId="77777777" w:rsidR="00201047" w:rsidRDefault="002010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29730FDC" w14:textId="77777777" w:rsidR="00AA23AA" w:rsidRDefault="00AA23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AEC08" w14:textId="77777777" w:rsidR="00AA23AA" w:rsidRDefault="00AA23A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2AB5A41D" w14:textId="77777777" w:rsidR="00AA23AA" w:rsidRDefault="00AA23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3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565A4E2" w14:textId="77777777" w:rsidR="00AA23AA" w:rsidRDefault="00AA23A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1ED5C96B" w14:textId="77777777" w:rsidR="00AA23AA" w:rsidRDefault="00AA23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3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A9CD79B" w14:textId="77777777" w:rsidR="00AA23AA" w:rsidRDefault="00AA23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10"/>
  </w:num>
  <w:num w:numId="6">
    <w:abstractNumId w:val="28"/>
  </w:num>
  <w:num w:numId="7">
    <w:abstractNumId w:val="32"/>
  </w:num>
  <w:num w:numId="8">
    <w:abstractNumId w:val="16"/>
  </w:num>
  <w:num w:numId="9">
    <w:abstractNumId w:val="15"/>
  </w:num>
  <w:num w:numId="10">
    <w:abstractNumId w:val="6"/>
  </w:num>
  <w:num w:numId="11">
    <w:abstractNumId w:val="25"/>
  </w:num>
  <w:num w:numId="12">
    <w:abstractNumId w:val="31"/>
  </w:num>
  <w:num w:numId="13">
    <w:abstractNumId w:val="4"/>
  </w:num>
  <w:num w:numId="14">
    <w:abstractNumId w:val="17"/>
  </w:num>
  <w:num w:numId="15">
    <w:abstractNumId w:val="22"/>
  </w:num>
  <w:num w:numId="16">
    <w:abstractNumId w:val="20"/>
  </w:num>
  <w:num w:numId="17">
    <w:abstractNumId w:val="12"/>
  </w:num>
  <w:num w:numId="18">
    <w:abstractNumId w:val="21"/>
  </w:num>
  <w:num w:numId="19">
    <w:abstractNumId w:val="24"/>
  </w:num>
  <w:num w:numId="20">
    <w:abstractNumId w:val="7"/>
  </w:num>
  <w:num w:numId="21">
    <w:abstractNumId w:val="9"/>
  </w:num>
  <w:num w:numId="22">
    <w:abstractNumId w:val="18"/>
  </w:num>
  <w:num w:numId="23">
    <w:abstractNumId w:val="13"/>
  </w:num>
  <w:num w:numId="24">
    <w:abstractNumId w:val="14"/>
  </w:num>
  <w:num w:numId="25">
    <w:abstractNumId w:val="23"/>
  </w:num>
  <w:num w:numId="26">
    <w:abstractNumId w:val="30"/>
  </w:num>
  <w:num w:numId="27">
    <w:abstractNumId w:val="26"/>
  </w:num>
  <w:num w:numId="28">
    <w:abstractNumId w:val="1"/>
  </w:num>
  <w:num w:numId="29">
    <w:abstractNumId w:val="11"/>
  </w:num>
  <w:num w:numId="30">
    <w:abstractNumId w:val="27"/>
  </w:num>
  <w:num w:numId="31">
    <w:abstractNumId w:val="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3D8"/>
    <w:rsid w:val="000119FD"/>
    <w:rsid w:val="00011D36"/>
    <w:rsid w:val="00011EF8"/>
    <w:rsid w:val="00012017"/>
    <w:rsid w:val="00012F84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4DA9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F4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61"/>
    <w:rsid w:val="000A5D70"/>
    <w:rsid w:val="000A6720"/>
    <w:rsid w:val="000A6BFB"/>
    <w:rsid w:val="000A6EDF"/>
    <w:rsid w:val="000B0690"/>
    <w:rsid w:val="000B23C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0699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C3E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B6C"/>
    <w:rsid w:val="001E3875"/>
    <w:rsid w:val="001E3D8D"/>
    <w:rsid w:val="001E44B1"/>
    <w:rsid w:val="001F086F"/>
    <w:rsid w:val="001F41C5"/>
    <w:rsid w:val="001F5596"/>
    <w:rsid w:val="001F6A3C"/>
    <w:rsid w:val="001F7024"/>
    <w:rsid w:val="00200CDE"/>
    <w:rsid w:val="0020104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3B7E"/>
    <w:rsid w:val="00265D29"/>
    <w:rsid w:val="0026603D"/>
    <w:rsid w:val="002677B9"/>
    <w:rsid w:val="00270909"/>
    <w:rsid w:val="0027125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F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79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379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7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92"/>
    <w:rsid w:val="003D298F"/>
    <w:rsid w:val="003D4C5C"/>
    <w:rsid w:val="003D5F48"/>
    <w:rsid w:val="003D6E77"/>
    <w:rsid w:val="003D6F18"/>
    <w:rsid w:val="003D771D"/>
    <w:rsid w:val="003E0956"/>
    <w:rsid w:val="003E1C35"/>
    <w:rsid w:val="003E267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419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4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36ADF"/>
    <w:rsid w:val="00440FD6"/>
    <w:rsid w:val="0044150D"/>
    <w:rsid w:val="004429B5"/>
    <w:rsid w:val="00442B02"/>
    <w:rsid w:val="00443558"/>
    <w:rsid w:val="00443DE3"/>
    <w:rsid w:val="0044568C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4D3"/>
    <w:rsid w:val="004C3286"/>
    <w:rsid w:val="004C4C4C"/>
    <w:rsid w:val="004C4FEF"/>
    <w:rsid w:val="004C5EB4"/>
    <w:rsid w:val="004C6289"/>
    <w:rsid w:val="004D03D2"/>
    <w:rsid w:val="004D0CC7"/>
    <w:rsid w:val="004D28C1"/>
    <w:rsid w:val="004D2D12"/>
    <w:rsid w:val="004D2D6C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9A5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F31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09"/>
    <w:rsid w:val="00574A34"/>
    <w:rsid w:val="00576E78"/>
    <w:rsid w:val="005776C0"/>
    <w:rsid w:val="00580243"/>
    <w:rsid w:val="00580E26"/>
    <w:rsid w:val="00580E46"/>
    <w:rsid w:val="005814C4"/>
    <w:rsid w:val="00581794"/>
    <w:rsid w:val="00582441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D24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324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3B9"/>
    <w:rsid w:val="00625686"/>
    <w:rsid w:val="00625988"/>
    <w:rsid w:val="006259AB"/>
    <w:rsid w:val="0062615B"/>
    <w:rsid w:val="006274BB"/>
    <w:rsid w:val="00627D51"/>
    <w:rsid w:val="00627D5D"/>
    <w:rsid w:val="00630F91"/>
    <w:rsid w:val="00631DA8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B14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734"/>
    <w:rsid w:val="006B2CE0"/>
    <w:rsid w:val="006B31F2"/>
    <w:rsid w:val="006B3A08"/>
    <w:rsid w:val="006C1320"/>
    <w:rsid w:val="006C1FD4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FAF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22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779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EF2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0C4"/>
    <w:rsid w:val="00844574"/>
    <w:rsid w:val="00844D5A"/>
    <w:rsid w:val="00845325"/>
    <w:rsid w:val="00845AC7"/>
    <w:rsid w:val="008465D0"/>
    <w:rsid w:val="00846B51"/>
    <w:rsid w:val="0084702C"/>
    <w:rsid w:val="008547D1"/>
    <w:rsid w:val="008566D2"/>
    <w:rsid w:val="008606A6"/>
    <w:rsid w:val="00861BB0"/>
    <w:rsid w:val="00861C5B"/>
    <w:rsid w:val="00864324"/>
    <w:rsid w:val="008655B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FFC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03A"/>
    <w:rsid w:val="008B76B2"/>
    <w:rsid w:val="008C01B4"/>
    <w:rsid w:val="008C093A"/>
    <w:rsid w:val="008C52CF"/>
    <w:rsid w:val="008C7A78"/>
    <w:rsid w:val="008C7BA1"/>
    <w:rsid w:val="008C7BF4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74A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4758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1F"/>
    <w:rsid w:val="009B7EB7"/>
    <w:rsid w:val="009C1833"/>
    <w:rsid w:val="009C4994"/>
    <w:rsid w:val="009C5171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6A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68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C98"/>
    <w:rsid w:val="00A5026E"/>
    <w:rsid w:val="00A5132C"/>
    <w:rsid w:val="00A51375"/>
    <w:rsid w:val="00A51918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8CC"/>
    <w:rsid w:val="00A96462"/>
    <w:rsid w:val="00A965FE"/>
    <w:rsid w:val="00A97099"/>
    <w:rsid w:val="00A97E3D"/>
    <w:rsid w:val="00AA01DF"/>
    <w:rsid w:val="00AA120E"/>
    <w:rsid w:val="00AA1323"/>
    <w:rsid w:val="00AA183C"/>
    <w:rsid w:val="00AA2137"/>
    <w:rsid w:val="00AA23AA"/>
    <w:rsid w:val="00AA4A17"/>
    <w:rsid w:val="00AA5AA2"/>
    <w:rsid w:val="00AA5AF3"/>
    <w:rsid w:val="00AA5DA9"/>
    <w:rsid w:val="00AA68C7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49F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DC1"/>
    <w:rsid w:val="00B30D84"/>
    <w:rsid w:val="00B30E57"/>
    <w:rsid w:val="00B30EE8"/>
    <w:rsid w:val="00B320DB"/>
    <w:rsid w:val="00B3255D"/>
    <w:rsid w:val="00B32CA7"/>
    <w:rsid w:val="00B33875"/>
    <w:rsid w:val="00B3400A"/>
    <w:rsid w:val="00B344E6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0C"/>
    <w:rsid w:val="00B66418"/>
    <w:rsid w:val="00B67CE9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CC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B95"/>
    <w:rsid w:val="00C43800"/>
    <w:rsid w:val="00C443A0"/>
    <w:rsid w:val="00C4488B"/>
    <w:rsid w:val="00C506A1"/>
    <w:rsid w:val="00C509F7"/>
    <w:rsid w:val="00C50D82"/>
    <w:rsid w:val="00C50FC9"/>
    <w:rsid w:val="00C512FA"/>
    <w:rsid w:val="00C514BF"/>
    <w:rsid w:val="00C5411F"/>
    <w:rsid w:val="00C5649B"/>
    <w:rsid w:val="00C564FD"/>
    <w:rsid w:val="00C56D35"/>
    <w:rsid w:val="00C619D9"/>
    <w:rsid w:val="00C6350D"/>
    <w:rsid w:val="00C6460B"/>
    <w:rsid w:val="00C67F0D"/>
    <w:rsid w:val="00C707D9"/>
    <w:rsid w:val="00C70BD0"/>
    <w:rsid w:val="00C713DB"/>
    <w:rsid w:val="00C73FA7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0B9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39A"/>
    <w:rsid w:val="00D2138D"/>
    <w:rsid w:val="00D23872"/>
    <w:rsid w:val="00D23CA5"/>
    <w:rsid w:val="00D23D99"/>
    <w:rsid w:val="00D23F40"/>
    <w:rsid w:val="00D24951"/>
    <w:rsid w:val="00D2632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011"/>
    <w:rsid w:val="00D45370"/>
    <w:rsid w:val="00D45AE1"/>
    <w:rsid w:val="00D46264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86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90A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18C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293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C1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3F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3DB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5E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61EDF"/>
  <w15:docId w15:val="{AFE88B2B-B954-4431-9B71-A77D91E8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1BB5-7152-4351-BF5E-B4270C20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28</Pages>
  <Words>7232</Words>
  <Characters>41223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61</cp:revision>
  <cp:lastPrinted>2022-03-19T11:45:00Z</cp:lastPrinted>
  <dcterms:created xsi:type="dcterms:W3CDTF">2022-03-22T20:44:00Z</dcterms:created>
  <dcterms:modified xsi:type="dcterms:W3CDTF">2022-04-16T15:45:00Z</dcterms:modified>
</cp:coreProperties>
</file>