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3C6BFD" w:rsidP="003C6B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093F4D">
              <w:rPr>
                <w:b/>
                <w:sz w:val="26"/>
                <w:szCs w:val="26"/>
              </w:rPr>
              <w:t>правлени</w:t>
            </w:r>
            <w:r>
              <w:rPr>
                <w:b/>
                <w:sz w:val="26"/>
                <w:szCs w:val="26"/>
              </w:rPr>
              <w:t>е цифровыми проектами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093F4D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3C6BFD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68589E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9947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3C6BFD" w:rsidRPr="003C6BFD">
              <w:rPr>
                <w:rFonts w:eastAsia="Times New Roman"/>
                <w:sz w:val="24"/>
                <w:szCs w:val="24"/>
              </w:rPr>
              <w:t>Управление цифровыми проектами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3C6BFD">
              <w:rPr>
                <w:rFonts w:eastAsia="Times New Roman"/>
                <w:sz w:val="24"/>
                <w:szCs w:val="24"/>
              </w:rPr>
              <w:t>,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на заседании кафедры, протокол № 1 </w:t>
            </w:r>
            <w:r w:rsidR="00EB4434" w:rsidRPr="00093F4D">
              <w:rPr>
                <w:rFonts w:eastAsia="Times New Roman"/>
                <w:sz w:val="24"/>
                <w:szCs w:val="24"/>
              </w:rPr>
              <w:t>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A6430" w:rsidRPr="00AC3042" w:rsidTr="006A6AB0">
        <w:trPr>
          <w:trHeight w:val="283"/>
        </w:trPr>
        <w:tc>
          <w:tcPr>
            <w:tcW w:w="381" w:type="dxa"/>
            <w:vAlign w:val="center"/>
          </w:tcPr>
          <w:p w:rsidR="00EA6430" w:rsidRPr="00D676EE" w:rsidRDefault="00EA6430" w:rsidP="00787E8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A6430" w:rsidRPr="00D676EE" w:rsidRDefault="00EA6430" w:rsidP="00787E86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A6430" w:rsidRPr="00D676EE" w:rsidRDefault="00EA6430" w:rsidP="00787E8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Кащеев                                         </w:t>
            </w:r>
            <w:r w:rsidRPr="008E305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19031" cy="327804"/>
                  <wp:effectExtent l="19050" t="0" r="0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7309" t="20677" r="45401" b="69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31" cy="32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430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A6430" w:rsidRPr="00EC2986" w:rsidRDefault="00EA6430" w:rsidP="00787E8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A6430" w:rsidRPr="00D676EE" w:rsidRDefault="00EA6430" w:rsidP="00787E8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</w:t>
            </w:r>
            <w:r w:rsidRPr="008E305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44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3C6BFD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3C6BFD" w:rsidRPr="003C6BFD">
        <w:rPr>
          <w:rFonts w:ascii="yandex-sans" w:eastAsia="Times New Roman" w:hAnsi="yandex-sans"/>
          <w:color w:val="000000"/>
          <w:sz w:val="24"/>
          <w:szCs w:val="24"/>
        </w:rPr>
        <w:t>Управление цифровыми проектами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1E1B6C">
        <w:rPr>
          <w:rFonts w:ascii="yandex-sans" w:eastAsia="Times New Roman" w:hAnsi="yandex-sans"/>
          <w:color w:val="000000"/>
          <w:sz w:val="24"/>
          <w:szCs w:val="24"/>
        </w:rPr>
        <w:t xml:space="preserve"> седьмом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3C6BF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093F4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C5649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</w:t>
      </w:r>
      <w:r w:rsidR="00D0509F" w:rsidRPr="00C5649B">
        <w:rPr>
          <w:sz w:val="24"/>
          <w:szCs w:val="24"/>
        </w:rPr>
        <w:t>ля</w:t>
      </w:r>
      <w:r w:rsidR="007E18CB" w:rsidRPr="00C5649B">
        <w:rPr>
          <w:sz w:val="24"/>
          <w:szCs w:val="24"/>
        </w:rPr>
        <w:t xml:space="preserve"> освоени</w:t>
      </w:r>
      <w:r w:rsidR="00D0509F" w:rsidRPr="00C5649B">
        <w:rPr>
          <w:sz w:val="24"/>
          <w:szCs w:val="24"/>
        </w:rPr>
        <w:t>я</w:t>
      </w:r>
      <w:r w:rsidRPr="00C5649B">
        <w:rPr>
          <w:sz w:val="24"/>
          <w:szCs w:val="24"/>
        </w:rPr>
        <w:t xml:space="preserve"> дисциплины</w:t>
      </w:r>
      <w:r w:rsidR="007E18CB" w:rsidRPr="00C5649B">
        <w:rPr>
          <w:sz w:val="24"/>
          <w:szCs w:val="24"/>
        </w:rPr>
        <w:t xml:space="preserve"> </w:t>
      </w:r>
      <w:r w:rsidRPr="00C5649B">
        <w:rPr>
          <w:sz w:val="24"/>
          <w:szCs w:val="24"/>
        </w:rPr>
        <w:t>являются</w:t>
      </w:r>
      <w:r w:rsidR="002F4102" w:rsidRPr="00C5649B">
        <w:rPr>
          <w:sz w:val="24"/>
          <w:szCs w:val="24"/>
        </w:rPr>
        <w:t xml:space="preserve"> результаты обучения</w:t>
      </w:r>
      <w:r w:rsidRPr="00C5649B">
        <w:rPr>
          <w:sz w:val="24"/>
          <w:szCs w:val="24"/>
        </w:rPr>
        <w:t xml:space="preserve"> по</w:t>
      </w:r>
      <w:r w:rsidR="00CC32F0" w:rsidRPr="00C5649B">
        <w:rPr>
          <w:sz w:val="24"/>
          <w:szCs w:val="24"/>
        </w:rPr>
        <w:t xml:space="preserve"> </w:t>
      </w:r>
      <w:r w:rsidR="002C2B69" w:rsidRPr="00C5649B">
        <w:rPr>
          <w:sz w:val="24"/>
          <w:szCs w:val="24"/>
        </w:rPr>
        <w:t>предшествующи</w:t>
      </w:r>
      <w:r w:rsidRPr="00C5649B">
        <w:rPr>
          <w:sz w:val="24"/>
          <w:szCs w:val="24"/>
        </w:rPr>
        <w:t>м</w:t>
      </w:r>
      <w:r w:rsidR="007E18CB" w:rsidRPr="00C5649B">
        <w:rPr>
          <w:sz w:val="24"/>
          <w:szCs w:val="24"/>
        </w:rPr>
        <w:t xml:space="preserve"> дисциплин</w:t>
      </w:r>
      <w:r w:rsidRPr="00C5649B">
        <w:rPr>
          <w:sz w:val="24"/>
          <w:szCs w:val="24"/>
        </w:rPr>
        <w:t>ам</w:t>
      </w:r>
      <w:r w:rsidR="00CC32F0" w:rsidRPr="00C5649B">
        <w:rPr>
          <w:sz w:val="24"/>
          <w:szCs w:val="24"/>
        </w:rPr>
        <w:t xml:space="preserve"> </w:t>
      </w:r>
      <w:r w:rsidR="007E18CB" w:rsidRPr="00C5649B">
        <w:rPr>
          <w:sz w:val="24"/>
          <w:szCs w:val="24"/>
        </w:rPr>
        <w:t>и практик</w:t>
      </w:r>
      <w:r w:rsidRPr="00C5649B">
        <w:rPr>
          <w:sz w:val="24"/>
          <w:szCs w:val="24"/>
        </w:rPr>
        <w:t>ам</w:t>
      </w:r>
      <w:r w:rsidR="007E18CB" w:rsidRPr="00C5649B">
        <w:rPr>
          <w:sz w:val="24"/>
          <w:szCs w:val="24"/>
        </w:rPr>
        <w:t>:</w:t>
      </w:r>
    </w:p>
    <w:p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:rsidR="00093F4D" w:rsidRPr="00C5649B" w:rsidRDefault="00093F4D" w:rsidP="00093F4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Методология и методы социологического исследования</w:t>
      </w:r>
    </w:p>
    <w:p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политической элиты</w:t>
      </w:r>
    </w:p>
    <w:p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риска и безопасности</w:t>
      </w:r>
    </w:p>
    <w:p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СМИ и политических технологий</w:t>
      </w:r>
      <w:r w:rsidRPr="00C5649B">
        <w:rPr>
          <w:sz w:val="24"/>
          <w:szCs w:val="24"/>
        </w:rPr>
        <w:t xml:space="preserve"> </w:t>
      </w:r>
    </w:p>
    <w:p w:rsidR="00E36791" w:rsidRPr="00C5649B" w:rsidRDefault="00093F4D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Межкультурные коммуникации в сетевом</w:t>
      </w:r>
      <w:r w:rsidR="00C5649B" w:rsidRPr="00C5649B">
        <w:rPr>
          <w:rFonts w:eastAsiaTheme="minorHAnsi"/>
          <w:sz w:val="24"/>
          <w:szCs w:val="24"/>
          <w:lang w:eastAsia="en-US"/>
        </w:rPr>
        <w:t xml:space="preserve"> </w:t>
      </w:r>
      <w:r w:rsidRPr="00C5649B">
        <w:rPr>
          <w:rFonts w:eastAsiaTheme="minorHAnsi"/>
          <w:sz w:val="24"/>
          <w:szCs w:val="24"/>
          <w:lang w:eastAsia="en-US"/>
        </w:rPr>
        <w:t>пространстве</w:t>
      </w:r>
    </w:p>
    <w:p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Основы культуры и информационной безопасности</w:t>
      </w:r>
    </w:p>
    <w:p w:rsidR="00E36791" w:rsidRPr="00C5649B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sz w:val="24"/>
          <w:szCs w:val="24"/>
        </w:rPr>
        <w:t xml:space="preserve">Учебная практика. </w:t>
      </w:r>
      <w:r w:rsidR="00C5649B" w:rsidRPr="00C5649B">
        <w:rPr>
          <w:sz w:val="24"/>
          <w:szCs w:val="24"/>
        </w:rPr>
        <w:t>О</w:t>
      </w:r>
      <w:r w:rsidRPr="00C5649B">
        <w:rPr>
          <w:sz w:val="24"/>
          <w:szCs w:val="24"/>
        </w:rPr>
        <w:t>знакомительная практика</w:t>
      </w:r>
    </w:p>
    <w:p w:rsidR="007E18CB" w:rsidRPr="00C5649B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 xml:space="preserve">Результаты обучения по </w:t>
      </w:r>
      <w:r w:rsidR="002C2B69" w:rsidRPr="00C5649B">
        <w:rPr>
          <w:sz w:val="24"/>
          <w:szCs w:val="24"/>
        </w:rPr>
        <w:t>учебной</w:t>
      </w:r>
      <w:r w:rsidR="007E18CB" w:rsidRPr="00C5649B">
        <w:rPr>
          <w:sz w:val="24"/>
          <w:szCs w:val="24"/>
        </w:rPr>
        <w:t xml:space="preserve"> дисциплин</w:t>
      </w:r>
      <w:r w:rsidR="00A85C64" w:rsidRPr="00C5649B">
        <w:rPr>
          <w:sz w:val="24"/>
          <w:szCs w:val="24"/>
        </w:rPr>
        <w:t>е</w:t>
      </w:r>
      <w:r w:rsidRPr="00C5649B">
        <w:rPr>
          <w:sz w:val="24"/>
          <w:szCs w:val="24"/>
        </w:rPr>
        <w:t xml:space="preserve"> используются при</w:t>
      </w:r>
      <w:r w:rsidR="007E18CB" w:rsidRPr="00C5649B">
        <w:rPr>
          <w:sz w:val="24"/>
          <w:szCs w:val="24"/>
        </w:rPr>
        <w:t xml:space="preserve"> изучени</w:t>
      </w:r>
      <w:r w:rsidRPr="00C5649B">
        <w:rPr>
          <w:sz w:val="24"/>
          <w:szCs w:val="24"/>
        </w:rPr>
        <w:t>и</w:t>
      </w:r>
      <w:r w:rsidR="007E18CB" w:rsidRPr="00C5649B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рынка и предпринимательства</w:t>
      </w:r>
    </w:p>
    <w:p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маркетинга</w:t>
      </w:r>
    </w:p>
    <w:p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Цифровая культура и понимание новых медиа</w:t>
      </w:r>
    </w:p>
    <w:p w:rsidR="00E36791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труда и занятости в цифровой экономике</w:t>
      </w:r>
    </w:p>
    <w:p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:rsidR="00342AAE" w:rsidRPr="00C5649B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 xml:space="preserve">Результаты </w:t>
      </w:r>
      <w:r w:rsidR="001971EC" w:rsidRPr="00C5649B">
        <w:rPr>
          <w:sz w:val="24"/>
          <w:szCs w:val="24"/>
        </w:rPr>
        <w:t>освоения</w:t>
      </w:r>
      <w:r w:rsidR="00342AAE" w:rsidRPr="00C5649B">
        <w:rPr>
          <w:sz w:val="24"/>
          <w:szCs w:val="24"/>
        </w:rPr>
        <w:t xml:space="preserve"> </w:t>
      </w:r>
      <w:r w:rsidR="009B4BCD" w:rsidRPr="00C5649B">
        <w:rPr>
          <w:sz w:val="24"/>
          <w:szCs w:val="24"/>
        </w:rPr>
        <w:t>учебной дисциплин</w:t>
      </w:r>
      <w:r w:rsidR="00EB4434" w:rsidRPr="00C5649B">
        <w:rPr>
          <w:sz w:val="24"/>
          <w:szCs w:val="24"/>
        </w:rPr>
        <w:t>ы</w:t>
      </w:r>
      <w:r w:rsidRPr="00C5649B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C5649B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C5649B">
        <w:rPr>
          <w:sz w:val="24"/>
          <w:szCs w:val="24"/>
        </w:rPr>
        <w:t>и</w:t>
      </w:r>
      <w:r w:rsidRPr="00C5649B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1B3C3E" w:rsidRPr="001B3C3E" w:rsidRDefault="009849EF" w:rsidP="003C6BFD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3C6BFD" w:rsidRPr="003C6BFD">
        <w:rPr>
          <w:rFonts w:ascii="yandex-sans" w:eastAsia="Times New Roman" w:hAnsi="yandex-sans"/>
          <w:color w:val="000000"/>
          <w:sz w:val="24"/>
          <w:szCs w:val="24"/>
        </w:rPr>
        <w:t>Управление цифровыми проектами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1B3C3E">
        <w:rPr>
          <w:rFonts w:eastAsia="Times New Roman"/>
          <w:sz w:val="24"/>
          <w:szCs w:val="24"/>
        </w:rPr>
        <w:t xml:space="preserve"> </w:t>
      </w:r>
    </w:p>
    <w:p w:rsidR="00A13A60" w:rsidRPr="00A13A60" w:rsidRDefault="001B3C3E" w:rsidP="001B3C3E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</w:t>
      </w:r>
      <w:r w:rsidR="00A13A60">
        <w:rPr>
          <w:sz w:val="23"/>
          <w:szCs w:val="23"/>
        </w:rPr>
        <w:t>;</w:t>
      </w:r>
      <w:r w:rsidRPr="00545F31">
        <w:rPr>
          <w:sz w:val="23"/>
          <w:szCs w:val="23"/>
        </w:rPr>
        <w:t xml:space="preserve"> </w:t>
      </w:r>
    </w:p>
    <w:p w:rsidR="00A13A60" w:rsidRDefault="00A13A60" w:rsidP="00A13A6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</w:t>
      </w:r>
      <w:r w:rsidRPr="00A13A60">
        <w:rPr>
          <w:rFonts w:eastAsia="Times New Roman"/>
          <w:sz w:val="24"/>
          <w:szCs w:val="24"/>
        </w:rPr>
        <w:t>научного подхода для анализа существующей практики проектного управления с целью оценки ее эффективности и определения основны</w:t>
      </w:r>
      <w:r>
        <w:rPr>
          <w:rFonts w:eastAsia="Times New Roman"/>
          <w:sz w:val="24"/>
          <w:szCs w:val="24"/>
        </w:rPr>
        <w:t>х направлений совершенствования;</w:t>
      </w:r>
    </w:p>
    <w:p w:rsidR="003C6BFD" w:rsidRDefault="00A13A60" w:rsidP="00A13A6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</w:t>
      </w:r>
      <w:r w:rsidR="003C6BFD" w:rsidRPr="003C6B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методики </w:t>
      </w:r>
      <w:r w:rsidR="003C6BFD" w:rsidRPr="003C6BFD">
        <w:rPr>
          <w:rFonts w:eastAsia="Times New Roman"/>
          <w:sz w:val="24"/>
          <w:szCs w:val="24"/>
        </w:rPr>
        <w:t>проектного подхода при реализации комплексной политики цифровизации в государственном и частном секторе</w:t>
      </w:r>
      <w:r>
        <w:rPr>
          <w:rFonts w:eastAsia="Times New Roman"/>
          <w:sz w:val="24"/>
          <w:szCs w:val="24"/>
        </w:rPr>
        <w:t>;</w:t>
      </w:r>
    </w:p>
    <w:p w:rsidR="00A13A60" w:rsidRPr="00A13A60" w:rsidRDefault="00A13A60" w:rsidP="00A13A60">
      <w:pPr>
        <w:pStyle w:val="af0"/>
        <w:numPr>
          <w:ilvl w:val="2"/>
          <w:numId w:val="26"/>
        </w:numPr>
        <w:rPr>
          <w:rFonts w:eastAsia="Times New Roman"/>
          <w:sz w:val="24"/>
          <w:szCs w:val="24"/>
        </w:rPr>
      </w:pPr>
      <w:r w:rsidRPr="00A13A60">
        <w:rPr>
          <w:rFonts w:eastAsia="Times New Roman"/>
          <w:sz w:val="24"/>
          <w:szCs w:val="24"/>
        </w:rPr>
        <w:t>применени</w:t>
      </w:r>
      <w:r>
        <w:rPr>
          <w:rFonts w:eastAsia="Times New Roman"/>
          <w:sz w:val="24"/>
          <w:szCs w:val="24"/>
        </w:rPr>
        <w:t>е</w:t>
      </w:r>
      <w:r w:rsidRPr="00A13A60">
        <w:rPr>
          <w:rFonts w:eastAsia="Times New Roman"/>
          <w:sz w:val="24"/>
          <w:szCs w:val="24"/>
        </w:rPr>
        <w:t xml:space="preserve"> особых моделей проектного управления, отражающих новую циф</w:t>
      </w:r>
      <w:r>
        <w:rPr>
          <w:rFonts w:eastAsia="Times New Roman"/>
          <w:sz w:val="24"/>
          <w:szCs w:val="24"/>
        </w:rPr>
        <w:t>ровую методологию и организацию проектной деятельности;</w:t>
      </w:r>
    </w:p>
    <w:p w:rsidR="003D5F48" w:rsidRPr="00545F31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545F31">
        <w:rPr>
          <w:rFonts w:eastAsia="Times New Roman"/>
          <w:sz w:val="24"/>
          <w:szCs w:val="24"/>
        </w:rPr>
        <w:t xml:space="preserve"> обучающи</w:t>
      </w:r>
      <w:r w:rsidRPr="00545F31">
        <w:rPr>
          <w:rFonts w:eastAsia="Times New Roman"/>
          <w:sz w:val="24"/>
          <w:szCs w:val="24"/>
        </w:rPr>
        <w:t>хся</w:t>
      </w:r>
      <w:r w:rsidR="00566BD8" w:rsidRPr="00545F31">
        <w:rPr>
          <w:rFonts w:eastAsia="Times New Roman"/>
          <w:sz w:val="24"/>
          <w:szCs w:val="24"/>
        </w:rPr>
        <w:t xml:space="preserve"> </w:t>
      </w:r>
      <w:r w:rsidR="00030F8B" w:rsidRPr="00545F31">
        <w:rPr>
          <w:rFonts w:eastAsia="Times New Roman"/>
          <w:sz w:val="24"/>
          <w:szCs w:val="24"/>
        </w:rPr>
        <w:t>компетенци</w:t>
      </w:r>
      <w:r w:rsidR="00CD18DB" w:rsidRPr="00545F31">
        <w:rPr>
          <w:rFonts w:eastAsia="Times New Roman"/>
          <w:sz w:val="24"/>
          <w:szCs w:val="24"/>
        </w:rPr>
        <w:t>й</w:t>
      </w:r>
      <w:r w:rsidR="00762EAC" w:rsidRPr="00545F31">
        <w:rPr>
          <w:rFonts w:eastAsia="Times New Roman"/>
          <w:sz w:val="24"/>
          <w:szCs w:val="24"/>
        </w:rPr>
        <w:t>,</w:t>
      </w:r>
      <w:r w:rsidR="00894420" w:rsidRPr="00545F31">
        <w:rPr>
          <w:rFonts w:eastAsia="Times New Roman"/>
          <w:sz w:val="24"/>
          <w:szCs w:val="24"/>
        </w:rPr>
        <w:t xml:space="preserve"> </w:t>
      </w:r>
      <w:r w:rsidR="008A3FEA" w:rsidRPr="00545F31">
        <w:rPr>
          <w:rFonts w:eastAsia="Times New Roman"/>
          <w:sz w:val="24"/>
          <w:szCs w:val="24"/>
        </w:rPr>
        <w:t>установленны</w:t>
      </w:r>
      <w:r w:rsidR="00CD18DB" w:rsidRPr="00545F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45F31">
        <w:rPr>
          <w:rFonts w:eastAsia="Times New Roman"/>
          <w:sz w:val="24"/>
          <w:szCs w:val="24"/>
        </w:rPr>
        <w:t xml:space="preserve"> в соответствии </w:t>
      </w:r>
      <w:r w:rsidR="009105BD" w:rsidRPr="00545F31">
        <w:rPr>
          <w:rFonts w:eastAsia="Times New Roman"/>
          <w:sz w:val="24"/>
          <w:szCs w:val="24"/>
        </w:rPr>
        <w:t>с ФГО</w:t>
      </w:r>
      <w:r w:rsidR="00D12C92" w:rsidRPr="00545F31">
        <w:rPr>
          <w:rFonts w:eastAsia="Times New Roman"/>
          <w:sz w:val="24"/>
          <w:szCs w:val="24"/>
        </w:rPr>
        <w:t>С ВО по данной дисциплине.</w:t>
      </w:r>
    </w:p>
    <w:p w:rsidR="00655A44" w:rsidRPr="001E1B6C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 xml:space="preserve">Результатом обучения по </w:t>
      </w:r>
      <w:r w:rsidR="007B21C3" w:rsidRPr="00545F31">
        <w:rPr>
          <w:sz w:val="24"/>
          <w:szCs w:val="24"/>
        </w:rPr>
        <w:t xml:space="preserve">учебной </w:t>
      </w:r>
      <w:r w:rsidRPr="00545F31">
        <w:rPr>
          <w:sz w:val="24"/>
          <w:szCs w:val="24"/>
        </w:rPr>
        <w:t xml:space="preserve">дисциплине является </w:t>
      </w:r>
      <w:r w:rsidR="00963DA6" w:rsidRPr="00545F31">
        <w:rPr>
          <w:sz w:val="24"/>
          <w:szCs w:val="24"/>
        </w:rPr>
        <w:t>овладение обучающимися</w:t>
      </w:r>
      <w:r w:rsidR="00963DA6" w:rsidRPr="001E1B6C">
        <w:rPr>
          <w:sz w:val="24"/>
          <w:szCs w:val="24"/>
        </w:rPr>
        <w:t xml:space="preserve"> </w:t>
      </w:r>
      <w:r w:rsidR="00963DA6" w:rsidRPr="001E1B6C">
        <w:rPr>
          <w:rFonts w:eastAsia="Times New Roman"/>
          <w:sz w:val="24"/>
          <w:szCs w:val="24"/>
        </w:rPr>
        <w:t>знаниями, умения</w:t>
      </w:r>
      <w:r w:rsidR="00F47D5C" w:rsidRPr="001E1B6C">
        <w:rPr>
          <w:rFonts w:eastAsia="Times New Roman"/>
          <w:sz w:val="24"/>
          <w:szCs w:val="24"/>
        </w:rPr>
        <w:t>ми</w:t>
      </w:r>
      <w:r w:rsidR="00963DA6" w:rsidRPr="001E1B6C">
        <w:rPr>
          <w:rFonts w:eastAsia="Times New Roman"/>
          <w:sz w:val="24"/>
          <w:szCs w:val="24"/>
        </w:rPr>
        <w:t>, навык</w:t>
      </w:r>
      <w:r w:rsidR="00F47D5C" w:rsidRPr="001E1B6C">
        <w:rPr>
          <w:rFonts w:eastAsia="Times New Roman"/>
          <w:sz w:val="24"/>
          <w:szCs w:val="24"/>
        </w:rPr>
        <w:t>ами</w:t>
      </w:r>
      <w:r w:rsidR="0034380E" w:rsidRPr="001E1B6C">
        <w:rPr>
          <w:rFonts w:eastAsia="Times New Roman"/>
          <w:sz w:val="24"/>
          <w:szCs w:val="24"/>
        </w:rPr>
        <w:t xml:space="preserve"> и </w:t>
      </w:r>
      <w:r w:rsidR="00963DA6" w:rsidRPr="001E1B6C">
        <w:rPr>
          <w:rFonts w:eastAsia="Times New Roman"/>
          <w:sz w:val="24"/>
          <w:szCs w:val="24"/>
        </w:rPr>
        <w:t>опыт</w:t>
      </w:r>
      <w:r w:rsidR="00F47D5C" w:rsidRPr="001E1B6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1B6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E1B6C">
        <w:rPr>
          <w:rFonts w:eastAsia="Times New Roman"/>
          <w:sz w:val="24"/>
          <w:szCs w:val="24"/>
        </w:rPr>
        <w:t>обеспечивающими</w:t>
      </w:r>
      <w:r w:rsidR="00963DA6" w:rsidRPr="001E1B6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1B6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1B6C">
        <w:rPr>
          <w:rFonts w:eastAsia="Times New Roman"/>
          <w:sz w:val="24"/>
          <w:szCs w:val="24"/>
        </w:rPr>
        <w:t xml:space="preserve">учебной </w:t>
      </w:r>
      <w:r w:rsidR="009105BD" w:rsidRPr="001E1B6C">
        <w:rPr>
          <w:rFonts w:eastAsia="Times New Roman"/>
          <w:sz w:val="24"/>
          <w:szCs w:val="24"/>
        </w:rPr>
        <w:t>дисциплины</w:t>
      </w:r>
      <w:r w:rsidR="005E43BD" w:rsidRPr="001E1B6C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B23CC" w:rsidRPr="00F31E81" w:rsidTr="00012F84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3CC" w:rsidRPr="001E1B6C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0B23CC" w:rsidRPr="00A97099" w:rsidRDefault="000B23CC" w:rsidP="001E1B6C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3CC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:rsidR="000B23CC" w:rsidRPr="00A97099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A60" w:rsidRDefault="00A13A60" w:rsidP="00A13A60">
            <w:r>
              <w:t>О</w:t>
            </w:r>
            <w:r w:rsidR="000B23CC" w:rsidRPr="000B23CC">
              <w:t>существля</w:t>
            </w:r>
            <w:r>
              <w:t>е</w:t>
            </w:r>
            <w:r w:rsidR="000B23CC" w:rsidRPr="000B23CC">
              <w:t>т поиск</w:t>
            </w:r>
            <w:r>
              <w:t xml:space="preserve"> информации </w:t>
            </w:r>
            <w:r w:rsidRPr="00A13A60">
              <w:t xml:space="preserve">для </w:t>
            </w:r>
            <w:r w:rsidR="008C59AB" w:rsidRPr="008C59AB">
              <w:t xml:space="preserve">решения поставленной задачи </w:t>
            </w:r>
            <w:r>
              <w:t>в рамках реализации управления цифровыми проектами.</w:t>
            </w:r>
          </w:p>
          <w:p w:rsidR="00A13A60" w:rsidRDefault="00A13A60" w:rsidP="00A13A60">
            <w:r>
              <w:t>Проводит</w:t>
            </w:r>
            <w:r w:rsidR="000B23CC" w:rsidRPr="000B23CC">
              <w:t xml:space="preserve"> критический анализ и синтез информации, применя</w:t>
            </w:r>
            <w:r>
              <w:t>е</w:t>
            </w:r>
            <w:r w:rsidR="000B23CC" w:rsidRPr="000B23CC">
              <w:t>т системный подход для решения поставленных задач</w:t>
            </w:r>
            <w:r w:rsidR="000B23CC">
              <w:t xml:space="preserve">. </w:t>
            </w:r>
          </w:p>
          <w:p w:rsidR="000B23CC" w:rsidRPr="002D52BC" w:rsidRDefault="000B23CC" w:rsidP="00A13A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</w:t>
            </w:r>
            <w:r w:rsidR="00A13A60">
              <w:rPr>
                <w:rFonts w:eastAsia="Times New Roman"/>
                <w:sz w:val="24"/>
                <w:szCs w:val="24"/>
              </w:rPr>
              <w:t>яет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поиск информации по различным типам запросов</w:t>
            </w:r>
            <w:r w:rsidR="00257EF0">
              <w:rPr>
                <w:rFonts w:eastAsia="Times New Roman"/>
                <w:sz w:val="24"/>
                <w:szCs w:val="24"/>
              </w:rPr>
              <w:t>, решая поставленную задачу.</w:t>
            </w:r>
          </w:p>
        </w:tc>
      </w:tr>
      <w:tr w:rsidR="000B23CC" w:rsidRPr="00F31E81" w:rsidTr="00012F84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3CC" w:rsidRPr="002D52BC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3CC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 xml:space="preserve">ИД-УК-1.5 </w:t>
            </w:r>
          </w:p>
          <w:p w:rsidR="000B23CC" w:rsidRPr="00A97099" w:rsidRDefault="000B23CC" w:rsidP="000B23C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EF0" w:rsidRDefault="00257EF0" w:rsidP="00257EF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>О</w:t>
            </w:r>
            <w:r w:rsidR="000B23CC" w:rsidRPr="000B23CC">
              <w:t>существля</w:t>
            </w:r>
            <w:r>
              <w:t>е</w:t>
            </w:r>
            <w:r w:rsidR="000B23CC" w:rsidRPr="000B23CC">
              <w:t>т поиск</w:t>
            </w:r>
            <w:r>
              <w:t xml:space="preserve"> необходимой информации</w:t>
            </w:r>
            <w:r w:rsidR="000B23CC" w:rsidRPr="000B23CC">
              <w:t>,</w:t>
            </w:r>
            <w:r>
              <w:t xml:space="preserve"> ее</w:t>
            </w:r>
            <w:r w:rsidR="000B23CC" w:rsidRPr="000B23CC">
              <w:t xml:space="preserve"> критический анализ и синтез, применя</w:t>
            </w:r>
            <w:r>
              <w:t>е</w:t>
            </w:r>
            <w:r w:rsidR="000B23CC" w:rsidRPr="000B23CC">
              <w:t>т</w:t>
            </w:r>
            <w:r>
              <w:t xml:space="preserve"> системный подход, р</w:t>
            </w:r>
            <w:r w:rsidR="000B23CC" w:rsidRPr="000B23CC">
              <w:rPr>
                <w:rFonts w:eastAsia="Times New Roman"/>
                <w:sz w:val="24"/>
                <w:szCs w:val="24"/>
              </w:rPr>
              <w:t>ассм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0B23CC" w:rsidRPr="000B23CC">
              <w:rPr>
                <w:rFonts w:eastAsia="Times New Roman"/>
                <w:sz w:val="24"/>
                <w:szCs w:val="24"/>
              </w:rPr>
              <w:t>тр</w:t>
            </w:r>
            <w:r>
              <w:rPr>
                <w:rFonts w:eastAsia="Times New Roman"/>
                <w:sz w:val="24"/>
                <w:szCs w:val="24"/>
              </w:rPr>
              <w:t>ивая и предлагая</w:t>
            </w:r>
            <w:r w:rsidR="000B23CC" w:rsidRPr="000B23CC">
              <w:rPr>
                <w:rFonts w:eastAsia="Times New Roman"/>
                <w:sz w:val="24"/>
                <w:szCs w:val="24"/>
              </w:rPr>
              <w:t xml:space="preserve"> возможны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0B23CC" w:rsidRPr="000B23CC">
              <w:rPr>
                <w:rFonts w:eastAsia="Times New Roman"/>
                <w:sz w:val="24"/>
                <w:szCs w:val="24"/>
              </w:rPr>
              <w:t xml:space="preserve"> вариант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="000B23CC" w:rsidRPr="000B23CC">
              <w:rPr>
                <w:rFonts w:eastAsia="Times New Roman"/>
                <w:sz w:val="24"/>
                <w:szCs w:val="24"/>
              </w:rPr>
              <w:t xml:space="preserve"> решения поставленной задачи</w:t>
            </w:r>
            <w:r>
              <w:rPr>
                <w:rFonts w:eastAsia="Times New Roman"/>
                <w:sz w:val="24"/>
                <w:szCs w:val="24"/>
              </w:rPr>
              <w:t xml:space="preserve"> в ходе</w:t>
            </w:r>
            <w:r>
              <w:t xml:space="preserve"> </w:t>
            </w:r>
            <w:r w:rsidRPr="00257EF0">
              <w:rPr>
                <w:rFonts w:eastAsia="Times New Roman"/>
                <w:sz w:val="24"/>
                <w:szCs w:val="24"/>
              </w:rPr>
              <w:t>реализации управления цифровыми проектами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B23CC" w:rsidRPr="002D52BC" w:rsidRDefault="00257EF0" w:rsidP="00257EF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Дает</w:t>
            </w:r>
            <w:r w:rsidR="000B23CC" w:rsidRPr="000B23CC">
              <w:rPr>
                <w:rFonts w:eastAsia="Times New Roman"/>
                <w:sz w:val="24"/>
                <w:szCs w:val="24"/>
              </w:rPr>
              <w:t xml:space="preserve"> оценк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="000B23CC" w:rsidRPr="000B23CC">
              <w:rPr>
                <w:rFonts w:eastAsia="Times New Roman"/>
                <w:sz w:val="24"/>
                <w:szCs w:val="24"/>
              </w:rPr>
              <w:t xml:space="preserve"> их достоинств и недостатков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74909" w:rsidRPr="00F31E81" w:rsidTr="00012F84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:rsidR="00574909" w:rsidRPr="00574909" w:rsidRDefault="00574909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574909" w:rsidRPr="002D52BC" w:rsidRDefault="00574909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ИД-ПК-2.1</w:t>
            </w:r>
          </w:p>
          <w:p w:rsidR="00574909" w:rsidRPr="00A9709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09" w:rsidRPr="00574909" w:rsidRDefault="00257EF0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Может п</w:t>
            </w:r>
            <w:r w:rsidR="00574909" w:rsidRPr="00574909">
              <w:rPr>
                <w:rFonts w:eastAsia="Times New Roman"/>
                <w:sz w:val="24"/>
                <w:szCs w:val="24"/>
              </w:rPr>
              <w:t>одготовить проектное предложение для проведения социологического исследования</w:t>
            </w:r>
          </w:p>
          <w:p w:rsidR="00257EF0" w:rsidRDefault="00574909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257EF0" w:rsidRPr="00021C27" w:rsidRDefault="00257EF0" w:rsidP="00257E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 о</w:t>
            </w:r>
            <w:r w:rsidR="00574909" w:rsidRPr="00574909">
              <w:rPr>
                <w:rFonts w:eastAsia="Times New Roman"/>
                <w:sz w:val="24"/>
                <w:szCs w:val="24"/>
              </w:rPr>
              <w:t>писание проблемной ситуации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74909" w:rsidRPr="00F31E81" w:rsidTr="00AA23AA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0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ИД-ПК-2.2</w:t>
            </w:r>
          </w:p>
          <w:p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F0" w:rsidRPr="00257EF0" w:rsidRDefault="00257EF0" w:rsidP="00257EF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57EF0">
              <w:rPr>
                <w:rFonts w:eastAsia="Times New Roman"/>
                <w:sz w:val="24"/>
                <w:szCs w:val="24"/>
              </w:rPr>
              <w:t>Может подготовить проектное предложение для проведения социологического исследования</w:t>
            </w:r>
          </w:p>
          <w:p w:rsidR="00257EF0" w:rsidRPr="00257EF0" w:rsidRDefault="00257EF0" w:rsidP="00257EF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57EF0">
              <w:rPr>
                <w:rFonts w:eastAsia="Times New Roman"/>
                <w:sz w:val="24"/>
                <w:szCs w:val="24"/>
              </w:rPr>
              <w:t xml:space="preserve">(самостоятельно или под руководством). </w:t>
            </w:r>
          </w:p>
          <w:p w:rsidR="00574909" w:rsidRPr="00CF50B9" w:rsidRDefault="00257EF0" w:rsidP="00257EF0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57EF0">
              <w:rPr>
                <w:rFonts w:eastAsia="Times New Roman"/>
                <w:sz w:val="24"/>
                <w:szCs w:val="24"/>
              </w:rPr>
              <w:t>Может обосновать актуальность реализации цифрового проекта для решения поставленной проблемы.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257EF0" w:rsidTr="00B6294E">
        <w:trPr>
          <w:trHeight w:val="340"/>
        </w:trPr>
        <w:tc>
          <w:tcPr>
            <w:tcW w:w="3969" w:type="dxa"/>
            <w:vAlign w:val="center"/>
          </w:tcPr>
          <w:p w:rsidR="00257EF0" w:rsidRPr="002D52BC" w:rsidRDefault="00257EF0" w:rsidP="00257EF0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57EF0" w:rsidRPr="002D52BC" w:rsidRDefault="00257EF0" w:rsidP="00257EF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57EF0" w:rsidRPr="002D52BC" w:rsidRDefault="00257EF0" w:rsidP="00257EF0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7EF0" w:rsidRPr="002D52BC" w:rsidRDefault="00257EF0" w:rsidP="00257EF0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257EF0" w:rsidRPr="0004140F" w:rsidRDefault="00257EF0" w:rsidP="00257EF0">
            <w:pPr>
              <w:rPr>
                <w:i/>
              </w:rPr>
            </w:pPr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257EF0" w:rsidTr="00B6294E">
        <w:trPr>
          <w:trHeight w:val="340"/>
        </w:trPr>
        <w:tc>
          <w:tcPr>
            <w:tcW w:w="3969" w:type="dxa"/>
            <w:vAlign w:val="center"/>
          </w:tcPr>
          <w:p w:rsidR="00257EF0" w:rsidRDefault="00257EF0" w:rsidP="0025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257EF0" w:rsidRDefault="00257EF0" w:rsidP="00257EF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57EF0" w:rsidRPr="006D2FA9" w:rsidRDefault="00257EF0" w:rsidP="00257EF0">
            <w:pPr>
              <w:jc w:val="center"/>
              <w:rPr>
                <w:b/>
                <w:sz w:val="24"/>
                <w:szCs w:val="24"/>
              </w:rPr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7EF0" w:rsidRDefault="00257EF0" w:rsidP="00257EF0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257EF0" w:rsidRPr="006D2FA9" w:rsidRDefault="00257EF0" w:rsidP="00257E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12F84" w:rsidRDefault="00012F84" w:rsidP="00012F84">
      <w:pPr>
        <w:pStyle w:val="2"/>
        <w:numPr>
          <w:ilvl w:val="0"/>
          <w:numId w:val="0"/>
        </w:numPr>
        <w:ind w:left="709"/>
        <w:rPr>
          <w:i/>
        </w:rPr>
      </w:pPr>
    </w:p>
    <w:p w:rsidR="00012F84" w:rsidRDefault="00012F84" w:rsidP="00012F84"/>
    <w:p w:rsidR="00012F84" w:rsidRDefault="00012F84" w:rsidP="00012F84"/>
    <w:p w:rsidR="00012F84" w:rsidRDefault="00012F84" w:rsidP="00012F84"/>
    <w:p w:rsidR="00012F84" w:rsidRDefault="00012F84" w:rsidP="00012F84"/>
    <w:p w:rsidR="00012F84" w:rsidRDefault="00012F84" w:rsidP="00012F84"/>
    <w:p w:rsidR="00012F84" w:rsidRPr="00012F84" w:rsidRDefault="00012F84" w:rsidP="00012F84"/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CF50B9" w:rsidP="00697F1C">
            <w:r>
              <w:t>7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257EF0" w:rsidP="009B399A">
            <w:pPr>
              <w:ind w:left="28"/>
              <w:jc w:val="center"/>
            </w:pPr>
            <w:r w:rsidRPr="00257EF0">
              <w:t>экзамен</w:t>
            </w:r>
          </w:p>
        </w:tc>
        <w:tc>
          <w:tcPr>
            <w:tcW w:w="833" w:type="dxa"/>
          </w:tcPr>
          <w:p w:rsidR="00262427" w:rsidRPr="00697F1C" w:rsidRDefault="00257EF0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57EF0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57EF0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57EF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262427" w:rsidRPr="00697F1C" w:rsidRDefault="001F6A3C" w:rsidP="009B399A">
            <w:pPr>
              <w:ind w:left="28"/>
              <w:jc w:val="center"/>
            </w:pPr>
            <w:r>
              <w:t>27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257EF0" w:rsidP="006E13A8">
            <w:pPr>
              <w:ind w:left="28"/>
              <w:jc w:val="center"/>
            </w:pPr>
            <w:r w:rsidRPr="00257EF0"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257EF0" w:rsidP="006E13A8">
            <w:pPr>
              <w:ind w:left="28"/>
              <w:jc w:val="center"/>
            </w:pPr>
            <w:r w:rsidRPr="00257EF0"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257EF0" w:rsidP="006E13A8">
            <w:pPr>
              <w:ind w:left="28"/>
              <w:jc w:val="center"/>
            </w:pPr>
            <w:r w:rsidRPr="00257EF0"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257EF0" w:rsidP="006E13A8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8340EB" w:rsidRPr="00697F1C" w:rsidRDefault="001F6A3C" w:rsidP="006E13A8">
            <w:pPr>
              <w:ind w:left="28"/>
              <w:jc w:val="center"/>
            </w:pPr>
            <w:r>
              <w:t>27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BE0EEE" w:rsidRDefault="00BE0EEE" w:rsidP="00BE0EEE">
      <w:pPr>
        <w:pStyle w:val="2"/>
      </w:pPr>
      <w:r w:rsidRPr="00BE0EEE">
        <w:t>Структура учебной дисциплины для обучающихся по видам занятий (заочная форма обучения)</w:t>
      </w:r>
    </w:p>
    <w:p w:rsidR="00BE0EEE" w:rsidRDefault="00BE0EEE" w:rsidP="00BE0EEE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E0EEE" w:rsidRPr="0081597B" w:rsidTr="00454D0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BE0EEE" w:rsidRPr="0081597B" w:rsidRDefault="00BE0EEE" w:rsidP="00454D0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E0EEE" w:rsidRPr="0081597B" w:rsidTr="00454D0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0EEE" w:rsidRPr="0081597B" w:rsidRDefault="00BE0EEE" w:rsidP="00454D0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E0EEE" w:rsidRPr="0081597B" w:rsidRDefault="00BE0EEE" w:rsidP="00454D0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E0EEE" w:rsidRPr="0081597B" w:rsidRDefault="00BE0EEE" w:rsidP="00454D0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0EEE" w:rsidRPr="0081597B" w:rsidRDefault="00BE0EEE" w:rsidP="00454D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0EEE" w:rsidRPr="0081597B" w:rsidRDefault="00BE0EEE" w:rsidP="00454D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E0EEE" w:rsidRPr="00B02E88" w:rsidTr="00454D0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BE0EEE" w:rsidRPr="00B02E88" w:rsidRDefault="00BE0EEE" w:rsidP="0045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E0EEE" w:rsidRPr="00B02E88" w:rsidRDefault="00BE0EEE" w:rsidP="00454D0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E0EEE" w:rsidRPr="00B02E88" w:rsidRDefault="00BE0EEE" w:rsidP="00454D0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E0EEE" w:rsidRPr="0081597B" w:rsidRDefault="00BE0EEE" w:rsidP="00454D0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E0EEE" w:rsidRPr="0081597B" w:rsidRDefault="00BE0EEE" w:rsidP="00454D0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E0EEE" w:rsidRPr="0081597B" w:rsidRDefault="00BE0EEE" w:rsidP="00454D0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E0EEE" w:rsidRPr="00B02E88" w:rsidRDefault="00BE0EEE" w:rsidP="00454D0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E0EEE" w:rsidRPr="008340EB" w:rsidRDefault="00BE0EEE" w:rsidP="00454D05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E0EEE" w:rsidRPr="0081597B" w:rsidRDefault="00BE0EEE" w:rsidP="00454D0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BE0EEE" w:rsidRPr="00B02E88" w:rsidRDefault="00BE0EEE" w:rsidP="00454D0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E0EEE" w:rsidRPr="00B02E88" w:rsidTr="00454D05">
        <w:trPr>
          <w:cantSplit/>
          <w:trHeight w:val="227"/>
        </w:trPr>
        <w:tc>
          <w:tcPr>
            <w:tcW w:w="1943" w:type="dxa"/>
          </w:tcPr>
          <w:p w:rsidR="00BE0EEE" w:rsidRPr="00AE3027" w:rsidRDefault="00BE0EEE" w:rsidP="00454D05">
            <w:r>
              <w:t>5 курс</w:t>
            </w:r>
          </w:p>
        </w:tc>
        <w:tc>
          <w:tcPr>
            <w:tcW w:w="1130" w:type="dxa"/>
          </w:tcPr>
          <w:p w:rsidR="00BE0EEE" w:rsidRPr="00B02E88" w:rsidRDefault="00BE0EEE" w:rsidP="00454D05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7" w:type="dxa"/>
          </w:tcPr>
          <w:p w:rsidR="00BE0EEE" w:rsidRPr="00B02E88" w:rsidRDefault="00BE0EEE" w:rsidP="00454D05">
            <w:pPr>
              <w:ind w:left="28"/>
              <w:jc w:val="center"/>
            </w:pPr>
          </w:p>
        </w:tc>
      </w:tr>
      <w:tr w:rsidR="00201376" w:rsidRPr="00B02E88" w:rsidTr="00454D05">
        <w:trPr>
          <w:cantSplit/>
          <w:trHeight w:val="227"/>
        </w:trPr>
        <w:tc>
          <w:tcPr>
            <w:tcW w:w="1943" w:type="dxa"/>
          </w:tcPr>
          <w:p w:rsidR="00201376" w:rsidRPr="00AE3027" w:rsidRDefault="00201376" w:rsidP="00454D05">
            <w:r w:rsidRPr="00201376">
              <w:t>установочная сессия</w:t>
            </w:r>
          </w:p>
        </w:tc>
        <w:tc>
          <w:tcPr>
            <w:tcW w:w="1130" w:type="dxa"/>
          </w:tcPr>
          <w:p w:rsidR="00201376" w:rsidRPr="00B02E88" w:rsidRDefault="00201376" w:rsidP="00454D05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01376" w:rsidRDefault="00201376" w:rsidP="00454D05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01376" w:rsidRDefault="00201376" w:rsidP="00454D05">
            <w:pPr>
              <w:ind w:left="28"/>
              <w:jc w:val="center"/>
            </w:pPr>
            <w:r w:rsidRPr="00201376">
              <w:t>8</w:t>
            </w:r>
          </w:p>
        </w:tc>
        <w:tc>
          <w:tcPr>
            <w:tcW w:w="834" w:type="dxa"/>
            <w:shd w:val="clear" w:color="auto" w:fill="auto"/>
          </w:tcPr>
          <w:p w:rsidR="00201376" w:rsidRDefault="00201376" w:rsidP="00454D05">
            <w:pPr>
              <w:ind w:left="28"/>
              <w:jc w:val="center"/>
            </w:pPr>
            <w:r w:rsidRPr="00201376">
              <w:t>8</w:t>
            </w:r>
          </w:p>
        </w:tc>
        <w:tc>
          <w:tcPr>
            <w:tcW w:w="834" w:type="dxa"/>
            <w:shd w:val="clear" w:color="auto" w:fill="auto"/>
          </w:tcPr>
          <w:p w:rsidR="00201376" w:rsidRPr="00B02E88" w:rsidRDefault="00201376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01376" w:rsidRPr="00B02E88" w:rsidRDefault="00201376" w:rsidP="00454D05">
            <w:pPr>
              <w:ind w:left="28"/>
              <w:jc w:val="center"/>
            </w:pPr>
          </w:p>
        </w:tc>
        <w:tc>
          <w:tcPr>
            <w:tcW w:w="834" w:type="dxa"/>
          </w:tcPr>
          <w:p w:rsidR="00201376" w:rsidRPr="00B02E88" w:rsidRDefault="00201376" w:rsidP="00454D05">
            <w:pPr>
              <w:ind w:left="28"/>
              <w:jc w:val="center"/>
            </w:pPr>
          </w:p>
        </w:tc>
        <w:tc>
          <w:tcPr>
            <w:tcW w:w="834" w:type="dxa"/>
          </w:tcPr>
          <w:p w:rsidR="00201376" w:rsidRDefault="00201376" w:rsidP="00454D05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:rsidR="00201376" w:rsidRPr="00B02E88" w:rsidRDefault="00201376" w:rsidP="00454D05">
            <w:pPr>
              <w:ind w:left="28"/>
              <w:jc w:val="center"/>
            </w:pPr>
          </w:p>
        </w:tc>
      </w:tr>
      <w:tr w:rsidR="00BE0EEE" w:rsidRPr="00B02E88" w:rsidTr="00454D05">
        <w:trPr>
          <w:cantSplit/>
          <w:trHeight w:val="227"/>
        </w:trPr>
        <w:tc>
          <w:tcPr>
            <w:tcW w:w="1943" w:type="dxa"/>
          </w:tcPr>
          <w:p w:rsidR="00BE0EEE" w:rsidRDefault="00BE0EEE" w:rsidP="00454D05">
            <w:r w:rsidRPr="00AE3027">
              <w:t>зимняя сессия</w:t>
            </w:r>
          </w:p>
        </w:tc>
        <w:tc>
          <w:tcPr>
            <w:tcW w:w="1130" w:type="dxa"/>
          </w:tcPr>
          <w:p w:rsidR="00BE0EEE" w:rsidRPr="00B02E88" w:rsidRDefault="00201376" w:rsidP="00454D05">
            <w:pPr>
              <w:jc w:val="center"/>
              <w:rPr>
                <w:i/>
              </w:rPr>
            </w:pPr>
            <w:r w:rsidRPr="00201376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BE0EEE" w:rsidRPr="00B02E88" w:rsidRDefault="00201376" w:rsidP="00454D05">
            <w:pPr>
              <w:ind w:left="28"/>
              <w:jc w:val="center"/>
            </w:pPr>
            <w:r w:rsidRPr="00201376">
              <w:t>4</w:t>
            </w:r>
          </w:p>
        </w:tc>
        <w:tc>
          <w:tcPr>
            <w:tcW w:w="834" w:type="dxa"/>
            <w:shd w:val="clear" w:color="auto" w:fill="auto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7" w:type="dxa"/>
          </w:tcPr>
          <w:p w:rsidR="00BE0EEE" w:rsidRPr="00B02E88" w:rsidRDefault="00201376" w:rsidP="00454D05">
            <w:pPr>
              <w:ind w:left="28"/>
              <w:jc w:val="center"/>
            </w:pPr>
            <w:r w:rsidRPr="00201376">
              <w:t>4</w:t>
            </w:r>
          </w:p>
        </w:tc>
      </w:tr>
      <w:tr w:rsidR="00BE0EEE" w:rsidRPr="00B02E88" w:rsidTr="00454D05">
        <w:trPr>
          <w:cantSplit/>
          <w:trHeight w:val="227"/>
        </w:trPr>
        <w:tc>
          <w:tcPr>
            <w:tcW w:w="1943" w:type="dxa"/>
          </w:tcPr>
          <w:p w:rsidR="00BE0EEE" w:rsidRPr="00AE3027" w:rsidRDefault="00BE0EEE" w:rsidP="00454D05">
            <w:r w:rsidRPr="00AE3027">
              <w:t>летняя сессия</w:t>
            </w:r>
          </w:p>
        </w:tc>
        <w:tc>
          <w:tcPr>
            <w:tcW w:w="1130" w:type="dxa"/>
          </w:tcPr>
          <w:p w:rsidR="00BE0EEE" w:rsidRPr="00B757BA" w:rsidRDefault="00201376" w:rsidP="00454D05">
            <w:pPr>
              <w:jc w:val="center"/>
            </w:pPr>
            <w:r w:rsidRPr="00201376">
              <w:t>экзамен</w:t>
            </w:r>
          </w:p>
        </w:tc>
        <w:tc>
          <w:tcPr>
            <w:tcW w:w="833" w:type="dxa"/>
          </w:tcPr>
          <w:p w:rsidR="00BE0EEE" w:rsidRDefault="00201376" w:rsidP="00454D05">
            <w:pPr>
              <w:ind w:left="28"/>
              <w:jc w:val="center"/>
            </w:pPr>
            <w:r w:rsidRPr="00201376">
              <w:t>36</w:t>
            </w:r>
          </w:p>
        </w:tc>
        <w:tc>
          <w:tcPr>
            <w:tcW w:w="834" w:type="dxa"/>
            <w:shd w:val="clear" w:color="auto" w:fill="auto"/>
          </w:tcPr>
          <w:p w:rsidR="00BE0EEE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</w:tcPr>
          <w:p w:rsidR="00BE0EEE" w:rsidRPr="00B02E88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</w:tcPr>
          <w:p w:rsidR="00BE0EEE" w:rsidRDefault="00201376" w:rsidP="00454D05">
            <w:pPr>
              <w:ind w:left="28"/>
              <w:jc w:val="center"/>
            </w:pPr>
            <w:r w:rsidRPr="00201376">
              <w:t>27</w:t>
            </w:r>
          </w:p>
        </w:tc>
        <w:tc>
          <w:tcPr>
            <w:tcW w:w="837" w:type="dxa"/>
          </w:tcPr>
          <w:p w:rsidR="00BE0EEE" w:rsidRPr="00B02E88" w:rsidRDefault="00201376" w:rsidP="00454D05">
            <w:pPr>
              <w:ind w:left="28"/>
              <w:jc w:val="center"/>
            </w:pPr>
            <w:r w:rsidRPr="00201376">
              <w:t>9</w:t>
            </w:r>
          </w:p>
        </w:tc>
      </w:tr>
      <w:tr w:rsidR="00BE0EEE" w:rsidRPr="00436917" w:rsidTr="00454D05">
        <w:trPr>
          <w:cantSplit/>
          <w:trHeight w:val="227"/>
        </w:trPr>
        <w:tc>
          <w:tcPr>
            <w:tcW w:w="1943" w:type="dxa"/>
          </w:tcPr>
          <w:p w:rsidR="00BE0EEE" w:rsidRPr="00B02E88" w:rsidRDefault="00BE0EEE" w:rsidP="00454D0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BE0EEE" w:rsidRPr="00B02E88" w:rsidRDefault="00BE0EEE" w:rsidP="00454D05">
            <w:pPr>
              <w:jc w:val="center"/>
            </w:pPr>
          </w:p>
        </w:tc>
        <w:tc>
          <w:tcPr>
            <w:tcW w:w="833" w:type="dxa"/>
          </w:tcPr>
          <w:p w:rsidR="00BE0EEE" w:rsidRPr="00436917" w:rsidRDefault="00BE0EEE" w:rsidP="00454D0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BE0EEE" w:rsidRPr="00436917" w:rsidRDefault="00204150" w:rsidP="00454D0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BE0EEE" w:rsidRPr="00436917" w:rsidRDefault="00204150" w:rsidP="00454D0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BE0EEE" w:rsidRPr="00436917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E0EEE" w:rsidRPr="00436917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</w:tcPr>
          <w:p w:rsidR="00BE0EEE" w:rsidRPr="00436917" w:rsidRDefault="00BE0EEE" w:rsidP="00454D05">
            <w:pPr>
              <w:ind w:left="28"/>
              <w:jc w:val="center"/>
            </w:pPr>
          </w:p>
        </w:tc>
        <w:tc>
          <w:tcPr>
            <w:tcW w:w="834" w:type="dxa"/>
          </w:tcPr>
          <w:p w:rsidR="00BE0EEE" w:rsidRPr="00436917" w:rsidRDefault="00201376" w:rsidP="00454D05">
            <w:pPr>
              <w:ind w:left="28"/>
              <w:jc w:val="center"/>
            </w:pPr>
            <w:r>
              <w:t>79</w:t>
            </w:r>
          </w:p>
        </w:tc>
        <w:tc>
          <w:tcPr>
            <w:tcW w:w="837" w:type="dxa"/>
          </w:tcPr>
          <w:p w:rsidR="00BE0EEE" w:rsidRPr="00436917" w:rsidRDefault="00201376" w:rsidP="00454D05">
            <w:pPr>
              <w:ind w:left="28"/>
              <w:jc w:val="center"/>
            </w:pPr>
            <w:r>
              <w:t>13</w:t>
            </w:r>
          </w:p>
        </w:tc>
      </w:tr>
    </w:tbl>
    <w:p w:rsidR="00BE0EEE" w:rsidRPr="00BE0EEE" w:rsidRDefault="00BE0EEE" w:rsidP="00BE0EEE"/>
    <w:p w:rsidR="00BE0EEE" w:rsidRPr="00BE0EEE" w:rsidRDefault="00BE0EEE" w:rsidP="00BE0EEE"/>
    <w:p w:rsidR="008340EB" w:rsidRDefault="008340EB" w:rsidP="008340EB"/>
    <w:p w:rsidR="008340EB" w:rsidRDefault="008340EB" w:rsidP="008340EB"/>
    <w:p w:rsidR="008340EB" w:rsidRDefault="00204150" w:rsidP="008340EB">
      <w:r>
        <w:lastRenderedPageBreak/>
        <w:t xml:space="preserve"> </w:t>
      </w:r>
      <w:r w:rsidR="00A17ABF">
        <w:t xml:space="preserve"> </w:t>
      </w:r>
    </w:p>
    <w:p w:rsidR="008340EB" w:rsidRDefault="008340EB" w:rsidP="008340EB"/>
    <w:p w:rsidR="008340EB" w:rsidRDefault="008340EB" w:rsidP="008340EB"/>
    <w:p w:rsidR="005776C0" w:rsidRPr="006113AA" w:rsidRDefault="005776C0" w:rsidP="0068589E">
      <w:pPr>
        <w:pStyle w:val="af0"/>
        <w:ind w:left="0"/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344E6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6B27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A47C9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47C98" w:rsidRPr="003F6419" w:rsidRDefault="003F6419" w:rsidP="006B2734">
            <w:r w:rsidRPr="003F6419">
              <w:t>УК-1</w:t>
            </w:r>
          </w:p>
          <w:p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ИД-УК-1.5</w:t>
            </w:r>
          </w:p>
          <w:p w:rsidR="00A47C98" w:rsidRPr="003F6419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47C98" w:rsidRPr="00D26321" w:rsidRDefault="00A47C98" w:rsidP="00B07EE7">
            <w:pPr>
              <w:rPr>
                <w:b/>
              </w:rPr>
            </w:pPr>
            <w:r w:rsidRPr="00D26321">
              <w:rPr>
                <w:b/>
              </w:rPr>
              <w:t xml:space="preserve">Раздел I. </w:t>
            </w:r>
            <w:r w:rsidR="00201376" w:rsidRPr="00201376">
              <w:rPr>
                <w:b/>
              </w:rPr>
              <w:t xml:space="preserve">Управление цифровыми проектами </w:t>
            </w:r>
            <w:r w:rsidRPr="00D26321">
              <w:rPr>
                <w:b/>
              </w:rPr>
              <w:t>как отраслевая социологическая дисциплина.</w:t>
            </w:r>
          </w:p>
        </w:tc>
        <w:tc>
          <w:tcPr>
            <w:tcW w:w="815" w:type="dxa"/>
          </w:tcPr>
          <w:p w:rsidR="00A47C98" w:rsidRPr="00E51DAF" w:rsidRDefault="00E51D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DAF">
              <w:rPr>
                <w:b/>
              </w:rPr>
              <w:t>8</w:t>
            </w:r>
          </w:p>
        </w:tc>
        <w:tc>
          <w:tcPr>
            <w:tcW w:w="815" w:type="dxa"/>
          </w:tcPr>
          <w:p w:rsidR="00A47C98" w:rsidRPr="00E51DAF" w:rsidRDefault="00E51D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51DAF">
              <w:rPr>
                <w:b/>
              </w:rPr>
              <w:t>16</w:t>
            </w:r>
          </w:p>
        </w:tc>
        <w:tc>
          <w:tcPr>
            <w:tcW w:w="815" w:type="dxa"/>
          </w:tcPr>
          <w:p w:rsidR="00A47C98" w:rsidRPr="00E51DAF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A47C98" w:rsidRPr="00E51DAF" w:rsidRDefault="00A47C9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E51DAF" w:rsidRDefault="00E51DAF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DAF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A47C98" w:rsidRPr="003A3CAB" w:rsidRDefault="00A47C98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A47C98" w:rsidRDefault="00A47C98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C80CCA" w:rsidRDefault="00C80CCA" w:rsidP="00C80CCA">
            <w:r>
              <w:t>Собеседование</w:t>
            </w:r>
          </w:p>
          <w:p w:rsidR="00582441" w:rsidRPr="00DF3C1E" w:rsidRDefault="00C80CCA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Тест</w:t>
            </w:r>
            <w:r w:rsidRPr="00DF3C1E">
              <w:t xml:space="preserve"> </w:t>
            </w:r>
          </w:p>
        </w:tc>
      </w:tr>
      <w:tr w:rsidR="00A47C98" w:rsidRPr="006168DD" w:rsidTr="00FA2451"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Pr="00E949D2" w:rsidRDefault="00A47C98" w:rsidP="00B6294E">
            <w:r w:rsidRPr="00E949D2">
              <w:t xml:space="preserve">Тема 1.1 </w:t>
            </w:r>
          </w:p>
          <w:p w:rsidR="00A47C98" w:rsidRPr="00C8423D" w:rsidRDefault="00A47C98" w:rsidP="00B07EE7">
            <w:pPr>
              <w:rPr>
                <w:i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  <w:r w:rsidR="00A426B9">
              <w:t xml:space="preserve"> </w:t>
            </w:r>
            <w:r w:rsidR="00A426B9" w:rsidRPr="00A426B9">
              <w:rPr>
                <w:bCs/>
              </w:rPr>
              <w:t>Методологические принципы, задачи и функции социологии управления.</w:t>
            </w:r>
          </w:p>
        </w:tc>
        <w:tc>
          <w:tcPr>
            <w:tcW w:w="815" w:type="dxa"/>
          </w:tcPr>
          <w:p w:rsidR="00A47C98" w:rsidRPr="00582441" w:rsidRDefault="00F07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47C98" w:rsidRPr="00496F8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7C98" w:rsidRPr="006168DD" w:rsidTr="00FA2451"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Pr="00E949D2" w:rsidRDefault="00A47C98" w:rsidP="003803AB">
            <w:r w:rsidRPr="00E949D2">
              <w:t xml:space="preserve">Тема 1.2 </w:t>
            </w:r>
          </w:p>
          <w:p w:rsidR="00A47C98" w:rsidRPr="00E949D2" w:rsidRDefault="00A426B9" w:rsidP="00867C9C">
            <w:r w:rsidRPr="00A426B9">
              <w:t>Теоретические основы управления цифровыми проектами</w:t>
            </w:r>
            <w:r>
              <w:t xml:space="preserve">. </w:t>
            </w:r>
            <w:r w:rsidR="00867C9C" w:rsidRPr="00867C9C">
              <w:t>И</w:t>
            </w:r>
            <w:r w:rsidR="00867C9C">
              <w:t>нформационные технологии</w:t>
            </w:r>
            <w:r w:rsidR="00867C9C" w:rsidRPr="00867C9C">
              <w:t xml:space="preserve"> для управления </w:t>
            </w:r>
            <w:r w:rsidR="00867C9C">
              <w:t>проектами и ресурсами в проекте.</w:t>
            </w:r>
          </w:p>
        </w:tc>
        <w:tc>
          <w:tcPr>
            <w:tcW w:w="815" w:type="dxa"/>
          </w:tcPr>
          <w:p w:rsidR="00A47C98" w:rsidRPr="00582441" w:rsidRDefault="00AA6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7C98" w:rsidRPr="006168DD" w:rsidTr="00FA2451"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Default="00A47C98" w:rsidP="003803AB">
            <w:r>
              <w:t>Тема 1.3</w:t>
            </w:r>
          </w:p>
          <w:p w:rsidR="00A47C98" w:rsidRPr="00E949D2" w:rsidRDefault="00062206" w:rsidP="003803AB">
            <w:r w:rsidRPr="00062206">
              <w:t>Тенденции цифровой трансформации</w:t>
            </w:r>
            <w:r w:rsidR="00867C9C">
              <w:t xml:space="preserve"> мира.</w:t>
            </w:r>
            <w:r w:rsidR="00B8438B">
              <w:t xml:space="preserve"> </w:t>
            </w:r>
            <w:r w:rsidR="00B8438B" w:rsidRPr="00B8438B">
              <w:t>Технологии и архитектура цифровой трансформации</w:t>
            </w:r>
            <w:r w:rsidR="00B8438B">
              <w:t xml:space="preserve">. </w:t>
            </w:r>
          </w:p>
        </w:tc>
        <w:tc>
          <w:tcPr>
            <w:tcW w:w="815" w:type="dxa"/>
          </w:tcPr>
          <w:p w:rsidR="00A47C98" w:rsidRPr="00582441" w:rsidRDefault="00F07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26B9" w:rsidRPr="006168DD" w:rsidTr="00FA2451">
        <w:tc>
          <w:tcPr>
            <w:tcW w:w="1701" w:type="dxa"/>
            <w:vMerge/>
          </w:tcPr>
          <w:p w:rsidR="00A426B9" w:rsidRPr="003F6419" w:rsidRDefault="00A426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26B9" w:rsidRDefault="00A426B9" w:rsidP="003803AB">
            <w:r>
              <w:t>Тема 1.4</w:t>
            </w:r>
          </w:p>
          <w:p w:rsidR="00867C9C" w:rsidRDefault="00B8438B" w:rsidP="003803AB">
            <w:r w:rsidRPr="00B8438B">
              <w:t>Цифровая трансформация промышленных предприятий.</w:t>
            </w:r>
            <w:r>
              <w:t xml:space="preserve"> </w:t>
            </w:r>
            <w:r w:rsidRPr="00B8438B">
              <w:t xml:space="preserve">Этапы и </w:t>
            </w:r>
            <w:r>
              <w:t>методики цифровой трансформации.</w:t>
            </w:r>
          </w:p>
        </w:tc>
        <w:tc>
          <w:tcPr>
            <w:tcW w:w="815" w:type="dxa"/>
          </w:tcPr>
          <w:p w:rsidR="00A426B9" w:rsidRDefault="00F07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426B9" w:rsidRPr="0094374A" w:rsidRDefault="00A426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426B9" w:rsidRPr="0094374A" w:rsidRDefault="00A426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26B9" w:rsidRPr="0094374A" w:rsidRDefault="00A426B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26B9" w:rsidRPr="005229A5" w:rsidRDefault="00A426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426B9" w:rsidRPr="00DA301F" w:rsidRDefault="00A426B9" w:rsidP="00DA301F">
            <w:pPr>
              <w:jc w:val="both"/>
              <w:rPr>
                <w:i/>
              </w:rPr>
            </w:pPr>
          </w:p>
        </w:tc>
      </w:tr>
      <w:tr w:rsidR="00A47C98" w:rsidRPr="006168DD" w:rsidTr="00582441"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Default="00A47C98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47C98" w:rsidRPr="002D52CD" w:rsidRDefault="00A47C98" w:rsidP="006E13A8">
            <w:pPr>
              <w:rPr>
                <w:i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  <w:r w:rsidR="00A426B9">
              <w:t xml:space="preserve"> </w:t>
            </w:r>
            <w:r w:rsidR="00A426B9" w:rsidRPr="00A426B9">
              <w:rPr>
                <w:bCs/>
              </w:rPr>
              <w:t>Методологические принципы, задачи и функции социологии управления.</w:t>
            </w:r>
            <w:r w:rsidR="00A426B9">
              <w:t xml:space="preserve"> </w:t>
            </w:r>
            <w:r w:rsidR="00A426B9" w:rsidRPr="00A426B9">
              <w:rPr>
                <w:bCs/>
              </w:rPr>
              <w:t>Предпосылки возникновения социологии управления</w:t>
            </w:r>
            <w:r w:rsidR="00B416E6">
              <w:rPr>
                <w:bCs/>
              </w:rPr>
              <w:t>.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A47C98" w:rsidRPr="00582441" w:rsidRDefault="00F07C52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867C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4002" w:type="dxa"/>
            <w:vMerge/>
          </w:tcPr>
          <w:p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7C98" w:rsidRPr="006168DD" w:rsidTr="00582441"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Default="00A47C98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426B9" w:rsidRDefault="00A426B9" w:rsidP="00A426B9">
            <w:r>
              <w:t xml:space="preserve">Теоретические основы управления </w:t>
            </w:r>
            <w:r w:rsidRPr="00A426B9">
              <w:t xml:space="preserve">цифровыми </w:t>
            </w:r>
            <w:r>
              <w:t>проектами. Ц</w:t>
            </w:r>
            <w:r w:rsidRPr="00A426B9">
              <w:t>ифров</w:t>
            </w:r>
            <w:r>
              <w:t>ой</w:t>
            </w:r>
            <w:r w:rsidRPr="00A426B9">
              <w:t xml:space="preserve"> </w:t>
            </w:r>
            <w:r>
              <w:t>проект. Проектная деятельность.</w:t>
            </w:r>
          </w:p>
          <w:p w:rsidR="00A47C98" w:rsidRPr="00DF3C1E" w:rsidRDefault="00A426B9" w:rsidP="00B416E6">
            <w:r>
              <w:t xml:space="preserve">Виды цифровых проектов. Управление </w:t>
            </w:r>
            <w:r w:rsidRPr="00A426B9">
              <w:t xml:space="preserve">цифровыми </w:t>
            </w:r>
            <w:r>
              <w:t>проектами. Управление ресурсами в проектной деятельности.</w:t>
            </w:r>
            <w:r w:rsidR="00B8438B">
              <w:t xml:space="preserve"> </w:t>
            </w:r>
            <w:r>
              <w:t xml:space="preserve">Методология управления </w:t>
            </w:r>
            <w:r w:rsidRPr="00A426B9">
              <w:t xml:space="preserve">цифровыми </w:t>
            </w:r>
            <w:r>
              <w:t>проектами.</w:t>
            </w:r>
            <w:r w:rsidR="00B416E6">
              <w:t xml:space="preserve"> </w:t>
            </w:r>
            <w:r>
              <w:t>Задачи</w:t>
            </w:r>
            <w:r w:rsidR="00B416E6">
              <w:t xml:space="preserve"> и</w:t>
            </w:r>
            <w:r>
              <w:t xml:space="preserve"> функции управления нформационными </w:t>
            </w:r>
            <w:r>
              <w:lastRenderedPageBreak/>
              <w:t>ресурсами на предприятии. Технология</w:t>
            </w:r>
            <w:r w:rsidR="00867C9C">
              <w:t xml:space="preserve"> </w:t>
            </w:r>
            <w:r w:rsidR="00B8438B">
              <w:t>планирования и управления цифровыми проектами.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A47C98" w:rsidRPr="00582441" w:rsidRDefault="00867C9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7C9C">
              <w:t>4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867C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7C9C">
              <w:t>2.5</w:t>
            </w:r>
          </w:p>
        </w:tc>
        <w:tc>
          <w:tcPr>
            <w:tcW w:w="4002" w:type="dxa"/>
            <w:vMerge/>
          </w:tcPr>
          <w:p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BFB" w:rsidRPr="006168DD" w:rsidTr="00454D05">
        <w:trPr>
          <w:trHeight w:val="583"/>
        </w:trPr>
        <w:tc>
          <w:tcPr>
            <w:tcW w:w="1701" w:type="dxa"/>
            <w:vMerge/>
          </w:tcPr>
          <w:p w:rsidR="007B1BFB" w:rsidRPr="003F6419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515" w:rsidRDefault="00E62515" w:rsidP="007B1BFB">
            <w:r>
              <w:t>Практическое занятие № 1.3</w:t>
            </w:r>
          </w:p>
          <w:p w:rsidR="007B1BFB" w:rsidRDefault="007B1BFB" w:rsidP="007B1BFB">
            <w:r>
              <w:t>Цифровизация современного мира. Влияние цифровых технологий на бизнес. Определение цифровой трансформации и возможности цифровой трансформации бизнеса. Цифровая инфраструктура. Понятие digitization (оцифровка) и digitalization (цифровизация).</w:t>
            </w:r>
          </w:p>
          <w:p w:rsidR="007B1BFB" w:rsidRDefault="007B1BFB" w:rsidP="007B1BFB">
            <w:r>
              <w:t xml:space="preserve">Влияние на бизнес цифровых технологий. Тренды цифровой трансформации.  Принципы цифровой трансформации организации. </w:t>
            </w:r>
          </w:p>
          <w:p w:rsidR="007B1BFB" w:rsidRDefault="007B1BFB" w:rsidP="007B1BFB">
            <w:r>
              <w:t xml:space="preserve">Виртуальная реальность: понятие и технологии. Дополненная реальность: понятие и технологии. </w:t>
            </w:r>
          </w:p>
          <w:p w:rsidR="007B1BFB" w:rsidRDefault="007B1BFB" w:rsidP="007B1BFB">
            <w:r>
              <w:t>Интернет вещей: тенденции развития. Роботизация.</w:t>
            </w:r>
          </w:p>
          <w:p w:rsidR="007B1BFB" w:rsidRDefault="007B1BFB" w:rsidP="007B1BFB">
            <w:r>
              <w:t>Искусственный интеллект.  Машинное обучение и</w:t>
            </w:r>
          </w:p>
          <w:p w:rsidR="007B1BFB" w:rsidRDefault="007B1BFB" w:rsidP="007B1BFB">
            <w:r>
              <w:t xml:space="preserve">искусственный интеллект. 3D печать. Industry 4.0. Большие данные. Кросс-функциональная аналитика. </w:t>
            </w:r>
          </w:p>
          <w:p w:rsidR="007B1BFB" w:rsidRDefault="007B1BFB" w:rsidP="007B1BFB">
            <w:r>
              <w:t>Факторы, необходимые для цифровой трансформации бизнеса.</w:t>
            </w:r>
          </w:p>
          <w:p w:rsidR="007B1BFB" w:rsidRDefault="007B1BFB" w:rsidP="007B1BFB">
            <w:r>
              <w:t>Архитектура цифровой трансформации: цифровая бизнес-платформа, архитектура интеллектуальных данных,</w:t>
            </w:r>
          </w:p>
          <w:p w:rsidR="007B1BFB" w:rsidRDefault="007B1BFB" w:rsidP="007B1BFB">
            <w:r>
              <w:t>информационная архитектура и бизнес-архитектура, архитектура приложений и технологическая архитектура,</w:t>
            </w:r>
          </w:p>
          <w:p w:rsidR="007B1BFB" w:rsidRPr="00DF3C1E" w:rsidRDefault="007B1BFB" w:rsidP="007B1BFB">
            <w:r>
              <w:t>архитектура безопасности.</w:t>
            </w:r>
          </w:p>
        </w:tc>
        <w:tc>
          <w:tcPr>
            <w:tcW w:w="815" w:type="dxa"/>
          </w:tcPr>
          <w:p w:rsidR="007B1BFB" w:rsidRPr="0094374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7C9C">
              <w:t>4</w:t>
            </w:r>
          </w:p>
        </w:tc>
        <w:tc>
          <w:tcPr>
            <w:tcW w:w="815" w:type="dxa"/>
          </w:tcPr>
          <w:p w:rsidR="007B1BFB" w:rsidRPr="0094374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94374A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5229A5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7C9C">
              <w:t>2.5</w:t>
            </w:r>
          </w:p>
        </w:tc>
        <w:tc>
          <w:tcPr>
            <w:tcW w:w="4002" w:type="dxa"/>
            <w:vMerge/>
          </w:tcPr>
          <w:p w:rsidR="007B1BFB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BFB" w:rsidRPr="006168DD" w:rsidTr="008655B8">
        <w:trPr>
          <w:trHeight w:val="583"/>
        </w:trPr>
        <w:tc>
          <w:tcPr>
            <w:tcW w:w="1701" w:type="dxa"/>
          </w:tcPr>
          <w:p w:rsidR="007B1BFB" w:rsidRPr="003F6419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BFB" w:rsidRDefault="007B1BFB" w:rsidP="007B1BFB">
            <w:r>
              <w:t>Практическое занятие № 1.4</w:t>
            </w:r>
          </w:p>
          <w:p w:rsidR="007B1BFB" w:rsidRDefault="007B1BFB" w:rsidP="007B1BFB">
            <w:r>
              <w:t xml:space="preserve">Шесть этапов цифровой трансформации: 1. </w:t>
            </w:r>
            <w:r w:rsidRPr="00C80CCA">
              <w:rPr>
                <w:lang w:val="en-US"/>
              </w:rPr>
              <w:t>Business as usual (</w:t>
            </w:r>
            <w:r>
              <w:t>бизнес</w:t>
            </w:r>
            <w:r w:rsidRPr="00C80CCA">
              <w:rPr>
                <w:lang w:val="en-US"/>
              </w:rPr>
              <w:t xml:space="preserve"> </w:t>
            </w:r>
            <w:r>
              <w:t>как</w:t>
            </w:r>
            <w:r w:rsidRPr="00C80CCA">
              <w:rPr>
                <w:lang w:val="en-US"/>
              </w:rPr>
              <w:t xml:space="preserve"> </w:t>
            </w:r>
            <w:r>
              <w:t>обычно</w:t>
            </w:r>
            <w:r w:rsidRPr="00C80CCA">
              <w:rPr>
                <w:lang w:val="en-US"/>
              </w:rPr>
              <w:t xml:space="preserve">). </w:t>
            </w:r>
            <w:r>
              <w:t>2. Present and active</w:t>
            </w:r>
            <w:r w:rsidR="008E191B">
              <w:t xml:space="preserve"> </w:t>
            </w:r>
            <w:r>
              <w:t xml:space="preserve">(присутствуют и </w:t>
            </w:r>
            <w:r>
              <w:lastRenderedPageBreak/>
              <w:t>активны). 3. Formalized (формализованный). 4. Strategic (стратегический). 5. Converged (конвергированный). 6. Innovative and adaptive (инновационные и адаптивные).</w:t>
            </w:r>
          </w:p>
          <w:p w:rsidR="007B1BFB" w:rsidRDefault="007B1BFB" w:rsidP="007B1BFB">
            <w:r>
              <w:t>Методики</w:t>
            </w:r>
            <w:r w:rsidRPr="00C80CCA">
              <w:t xml:space="preserve">: </w:t>
            </w:r>
            <w:r w:rsidRPr="008E191B">
              <w:rPr>
                <w:lang w:val="en-US"/>
              </w:rPr>
              <w:t>Gartner</w:t>
            </w:r>
            <w:r w:rsidR="008E191B" w:rsidRPr="00C80CCA">
              <w:t>,</w:t>
            </w:r>
            <w:r w:rsidRPr="00C80CCA">
              <w:t xml:space="preserve"> </w:t>
            </w:r>
            <w:r w:rsidRPr="00B8438B">
              <w:rPr>
                <w:lang w:val="en-US"/>
              </w:rPr>
              <w:t>Capgemini</w:t>
            </w:r>
            <w:r w:rsidRPr="00C80CCA">
              <w:t xml:space="preserve"> (</w:t>
            </w:r>
            <w:r w:rsidRPr="00B8438B">
              <w:rPr>
                <w:lang w:val="en-US"/>
              </w:rPr>
              <w:t>Digital</w:t>
            </w:r>
            <w:r w:rsidRPr="00C80CCA">
              <w:t xml:space="preserve"> </w:t>
            </w:r>
            <w:r w:rsidRPr="00B8438B">
              <w:rPr>
                <w:lang w:val="en-US"/>
              </w:rPr>
              <w:t>transformation</w:t>
            </w:r>
            <w:r w:rsidRPr="00C80CCA">
              <w:t xml:space="preserve"> </w:t>
            </w:r>
            <w:r w:rsidRPr="00B8438B">
              <w:rPr>
                <w:lang w:val="en-US"/>
              </w:rPr>
              <w:t>framework</w:t>
            </w:r>
            <w:r w:rsidR="008E191B" w:rsidRPr="00C80CCA">
              <w:t>),</w:t>
            </w:r>
            <w:r w:rsidRPr="00C80CCA">
              <w:t xml:space="preserve"> </w:t>
            </w:r>
            <w:r w:rsidRPr="00B8438B">
              <w:rPr>
                <w:lang w:val="en-US"/>
              </w:rPr>
              <w:t>Accenture</w:t>
            </w:r>
            <w:r w:rsidRPr="00C80CCA">
              <w:t xml:space="preserve">. </w:t>
            </w:r>
            <w:r>
              <w:t>Стратегия цифровой трансформации.</w:t>
            </w:r>
          </w:p>
          <w:p w:rsidR="007B1BFB" w:rsidRDefault="007B1BFB" w:rsidP="007B1BFB">
            <w:r w:rsidRPr="00211C12">
              <w:t>Практика цифровой трансформации. Новые модели цифровой трансформации</w:t>
            </w:r>
            <w:r w:rsidR="008E191B" w:rsidRPr="008E191B">
              <w:t>: новые бизнес-модели, операционные модели, модели взаимодействия.</w:t>
            </w:r>
          </w:p>
          <w:p w:rsidR="008E191B" w:rsidRDefault="007B1BFB" w:rsidP="007B1BFB">
            <w:r>
              <w:t xml:space="preserve">Цифровая трансформация промышленности. </w:t>
            </w:r>
          </w:p>
          <w:p w:rsidR="007B1BFB" w:rsidRDefault="007B1BFB" w:rsidP="007B1BFB">
            <w:r>
              <w:t>Цифровая трансформация образования и культуры</w:t>
            </w:r>
          </w:p>
          <w:p w:rsidR="008E191B" w:rsidRDefault="007B1BFB" w:rsidP="007B1BFB">
            <w:r>
              <w:t xml:space="preserve">Цифровая трансформация сельского хозяйства. </w:t>
            </w:r>
          </w:p>
          <w:p w:rsidR="008E191B" w:rsidRDefault="007B1BFB" w:rsidP="007B1BFB">
            <w:r>
              <w:t xml:space="preserve">Цифровая трансформация здравоохранения. </w:t>
            </w:r>
          </w:p>
          <w:p w:rsidR="008E191B" w:rsidRDefault="007B1BFB" w:rsidP="007B1BFB">
            <w:r>
              <w:t>Цифровая</w:t>
            </w:r>
            <w:r w:rsidR="008E191B">
              <w:t xml:space="preserve"> </w:t>
            </w:r>
            <w:r>
              <w:t xml:space="preserve">трансформация туризма. </w:t>
            </w:r>
          </w:p>
          <w:p w:rsidR="008E191B" w:rsidRDefault="007B1BFB" w:rsidP="008E191B">
            <w:r>
              <w:t>Цифровые социальные сервисы.</w:t>
            </w:r>
          </w:p>
          <w:p w:rsidR="007B1BFB" w:rsidRPr="00DF3C1E" w:rsidRDefault="007B1BFB" w:rsidP="008E191B">
            <w:r>
              <w:t>Умный город. Цифровое государственное и</w:t>
            </w:r>
            <w:r w:rsidR="008E191B">
              <w:t xml:space="preserve"> </w:t>
            </w:r>
            <w:r>
              <w:t>муниципальное управление. Экосистема инноваций.</w:t>
            </w:r>
          </w:p>
        </w:tc>
        <w:tc>
          <w:tcPr>
            <w:tcW w:w="815" w:type="dxa"/>
          </w:tcPr>
          <w:p w:rsidR="007B1BFB" w:rsidRPr="0094374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7B1BFB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B1BFB" w:rsidRPr="0094374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94374A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7C9C">
              <w:t>2.5</w:t>
            </w:r>
          </w:p>
        </w:tc>
        <w:tc>
          <w:tcPr>
            <w:tcW w:w="4002" w:type="dxa"/>
          </w:tcPr>
          <w:p w:rsidR="007B1BFB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BFB" w:rsidRPr="006168DD" w:rsidTr="00B344E6">
        <w:trPr>
          <w:trHeight w:val="621"/>
        </w:trPr>
        <w:tc>
          <w:tcPr>
            <w:tcW w:w="1701" w:type="dxa"/>
            <w:vMerge w:val="restart"/>
          </w:tcPr>
          <w:p w:rsidR="007B1BFB" w:rsidRPr="003F6419" w:rsidRDefault="007B1BFB" w:rsidP="007B1BF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lastRenderedPageBreak/>
              <w:t>ПК-2</w:t>
            </w:r>
          </w:p>
          <w:p w:rsidR="007B1BFB" w:rsidRPr="003F6419" w:rsidRDefault="007B1BFB" w:rsidP="007B1BF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ИД-ПК-2.1</w:t>
            </w:r>
          </w:p>
          <w:p w:rsidR="007B1BFB" w:rsidRPr="003F6419" w:rsidRDefault="007B1BFB" w:rsidP="007B1BF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ИД-ПК-2.2</w:t>
            </w:r>
          </w:p>
          <w:p w:rsidR="007B1BFB" w:rsidRPr="003F6419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B1BFB" w:rsidRPr="00DF3C1E" w:rsidRDefault="007B1BFB" w:rsidP="007B1BF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Ц</w:t>
            </w:r>
            <w:r w:rsidRPr="00E51DAF">
              <w:rPr>
                <w:b/>
              </w:rPr>
              <w:t>ифров</w:t>
            </w:r>
            <w:r>
              <w:rPr>
                <w:b/>
              </w:rPr>
              <w:t>ая</w:t>
            </w:r>
            <w:r w:rsidRPr="00E51DAF">
              <w:rPr>
                <w:b/>
              </w:rPr>
              <w:t xml:space="preserve"> методологи</w:t>
            </w:r>
            <w:r>
              <w:rPr>
                <w:b/>
              </w:rPr>
              <w:t>я</w:t>
            </w:r>
            <w:r w:rsidRPr="00E51DAF">
              <w:rPr>
                <w:b/>
              </w:rPr>
              <w:t xml:space="preserve"> и организаци</w:t>
            </w:r>
            <w:r>
              <w:rPr>
                <w:b/>
              </w:rPr>
              <w:t>я</w:t>
            </w:r>
            <w:r w:rsidRPr="00E51DAF">
              <w:rPr>
                <w:b/>
              </w:rPr>
              <w:t xml:space="preserve"> проектной деятельности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:rsidR="007B1BFB" w:rsidRPr="00E51DAF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DAF">
              <w:rPr>
                <w:b/>
              </w:rPr>
              <w:t>9</w:t>
            </w:r>
          </w:p>
        </w:tc>
        <w:tc>
          <w:tcPr>
            <w:tcW w:w="815" w:type="dxa"/>
          </w:tcPr>
          <w:p w:rsidR="007B1BFB" w:rsidRPr="00E51DAF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DAF">
              <w:rPr>
                <w:b/>
              </w:rPr>
              <w:t>18</w:t>
            </w:r>
          </w:p>
        </w:tc>
        <w:tc>
          <w:tcPr>
            <w:tcW w:w="815" w:type="dxa"/>
          </w:tcPr>
          <w:p w:rsidR="007B1BFB" w:rsidRPr="00E51DAF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B1BFB" w:rsidRPr="00E51DAF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B1BFB" w:rsidRPr="00E51DAF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DAF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:rsidR="007B1BFB" w:rsidRPr="003A3CAB" w:rsidRDefault="007B1BFB" w:rsidP="007B1BFB">
            <w:pPr>
              <w:jc w:val="both"/>
            </w:pPr>
            <w:r w:rsidRPr="003A3CAB">
              <w:t xml:space="preserve">Формы текущего контроля </w:t>
            </w:r>
          </w:p>
          <w:p w:rsidR="007B1BFB" w:rsidRPr="003A3CAB" w:rsidRDefault="007B1BFB" w:rsidP="007B1BF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C80CCA" w:rsidRDefault="00C80CCA" w:rsidP="00C80CCA">
            <w:r>
              <w:t>Собеседование</w:t>
            </w:r>
          </w:p>
          <w:p w:rsidR="007B1BFB" w:rsidRPr="00DF3C1E" w:rsidRDefault="00C80CCA" w:rsidP="00C80CCA">
            <w:r>
              <w:t>Тест</w:t>
            </w:r>
          </w:p>
        </w:tc>
      </w:tr>
      <w:tr w:rsidR="007B1BFB" w:rsidRPr="006168DD" w:rsidTr="00FA2451">
        <w:tc>
          <w:tcPr>
            <w:tcW w:w="1701" w:type="dxa"/>
            <w:vMerge/>
          </w:tcPr>
          <w:p w:rsidR="007B1BFB" w:rsidRPr="008C093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B1BFB" w:rsidRPr="00E949D2" w:rsidRDefault="007B1BFB" w:rsidP="007B1BFB">
            <w:r>
              <w:t>Тема 2</w:t>
            </w:r>
            <w:r w:rsidRPr="00E949D2">
              <w:t xml:space="preserve">.1 </w:t>
            </w:r>
          </w:p>
          <w:p w:rsidR="007B1BFB" w:rsidRPr="00C8423D" w:rsidRDefault="007B1BFB" w:rsidP="007B1BFB">
            <w:pPr>
              <w:rPr>
                <w:i/>
              </w:rPr>
            </w:pPr>
            <w:r w:rsidRPr="00326234">
              <w:t xml:space="preserve">Управление </w:t>
            </w:r>
            <w:r>
              <w:t xml:space="preserve">цифровыми </w:t>
            </w:r>
            <w:r w:rsidRPr="00326234">
              <w:t>проектами как вид управленческой деятельности</w:t>
            </w:r>
            <w:r>
              <w:t>.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263B7E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BFB" w:rsidRPr="006168DD" w:rsidTr="00FA2451">
        <w:tc>
          <w:tcPr>
            <w:tcW w:w="1701" w:type="dxa"/>
            <w:vMerge/>
          </w:tcPr>
          <w:p w:rsidR="007B1BFB" w:rsidRPr="008C093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B1BFB" w:rsidRPr="00E949D2" w:rsidRDefault="007B1BFB" w:rsidP="007B1BFB">
            <w:r>
              <w:t>Тема 2</w:t>
            </w:r>
            <w:r w:rsidRPr="00E949D2">
              <w:t xml:space="preserve">.2 </w:t>
            </w:r>
          </w:p>
          <w:p w:rsidR="007B1BFB" w:rsidRPr="00E949D2" w:rsidRDefault="007B1BFB" w:rsidP="007B1BFB">
            <w:pPr>
              <w:jc w:val="both"/>
            </w:pPr>
            <w:r w:rsidRPr="00326234">
              <w:t>Организационная, методологическая и технологическая составляющие управления цифровыми проектами</w:t>
            </w:r>
            <w:r>
              <w:t>. О</w:t>
            </w:r>
            <w:r w:rsidRPr="00326234">
              <w:t>собенности использования проектного подхода к управлению цифровыми</w:t>
            </w:r>
            <w:r>
              <w:t xml:space="preserve"> проектами</w:t>
            </w:r>
            <w:r w:rsidRPr="00326234">
              <w:t>.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263B7E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BFB" w:rsidRPr="006168DD" w:rsidTr="00FA2451">
        <w:tc>
          <w:tcPr>
            <w:tcW w:w="1701" w:type="dxa"/>
            <w:vMerge/>
          </w:tcPr>
          <w:p w:rsidR="007B1BFB" w:rsidRPr="008C093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B1BFB" w:rsidRPr="00E949D2" w:rsidRDefault="007B1BFB" w:rsidP="007B1BFB">
            <w:r>
              <w:t>Тема 2.3</w:t>
            </w:r>
            <w:r w:rsidRPr="00E949D2">
              <w:t xml:space="preserve"> </w:t>
            </w:r>
          </w:p>
          <w:p w:rsidR="007B1BFB" w:rsidRPr="00B07EE7" w:rsidRDefault="007B1BFB" w:rsidP="007B1BFB">
            <w:pPr>
              <w:rPr>
                <w:i/>
              </w:rPr>
            </w:pPr>
            <w:r w:rsidRPr="00326234">
              <w:t xml:space="preserve">Основные </w:t>
            </w:r>
            <w:r>
              <w:t>этапы</w:t>
            </w:r>
            <w:r w:rsidRPr="00326234">
              <w:t xml:space="preserve"> управления цифровыми проектами</w:t>
            </w:r>
            <w:r>
              <w:t>.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263B7E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BFB" w:rsidRPr="006168DD" w:rsidTr="00FA2451">
        <w:tc>
          <w:tcPr>
            <w:tcW w:w="1701" w:type="dxa"/>
            <w:vMerge/>
          </w:tcPr>
          <w:p w:rsidR="007B1BFB" w:rsidRPr="008C093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B1BFB" w:rsidRPr="00E949D2" w:rsidRDefault="007B1BFB" w:rsidP="007B1BFB">
            <w:r>
              <w:t>Тема 2.4</w:t>
            </w:r>
          </w:p>
          <w:p w:rsidR="007B1BFB" w:rsidRPr="002D52CD" w:rsidRDefault="007B1BFB" w:rsidP="007B1BFB">
            <w:pPr>
              <w:rPr>
                <w:i/>
              </w:rPr>
            </w:pPr>
            <w:r w:rsidRPr="00211C12">
              <w:t xml:space="preserve">Гибкие методологии управления цифровыми </w:t>
            </w:r>
            <w:r>
              <w:t>проектами. М</w:t>
            </w:r>
            <w:r w:rsidRPr="00211C12">
              <w:t>одели проектного управления</w:t>
            </w:r>
            <w:r>
              <w:t xml:space="preserve"> </w:t>
            </w:r>
            <w:r w:rsidRPr="00211C12">
              <w:t>цифровыми проектами.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263B7E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BFB" w:rsidRPr="006168DD" w:rsidTr="00FA2451">
        <w:tc>
          <w:tcPr>
            <w:tcW w:w="1701" w:type="dxa"/>
            <w:vMerge/>
          </w:tcPr>
          <w:p w:rsidR="007B1BFB" w:rsidRPr="008C093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B1BFB" w:rsidRDefault="007B1BFB" w:rsidP="007B1BFB">
            <w:r w:rsidRPr="000172CE">
              <w:t>Тема 2.</w:t>
            </w:r>
            <w:r>
              <w:t>5</w:t>
            </w:r>
          </w:p>
          <w:p w:rsidR="007B1BFB" w:rsidRPr="002D52CD" w:rsidRDefault="007B1BFB" w:rsidP="007B1BFB">
            <w:pPr>
              <w:rPr>
                <w:i/>
              </w:rPr>
            </w:pPr>
            <w:r w:rsidRPr="00211C12">
              <w:t>Настройка</w:t>
            </w:r>
            <w:r>
              <w:t xml:space="preserve"> цифровых</w:t>
            </w:r>
            <w:r w:rsidRPr="00211C12">
              <w:t xml:space="preserve"> проектов под индивидуальные задачи</w:t>
            </w:r>
            <w:r>
              <w:t>.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263B7E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BFB" w:rsidRPr="006168DD" w:rsidTr="00FA2451">
        <w:tc>
          <w:tcPr>
            <w:tcW w:w="1701" w:type="dxa"/>
            <w:vMerge/>
          </w:tcPr>
          <w:p w:rsidR="007B1BFB" w:rsidRPr="008C093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B1BFB" w:rsidRDefault="007B1BFB" w:rsidP="007B1BF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7B1BFB" w:rsidRDefault="007B1BFB" w:rsidP="008E191B">
            <w:r>
              <w:t xml:space="preserve">Определение понятия «управление </w:t>
            </w:r>
            <w:r w:rsidRPr="00326234">
              <w:t>цифровыми</w:t>
            </w:r>
            <w:r>
              <w:t xml:space="preserve"> проектами». Отличия управления </w:t>
            </w:r>
            <w:r w:rsidRPr="00326234">
              <w:t>цифровыми</w:t>
            </w:r>
            <w:r>
              <w:t xml:space="preserve"> проектами от традиционного менеджмента. Субъекты управления </w:t>
            </w:r>
            <w:r w:rsidRPr="00326234">
              <w:t xml:space="preserve">цифровыми </w:t>
            </w:r>
            <w:r>
              <w:t xml:space="preserve">проектами. Области знания в управлении </w:t>
            </w:r>
            <w:r w:rsidRPr="00326234">
              <w:t xml:space="preserve">цифровыми </w:t>
            </w:r>
            <w:r>
              <w:t xml:space="preserve">проектами. </w:t>
            </w:r>
            <w:r w:rsidRPr="00326234">
              <w:t xml:space="preserve">Факторы, влияющие на успех цифрового проекта. 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263B7E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BFB" w:rsidRPr="006168DD" w:rsidTr="00FA2451">
        <w:tc>
          <w:tcPr>
            <w:tcW w:w="1701" w:type="dxa"/>
            <w:vMerge/>
          </w:tcPr>
          <w:p w:rsidR="007B1BFB" w:rsidRPr="008C093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B1BFB" w:rsidRDefault="007B1BFB" w:rsidP="007B1BFB">
            <w:r w:rsidRPr="00DF3C1E">
              <w:t xml:space="preserve">Практическое занятие № </w:t>
            </w:r>
            <w:r>
              <w:t>2.2</w:t>
            </w:r>
          </w:p>
          <w:p w:rsidR="007B1BFB" w:rsidRDefault="007B1BFB" w:rsidP="005118BD">
            <w:r>
              <w:t>Функциональная, матричная и проектная организационные структуры. О</w:t>
            </w:r>
            <w:r w:rsidRPr="00F431E9">
              <w:t xml:space="preserve">собенности использования проектного подхода к управлению цифровыми проектами как в </w:t>
            </w:r>
            <w:r>
              <w:t>г</w:t>
            </w:r>
            <w:r w:rsidRPr="00F431E9">
              <w:t xml:space="preserve">осударственном, так и в частном секторе. </w:t>
            </w:r>
            <w:r>
              <w:t xml:space="preserve">Соответствие организационной структуры типам цифровых проектов. Офис управления </w:t>
            </w:r>
            <w:r w:rsidRPr="00326234">
              <w:t xml:space="preserve">цифровыми </w:t>
            </w:r>
            <w:r>
              <w:t xml:space="preserve">проектами. Основные виды документов, используемых в корпоративном управлении </w:t>
            </w:r>
            <w:r w:rsidRPr="00326234">
              <w:t xml:space="preserve">цифровыми </w:t>
            </w:r>
            <w:r>
              <w:t xml:space="preserve">проектами. Оценка реализуемости IT-проекта. Области автоматизации в управлении проектами. 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7C9C">
              <w:t>3</w:t>
            </w: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263B7E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BFB" w:rsidRPr="006168DD" w:rsidTr="00FA2451">
        <w:tc>
          <w:tcPr>
            <w:tcW w:w="1701" w:type="dxa"/>
            <w:vMerge/>
          </w:tcPr>
          <w:p w:rsidR="007B1BFB" w:rsidRPr="008C093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B1BFB" w:rsidRDefault="007B1BFB" w:rsidP="007B1BFB">
            <w:r w:rsidRPr="00DF3C1E">
              <w:t xml:space="preserve">Практическое занятие № </w:t>
            </w:r>
            <w:r>
              <w:t>2.3</w:t>
            </w:r>
          </w:p>
          <w:p w:rsidR="008E191B" w:rsidRDefault="008E191B" w:rsidP="007B1BFB">
            <w:r w:rsidRPr="008E191B">
              <w:t xml:space="preserve">Жизненный цикл цифрового проекта. </w:t>
            </w:r>
            <w:r w:rsidR="00D20AED" w:rsidRPr="00D20AED">
              <w:t>Особенности IТ -проектов.</w:t>
            </w:r>
            <w:r w:rsidR="00D20AED">
              <w:t xml:space="preserve"> </w:t>
            </w:r>
            <w:r w:rsidRPr="008E191B">
              <w:t xml:space="preserve">Группы процессов управления цифровыми </w:t>
            </w:r>
            <w:r>
              <w:lastRenderedPageBreak/>
              <w:t>проектами:</w:t>
            </w:r>
          </w:p>
          <w:p w:rsidR="007B1BFB" w:rsidRDefault="00D20AED" w:rsidP="007B1BFB">
            <w:r>
              <w:t>- п</w:t>
            </w:r>
            <w:r w:rsidR="007B1BFB" w:rsidRPr="00F431E9">
              <w:t>роц</w:t>
            </w:r>
            <w:r>
              <w:t>есс инициации цифрового проекта;</w:t>
            </w:r>
          </w:p>
          <w:p w:rsidR="007B1BFB" w:rsidRDefault="00D20AED" w:rsidP="007B1BFB">
            <w:r>
              <w:t>- п</w:t>
            </w:r>
            <w:r w:rsidR="007B1BFB" w:rsidRPr="00F431E9">
              <w:t>роцессы планирования</w:t>
            </w:r>
            <w:r>
              <w:t>;</w:t>
            </w:r>
          </w:p>
          <w:p w:rsidR="007B1BFB" w:rsidRDefault="00D20AED" w:rsidP="007B1BFB">
            <w:r>
              <w:t>- п</w:t>
            </w:r>
            <w:r w:rsidR="007B1BFB">
              <w:t>роцессы мони</w:t>
            </w:r>
            <w:r>
              <w:t>торинга и контроля;</w:t>
            </w:r>
          </w:p>
          <w:p w:rsidR="007B1BFB" w:rsidRDefault="00D20AED" w:rsidP="00D20AED">
            <w:r>
              <w:t>- п</w:t>
            </w:r>
            <w:r w:rsidR="007B1BFB" w:rsidRPr="00211C12">
              <w:t>роцессы завершения</w:t>
            </w:r>
            <w:r>
              <w:t xml:space="preserve"> </w:t>
            </w:r>
            <w:r w:rsidRPr="00D20AED">
              <w:t>цифрового проекта</w:t>
            </w:r>
            <w:r w:rsidR="007B1BFB">
              <w:t>.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263B7E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BFB" w:rsidRPr="006168DD" w:rsidTr="00FA2451">
        <w:tc>
          <w:tcPr>
            <w:tcW w:w="1701" w:type="dxa"/>
            <w:vMerge/>
          </w:tcPr>
          <w:p w:rsidR="007B1BFB" w:rsidRPr="008C093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B1BFB" w:rsidRDefault="007B1BFB" w:rsidP="007B1BFB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:rsidR="007B1BFB" w:rsidRDefault="007B1BFB" w:rsidP="007B1BFB">
            <w:r w:rsidRPr="00211C12">
              <w:t>Гибкие методологии управления цифровыми проектами</w:t>
            </w:r>
            <w:r>
              <w:t xml:space="preserve">: Agile-методологии, </w:t>
            </w:r>
            <w:r w:rsidRPr="00211C12">
              <w:t>Scrum – управленческий фреймворк.</w:t>
            </w:r>
          </w:p>
          <w:p w:rsidR="007B1BFB" w:rsidRDefault="007B1BFB" w:rsidP="007B1BFB">
            <w:r>
              <w:t>О</w:t>
            </w:r>
            <w:r w:rsidRPr="00211C12">
              <w:t xml:space="preserve">сновные модели проектного управления, которые наиболее часто используются </w:t>
            </w:r>
            <w:r>
              <w:t>в</w:t>
            </w:r>
            <w:r w:rsidRPr="00211C12">
              <w:t xml:space="preserve"> практике управления цифровыми проектами: «Водопад», «Scrum», «PRINCE2»</w:t>
            </w:r>
            <w:r>
              <w:t>.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263B7E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BFB" w:rsidRPr="006168DD" w:rsidTr="00FA2451">
        <w:tc>
          <w:tcPr>
            <w:tcW w:w="1701" w:type="dxa"/>
            <w:vMerge/>
          </w:tcPr>
          <w:p w:rsidR="007B1BFB" w:rsidRPr="008C093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B1BFB" w:rsidRDefault="007B1BFB" w:rsidP="007B1BFB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:rsidR="007B1BFB" w:rsidRDefault="007B1BFB" w:rsidP="007B1BFB">
            <w:r>
              <w:t>Взаимосвязь равноправных и по</w:t>
            </w:r>
            <w:r w:rsidR="00D20AED">
              <w:t>д</w:t>
            </w:r>
            <w:r>
              <w:t xml:space="preserve">чиненных </w:t>
            </w:r>
            <w:r w:rsidR="00D20AED">
              <w:t xml:space="preserve">цифровых </w:t>
            </w:r>
            <w:r>
              <w:t xml:space="preserve">проектов. Понятие главного </w:t>
            </w:r>
            <w:r w:rsidR="00D20AED">
              <w:t xml:space="preserve">цифрового </w:t>
            </w:r>
            <w:r>
              <w:t>проекта.</w:t>
            </w:r>
          </w:p>
          <w:p w:rsidR="007B1BFB" w:rsidRDefault="007B1BFB" w:rsidP="00D20AED">
            <w:r>
              <w:t>Порядок построения взаимосвязанных</w:t>
            </w:r>
            <w:r w:rsidR="00D20AED">
              <w:t xml:space="preserve"> </w:t>
            </w:r>
            <w:r w:rsidR="00D20AED" w:rsidRPr="00D20AED">
              <w:t>цифровых</w:t>
            </w:r>
            <w:r>
              <w:t xml:space="preserve"> проектов. Добавление нового календаря в проект и назначение календаря ресурсам проекта. Изменение таблиц просмотра проекта. Создание пользовательских полей разного типа. </w:t>
            </w: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1BFB" w:rsidRPr="00263B7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1BFB" w:rsidRPr="00263B7E" w:rsidRDefault="007B1BFB" w:rsidP="007B1B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1BFB" w:rsidRPr="00B344E6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BFB" w:rsidRPr="006168DD" w:rsidTr="00FA2451">
        <w:tc>
          <w:tcPr>
            <w:tcW w:w="1701" w:type="dxa"/>
          </w:tcPr>
          <w:p w:rsidR="007B1BFB" w:rsidRPr="001A0052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B1BFB" w:rsidRPr="00B71C17" w:rsidRDefault="007B1BFB" w:rsidP="007B1BFB">
            <w:r>
              <w:t>Экзамен</w:t>
            </w:r>
          </w:p>
        </w:tc>
        <w:tc>
          <w:tcPr>
            <w:tcW w:w="815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B1BFB" w:rsidRPr="00E51DAF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DAF">
              <w:rPr>
                <w:b/>
              </w:rPr>
              <w:t>27</w:t>
            </w:r>
          </w:p>
        </w:tc>
        <w:tc>
          <w:tcPr>
            <w:tcW w:w="4002" w:type="dxa"/>
          </w:tcPr>
          <w:p w:rsidR="007B1BFB" w:rsidRPr="00B71C17" w:rsidRDefault="007B1BFB" w:rsidP="007B1BF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</w:t>
            </w:r>
          </w:p>
        </w:tc>
      </w:tr>
      <w:tr w:rsidR="007B1BFB" w:rsidRPr="006168DD" w:rsidTr="00FA2451">
        <w:tc>
          <w:tcPr>
            <w:tcW w:w="1701" w:type="dxa"/>
          </w:tcPr>
          <w:p w:rsidR="007B1BFB" w:rsidRPr="001A0052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B1BFB" w:rsidRPr="00B5561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7B1BFB" w:rsidRPr="00E51DAF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DAF">
              <w:rPr>
                <w:b/>
              </w:rPr>
              <w:t>17</w:t>
            </w:r>
          </w:p>
        </w:tc>
        <w:tc>
          <w:tcPr>
            <w:tcW w:w="815" w:type="dxa"/>
          </w:tcPr>
          <w:p w:rsidR="007B1BFB" w:rsidRPr="00E51DAF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DAF">
              <w:rPr>
                <w:b/>
              </w:rPr>
              <w:t>34</w:t>
            </w:r>
          </w:p>
        </w:tc>
        <w:tc>
          <w:tcPr>
            <w:tcW w:w="815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B1BFB" w:rsidRPr="00E51DAF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B1BFB" w:rsidRPr="006168DD" w:rsidTr="00FA2451">
        <w:tc>
          <w:tcPr>
            <w:tcW w:w="1701" w:type="dxa"/>
          </w:tcPr>
          <w:p w:rsidR="007B1BFB" w:rsidRPr="001A0052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B1BFB" w:rsidRPr="00B5561A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B1BFB" w:rsidRPr="00582441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7B1BFB" w:rsidRPr="00DF3C1E" w:rsidRDefault="007B1BFB" w:rsidP="007B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D20AED">
      <w:pPr>
        <w:jc w:val="both"/>
        <w:rPr>
          <w:i/>
        </w:rPr>
      </w:pPr>
    </w:p>
    <w:p w:rsidR="00D20AED" w:rsidRDefault="00D20AED" w:rsidP="00D20AED">
      <w:pPr>
        <w:jc w:val="both"/>
        <w:rPr>
          <w:i/>
        </w:rPr>
      </w:pPr>
    </w:p>
    <w:p w:rsidR="00D20AED" w:rsidRPr="00D20AED" w:rsidRDefault="00D20AED" w:rsidP="00C55042">
      <w:pPr>
        <w:pStyle w:val="2"/>
        <w:numPr>
          <w:ilvl w:val="1"/>
          <w:numId w:val="39"/>
        </w:numPr>
      </w:pPr>
      <w:r w:rsidRPr="00D20AED">
        <w:lastRenderedPageBreak/>
        <w:t>Структура учебной дисциплины для обучающихся по разделам и темам дисциплины: (заочная форма обучения)</w:t>
      </w:r>
    </w:p>
    <w:p w:rsidR="00D20AED" w:rsidRDefault="00D20AED" w:rsidP="00D20AED">
      <w:pPr>
        <w:jc w:val="both"/>
        <w:rPr>
          <w:i/>
        </w:rPr>
      </w:pPr>
    </w:p>
    <w:p w:rsidR="00C55042" w:rsidRDefault="00C55042" w:rsidP="00D20AED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55042" w:rsidRPr="0047081A" w:rsidTr="00C80CC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55042" w:rsidRPr="006168DD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55042" w:rsidRPr="006168DD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55042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55042" w:rsidRPr="006168DD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55042" w:rsidRPr="00DC26C0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55042" w:rsidRPr="00DC26C0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55042" w:rsidRDefault="00C55042" w:rsidP="00C80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55042" w:rsidRPr="0047081A" w:rsidRDefault="00C55042" w:rsidP="00C80CC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55042" w:rsidRPr="006168DD" w:rsidTr="00C80CC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55042" w:rsidRPr="006168DD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55042" w:rsidRPr="006168DD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55042" w:rsidRPr="00DC26C0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55042" w:rsidRPr="00DC26C0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55042" w:rsidRPr="006168DD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5042" w:rsidRPr="006168DD" w:rsidTr="00C80CC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55042" w:rsidRPr="006168DD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55042" w:rsidRPr="006168DD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55042" w:rsidRPr="00DC26C0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55042" w:rsidRPr="00DC26C0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55042" w:rsidRPr="006A6AB0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55042" w:rsidRPr="00DC26C0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55042" w:rsidRPr="00DC26C0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55042" w:rsidRPr="006168DD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5042" w:rsidRPr="008340EB" w:rsidTr="00C80CCA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55042" w:rsidRPr="007F67CF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55042" w:rsidRPr="008340EB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C55042" w:rsidRPr="00DF3C1E" w:rsidTr="00C80CCA">
        <w:trPr>
          <w:trHeight w:val="227"/>
        </w:trPr>
        <w:tc>
          <w:tcPr>
            <w:tcW w:w="1701" w:type="dxa"/>
            <w:vMerge w:val="restart"/>
          </w:tcPr>
          <w:p w:rsidR="00C55042" w:rsidRPr="003F6419" w:rsidRDefault="00C55042" w:rsidP="00C80CCA">
            <w:r w:rsidRPr="003F6419">
              <w:t>УК-1</w:t>
            </w:r>
          </w:p>
          <w:p w:rsidR="00C55042" w:rsidRPr="003F6419" w:rsidRDefault="00C55042" w:rsidP="00C80C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:rsidR="00C55042" w:rsidRPr="003F6419" w:rsidRDefault="00C55042" w:rsidP="00C80C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ИД-УК-1.5</w:t>
            </w:r>
          </w:p>
          <w:p w:rsidR="00C55042" w:rsidRPr="003F6419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55042" w:rsidRPr="00D26321" w:rsidRDefault="00C55042" w:rsidP="00C80CCA">
            <w:pPr>
              <w:rPr>
                <w:b/>
              </w:rPr>
            </w:pPr>
            <w:r w:rsidRPr="00D26321">
              <w:rPr>
                <w:b/>
              </w:rPr>
              <w:t xml:space="preserve">Раздел I. </w:t>
            </w:r>
            <w:r w:rsidRPr="00201376">
              <w:rPr>
                <w:b/>
              </w:rPr>
              <w:t xml:space="preserve">Управление цифровыми проектами </w:t>
            </w:r>
            <w:r w:rsidRPr="00D26321">
              <w:rPr>
                <w:b/>
              </w:rPr>
              <w:t>как отраслевая социологическая дисциплина.</w:t>
            </w:r>
          </w:p>
        </w:tc>
        <w:tc>
          <w:tcPr>
            <w:tcW w:w="815" w:type="dxa"/>
          </w:tcPr>
          <w:p w:rsidR="00C55042" w:rsidRPr="00E51DAF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C55042" w:rsidRPr="00E51DAF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C55042" w:rsidRPr="00E51DAF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C55042" w:rsidRPr="00E51DAF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E51DAF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  <w:vMerge w:val="restart"/>
          </w:tcPr>
          <w:p w:rsidR="00C55042" w:rsidRPr="003A3CAB" w:rsidRDefault="00C55042" w:rsidP="00C80CCA">
            <w:pPr>
              <w:jc w:val="both"/>
            </w:pPr>
            <w:r w:rsidRPr="003A3CAB">
              <w:t xml:space="preserve">Формы текущего контроля </w:t>
            </w:r>
          </w:p>
          <w:p w:rsidR="00C55042" w:rsidRDefault="00C55042" w:rsidP="00C80CC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C80CCA" w:rsidRDefault="00C80CCA" w:rsidP="00C80CCA">
            <w:r>
              <w:t>Собеседование</w:t>
            </w:r>
          </w:p>
          <w:p w:rsidR="00C55042" w:rsidRPr="00DF3C1E" w:rsidRDefault="00C80CCA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Тест</w:t>
            </w:r>
          </w:p>
        </w:tc>
      </w:tr>
      <w:tr w:rsidR="00C55042" w:rsidRPr="00496F88" w:rsidTr="00C80CCA">
        <w:tc>
          <w:tcPr>
            <w:tcW w:w="1701" w:type="dxa"/>
            <w:vMerge/>
          </w:tcPr>
          <w:p w:rsidR="00C55042" w:rsidRPr="003F6419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5042" w:rsidRPr="00E949D2" w:rsidRDefault="00C55042" w:rsidP="00C80CCA">
            <w:r w:rsidRPr="00E949D2">
              <w:t xml:space="preserve">Тема 1.1 </w:t>
            </w:r>
          </w:p>
          <w:p w:rsidR="00C55042" w:rsidRPr="00C8423D" w:rsidRDefault="00C55042" w:rsidP="00C80CCA">
            <w:pPr>
              <w:rPr>
                <w:i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  <w:r>
              <w:t xml:space="preserve"> </w:t>
            </w:r>
            <w:r w:rsidRPr="00A426B9">
              <w:rPr>
                <w:bCs/>
              </w:rPr>
              <w:t>Методологические принципы, задачи и функции социологии управления.</w:t>
            </w:r>
          </w:p>
        </w:tc>
        <w:tc>
          <w:tcPr>
            <w:tcW w:w="815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94374A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5229A5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55042" w:rsidRPr="00496F88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DA301F" w:rsidTr="00C80CCA">
        <w:tc>
          <w:tcPr>
            <w:tcW w:w="1701" w:type="dxa"/>
            <w:vMerge/>
          </w:tcPr>
          <w:p w:rsidR="00C55042" w:rsidRPr="003F6419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5042" w:rsidRPr="00E949D2" w:rsidRDefault="00C55042" w:rsidP="00C80CCA">
            <w:r w:rsidRPr="00E949D2">
              <w:t xml:space="preserve">Тема 1.2 </w:t>
            </w:r>
          </w:p>
          <w:p w:rsidR="00C55042" w:rsidRPr="00E949D2" w:rsidRDefault="00C55042" w:rsidP="00C80CCA">
            <w:r w:rsidRPr="00A426B9">
              <w:t>Теоретические основы управления цифровыми проектами</w:t>
            </w:r>
            <w:r>
              <w:t xml:space="preserve">. </w:t>
            </w:r>
            <w:r w:rsidRPr="00867C9C">
              <w:t>И</w:t>
            </w:r>
            <w:r>
              <w:t>нформационные технологии</w:t>
            </w:r>
            <w:r w:rsidRPr="00867C9C">
              <w:t xml:space="preserve"> для управления </w:t>
            </w:r>
            <w:r>
              <w:t>проектами и ресурсами в проекте.</w:t>
            </w:r>
          </w:p>
        </w:tc>
        <w:tc>
          <w:tcPr>
            <w:tcW w:w="815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94374A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5229A5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55042" w:rsidRPr="00DA301F" w:rsidRDefault="00C55042" w:rsidP="00C80CCA">
            <w:pPr>
              <w:jc w:val="both"/>
              <w:rPr>
                <w:i/>
              </w:rPr>
            </w:pPr>
          </w:p>
        </w:tc>
      </w:tr>
      <w:tr w:rsidR="00C55042" w:rsidRPr="00DA301F" w:rsidTr="00C80CCA">
        <w:tc>
          <w:tcPr>
            <w:tcW w:w="1701" w:type="dxa"/>
            <w:vMerge/>
          </w:tcPr>
          <w:p w:rsidR="00C55042" w:rsidRPr="003F6419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5042" w:rsidRDefault="00C55042" w:rsidP="00C80CCA">
            <w:r>
              <w:t>Тема 1.3</w:t>
            </w:r>
          </w:p>
          <w:p w:rsidR="00C55042" w:rsidRPr="00E949D2" w:rsidRDefault="00C55042" w:rsidP="00C80CCA">
            <w:r w:rsidRPr="00062206">
              <w:t>Тенденции цифровой трансформации</w:t>
            </w:r>
            <w:r>
              <w:t xml:space="preserve"> мира. </w:t>
            </w:r>
            <w:r w:rsidRPr="00B8438B">
              <w:t>Технологии и архитектура цифровой трансформации</w:t>
            </w:r>
            <w:r>
              <w:t xml:space="preserve">. </w:t>
            </w:r>
          </w:p>
        </w:tc>
        <w:tc>
          <w:tcPr>
            <w:tcW w:w="815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94374A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5229A5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55042" w:rsidRPr="00DA301F" w:rsidRDefault="00C55042" w:rsidP="00C80CCA">
            <w:pPr>
              <w:jc w:val="both"/>
              <w:rPr>
                <w:i/>
              </w:rPr>
            </w:pPr>
          </w:p>
        </w:tc>
      </w:tr>
      <w:tr w:rsidR="00C55042" w:rsidRPr="00DA301F" w:rsidTr="00C80CCA">
        <w:tc>
          <w:tcPr>
            <w:tcW w:w="1701" w:type="dxa"/>
            <w:vMerge/>
          </w:tcPr>
          <w:p w:rsidR="00C55042" w:rsidRPr="003F6419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5042" w:rsidRDefault="00C55042" w:rsidP="00C80CCA">
            <w:r>
              <w:t>Тема 1.4</w:t>
            </w:r>
          </w:p>
          <w:p w:rsidR="00C55042" w:rsidRDefault="00C55042" w:rsidP="00C80CCA">
            <w:r w:rsidRPr="00B8438B">
              <w:t>Цифровая трансформация промышленных предприятий.</w:t>
            </w:r>
            <w:r>
              <w:t xml:space="preserve"> </w:t>
            </w:r>
            <w:r w:rsidRPr="00B8438B">
              <w:t xml:space="preserve">Этапы и </w:t>
            </w:r>
            <w:r>
              <w:t>методики цифровой трансформации.</w:t>
            </w:r>
          </w:p>
        </w:tc>
        <w:tc>
          <w:tcPr>
            <w:tcW w:w="815" w:type="dxa"/>
          </w:tcPr>
          <w:p w:rsidR="00C55042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94374A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5229A5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55042" w:rsidRPr="00DA301F" w:rsidRDefault="00C55042" w:rsidP="00C80CCA">
            <w:pPr>
              <w:jc w:val="both"/>
              <w:rPr>
                <w:i/>
              </w:rPr>
            </w:pPr>
          </w:p>
        </w:tc>
      </w:tr>
      <w:tr w:rsidR="00C55042" w:rsidTr="00C80CCA">
        <w:tc>
          <w:tcPr>
            <w:tcW w:w="1701" w:type="dxa"/>
            <w:vMerge/>
          </w:tcPr>
          <w:p w:rsidR="00C55042" w:rsidRPr="003F6419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5042" w:rsidRDefault="00C55042" w:rsidP="00C80CCA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C55042" w:rsidRPr="002D52CD" w:rsidRDefault="00C55042" w:rsidP="00C80CCA">
            <w:pPr>
              <w:rPr>
                <w:i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  <w:r>
              <w:t xml:space="preserve"> </w:t>
            </w:r>
            <w:r w:rsidRPr="00A426B9">
              <w:rPr>
                <w:bCs/>
              </w:rPr>
              <w:t>Методологические принципы, задачи и функции социологии управления.</w:t>
            </w:r>
            <w:r>
              <w:t xml:space="preserve"> </w:t>
            </w:r>
            <w:r w:rsidRPr="00A426B9">
              <w:rPr>
                <w:bCs/>
              </w:rPr>
              <w:t>Предпосылки возникновения социологии управления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94374A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5229A5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C55042">
              <w:t>.5</w:t>
            </w:r>
          </w:p>
        </w:tc>
        <w:tc>
          <w:tcPr>
            <w:tcW w:w="4002" w:type="dxa"/>
            <w:vMerge/>
          </w:tcPr>
          <w:p w:rsidR="00C55042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5042" w:rsidTr="00C80CCA">
        <w:tc>
          <w:tcPr>
            <w:tcW w:w="1701" w:type="dxa"/>
            <w:vMerge/>
          </w:tcPr>
          <w:p w:rsidR="00C55042" w:rsidRPr="003F6419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5042" w:rsidRDefault="00C55042" w:rsidP="00C80CCA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C55042" w:rsidRDefault="00C55042" w:rsidP="00C80CCA">
            <w:r>
              <w:t xml:space="preserve">Теоретические основы управления </w:t>
            </w:r>
            <w:r w:rsidRPr="00A426B9">
              <w:t xml:space="preserve">цифровыми </w:t>
            </w:r>
            <w:r>
              <w:t xml:space="preserve">проектами. </w:t>
            </w:r>
            <w:r>
              <w:lastRenderedPageBreak/>
              <w:t>Ц</w:t>
            </w:r>
            <w:r w:rsidRPr="00A426B9">
              <w:t>ифров</w:t>
            </w:r>
            <w:r>
              <w:t>ой</w:t>
            </w:r>
            <w:r w:rsidRPr="00A426B9">
              <w:t xml:space="preserve"> </w:t>
            </w:r>
            <w:r>
              <w:t>проект. Проектная деятельность.</w:t>
            </w:r>
          </w:p>
          <w:p w:rsidR="00C55042" w:rsidRPr="00DF3C1E" w:rsidRDefault="00C55042" w:rsidP="00C80CCA">
            <w:r>
              <w:t xml:space="preserve">Виды цифровых проектов. Управление </w:t>
            </w:r>
            <w:r w:rsidRPr="00A426B9">
              <w:t xml:space="preserve">цифровыми </w:t>
            </w:r>
            <w:r>
              <w:t xml:space="preserve">проектами. Управление ресурсами в проектной деятельности. Методология управления </w:t>
            </w:r>
            <w:r w:rsidRPr="00A426B9">
              <w:t xml:space="preserve">цифровыми </w:t>
            </w:r>
            <w:r>
              <w:t>проектами. Задачи и функции управления нформационными ресурсами на предприятии. Технология планирования и управления цифровыми проектами.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94374A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5229A5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2515">
              <w:t>7.5</w:t>
            </w:r>
          </w:p>
        </w:tc>
        <w:tc>
          <w:tcPr>
            <w:tcW w:w="4002" w:type="dxa"/>
            <w:vMerge/>
          </w:tcPr>
          <w:p w:rsidR="00C55042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5042" w:rsidTr="00C80CCA">
        <w:trPr>
          <w:trHeight w:val="583"/>
        </w:trPr>
        <w:tc>
          <w:tcPr>
            <w:tcW w:w="1701" w:type="dxa"/>
            <w:vMerge/>
          </w:tcPr>
          <w:p w:rsidR="00C55042" w:rsidRPr="003F6419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2515" w:rsidRDefault="00E62515" w:rsidP="00C80CCA">
            <w:r w:rsidRPr="00E62515">
              <w:t>Практическое занятие № 1.3</w:t>
            </w:r>
          </w:p>
          <w:p w:rsidR="00C55042" w:rsidRDefault="00C55042" w:rsidP="00C80CCA">
            <w:r>
              <w:t>Цифровизация современного мира. Влияние цифровых технологий на бизнес. Определение цифровой трансформации и возможности цифровой трансформации бизнеса. Цифровая инфраструктура. Понятие digitization (оцифровка) и digitalization (цифровизация).</w:t>
            </w:r>
          </w:p>
          <w:p w:rsidR="00C55042" w:rsidRDefault="00C55042" w:rsidP="00C80CCA">
            <w:r>
              <w:t xml:space="preserve">Влияние на бизнес цифровых технологий. Тренды цифровой трансформации.  Принципы цифровой трансформации организации. </w:t>
            </w:r>
          </w:p>
          <w:p w:rsidR="00C55042" w:rsidRDefault="00C55042" w:rsidP="00C80CCA">
            <w:r>
              <w:t xml:space="preserve">Виртуальная реальность: понятие и технологии. Дополненная реальность: понятие и технологии. </w:t>
            </w:r>
          </w:p>
          <w:p w:rsidR="00C55042" w:rsidRDefault="00C55042" w:rsidP="00C80CCA">
            <w:r>
              <w:t>Интернет вещей: тенденции развития. Роботизация.</w:t>
            </w:r>
          </w:p>
          <w:p w:rsidR="00C55042" w:rsidRDefault="00C55042" w:rsidP="00C80CCA">
            <w:r>
              <w:t>Искусственный интеллект.  Машинное обучение и</w:t>
            </w:r>
          </w:p>
          <w:p w:rsidR="00C55042" w:rsidRDefault="00C55042" w:rsidP="00C80CCA">
            <w:r>
              <w:t xml:space="preserve">искусственный интеллект. 3D печать. Industry 4.0. Большие данные. Кросс-функциональная аналитика. </w:t>
            </w:r>
          </w:p>
          <w:p w:rsidR="00C55042" w:rsidRDefault="00C55042" w:rsidP="00C80CCA">
            <w:r>
              <w:t>Факторы, необходимые для цифровой трансформации бизнеса.</w:t>
            </w:r>
          </w:p>
          <w:p w:rsidR="00C55042" w:rsidRDefault="00C55042" w:rsidP="00C80CCA">
            <w:r>
              <w:t>Архитектура цифровой трансформации: цифровая бизнес-платформа, архитектура интеллектуальных данных,</w:t>
            </w:r>
          </w:p>
          <w:p w:rsidR="00C55042" w:rsidRDefault="00C55042" w:rsidP="00C80CCA">
            <w:r>
              <w:t xml:space="preserve">информационная архитектура и бизнес-архитектура, </w:t>
            </w:r>
            <w:r>
              <w:lastRenderedPageBreak/>
              <w:t>архитектура приложений и технологическая архитектура,</w:t>
            </w:r>
          </w:p>
          <w:p w:rsidR="00C55042" w:rsidRPr="00DF3C1E" w:rsidRDefault="00C55042" w:rsidP="00C80CCA">
            <w:r>
              <w:t>архитектура безопасности.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94374A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5229A5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2515">
              <w:t>7.5</w:t>
            </w:r>
          </w:p>
        </w:tc>
        <w:tc>
          <w:tcPr>
            <w:tcW w:w="4002" w:type="dxa"/>
            <w:vMerge/>
          </w:tcPr>
          <w:p w:rsidR="00C55042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5042" w:rsidTr="00C80CCA">
        <w:trPr>
          <w:trHeight w:val="583"/>
        </w:trPr>
        <w:tc>
          <w:tcPr>
            <w:tcW w:w="1701" w:type="dxa"/>
          </w:tcPr>
          <w:p w:rsidR="00C55042" w:rsidRPr="003F6419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5042" w:rsidRDefault="00C55042" w:rsidP="00C80CCA">
            <w:r>
              <w:t>Практическое занятие № 1.4</w:t>
            </w:r>
          </w:p>
          <w:p w:rsidR="00C55042" w:rsidRDefault="00C55042" w:rsidP="00C80CCA">
            <w:r>
              <w:t xml:space="preserve">Шесть этапов цифровой трансформации: 1. </w:t>
            </w:r>
            <w:r w:rsidRPr="00C55042">
              <w:rPr>
                <w:lang w:val="en-US"/>
              </w:rPr>
              <w:t>Business as usual (</w:t>
            </w:r>
            <w:r>
              <w:t>бизнес</w:t>
            </w:r>
            <w:r w:rsidRPr="00C55042">
              <w:rPr>
                <w:lang w:val="en-US"/>
              </w:rPr>
              <w:t xml:space="preserve"> </w:t>
            </w:r>
            <w:r>
              <w:t>как</w:t>
            </w:r>
            <w:r w:rsidRPr="00C55042">
              <w:rPr>
                <w:lang w:val="en-US"/>
              </w:rPr>
              <w:t xml:space="preserve"> </w:t>
            </w:r>
            <w:r>
              <w:t>обычно</w:t>
            </w:r>
            <w:r w:rsidRPr="00C55042">
              <w:rPr>
                <w:lang w:val="en-US"/>
              </w:rPr>
              <w:t xml:space="preserve">). </w:t>
            </w:r>
            <w:r>
              <w:t>2. Present and active (присутствуют и активны). 3. Formalized (формализованный). 4. Strategic (стратегический). 5. Converged (конвергированный). 6. Innovative and adaptive (инновационные и адаптивные).</w:t>
            </w:r>
          </w:p>
          <w:p w:rsidR="00C55042" w:rsidRDefault="00C55042" w:rsidP="00C80CCA">
            <w:r>
              <w:t>Методики</w:t>
            </w:r>
            <w:r w:rsidRPr="00C55042">
              <w:t xml:space="preserve">: </w:t>
            </w:r>
            <w:r w:rsidRPr="008E191B">
              <w:rPr>
                <w:lang w:val="en-US"/>
              </w:rPr>
              <w:t>Gartner</w:t>
            </w:r>
            <w:r w:rsidRPr="00C55042">
              <w:t xml:space="preserve">, </w:t>
            </w:r>
            <w:r w:rsidRPr="00B8438B">
              <w:rPr>
                <w:lang w:val="en-US"/>
              </w:rPr>
              <w:t>Capgemini</w:t>
            </w:r>
            <w:r w:rsidRPr="00C55042">
              <w:t xml:space="preserve"> (</w:t>
            </w:r>
            <w:r w:rsidRPr="00B8438B">
              <w:rPr>
                <w:lang w:val="en-US"/>
              </w:rPr>
              <w:t>Digital</w:t>
            </w:r>
            <w:r w:rsidRPr="00C55042">
              <w:t xml:space="preserve"> </w:t>
            </w:r>
            <w:r w:rsidRPr="00B8438B">
              <w:rPr>
                <w:lang w:val="en-US"/>
              </w:rPr>
              <w:t>transformation</w:t>
            </w:r>
            <w:r w:rsidRPr="00C55042">
              <w:t xml:space="preserve"> </w:t>
            </w:r>
            <w:r w:rsidRPr="00B8438B">
              <w:rPr>
                <w:lang w:val="en-US"/>
              </w:rPr>
              <w:t>framework</w:t>
            </w:r>
            <w:r w:rsidRPr="00C55042">
              <w:t xml:space="preserve">), </w:t>
            </w:r>
            <w:r w:rsidRPr="00B8438B">
              <w:rPr>
                <w:lang w:val="en-US"/>
              </w:rPr>
              <w:t>Accenture</w:t>
            </w:r>
            <w:r w:rsidRPr="00C55042">
              <w:t xml:space="preserve">. </w:t>
            </w:r>
            <w:r>
              <w:t>Стратегия цифровой трансформации.</w:t>
            </w:r>
          </w:p>
          <w:p w:rsidR="00C55042" w:rsidRDefault="00C55042" w:rsidP="00C80CCA">
            <w:r w:rsidRPr="00211C12">
              <w:t>Практика цифровой трансформации. Новые модели цифровой трансформации</w:t>
            </w:r>
            <w:r w:rsidRPr="008E191B">
              <w:t>: новые бизнес-модели, операционные модели, модели взаимодействия.</w:t>
            </w:r>
          </w:p>
          <w:p w:rsidR="00C55042" w:rsidRDefault="00C55042" w:rsidP="00C80CCA">
            <w:r>
              <w:t xml:space="preserve">Цифровая трансформация промышленности. </w:t>
            </w:r>
          </w:p>
          <w:p w:rsidR="00C55042" w:rsidRDefault="00C55042" w:rsidP="00C80CCA">
            <w:r>
              <w:t>Цифровая трансформация образования и культуры</w:t>
            </w:r>
          </w:p>
          <w:p w:rsidR="00C55042" w:rsidRDefault="00C55042" w:rsidP="00C80CCA">
            <w:r>
              <w:t xml:space="preserve">Цифровая трансформация сельского хозяйства. </w:t>
            </w:r>
          </w:p>
          <w:p w:rsidR="00C55042" w:rsidRDefault="00C55042" w:rsidP="00C80CCA">
            <w:r>
              <w:t xml:space="preserve">Цифровая трансформация здравоохранения. </w:t>
            </w:r>
          </w:p>
          <w:p w:rsidR="00C55042" w:rsidRDefault="00C55042" w:rsidP="00C80CCA">
            <w:r>
              <w:t xml:space="preserve">Цифровая трансформация туризма. </w:t>
            </w:r>
          </w:p>
          <w:p w:rsidR="00C55042" w:rsidRDefault="00C55042" w:rsidP="00C80CCA">
            <w:r>
              <w:t>Цифровые социальные сервисы.</w:t>
            </w:r>
          </w:p>
          <w:p w:rsidR="00C55042" w:rsidRPr="00DF3C1E" w:rsidRDefault="00C55042" w:rsidP="00C80CCA">
            <w:r>
              <w:t>Умный город. Цифровое государственное и муниципальное управление. Экосистема инноваций.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C55042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94374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94374A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2515">
              <w:t>7.5</w:t>
            </w:r>
          </w:p>
        </w:tc>
        <w:tc>
          <w:tcPr>
            <w:tcW w:w="4002" w:type="dxa"/>
          </w:tcPr>
          <w:p w:rsidR="00C55042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5042" w:rsidRPr="00DF3C1E" w:rsidTr="00C80CCA">
        <w:trPr>
          <w:trHeight w:val="621"/>
        </w:trPr>
        <w:tc>
          <w:tcPr>
            <w:tcW w:w="1701" w:type="dxa"/>
            <w:vMerge w:val="restart"/>
          </w:tcPr>
          <w:p w:rsidR="00C55042" w:rsidRPr="003F6419" w:rsidRDefault="00C55042" w:rsidP="00C80C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ПК-2</w:t>
            </w:r>
          </w:p>
          <w:p w:rsidR="00C55042" w:rsidRPr="003F6419" w:rsidRDefault="00C55042" w:rsidP="00C80C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ИД-ПК-2.1</w:t>
            </w:r>
          </w:p>
          <w:p w:rsidR="00C55042" w:rsidRPr="003F6419" w:rsidRDefault="00C55042" w:rsidP="00C80C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ИД-ПК-2.2</w:t>
            </w:r>
          </w:p>
          <w:p w:rsidR="00C55042" w:rsidRPr="003F6419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55042" w:rsidRPr="00DF3C1E" w:rsidRDefault="00C55042" w:rsidP="00C80C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Ц</w:t>
            </w:r>
            <w:r w:rsidRPr="00E51DAF">
              <w:rPr>
                <w:b/>
              </w:rPr>
              <w:t>ифров</w:t>
            </w:r>
            <w:r>
              <w:rPr>
                <w:b/>
              </w:rPr>
              <w:t>ая</w:t>
            </w:r>
            <w:r w:rsidRPr="00E51DAF">
              <w:rPr>
                <w:b/>
              </w:rPr>
              <w:t xml:space="preserve"> методологи</w:t>
            </w:r>
            <w:r>
              <w:rPr>
                <w:b/>
              </w:rPr>
              <w:t>я</w:t>
            </w:r>
            <w:r w:rsidRPr="00E51DAF">
              <w:rPr>
                <w:b/>
              </w:rPr>
              <w:t xml:space="preserve"> и организаци</w:t>
            </w:r>
            <w:r>
              <w:rPr>
                <w:b/>
              </w:rPr>
              <w:t>я</w:t>
            </w:r>
            <w:r w:rsidRPr="00E51DAF">
              <w:rPr>
                <w:b/>
              </w:rPr>
              <w:t xml:space="preserve"> проектной деятельности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:rsidR="00C55042" w:rsidRPr="00E51DAF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C55042" w:rsidRPr="00E51DAF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C55042" w:rsidRPr="00E51DAF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55042" w:rsidRPr="00E51DAF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55042" w:rsidRPr="00E51DAF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02" w:type="dxa"/>
            <w:vMerge w:val="restart"/>
          </w:tcPr>
          <w:p w:rsidR="00C55042" w:rsidRPr="003A3CAB" w:rsidRDefault="00C55042" w:rsidP="00C80CCA">
            <w:pPr>
              <w:jc w:val="both"/>
            </w:pPr>
            <w:r w:rsidRPr="003A3CAB">
              <w:t xml:space="preserve">Формы текущего контроля </w:t>
            </w:r>
          </w:p>
          <w:p w:rsidR="00C55042" w:rsidRPr="003A3CAB" w:rsidRDefault="00C55042" w:rsidP="00C80CC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C80CCA" w:rsidRDefault="00C80CCA" w:rsidP="00C80CCA">
            <w:r>
              <w:t>Собеседование</w:t>
            </w:r>
          </w:p>
          <w:p w:rsidR="00C55042" w:rsidRPr="00DF3C1E" w:rsidRDefault="00C80CCA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  <w:r w:rsidRPr="00DF3C1E">
              <w:t xml:space="preserve"> </w:t>
            </w:r>
          </w:p>
        </w:tc>
      </w:tr>
      <w:tr w:rsidR="00C55042" w:rsidRPr="00DF3C1E" w:rsidTr="00C80CCA">
        <w:tc>
          <w:tcPr>
            <w:tcW w:w="1701" w:type="dxa"/>
            <w:vMerge/>
          </w:tcPr>
          <w:p w:rsidR="00C55042" w:rsidRPr="008C093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5042" w:rsidRPr="00E949D2" w:rsidRDefault="00C55042" w:rsidP="00C80CCA">
            <w:r>
              <w:t>Тема 2</w:t>
            </w:r>
            <w:r w:rsidRPr="00E949D2">
              <w:t xml:space="preserve">.1 </w:t>
            </w:r>
          </w:p>
          <w:p w:rsidR="00C55042" w:rsidRPr="00C8423D" w:rsidRDefault="00C55042" w:rsidP="00C80CCA">
            <w:pPr>
              <w:rPr>
                <w:i/>
              </w:rPr>
            </w:pPr>
            <w:r w:rsidRPr="00326234">
              <w:t xml:space="preserve">Управление </w:t>
            </w:r>
            <w:r>
              <w:t xml:space="preserve">цифровыми </w:t>
            </w:r>
            <w:r w:rsidRPr="00326234">
              <w:t>проектами как вид управленческой деятельности</w:t>
            </w:r>
            <w:r>
              <w:t>.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0,5</w:t>
            </w: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263B7E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DF3C1E" w:rsidTr="00C80CCA">
        <w:tc>
          <w:tcPr>
            <w:tcW w:w="1701" w:type="dxa"/>
            <w:vMerge/>
          </w:tcPr>
          <w:p w:rsidR="00C55042" w:rsidRPr="008C093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5042" w:rsidRPr="00E949D2" w:rsidRDefault="00C55042" w:rsidP="00C80CCA">
            <w:r>
              <w:t>Тема 2</w:t>
            </w:r>
            <w:r w:rsidRPr="00E949D2">
              <w:t xml:space="preserve">.2 </w:t>
            </w:r>
          </w:p>
          <w:p w:rsidR="00C55042" w:rsidRPr="00E949D2" w:rsidRDefault="00C55042" w:rsidP="00C80CCA">
            <w:pPr>
              <w:jc w:val="both"/>
            </w:pPr>
            <w:r w:rsidRPr="00326234">
              <w:t>Организационная, методологическая и технологическая составляющие управления цифровыми проектами</w:t>
            </w:r>
            <w:r>
              <w:t>. О</w:t>
            </w:r>
            <w:r w:rsidRPr="00326234">
              <w:t>собенности использования проектного подхода к управлению цифровыми</w:t>
            </w:r>
            <w:r>
              <w:t xml:space="preserve"> проектами</w:t>
            </w:r>
            <w:r w:rsidRPr="00326234">
              <w:t>.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0,5</w:t>
            </w: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263B7E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DF3C1E" w:rsidTr="00C80CCA">
        <w:tc>
          <w:tcPr>
            <w:tcW w:w="1701" w:type="dxa"/>
            <w:vMerge/>
          </w:tcPr>
          <w:p w:rsidR="00C55042" w:rsidRPr="008C093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5042" w:rsidRPr="00E949D2" w:rsidRDefault="00C55042" w:rsidP="00C80CCA">
            <w:r>
              <w:t>Тема 2.3</w:t>
            </w:r>
            <w:r w:rsidRPr="00E949D2">
              <w:t xml:space="preserve"> </w:t>
            </w:r>
          </w:p>
          <w:p w:rsidR="00C55042" w:rsidRPr="00B07EE7" w:rsidRDefault="00C55042" w:rsidP="00C80CCA">
            <w:pPr>
              <w:rPr>
                <w:i/>
              </w:rPr>
            </w:pPr>
            <w:r w:rsidRPr="00326234">
              <w:t xml:space="preserve">Основные </w:t>
            </w:r>
            <w:r>
              <w:t>этапы</w:t>
            </w:r>
            <w:r w:rsidRPr="00326234">
              <w:t xml:space="preserve"> управления цифровыми проектами</w:t>
            </w:r>
            <w:r>
              <w:t>.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263B7E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DF3C1E" w:rsidTr="00C80CCA">
        <w:tc>
          <w:tcPr>
            <w:tcW w:w="1701" w:type="dxa"/>
            <w:vMerge/>
          </w:tcPr>
          <w:p w:rsidR="00C55042" w:rsidRPr="008C093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5042" w:rsidRPr="00E949D2" w:rsidRDefault="00C55042" w:rsidP="00C80CCA">
            <w:r>
              <w:t>Тема 2.4</w:t>
            </w:r>
          </w:p>
          <w:p w:rsidR="00C55042" w:rsidRPr="002D52CD" w:rsidRDefault="00C55042" w:rsidP="00C80CCA">
            <w:pPr>
              <w:rPr>
                <w:i/>
              </w:rPr>
            </w:pPr>
            <w:r w:rsidRPr="00211C12">
              <w:t xml:space="preserve">Гибкие методологии управления цифровыми </w:t>
            </w:r>
            <w:r>
              <w:t>проектами. М</w:t>
            </w:r>
            <w:r w:rsidRPr="00211C12">
              <w:t>одели проектного управления</w:t>
            </w:r>
            <w:r>
              <w:t xml:space="preserve"> </w:t>
            </w:r>
            <w:r w:rsidRPr="00211C12">
              <w:t>цифровыми проектами.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263B7E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DF3C1E" w:rsidTr="00C80CCA">
        <w:tc>
          <w:tcPr>
            <w:tcW w:w="1701" w:type="dxa"/>
            <w:vMerge/>
          </w:tcPr>
          <w:p w:rsidR="00C55042" w:rsidRPr="008C093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5042" w:rsidRDefault="00C55042" w:rsidP="00C80CCA">
            <w:r w:rsidRPr="000172CE">
              <w:t>Тема 2.</w:t>
            </w:r>
            <w:r>
              <w:t>5</w:t>
            </w:r>
          </w:p>
          <w:p w:rsidR="00C55042" w:rsidRPr="002D52CD" w:rsidRDefault="00C55042" w:rsidP="00C80CCA">
            <w:pPr>
              <w:rPr>
                <w:i/>
              </w:rPr>
            </w:pPr>
            <w:r w:rsidRPr="00211C12">
              <w:t>Настройка</w:t>
            </w:r>
            <w:r>
              <w:t xml:space="preserve"> цифровых</w:t>
            </w:r>
            <w:r w:rsidRPr="00211C12">
              <w:t xml:space="preserve"> проектов под индивидуальные задачи</w:t>
            </w:r>
            <w:r>
              <w:t>.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263B7E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DF3C1E" w:rsidTr="00C80CCA">
        <w:tc>
          <w:tcPr>
            <w:tcW w:w="1701" w:type="dxa"/>
            <w:vMerge/>
          </w:tcPr>
          <w:p w:rsidR="00C55042" w:rsidRPr="008C093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5042" w:rsidRDefault="00C55042" w:rsidP="00C80CC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C55042" w:rsidRDefault="00C55042" w:rsidP="00C80CCA">
            <w:r>
              <w:t xml:space="preserve">Определение понятия «управление </w:t>
            </w:r>
            <w:r w:rsidRPr="00326234">
              <w:t>цифровыми</w:t>
            </w:r>
            <w:r>
              <w:t xml:space="preserve"> проектами». Отличия управления </w:t>
            </w:r>
            <w:r w:rsidRPr="00326234">
              <w:t>цифровыми</w:t>
            </w:r>
            <w:r>
              <w:t xml:space="preserve"> проектами от традиционного менеджмента. Субъекты управления </w:t>
            </w:r>
            <w:r w:rsidRPr="00326234">
              <w:t xml:space="preserve">цифровыми </w:t>
            </w:r>
            <w:r>
              <w:t xml:space="preserve">проектами. Области знания в управлении </w:t>
            </w:r>
            <w:r w:rsidRPr="00326234">
              <w:t xml:space="preserve">цифровыми </w:t>
            </w:r>
            <w:r>
              <w:t xml:space="preserve">проектами. </w:t>
            </w:r>
            <w:r w:rsidRPr="00326234">
              <w:t xml:space="preserve">Факторы, влияющие на успех цифрового проекта. 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0,5</w:t>
            </w: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263B7E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B344E6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DF3C1E" w:rsidTr="00C80CCA">
        <w:tc>
          <w:tcPr>
            <w:tcW w:w="1701" w:type="dxa"/>
            <w:vMerge/>
          </w:tcPr>
          <w:p w:rsidR="00C55042" w:rsidRPr="008C093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5042" w:rsidRDefault="00C55042" w:rsidP="00C80CCA">
            <w:r w:rsidRPr="00DF3C1E">
              <w:t xml:space="preserve">Практическое занятие № </w:t>
            </w:r>
            <w:r>
              <w:t>2.2</w:t>
            </w:r>
          </w:p>
          <w:p w:rsidR="00C55042" w:rsidRDefault="00C55042" w:rsidP="00C80CCA">
            <w:r>
              <w:t>Функциональная, матричная и проектная организационные структуры. О</w:t>
            </w:r>
            <w:r w:rsidRPr="00F431E9">
              <w:t xml:space="preserve">собенности использования проектного подхода к управлению цифровыми проектами как в </w:t>
            </w:r>
            <w:r>
              <w:t>г</w:t>
            </w:r>
            <w:r w:rsidRPr="00F431E9">
              <w:t xml:space="preserve">осударственном, так и в частном секторе. </w:t>
            </w:r>
            <w:r>
              <w:t xml:space="preserve">Соответствие организационной структуры типам цифровых проектов. Офис управления </w:t>
            </w:r>
            <w:r w:rsidRPr="00326234">
              <w:t xml:space="preserve">цифровыми </w:t>
            </w:r>
            <w:r>
              <w:t xml:space="preserve">проектами. Основные виды документов, используемых в корпоративном управлении </w:t>
            </w:r>
            <w:r w:rsidRPr="00326234">
              <w:lastRenderedPageBreak/>
              <w:t xml:space="preserve">цифровыми </w:t>
            </w:r>
            <w:r>
              <w:t xml:space="preserve">проектами. Оценка реализуемости IT-проекта. Области автоматизации в управлении проектами. 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263B7E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B344E6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2515">
              <w:t>7</w:t>
            </w:r>
          </w:p>
        </w:tc>
        <w:tc>
          <w:tcPr>
            <w:tcW w:w="4002" w:type="dxa"/>
            <w:vMerge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DF3C1E" w:rsidTr="00C80CCA">
        <w:tc>
          <w:tcPr>
            <w:tcW w:w="1701" w:type="dxa"/>
            <w:vMerge/>
          </w:tcPr>
          <w:p w:rsidR="00C55042" w:rsidRPr="008C093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5042" w:rsidRDefault="00C55042" w:rsidP="00C80CCA">
            <w:r w:rsidRPr="00DF3C1E">
              <w:t xml:space="preserve">Практическое занятие № </w:t>
            </w:r>
            <w:r>
              <w:t>2.3</w:t>
            </w:r>
          </w:p>
          <w:p w:rsidR="00C55042" w:rsidRDefault="00C55042" w:rsidP="00C80CCA">
            <w:r w:rsidRPr="008E191B">
              <w:t xml:space="preserve">Жизненный цикл цифрового проекта. </w:t>
            </w:r>
            <w:r w:rsidRPr="00D20AED">
              <w:t>Особенности IТ -проектов.</w:t>
            </w:r>
            <w:r>
              <w:t xml:space="preserve"> </w:t>
            </w:r>
            <w:r w:rsidRPr="008E191B">
              <w:t xml:space="preserve">Группы процессов управления цифровыми </w:t>
            </w:r>
            <w:r>
              <w:t>проектами:</w:t>
            </w:r>
          </w:p>
          <w:p w:rsidR="00C55042" w:rsidRDefault="00C55042" w:rsidP="00C80CCA">
            <w:r>
              <w:t>- п</w:t>
            </w:r>
            <w:r w:rsidRPr="00F431E9">
              <w:t>роц</w:t>
            </w:r>
            <w:r>
              <w:t>есс инициации цифрового проекта;</w:t>
            </w:r>
          </w:p>
          <w:p w:rsidR="00C55042" w:rsidRDefault="00C55042" w:rsidP="00C80CCA">
            <w:r>
              <w:t>- п</w:t>
            </w:r>
            <w:r w:rsidRPr="00F431E9">
              <w:t>роцессы планирования</w:t>
            </w:r>
            <w:r>
              <w:t>;</w:t>
            </w:r>
          </w:p>
          <w:p w:rsidR="00C55042" w:rsidRDefault="00C55042" w:rsidP="00C80CCA">
            <w:r>
              <w:t>- процессы мониторинга и контроля;</w:t>
            </w:r>
          </w:p>
          <w:p w:rsidR="00C55042" w:rsidRDefault="00C55042" w:rsidP="00C80CCA">
            <w:r>
              <w:t>- п</w:t>
            </w:r>
            <w:r w:rsidRPr="00211C12">
              <w:t>роцессы завершения</w:t>
            </w:r>
            <w:r>
              <w:t xml:space="preserve"> </w:t>
            </w:r>
            <w:r w:rsidRPr="00D20AED">
              <w:t>цифрового проекта</w:t>
            </w:r>
            <w:r>
              <w:t>.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263B7E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B344E6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2515">
              <w:t>7</w:t>
            </w:r>
          </w:p>
        </w:tc>
        <w:tc>
          <w:tcPr>
            <w:tcW w:w="4002" w:type="dxa"/>
            <w:vMerge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DF3C1E" w:rsidTr="00C80CCA">
        <w:tc>
          <w:tcPr>
            <w:tcW w:w="1701" w:type="dxa"/>
            <w:vMerge/>
          </w:tcPr>
          <w:p w:rsidR="00C55042" w:rsidRPr="008C093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5042" w:rsidRDefault="00C55042" w:rsidP="00C80CCA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:rsidR="00C55042" w:rsidRDefault="00C55042" w:rsidP="00C80CCA">
            <w:r w:rsidRPr="00211C12">
              <w:t>Гибкие методологии управления цифровыми проектами</w:t>
            </w:r>
            <w:r>
              <w:t xml:space="preserve">: Agile-методологии, </w:t>
            </w:r>
            <w:r w:rsidRPr="00211C12">
              <w:t>Scrum – управленческий фреймворк.</w:t>
            </w:r>
          </w:p>
          <w:p w:rsidR="00C55042" w:rsidRDefault="00C55042" w:rsidP="00C80CCA">
            <w:r>
              <w:t>О</w:t>
            </w:r>
            <w:r w:rsidRPr="00211C12">
              <w:t xml:space="preserve">сновные модели проектного управления, которые наиболее часто используются </w:t>
            </w:r>
            <w:r>
              <w:t>в</w:t>
            </w:r>
            <w:r w:rsidRPr="00211C12">
              <w:t xml:space="preserve"> практике управления цифровыми проектами: «Водопад», «Scrum», «PRINCE2»</w:t>
            </w:r>
            <w:r>
              <w:t>.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263B7E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B344E6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2515">
              <w:t>7</w:t>
            </w:r>
          </w:p>
        </w:tc>
        <w:tc>
          <w:tcPr>
            <w:tcW w:w="4002" w:type="dxa"/>
            <w:vMerge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DF3C1E" w:rsidTr="00C80CCA">
        <w:tc>
          <w:tcPr>
            <w:tcW w:w="1701" w:type="dxa"/>
            <w:vMerge/>
          </w:tcPr>
          <w:p w:rsidR="00C55042" w:rsidRPr="008C093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5042" w:rsidRDefault="00C55042" w:rsidP="00C80CCA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:rsidR="00C55042" w:rsidRDefault="00C55042" w:rsidP="00C80CCA">
            <w:r>
              <w:t>Взаимосвязь равноправных и подчиненных цифровых проектов. Понятие главного цифрового проекта.</w:t>
            </w:r>
          </w:p>
          <w:p w:rsidR="00C55042" w:rsidRDefault="00C55042" w:rsidP="00C80CCA">
            <w:r>
              <w:t xml:space="preserve">Порядок построения взаимосвязанных </w:t>
            </w:r>
            <w:r w:rsidRPr="00D20AED">
              <w:t>цифровых</w:t>
            </w:r>
            <w:r>
              <w:t xml:space="preserve"> проектов. Добавление нового календаря в проект и назначение календаря ресурсам проекта. Изменение таблиц просмотра проекта. Создание пользовательских полей разного типа. </w:t>
            </w: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5042" w:rsidRPr="00B344E6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5042">
              <w:t>1</w:t>
            </w:r>
          </w:p>
        </w:tc>
        <w:tc>
          <w:tcPr>
            <w:tcW w:w="815" w:type="dxa"/>
          </w:tcPr>
          <w:p w:rsidR="00C55042" w:rsidRPr="00263B7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5042" w:rsidRPr="00263B7E" w:rsidRDefault="00C55042" w:rsidP="00C80C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5042" w:rsidRPr="00B344E6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62515">
              <w:t>7</w:t>
            </w:r>
          </w:p>
        </w:tc>
        <w:tc>
          <w:tcPr>
            <w:tcW w:w="4002" w:type="dxa"/>
            <w:vMerge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5042" w:rsidRPr="00B71C17" w:rsidTr="00C80CCA">
        <w:tc>
          <w:tcPr>
            <w:tcW w:w="1701" w:type="dxa"/>
          </w:tcPr>
          <w:p w:rsidR="00C55042" w:rsidRPr="001A0052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55042" w:rsidRPr="00B71C17" w:rsidRDefault="00C55042" w:rsidP="00C80CCA">
            <w:r>
              <w:t>Экзамен</w:t>
            </w:r>
          </w:p>
        </w:tc>
        <w:tc>
          <w:tcPr>
            <w:tcW w:w="815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55042" w:rsidRPr="00E51DAF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DAF">
              <w:rPr>
                <w:b/>
              </w:rPr>
              <w:t>27</w:t>
            </w:r>
          </w:p>
        </w:tc>
        <w:tc>
          <w:tcPr>
            <w:tcW w:w="4002" w:type="dxa"/>
          </w:tcPr>
          <w:p w:rsidR="00C55042" w:rsidRPr="00B71C17" w:rsidRDefault="00C55042" w:rsidP="00C80CC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</w:t>
            </w:r>
          </w:p>
        </w:tc>
      </w:tr>
      <w:tr w:rsidR="00C55042" w:rsidRPr="00DF3C1E" w:rsidTr="00C80CCA">
        <w:tc>
          <w:tcPr>
            <w:tcW w:w="1701" w:type="dxa"/>
          </w:tcPr>
          <w:p w:rsidR="00C55042" w:rsidRPr="001A0052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55042" w:rsidRPr="00B5561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55042" w:rsidRPr="00E51DAF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C55042" w:rsidRPr="00E51DAF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55042" w:rsidRPr="00E51DAF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5042" w:rsidRPr="00DF3C1E" w:rsidTr="00C80CCA">
        <w:tc>
          <w:tcPr>
            <w:tcW w:w="1701" w:type="dxa"/>
          </w:tcPr>
          <w:p w:rsidR="00C55042" w:rsidRPr="001A0052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55042" w:rsidRPr="00B5561A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55042" w:rsidRPr="00582441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55042" w:rsidRPr="00582441" w:rsidRDefault="00E62515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C55042" w:rsidRPr="00DF3C1E" w:rsidRDefault="00C55042" w:rsidP="00C80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55042" w:rsidRPr="00D20AED" w:rsidRDefault="00C55042" w:rsidP="00D20AED">
      <w:pPr>
        <w:jc w:val="both"/>
        <w:rPr>
          <w:i/>
        </w:rPr>
        <w:sectPr w:rsidR="00C55042" w:rsidRPr="00D20AE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B416E6" w:rsidP="00F60511">
            <w:pPr>
              <w:rPr>
                <w:b/>
                <w:i/>
              </w:rPr>
            </w:pPr>
            <w:r w:rsidRPr="00B416E6">
              <w:rPr>
                <w:b/>
              </w:rPr>
              <w:t>Управление цифровыми проектами как отраслевая социологическая дисциплина.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D46264" w:rsidRDefault="00B416E6" w:rsidP="00D46264">
            <w:pPr>
              <w:rPr>
                <w:bCs/>
              </w:rPr>
            </w:pPr>
            <w:r w:rsidRPr="00B416E6">
              <w:rPr>
                <w:bCs/>
              </w:rPr>
              <w:t>Социальная природа управления. Методологические принципы, задачи и функции социологии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AA23AA" w:rsidRDefault="00C50FC9" w:rsidP="00B416E6">
            <w:pPr>
              <w:rPr>
                <w:i/>
                <w:highlight w:val="yellow"/>
              </w:rPr>
            </w:pPr>
            <w:r w:rsidRPr="00AA23AA">
              <w:t xml:space="preserve">Социология управления - отраслевая социологическая наука. Социология управления - наука о взаимосвязях и взаимодействиях в системе управления. </w:t>
            </w:r>
            <w:r w:rsidR="00B416E6" w:rsidRPr="00B416E6">
              <w:t>Предпосылки возникновения социологии управления.</w:t>
            </w:r>
            <w:r w:rsidR="00B416E6">
              <w:t xml:space="preserve"> </w:t>
            </w:r>
            <w:r w:rsidRPr="00AA23AA">
              <w:t>Соотношение социологии управления с другими науками об управлении и менеджменте: общая теория управления - ее объект и предмет; предметное поле социального управления; государственное управление как особое направление в системе социального управления; менеджмент - способ управления. Объект и предмет социологии управления.</w:t>
            </w:r>
            <w:r w:rsidR="00B416E6">
              <w:t xml:space="preserve"> </w:t>
            </w:r>
            <w:r w:rsidR="00B416E6" w:rsidRPr="00B416E6">
              <w:t xml:space="preserve">Методологические принципы, задачи и функции социологии управления. </w:t>
            </w:r>
          </w:p>
        </w:tc>
      </w:tr>
      <w:tr w:rsidR="00B416E6" w:rsidRPr="008448CC" w:rsidTr="00454D0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6E6" w:rsidRPr="00E82E96" w:rsidRDefault="00B416E6" w:rsidP="00B416E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6E6" w:rsidRPr="00E949D2" w:rsidRDefault="00B416E6" w:rsidP="00B416E6">
            <w:r w:rsidRPr="00B416E6">
              <w:t>Организационная, методологическая и технологическая составляющие управления цифровыми проектами. Особенности использования проектного подхода к управлению цифровыми проектами.</w:t>
            </w:r>
          </w:p>
        </w:tc>
        <w:tc>
          <w:tcPr>
            <w:tcW w:w="5812" w:type="dxa"/>
          </w:tcPr>
          <w:p w:rsidR="00B416E6" w:rsidRPr="00AA23AA" w:rsidRDefault="00B416E6" w:rsidP="00B416E6">
            <w:pPr>
              <w:rPr>
                <w:bCs/>
                <w:i/>
                <w:highlight w:val="yellow"/>
              </w:rPr>
            </w:pPr>
            <w:r>
              <w:t xml:space="preserve">Теоретические основы управления </w:t>
            </w:r>
            <w:r w:rsidRPr="00A426B9">
              <w:t xml:space="preserve">цифровыми </w:t>
            </w:r>
            <w:r>
              <w:t>проектами. Ц</w:t>
            </w:r>
            <w:r w:rsidRPr="00A426B9">
              <w:t>ифров</w:t>
            </w:r>
            <w:r>
              <w:t>ой</w:t>
            </w:r>
            <w:r w:rsidRPr="00A426B9">
              <w:t xml:space="preserve"> </w:t>
            </w:r>
            <w:r>
              <w:t>проект. Проектная деятельность. Виды цифровых проектов. Описание цифрового проекта.</w:t>
            </w:r>
            <w:r>
              <w:cr/>
              <w:t xml:space="preserve">Управление </w:t>
            </w:r>
            <w:r w:rsidRPr="00A426B9">
              <w:t xml:space="preserve">цифровыми </w:t>
            </w:r>
            <w:r>
              <w:t xml:space="preserve">проектами. Управление ресурсами в проектной деятельности. Методология управления </w:t>
            </w:r>
            <w:r w:rsidRPr="00A426B9">
              <w:t xml:space="preserve">цифровыми </w:t>
            </w:r>
            <w:r>
              <w:t>проектами. Технологии управления информационными ресурсами. Сущность процесса управления информационными ресурсами на предприятии. Задачи и функции управления информационными ресурсами на предприятии. Технология планирования и управления цифровыми проектами.</w:t>
            </w:r>
          </w:p>
        </w:tc>
      </w:tr>
      <w:tr w:rsidR="00B416E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6E6" w:rsidRDefault="00B416E6" w:rsidP="00B416E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6E6" w:rsidRPr="00D46264" w:rsidRDefault="00B416E6" w:rsidP="00B416E6">
            <w:pPr>
              <w:rPr>
                <w:bCs/>
              </w:rPr>
            </w:pPr>
            <w:r w:rsidRPr="00B416E6">
              <w:t>Тенденции цифровой трансформации мира. Технологии и архитектура цифровой трансформации.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6E6" w:rsidRDefault="00B416E6" w:rsidP="00B416E6">
            <w:r>
              <w:t>Цифровизация современного мира. Влияние цифровых технологий на бизнес. Определение цифровой трансформации и возможности цифровой трансформации бизнеса. Цифровая инфраструктура. Понятие digitization (оцифровка) и digitalization (цифровизация).</w:t>
            </w:r>
          </w:p>
          <w:p w:rsidR="00B416E6" w:rsidRDefault="00B416E6" w:rsidP="00B416E6">
            <w:r>
              <w:t xml:space="preserve">Изменения на рынках. Влияние на бизнес цифровых технологий. Тренды цифровой трансформации. </w:t>
            </w:r>
          </w:p>
          <w:p w:rsidR="00B416E6" w:rsidRDefault="00B416E6" w:rsidP="00B416E6">
            <w:r>
              <w:t>Определение цифрового предприятия. Принципы цифровой трансформации организации. Экспоненциальные организации. Новая</w:t>
            </w:r>
            <w:r w:rsidRPr="00C80CCA">
              <w:t xml:space="preserve"> </w:t>
            </w:r>
            <w:r>
              <w:t>должность</w:t>
            </w:r>
            <w:r w:rsidRPr="00C80CCA">
              <w:t xml:space="preserve"> - </w:t>
            </w:r>
            <w:r w:rsidRPr="00B416E6">
              <w:rPr>
                <w:lang w:val="en-US"/>
              </w:rPr>
              <w:t>Chief</w:t>
            </w:r>
            <w:r w:rsidRPr="00C80CCA">
              <w:t xml:space="preserve"> </w:t>
            </w:r>
            <w:r w:rsidRPr="00B416E6">
              <w:rPr>
                <w:lang w:val="en-US"/>
              </w:rPr>
              <w:t>Digital</w:t>
            </w:r>
            <w:r w:rsidRPr="00C80CCA">
              <w:t xml:space="preserve"> </w:t>
            </w:r>
            <w:r w:rsidRPr="00B416E6">
              <w:rPr>
                <w:lang w:val="en-US"/>
              </w:rPr>
              <w:t>Officer</w:t>
            </w:r>
            <w:r w:rsidRPr="00C80CCA">
              <w:t>.</w:t>
            </w:r>
            <w:r>
              <w:t xml:space="preserve"> Преимущества цифровой трансформации.</w:t>
            </w:r>
          </w:p>
          <w:p w:rsidR="007B1BFB" w:rsidRDefault="007B1BFB" w:rsidP="007B1BFB">
            <w:r>
              <w:t xml:space="preserve">Виртуальная реальность: понятие и технологии. Дополненная реальность: понятие и технологии. </w:t>
            </w:r>
          </w:p>
          <w:p w:rsidR="007B1BFB" w:rsidRDefault="007B1BFB" w:rsidP="007B1BFB">
            <w:r>
              <w:t>Интернет вещей: история появления интернета вещей, тенденции развития. Роботизация: история развития</w:t>
            </w:r>
          </w:p>
          <w:p w:rsidR="007B1BFB" w:rsidRDefault="007B1BFB" w:rsidP="007B1BFB">
            <w:r>
              <w:t>робототехники; ключевые потребители роботов. Искусственный интеллект.  Машинное обучение и</w:t>
            </w:r>
          </w:p>
          <w:p w:rsidR="007B1BFB" w:rsidRDefault="007B1BFB" w:rsidP="007B1BFB">
            <w:r>
              <w:t>искусственный интеллект. 3D печать. Industry 4.0 ("Умная" фабрика). RPA. Большие данные: определение больших</w:t>
            </w:r>
          </w:p>
          <w:p w:rsidR="007B1BFB" w:rsidRDefault="007B1BFB" w:rsidP="007B1BFB">
            <w:r>
              <w:t>данных, принципы больших данных и источники. Кросс-функциональная аналитика. Факторы, необходимые для цифровой трансформации бизнеса: 1. Связанность аналитических данных. 2. Интеграция технологий и автоматизация 3. Анализ результатов и применение выводов 4. Стратегическое партнерство 5. Компетентные специалисты во всех департаментах. 6. Гибкая структура и культура fail-fast.</w:t>
            </w:r>
          </w:p>
          <w:p w:rsidR="007B1BFB" w:rsidRDefault="007B1BFB" w:rsidP="007B1BFB">
            <w:r>
              <w:lastRenderedPageBreak/>
              <w:t>Архитектура цифровой трансформации: цифровая бизнес-платформа, архитектура интеллектуальных данных,</w:t>
            </w:r>
          </w:p>
          <w:p w:rsidR="007B1BFB" w:rsidRDefault="007B1BFB" w:rsidP="007B1BFB">
            <w:r>
              <w:t>информационная архитектура и бизнес-архитектура, архитектура приложений и технологическая архитектура,</w:t>
            </w:r>
          </w:p>
          <w:p w:rsidR="007B1BFB" w:rsidRPr="00AA23AA" w:rsidRDefault="007B1BFB" w:rsidP="007B1BFB">
            <w:r>
              <w:t>архитектура безопасности</w:t>
            </w:r>
          </w:p>
        </w:tc>
      </w:tr>
      <w:tr w:rsidR="00B416E6" w:rsidRPr="008448CC" w:rsidTr="00454D0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6E6" w:rsidRDefault="00B416E6" w:rsidP="00B416E6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6E6" w:rsidRPr="00B416E6" w:rsidRDefault="00B416E6" w:rsidP="00B416E6">
            <w:r w:rsidRPr="00B416E6">
              <w:t>Цифровая трансформация промышленных предприятий. Этапы и методики цифровой трансформации.</w:t>
            </w:r>
          </w:p>
        </w:tc>
        <w:tc>
          <w:tcPr>
            <w:tcW w:w="5812" w:type="dxa"/>
          </w:tcPr>
          <w:p w:rsidR="00B416E6" w:rsidRDefault="00B416E6" w:rsidP="00B416E6">
            <w:r>
              <w:t xml:space="preserve">Преобразования в </w:t>
            </w:r>
            <w:r w:rsidR="007B1BFB">
              <w:t xml:space="preserve">цифровой </w:t>
            </w:r>
            <w:r>
              <w:t>цепочке создания стоимости: разработка продукции, производство, логистика, маркетинг и</w:t>
            </w:r>
            <w:r w:rsidR="007B1BFB">
              <w:t xml:space="preserve"> </w:t>
            </w:r>
            <w:r>
              <w:t>продажи, послепродажное обслуживание, безопасность, кадры. Шесть этапов цифровой трансформации: 1. Business as usual (бизнес как обычно). 2. Present and active</w:t>
            </w:r>
            <w:r w:rsidR="007B1BFB">
              <w:t xml:space="preserve"> </w:t>
            </w:r>
            <w:r>
              <w:t>(присутствуют и активны). 3. Formalized (формализованный). 4. Strategic (стратегический). 5. Converged (конвергированный). 6. Innovative and adaptive (инновационные и адаптивные).</w:t>
            </w:r>
          </w:p>
          <w:p w:rsidR="00B416E6" w:rsidRDefault="008E191B" w:rsidP="00B416E6">
            <w:r>
              <w:t>Методики</w:t>
            </w:r>
            <w:r w:rsidRPr="00C80CCA">
              <w:t xml:space="preserve">: </w:t>
            </w:r>
            <w:r w:rsidRPr="008E191B">
              <w:rPr>
                <w:lang w:val="en-US"/>
              </w:rPr>
              <w:t>Gartner</w:t>
            </w:r>
            <w:r w:rsidRPr="00C80CCA">
              <w:t>,</w:t>
            </w:r>
            <w:r w:rsidR="00B416E6" w:rsidRPr="00C80CCA">
              <w:t xml:space="preserve"> </w:t>
            </w:r>
            <w:r w:rsidR="00B416E6" w:rsidRPr="00B8438B">
              <w:rPr>
                <w:lang w:val="en-US"/>
              </w:rPr>
              <w:t>Capgemini</w:t>
            </w:r>
            <w:r w:rsidR="00B416E6" w:rsidRPr="00C80CCA">
              <w:t xml:space="preserve"> (</w:t>
            </w:r>
            <w:r w:rsidR="00B416E6" w:rsidRPr="00B8438B">
              <w:rPr>
                <w:lang w:val="en-US"/>
              </w:rPr>
              <w:t>Di</w:t>
            </w:r>
            <w:r>
              <w:rPr>
                <w:lang w:val="en-US"/>
              </w:rPr>
              <w:t>gital</w:t>
            </w:r>
            <w:r w:rsidRPr="00C80CCA">
              <w:t xml:space="preserve"> </w:t>
            </w:r>
            <w:r>
              <w:rPr>
                <w:lang w:val="en-US"/>
              </w:rPr>
              <w:t>transformation</w:t>
            </w:r>
            <w:r w:rsidRPr="00C80CCA">
              <w:t xml:space="preserve"> </w:t>
            </w:r>
            <w:r>
              <w:rPr>
                <w:lang w:val="en-US"/>
              </w:rPr>
              <w:t>framework</w:t>
            </w:r>
            <w:r w:rsidRPr="00C80CCA">
              <w:t>),</w:t>
            </w:r>
            <w:r w:rsidR="00B416E6" w:rsidRPr="00C80CCA">
              <w:t xml:space="preserve"> </w:t>
            </w:r>
            <w:r w:rsidR="00B416E6" w:rsidRPr="00B8438B">
              <w:rPr>
                <w:lang w:val="en-US"/>
              </w:rPr>
              <w:t>Accenture</w:t>
            </w:r>
            <w:r w:rsidR="00B416E6" w:rsidRPr="00C80CCA">
              <w:t xml:space="preserve">. </w:t>
            </w:r>
            <w:r w:rsidR="00B416E6">
              <w:t>Стратегия цифровой трансформации.</w:t>
            </w:r>
            <w:r>
              <w:t xml:space="preserve"> </w:t>
            </w:r>
            <w:r w:rsidR="00B416E6">
              <w:t>Офис цифровой трансформации. Дорожная карта цифровой информации.</w:t>
            </w:r>
          </w:p>
          <w:p w:rsidR="00B416E6" w:rsidRDefault="00B416E6" w:rsidP="00B416E6">
            <w:r w:rsidRPr="00211C12">
              <w:t>Практика цифровой трансформации. Новые модели цифровой трансформации</w:t>
            </w:r>
            <w:r w:rsidR="008E191B" w:rsidRPr="008E191B">
              <w:t>: новые бизнес-модели, операционные модели, модели взаимодействия.</w:t>
            </w:r>
          </w:p>
          <w:p w:rsidR="00B416E6" w:rsidRDefault="00B416E6" w:rsidP="00B416E6">
            <w:r>
              <w:t>Цифровая трансформация промышленности. Цифровая трансформация образования и культуры</w:t>
            </w:r>
            <w:r w:rsidR="008E191B">
              <w:t xml:space="preserve">. </w:t>
            </w:r>
            <w:r>
              <w:t>Цифровая трансформация сельского хозяйства. Цифровая трансформация здравоохранения. Цифровая</w:t>
            </w:r>
            <w:r w:rsidR="008E191B">
              <w:t xml:space="preserve"> </w:t>
            </w:r>
            <w:r>
              <w:t>трансформация туризма. Цифровые социальные сервисы. Умный город. Цифровое государственное и</w:t>
            </w:r>
          </w:p>
          <w:p w:rsidR="00B416E6" w:rsidRDefault="00B416E6" w:rsidP="008E191B">
            <w:r>
              <w:t>муниципальное управление. Экосистема инноваций.</w:t>
            </w:r>
          </w:p>
        </w:tc>
      </w:tr>
      <w:tr w:rsidR="00B416E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6E6" w:rsidRPr="00D23872" w:rsidRDefault="00B416E6" w:rsidP="00B416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6E6" w:rsidRPr="005C2175" w:rsidRDefault="008E191B" w:rsidP="00B416E6">
            <w:pPr>
              <w:rPr>
                <w:b/>
                <w:i/>
              </w:rPr>
            </w:pPr>
            <w:r w:rsidRPr="008E191B">
              <w:rPr>
                <w:b/>
              </w:rPr>
              <w:t>Цифровая методология и организация проектной деятельности.</w:t>
            </w:r>
          </w:p>
        </w:tc>
      </w:tr>
      <w:tr w:rsidR="00B416E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6E6" w:rsidRPr="00E82E96" w:rsidRDefault="00B416E6" w:rsidP="00B416E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6E6" w:rsidRPr="002D52CD" w:rsidRDefault="008E191B" w:rsidP="00B416E6">
            <w:pPr>
              <w:rPr>
                <w:i/>
              </w:rPr>
            </w:pPr>
            <w:r w:rsidRPr="008E191B">
              <w:t>Управление цифровыми проектами как вид управленческой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6E6" w:rsidRPr="00AA23AA" w:rsidRDefault="008E191B" w:rsidP="005118BD">
            <w:pPr>
              <w:autoSpaceDE w:val="0"/>
              <w:autoSpaceDN w:val="0"/>
              <w:adjustRightInd w:val="0"/>
            </w:pPr>
            <w:r w:rsidRPr="008E191B">
              <w:t xml:space="preserve">Определение понятия «управление цифровыми проектами». Отличия управления цифровыми проектами от традиционного менеджмента. Субъекты управления цифровыми проектами. Ключевые стейкхолдеры цифрового проекта. Области знания в управлении цифровыми проектами. Ключевые навыки менеджера цифрового проекта. Факторы, влияющие на успех цифрового проекта. </w:t>
            </w:r>
          </w:p>
        </w:tc>
      </w:tr>
      <w:tr w:rsidR="005118BD" w:rsidRPr="008448CC" w:rsidTr="00454D0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8BD" w:rsidRPr="00E82E96" w:rsidRDefault="005118BD" w:rsidP="005118B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8BD" w:rsidRPr="00DF3C1E" w:rsidRDefault="005118BD" w:rsidP="005118BD">
            <w:r w:rsidRPr="005118BD">
              <w:t>Организационная, методологическая и технологическая составляющие управления цифровыми проектами. Особенности использования проектного подхода к управлению цифровыми проектами.</w:t>
            </w:r>
          </w:p>
        </w:tc>
        <w:tc>
          <w:tcPr>
            <w:tcW w:w="5812" w:type="dxa"/>
          </w:tcPr>
          <w:p w:rsidR="005118BD" w:rsidRPr="00875FFC" w:rsidRDefault="005118BD" w:rsidP="005118BD">
            <w:pPr>
              <w:rPr>
                <w:bCs/>
              </w:rPr>
            </w:pPr>
            <w:r>
              <w:t>Функциональная, матричная и проектная организационные структуры. О</w:t>
            </w:r>
            <w:r w:rsidRPr="00F431E9">
              <w:t xml:space="preserve">собенности использования проектного подхода к управлению цифровыми проектами как в </w:t>
            </w:r>
            <w:r>
              <w:t>г</w:t>
            </w:r>
            <w:r w:rsidRPr="00F431E9">
              <w:t xml:space="preserve">осударственном, так и в частном секторе. </w:t>
            </w:r>
            <w:r>
              <w:t xml:space="preserve">Соответствие организационной структуры типам цифровых проектов. Офис управления </w:t>
            </w:r>
            <w:r w:rsidRPr="00326234">
              <w:t xml:space="preserve">цифровыми </w:t>
            </w:r>
            <w:r>
              <w:t xml:space="preserve">проектами. Основные виды документов, используемых в корпоративном управлении </w:t>
            </w:r>
            <w:r w:rsidRPr="00326234">
              <w:t xml:space="preserve">цифровыми </w:t>
            </w:r>
            <w:r>
              <w:t>проектами. Устав проекта. Паспорт IT-проекта. Оценка реализуемости IT-проекта. Области автоматизации в управлении проектами. Возможные подходы к автоматизации: использование специализированного программного обеспечения (ПО), специализированных модулей ERP-систем, использование ПО, поддерживающего гибкие методологии управления цифровыми проектами.</w:t>
            </w:r>
          </w:p>
        </w:tc>
      </w:tr>
      <w:tr w:rsidR="005118B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8BD" w:rsidRPr="002B2FC0" w:rsidRDefault="005118BD" w:rsidP="005118B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8BD" w:rsidRPr="00C8423D" w:rsidRDefault="005118BD" w:rsidP="005118BD">
            <w:pPr>
              <w:rPr>
                <w:i/>
              </w:rPr>
            </w:pPr>
            <w:r w:rsidRPr="005118BD">
              <w:t>Основные этапы управления цифровыми проектами.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18BD" w:rsidRDefault="005118BD" w:rsidP="005118BD">
            <w:r w:rsidRPr="008E191B">
              <w:t xml:space="preserve">Жизненный цикл цифрового проекта. Группы процессов управления цифровыми </w:t>
            </w:r>
            <w:r>
              <w:t>проектами:</w:t>
            </w:r>
          </w:p>
          <w:p w:rsidR="005118BD" w:rsidRDefault="005118BD" w:rsidP="005118BD">
            <w:r>
              <w:t>- п</w:t>
            </w:r>
            <w:r w:rsidRPr="00F431E9">
              <w:t xml:space="preserve">роцесс инициации цифрового </w:t>
            </w:r>
            <w:r w:rsidR="00454D05">
              <w:t>проекта:</w:t>
            </w:r>
          </w:p>
          <w:p w:rsidR="005118BD" w:rsidRDefault="005118BD" w:rsidP="005118BD">
            <w:r>
              <w:t>Формирование бизнес-цели</w:t>
            </w:r>
            <w:r w:rsidR="00454D05">
              <w:t xml:space="preserve"> </w:t>
            </w:r>
            <w:r w:rsidR="00454D05" w:rsidRPr="00454D05">
              <w:t>цифрового</w:t>
            </w:r>
            <w:r>
              <w:t xml:space="preserve"> проекта. </w:t>
            </w:r>
            <w:r>
              <w:lastRenderedPageBreak/>
              <w:t xml:space="preserve">Разработка устава </w:t>
            </w:r>
            <w:r w:rsidR="00454D05" w:rsidRPr="00454D05">
              <w:t xml:space="preserve">цифрового </w:t>
            </w:r>
            <w:r>
              <w:t>проекта. Идентификация и анализ участников проекта. Формирование требований</w:t>
            </w:r>
            <w:r w:rsidR="00454D05">
              <w:t xml:space="preserve"> </w:t>
            </w:r>
            <w:r w:rsidR="00454D05" w:rsidRPr="00454D05">
              <w:t>цифрового</w:t>
            </w:r>
            <w:r>
              <w:t xml:space="preserve"> проекта. Особенности </w:t>
            </w:r>
            <w:r>
              <w:rPr>
                <w:lang w:val="en-US"/>
              </w:rPr>
              <w:t>I</w:t>
            </w:r>
            <w:r w:rsidR="00454D05">
              <w:t>Т-проектов;</w:t>
            </w:r>
          </w:p>
          <w:p w:rsidR="005118BD" w:rsidRDefault="00454D05" w:rsidP="005118BD">
            <w:r>
              <w:t>- п</w:t>
            </w:r>
            <w:r w:rsidR="005118BD" w:rsidRPr="00F431E9">
              <w:t>роцессы планирования</w:t>
            </w:r>
            <w:r>
              <w:t>:</w:t>
            </w:r>
          </w:p>
          <w:p w:rsidR="00454D05" w:rsidRDefault="005118BD" w:rsidP="005118BD">
            <w:r>
              <w:t>Формирование иерархической структуры работ проекта. Конструирование сетевого графика.</w:t>
            </w:r>
            <w:r w:rsidR="00454D05">
              <w:t xml:space="preserve"> </w:t>
            </w:r>
            <w:r w:rsidRPr="00F431E9">
              <w:t>«</w:t>
            </w:r>
            <w:r>
              <w:t>Р</w:t>
            </w:r>
            <w:r w:rsidRPr="00F431E9">
              <w:t>есурс»</w:t>
            </w:r>
            <w:r>
              <w:t xml:space="preserve"> проекта</w:t>
            </w:r>
            <w:r w:rsidRPr="00F431E9">
              <w:t xml:space="preserve">. Проекты, ограниченные по времени. Проекты, ограниченные по количеству ресурсов. </w:t>
            </w:r>
            <w:r>
              <w:t xml:space="preserve">Распределение работ по проекту. Команды и проекты. Матрица ответственности (RM). Интегрированная культура команды проекта. Бюджет проекта. Типичные статьи затрат </w:t>
            </w:r>
            <w:r w:rsidR="00454D05" w:rsidRPr="00454D05">
              <w:t xml:space="preserve">IТ </w:t>
            </w:r>
            <w:r>
              <w:t xml:space="preserve">- проекта. Определение понятий «риск», классификации рисков. Типичные риски </w:t>
            </w:r>
            <w:r w:rsidR="00454D05" w:rsidRPr="00454D05">
              <w:t xml:space="preserve">IТ </w:t>
            </w:r>
            <w:r>
              <w:t>-проектов. Методы реагирования на негативные риски (уклонение, передача, снижение, принятие). Меры реагирования на возможности</w:t>
            </w:r>
            <w:r w:rsidR="00454D05">
              <w:t>;</w:t>
            </w:r>
          </w:p>
          <w:p w:rsidR="00454D05" w:rsidRDefault="00454D05" w:rsidP="005118BD">
            <w:r>
              <w:t xml:space="preserve">- процессы мониторинга и контроля </w:t>
            </w:r>
            <w:r w:rsidR="005118BD">
              <w:t xml:space="preserve">хода выполнения </w:t>
            </w:r>
            <w:r w:rsidR="005118BD" w:rsidRPr="00F431E9">
              <w:t xml:space="preserve">цифрового </w:t>
            </w:r>
            <w:r w:rsidR="005118BD">
              <w:t>проекта</w:t>
            </w:r>
            <w:r>
              <w:t>:</w:t>
            </w:r>
          </w:p>
          <w:p w:rsidR="005118BD" w:rsidRDefault="005118BD" w:rsidP="005118BD">
            <w:r>
              <w:t xml:space="preserve">Базовый план </w:t>
            </w:r>
            <w:r w:rsidRPr="00F431E9">
              <w:t xml:space="preserve">цифрового </w:t>
            </w:r>
            <w:r>
              <w:t xml:space="preserve">проекта. Показатели выполнения работ. Показатель процента завершенности </w:t>
            </w:r>
            <w:r w:rsidRPr="00F431E9">
              <w:t xml:space="preserve">цифрового </w:t>
            </w:r>
            <w:r>
              <w:t>проекта. Контроль графика проекта по диаграмме Гант</w:t>
            </w:r>
            <w:r w:rsidR="006157C1">
              <w:t>т</w:t>
            </w:r>
            <w:r>
              <w:t xml:space="preserve">а с отслеживанием. Метод освоенного объема. Прогнозирование окончательной стоимости </w:t>
            </w:r>
            <w:r w:rsidR="00454D05" w:rsidRPr="00454D05">
              <w:t xml:space="preserve">цифрового </w:t>
            </w:r>
            <w:r>
              <w:t xml:space="preserve">проекта. </w:t>
            </w:r>
            <w:r w:rsidR="00454D05">
              <w:t xml:space="preserve">Сводный статус </w:t>
            </w:r>
            <w:r w:rsidR="00454D05" w:rsidRPr="00454D05">
              <w:t>цифрового</w:t>
            </w:r>
            <w:r w:rsidR="00454D05">
              <w:t xml:space="preserve"> проекта;</w:t>
            </w:r>
          </w:p>
          <w:p w:rsidR="005118BD" w:rsidRDefault="00454D05" w:rsidP="005118BD">
            <w:r>
              <w:t>- п</w:t>
            </w:r>
            <w:r w:rsidR="005118BD" w:rsidRPr="00211C12">
              <w:t>роцессы завершения</w:t>
            </w:r>
            <w:r>
              <w:t>:</w:t>
            </w:r>
          </w:p>
          <w:p w:rsidR="005118BD" w:rsidRPr="00E72293" w:rsidRDefault="005118BD" w:rsidP="005118BD">
            <w:r w:rsidRPr="00211C12">
              <w:t xml:space="preserve">Определение понятия «завершение </w:t>
            </w:r>
            <w:r w:rsidR="00454D05" w:rsidRPr="00454D05">
              <w:t xml:space="preserve">цифрового </w:t>
            </w:r>
            <w:r w:rsidRPr="00211C12">
              <w:t xml:space="preserve">проекта». Процедуры процесса завершения </w:t>
            </w:r>
            <w:r w:rsidR="00454D05" w:rsidRPr="00454D05">
              <w:t xml:space="preserve">цифрового </w:t>
            </w:r>
            <w:r w:rsidRPr="00211C12">
              <w:t xml:space="preserve">проекта. Способы окончания </w:t>
            </w:r>
            <w:r w:rsidR="00454D05" w:rsidRPr="00454D05">
              <w:t xml:space="preserve">цифрового </w:t>
            </w:r>
            <w:r w:rsidRPr="00211C12">
              <w:t>проекта.</w:t>
            </w:r>
          </w:p>
        </w:tc>
      </w:tr>
      <w:tr w:rsidR="005118B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8BD" w:rsidRPr="002B2FC0" w:rsidRDefault="005118BD" w:rsidP="005118BD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8BD" w:rsidRPr="00DF3C1E" w:rsidRDefault="00D20AED" w:rsidP="005118BD">
            <w:r w:rsidRPr="00D20AED">
              <w:t>Гибкие методологии управления цифровыми проектами. Модели проектного управления цифровыми проектами.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0AED" w:rsidRPr="00D20AED" w:rsidRDefault="00D20AED" w:rsidP="00D20AED">
            <w:pPr>
              <w:rPr>
                <w:bCs/>
              </w:rPr>
            </w:pPr>
            <w:r w:rsidRPr="00D20AED">
              <w:rPr>
                <w:bCs/>
              </w:rPr>
              <w:t>Гибкие методологии управления цифровыми проектами: Agile-методологии, Scrum – управленческий фреймворк.</w:t>
            </w:r>
          </w:p>
          <w:p w:rsidR="005118BD" w:rsidRPr="00806EF2" w:rsidRDefault="00D20AED" w:rsidP="00D20AED">
            <w:pPr>
              <w:rPr>
                <w:bCs/>
              </w:rPr>
            </w:pPr>
            <w:r w:rsidRPr="00D20AED">
              <w:rPr>
                <w:bCs/>
              </w:rPr>
              <w:t>Основные модели проектного управления, которые наиболее часто используются в практике управления цифровыми проектами: «Водопад», «Scrum», «PRINCE2».</w:t>
            </w:r>
          </w:p>
        </w:tc>
      </w:tr>
      <w:tr w:rsidR="005118BD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8BD" w:rsidRPr="00D46264" w:rsidRDefault="005118BD" w:rsidP="005118BD">
            <w:r w:rsidRPr="00D46264">
              <w:t>Тема 2.5</w:t>
            </w:r>
          </w:p>
          <w:p w:rsidR="005118BD" w:rsidRDefault="005118BD" w:rsidP="005118B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8BD" w:rsidRPr="00DF3C1E" w:rsidRDefault="00D20AED" w:rsidP="005118BD">
            <w:r w:rsidRPr="00D20AED">
              <w:t>Настройка цифровых проектов под индивидуальные задачи.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18BD" w:rsidRPr="00A958CC" w:rsidRDefault="00D20AED" w:rsidP="00D20AED">
            <w:r>
              <w:t xml:space="preserve">Взаимосвязь равноправных и подчиненных </w:t>
            </w:r>
            <w:r w:rsidRPr="00D20AED">
              <w:t xml:space="preserve">цифровых </w:t>
            </w:r>
            <w:r>
              <w:t xml:space="preserve">проектов. Понятие главного проекта. Понятие внешней задачи. Порядок построения взаимосвязанных </w:t>
            </w:r>
            <w:r w:rsidRPr="00D20AED">
              <w:t xml:space="preserve">цифровых </w:t>
            </w:r>
            <w:r>
              <w:t>проектов. Изменение существующих календарей в цифровом проекте. Настройка рабочего времени и выходных дней. Добавление нового календаря в цифровой</w:t>
            </w:r>
            <w:r w:rsidRPr="00D20AED">
              <w:t xml:space="preserve"> </w:t>
            </w:r>
            <w:r>
              <w:t>проект и назначение календаря ресурсам проекта. Изменение таблиц просмотра цифрового проекта. Создание пользовательских полей разного типа. Применение условных операторов для расчета и/или заполнения полей цифрового проекта.</w:t>
            </w:r>
          </w:p>
        </w:tc>
      </w:tr>
    </w:tbl>
    <w:p w:rsidR="00E62515" w:rsidRDefault="00E62515" w:rsidP="00E62515">
      <w:pPr>
        <w:pStyle w:val="2"/>
        <w:numPr>
          <w:ilvl w:val="0"/>
          <w:numId w:val="0"/>
        </w:numPr>
        <w:ind w:left="850"/>
      </w:pPr>
    </w:p>
    <w:p w:rsidR="00F062CE" w:rsidRPr="002B2FC0" w:rsidRDefault="00F062CE" w:rsidP="00E62515">
      <w:pPr>
        <w:pStyle w:val="2"/>
        <w:numPr>
          <w:ilvl w:val="1"/>
          <w:numId w:val="40"/>
        </w:numPr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5009"/>
        <w:gridCol w:w="4649"/>
      </w:tblGrid>
      <w:tr w:rsidR="003E24C1" w:rsidRPr="003E24C1" w:rsidTr="00C80CC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E24C1" w:rsidRPr="003E24C1" w:rsidRDefault="003E24C1" w:rsidP="003E24C1">
            <w:pPr>
              <w:jc w:val="center"/>
              <w:rPr>
                <w:b/>
                <w:sz w:val="21"/>
                <w:szCs w:val="21"/>
              </w:rPr>
            </w:pPr>
            <w:r w:rsidRPr="003E24C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E24C1" w:rsidRPr="003E24C1" w:rsidRDefault="003E24C1" w:rsidP="003E24C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24C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E24C1" w:rsidRPr="003E24C1" w:rsidRDefault="003E24C1" w:rsidP="003E24C1">
            <w:pPr>
              <w:jc w:val="center"/>
              <w:rPr>
                <w:b/>
                <w:iCs/>
                <w:sz w:val="21"/>
                <w:szCs w:val="21"/>
              </w:rPr>
            </w:pPr>
            <w:r w:rsidRPr="003E24C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E24C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E24C1" w:rsidRPr="003E24C1" w:rsidRDefault="003E24C1" w:rsidP="003E24C1">
            <w:pPr>
              <w:jc w:val="center"/>
              <w:rPr>
                <w:sz w:val="21"/>
                <w:szCs w:val="21"/>
              </w:rPr>
            </w:pPr>
            <w:r w:rsidRPr="003E24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3E24C1" w:rsidRPr="003E24C1" w:rsidRDefault="003E24C1" w:rsidP="003E24C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24C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E24C1" w:rsidRPr="003E24C1" w:rsidRDefault="003E24C1" w:rsidP="003E24C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24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E24C1" w:rsidRPr="003E24C1" w:rsidRDefault="003E24C1" w:rsidP="003E24C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E24C1" w:rsidRPr="003E24C1" w:rsidRDefault="003E24C1" w:rsidP="003E24C1">
            <w:pPr>
              <w:jc w:val="center"/>
              <w:rPr>
                <w:b/>
                <w:sz w:val="20"/>
                <w:szCs w:val="20"/>
              </w:rPr>
            </w:pPr>
            <w:r w:rsidRPr="003E24C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E24C1" w:rsidRPr="003E24C1" w:rsidTr="00C80CC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E24C1" w:rsidRPr="003E24C1" w:rsidRDefault="003E24C1" w:rsidP="003E24C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E24C1" w:rsidRPr="003E24C1" w:rsidRDefault="003E24C1" w:rsidP="003E24C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E24C1" w:rsidRPr="003E24C1" w:rsidRDefault="003E24C1" w:rsidP="003E24C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E24C1" w:rsidRPr="003E24C1" w:rsidRDefault="003E24C1" w:rsidP="003E24C1">
            <w:pPr>
              <w:jc w:val="center"/>
              <w:rPr>
                <w:b/>
                <w:sz w:val="20"/>
                <w:szCs w:val="20"/>
              </w:rPr>
            </w:pPr>
            <w:r w:rsidRPr="003E24C1">
              <w:rPr>
                <w:b/>
                <w:sz w:val="20"/>
                <w:szCs w:val="20"/>
              </w:rPr>
              <w:t>профессиональной(-ых)</w:t>
            </w:r>
          </w:p>
          <w:p w:rsidR="003E24C1" w:rsidRPr="003E24C1" w:rsidRDefault="003E24C1" w:rsidP="003E24C1">
            <w:pPr>
              <w:jc w:val="center"/>
              <w:rPr>
                <w:b/>
                <w:sz w:val="20"/>
                <w:szCs w:val="20"/>
              </w:rPr>
            </w:pPr>
            <w:r w:rsidRPr="003E24C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E24C1" w:rsidRPr="003E24C1" w:rsidTr="00C8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E24C1" w:rsidRPr="003E24C1" w:rsidRDefault="003E24C1" w:rsidP="003E24C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E24C1" w:rsidRPr="003E24C1" w:rsidRDefault="003E24C1" w:rsidP="003E24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E24C1" w:rsidRPr="003E24C1" w:rsidRDefault="003E24C1" w:rsidP="003E24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09" w:type="dxa"/>
            <w:shd w:val="clear" w:color="auto" w:fill="DBE5F1" w:themeFill="accent1" w:themeFillTint="33"/>
          </w:tcPr>
          <w:p w:rsidR="003E24C1" w:rsidRPr="003E24C1" w:rsidRDefault="003E24C1" w:rsidP="003E24C1">
            <w:pPr>
              <w:rPr>
                <w:rFonts w:eastAsia="Times New Roman"/>
                <w:sz w:val="24"/>
                <w:szCs w:val="24"/>
              </w:rPr>
            </w:pPr>
            <w:r w:rsidRPr="003E24C1">
              <w:rPr>
                <w:rFonts w:eastAsia="Times New Roman"/>
                <w:sz w:val="24"/>
                <w:szCs w:val="24"/>
              </w:rPr>
              <w:t>УК-1</w:t>
            </w:r>
          </w:p>
          <w:p w:rsidR="003E24C1" w:rsidRPr="003E24C1" w:rsidRDefault="003E24C1" w:rsidP="003E24C1">
            <w:pPr>
              <w:rPr>
                <w:color w:val="000000"/>
                <w:sz w:val="24"/>
                <w:szCs w:val="24"/>
              </w:rPr>
            </w:pPr>
            <w:r w:rsidRPr="003E24C1">
              <w:rPr>
                <w:color w:val="000000"/>
                <w:sz w:val="24"/>
                <w:szCs w:val="24"/>
              </w:rPr>
              <w:t xml:space="preserve">ИД-УК-1.3 </w:t>
            </w:r>
          </w:p>
          <w:p w:rsidR="003E24C1" w:rsidRPr="003E24C1" w:rsidRDefault="003E24C1" w:rsidP="003E24C1">
            <w:pPr>
              <w:rPr>
                <w:b/>
                <w:sz w:val="20"/>
                <w:szCs w:val="20"/>
              </w:rPr>
            </w:pPr>
            <w:r w:rsidRPr="003E24C1">
              <w:rPr>
                <w:sz w:val="24"/>
                <w:szCs w:val="24"/>
              </w:rPr>
              <w:t>ИД-УК-1.5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:rsidR="003E24C1" w:rsidRPr="003E24C1" w:rsidRDefault="003E24C1" w:rsidP="003E24C1">
            <w:r>
              <w:t>ПК-2</w:t>
            </w:r>
            <w:r w:rsidRPr="003E24C1">
              <w:t>:</w:t>
            </w:r>
          </w:p>
          <w:p w:rsidR="003E24C1" w:rsidRPr="003E24C1" w:rsidRDefault="003E24C1" w:rsidP="003E24C1">
            <w:r>
              <w:t>ИД-ПК-2</w:t>
            </w:r>
            <w:r w:rsidRPr="003E24C1">
              <w:t>.1</w:t>
            </w:r>
          </w:p>
          <w:p w:rsidR="003E24C1" w:rsidRPr="003E24C1" w:rsidRDefault="003E24C1" w:rsidP="003E24C1">
            <w:pPr>
              <w:rPr>
                <w:b/>
                <w:sz w:val="20"/>
                <w:szCs w:val="20"/>
              </w:rPr>
            </w:pPr>
            <w:r>
              <w:t>ИД-ПК-2</w:t>
            </w:r>
            <w:r w:rsidRPr="003E24C1">
              <w:t>.2</w:t>
            </w:r>
          </w:p>
        </w:tc>
      </w:tr>
      <w:tr w:rsidR="003E24C1" w:rsidRPr="003E24C1" w:rsidTr="00C80CCA">
        <w:trPr>
          <w:trHeight w:val="283"/>
        </w:trPr>
        <w:tc>
          <w:tcPr>
            <w:tcW w:w="2045" w:type="dxa"/>
          </w:tcPr>
          <w:p w:rsidR="003E24C1" w:rsidRPr="003E24C1" w:rsidRDefault="003E24C1" w:rsidP="003E24C1">
            <w:r w:rsidRPr="003E24C1">
              <w:t>высокий</w:t>
            </w:r>
          </w:p>
        </w:tc>
        <w:tc>
          <w:tcPr>
            <w:tcW w:w="1726" w:type="dxa"/>
          </w:tcPr>
          <w:p w:rsidR="003E24C1" w:rsidRPr="003E24C1" w:rsidRDefault="003E24C1" w:rsidP="003E24C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24C1" w:rsidRPr="003E24C1" w:rsidRDefault="003E24C1" w:rsidP="003E24C1">
            <w:pPr>
              <w:rPr>
                <w:iCs/>
              </w:rPr>
            </w:pPr>
            <w:r w:rsidRPr="003E24C1">
              <w:rPr>
                <w:iCs/>
              </w:rPr>
              <w:t>отлично</w:t>
            </w:r>
          </w:p>
          <w:p w:rsidR="003E24C1" w:rsidRPr="003E24C1" w:rsidRDefault="003E24C1" w:rsidP="003E24C1">
            <w:pPr>
              <w:rPr>
                <w:iCs/>
              </w:rPr>
            </w:pPr>
          </w:p>
        </w:tc>
        <w:tc>
          <w:tcPr>
            <w:tcW w:w="5009" w:type="dxa"/>
          </w:tcPr>
          <w:p w:rsidR="003E24C1" w:rsidRPr="0037541B" w:rsidRDefault="003E24C1" w:rsidP="003E24C1">
            <w:pPr>
              <w:rPr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 xml:space="preserve">Осуществляет поиск информации для </w:t>
            </w:r>
            <w:r w:rsidR="008C59AB" w:rsidRPr="0037541B">
              <w:rPr>
                <w:iCs/>
                <w:sz w:val="24"/>
                <w:szCs w:val="24"/>
              </w:rPr>
              <w:t xml:space="preserve">решения поставленной задачи </w:t>
            </w:r>
            <w:r w:rsidRPr="0037541B">
              <w:rPr>
                <w:iCs/>
                <w:sz w:val="24"/>
                <w:szCs w:val="24"/>
              </w:rPr>
              <w:t>в рамках реализации управления цифровыми проектами.</w:t>
            </w:r>
          </w:p>
          <w:p w:rsidR="003E24C1" w:rsidRPr="0037541B" w:rsidRDefault="003E24C1" w:rsidP="003E24C1">
            <w:pPr>
              <w:rPr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 xml:space="preserve">Проводит критический анализ и синтез информации, применяет системный подход для решения поставленных задач. </w:t>
            </w:r>
          </w:p>
          <w:p w:rsidR="003E24C1" w:rsidRPr="0037541B" w:rsidRDefault="003E24C1" w:rsidP="003E24C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>Осуществляет поиск информации по различным типам запросов, решая поставленную задачу.</w:t>
            </w:r>
          </w:p>
          <w:p w:rsidR="003E24C1" w:rsidRPr="0037541B" w:rsidRDefault="003E24C1" w:rsidP="003E24C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>Осуществляет поиск необходимой информации, ее критический анализ и синтез, применяет системный подход, рассматривая и предлагая возможные варианты решения поставленной задачи в ходе реализации управления цифровыми проектами.</w:t>
            </w:r>
          </w:p>
          <w:p w:rsidR="003E24C1" w:rsidRPr="003E24C1" w:rsidRDefault="003E24C1" w:rsidP="003E24C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>Дает оценку их достоинств и недостатков.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9AB" w:rsidRPr="0037541B" w:rsidRDefault="008C59AB" w:rsidP="008C59A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541B">
              <w:rPr>
                <w:rFonts w:eastAsia="Times New Roman"/>
                <w:sz w:val="24"/>
                <w:szCs w:val="24"/>
              </w:rPr>
              <w:t>Может подготовить проектное предложение для проведения социологического исследования</w:t>
            </w:r>
          </w:p>
          <w:p w:rsidR="008C59AB" w:rsidRPr="0037541B" w:rsidRDefault="008C59AB" w:rsidP="008C59A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541B">
              <w:rPr>
                <w:rFonts w:eastAsia="Times New Roman"/>
                <w:sz w:val="24"/>
                <w:szCs w:val="24"/>
              </w:rPr>
              <w:t xml:space="preserve">(самостоятельно или под руководством). </w:t>
            </w:r>
          </w:p>
          <w:p w:rsidR="003E24C1" w:rsidRPr="0037541B" w:rsidRDefault="008C59AB" w:rsidP="008C59AB">
            <w:pPr>
              <w:rPr>
                <w:rFonts w:eastAsia="Times New Roman"/>
                <w:sz w:val="24"/>
                <w:szCs w:val="24"/>
              </w:rPr>
            </w:pPr>
            <w:r w:rsidRPr="0037541B">
              <w:rPr>
                <w:rFonts w:eastAsia="Times New Roman"/>
                <w:sz w:val="24"/>
                <w:szCs w:val="24"/>
              </w:rPr>
              <w:t>Осуществляет описание проблемной ситуации.</w:t>
            </w:r>
          </w:p>
          <w:p w:rsidR="008C59AB" w:rsidRPr="003E24C1" w:rsidRDefault="008C59AB" w:rsidP="008C59AB">
            <w:pPr>
              <w:rPr>
                <w:sz w:val="24"/>
                <w:szCs w:val="24"/>
              </w:rPr>
            </w:pPr>
            <w:r w:rsidRPr="0037541B">
              <w:rPr>
                <w:rFonts w:eastAsia="Times New Roman"/>
                <w:sz w:val="24"/>
                <w:szCs w:val="24"/>
              </w:rPr>
              <w:t>Может обосновать актуальность реализации цифрового проекта для решения поставленной проблемы.</w:t>
            </w:r>
          </w:p>
        </w:tc>
      </w:tr>
      <w:tr w:rsidR="003E24C1" w:rsidRPr="003E24C1" w:rsidTr="00C80CCA">
        <w:trPr>
          <w:trHeight w:val="283"/>
        </w:trPr>
        <w:tc>
          <w:tcPr>
            <w:tcW w:w="2045" w:type="dxa"/>
          </w:tcPr>
          <w:p w:rsidR="003E24C1" w:rsidRPr="003E24C1" w:rsidRDefault="003E24C1" w:rsidP="003E24C1">
            <w:r w:rsidRPr="003E24C1">
              <w:t>повышенный</w:t>
            </w:r>
          </w:p>
        </w:tc>
        <w:tc>
          <w:tcPr>
            <w:tcW w:w="1726" w:type="dxa"/>
          </w:tcPr>
          <w:p w:rsidR="003E24C1" w:rsidRPr="003E24C1" w:rsidRDefault="003E24C1" w:rsidP="003E24C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24C1" w:rsidRPr="003E24C1" w:rsidRDefault="003E24C1" w:rsidP="003E24C1">
            <w:pPr>
              <w:rPr>
                <w:iCs/>
              </w:rPr>
            </w:pPr>
            <w:r w:rsidRPr="003E24C1">
              <w:rPr>
                <w:iCs/>
              </w:rPr>
              <w:t>хорошо</w:t>
            </w:r>
          </w:p>
          <w:p w:rsidR="003E24C1" w:rsidRPr="003E24C1" w:rsidRDefault="003E24C1" w:rsidP="003E24C1">
            <w:pPr>
              <w:rPr>
                <w:iCs/>
              </w:rPr>
            </w:pPr>
          </w:p>
        </w:tc>
        <w:tc>
          <w:tcPr>
            <w:tcW w:w="5009" w:type="dxa"/>
          </w:tcPr>
          <w:p w:rsidR="008C59AB" w:rsidRPr="0037541B" w:rsidRDefault="008C59AB" w:rsidP="008C59AB">
            <w:pPr>
              <w:rPr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>Осуществляет поиск информации для</w:t>
            </w:r>
            <w:r w:rsidRPr="0037541B">
              <w:rPr>
                <w:sz w:val="24"/>
                <w:szCs w:val="24"/>
              </w:rPr>
              <w:t xml:space="preserve"> </w:t>
            </w:r>
            <w:r w:rsidRPr="0037541B">
              <w:rPr>
                <w:iCs/>
                <w:sz w:val="24"/>
                <w:szCs w:val="24"/>
              </w:rPr>
              <w:t xml:space="preserve">решения поставленной задачи в рамках реализации управления цифровыми </w:t>
            </w:r>
            <w:r w:rsidRPr="0037541B">
              <w:rPr>
                <w:iCs/>
                <w:sz w:val="24"/>
                <w:szCs w:val="24"/>
              </w:rPr>
              <w:lastRenderedPageBreak/>
              <w:t>проектами.</w:t>
            </w:r>
          </w:p>
          <w:p w:rsidR="008C59AB" w:rsidRPr="0037541B" w:rsidRDefault="008C59AB" w:rsidP="008C59AB">
            <w:pPr>
              <w:rPr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 xml:space="preserve">Проводит критический анализ и синтез информации, применяет системный подход для решения поставленных задач. </w:t>
            </w:r>
          </w:p>
          <w:p w:rsidR="008C59AB" w:rsidRPr="0037541B" w:rsidRDefault="008C59AB" w:rsidP="008C59A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>Осуществляет поиск информации по различным типам запросов, решая поставленную задачу.</w:t>
            </w:r>
          </w:p>
          <w:p w:rsidR="003E24C1" w:rsidRPr="003E24C1" w:rsidRDefault="008C59AB" w:rsidP="008C59AB">
            <w:pPr>
              <w:tabs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>Дает оценку их достоинств и недостатков.</w:t>
            </w:r>
          </w:p>
        </w:tc>
        <w:tc>
          <w:tcPr>
            <w:tcW w:w="4649" w:type="dxa"/>
          </w:tcPr>
          <w:p w:rsidR="008C59AB" w:rsidRPr="0037541B" w:rsidRDefault="008C59AB" w:rsidP="008C59A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541B">
              <w:rPr>
                <w:rFonts w:eastAsia="Times New Roman"/>
                <w:sz w:val="24"/>
                <w:szCs w:val="24"/>
              </w:rPr>
              <w:lastRenderedPageBreak/>
              <w:t>Может подготовить проектное предложение для проведения социологического исследования</w:t>
            </w:r>
          </w:p>
          <w:p w:rsidR="008C59AB" w:rsidRPr="0037541B" w:rsidRDefault="008C59AB" w:rsidP="008C59A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541B">
              <w:rPr>
                <w:rFonts w:eastAsia="Times New Roman"/>
                <w:sz w:val="24"/>
                <w:szCs w:val="24"/>
              </w:rPr>
              <w:lastRenderedPageBreak/>
              <w:t xml:space="preserve">(самостоятельно или под руководством). </w:t>
            </w:r>
          </w:p>
          <w:p w:rsidR="003E24C1" w:rsidRPr="003E24C1" w:rsidRDefault="008C59AB" w:rsidP="008C59AB">
            <w:pPr>
              <w:tabs>
                <w:tab w:val="left" w:pos="313"/>
              </w:tabs>
              <w:contextualSpacing/>
              <w:rPr>
                <w:iCs/>
                <w:sz w:val="24"/>
                <w:szCs w:val="24"/>
                <w:highlight w:val="yellow"/>
              </w:rPr>
            </w:pPr>
            <w:r w:rsidRPr="0037541B">
              <w:rPr>
                <w:rFonts w:eastAsia="Times New Roman"/>
                <w:sz w:val="24"/>
                <w:szCs w:val="24"/>
              </w:rPr>
              <w:t>Может обосновать актуальность реализации цифрового проекта для решения поставленной проблемы.</w:t>
            </w:r>
          </w:p>
        </w:tc>
      </w:tr>
      <w:tr w:rsidR="003E24C1" w:rsidRPr="003E24C1" w:rsidTr="00C80CCA">
        <w:trPr>
          <w:trHeight w:val="283"/>
        </w:trPr>
        <w:tc>
          <w:tcPr>
            <w:tcW w:w="2045" w:type="dxa"/>
          </w:tcPr>
          <w:p w:rsidR="003E24C1" w:rsidRPr="003E24C1" w:rsidRDefault="003E24C1" w:rsidP="003E24C1">
            <w:r w:rsidRPr="003E24C1">
              <w:lastRenderedPageBreak/>
              <w:t>базовый</w:t>
            </w:r>
          </w:p>
        </w:tc>
        <w:tc>
          <w:tcPr>
            <w:tcW w:w="1726" w:type="dxa"/>
          </w:tcPr>
          <w:p w:rsidR="003E24C1" w:rsidRPr="003E24C1" w:rsidRDefault="003E24C1" w:rsidP="003E24C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24C1" w:rsidRPr="003E24C1" w:rsidRDefault="003E24C1" w:rsidP="003E24C1">
            <w:pPr>
              <w:rPr>
                <w:iCs/>
              </w:rPr>
            </w:pPr>
            <w:r w:rsidRPr="003E24C1">
              <w:rPr>
                <w:iCs/>
              </w:rPr>
              <w:t>удовлетворительно</w:t>
            </w:r>
          </w:p>
          <w:p w:rsidR="003E24C1" w:rsidRPr="003E24C1" w:rsidRDefault="003E24C1" w:rsidP="003E24C1">
            <w:pPr>
              <w:rPr>
                <w:iCs/>
              </w:rPr>
            </w:pPr>
          </w:p>
        </w:tc>
        <w:tc>
          <w:tcPr>
            <w:tcW w:w="5009" w:type="dxa"/>
          </w:tcPr>
          <w:p w:rsidR="008C59AB" w:rsidRPr="0037541B" w:rsidRDefault="008C59AB" w:rsidP="008C59AB">
            <w:pPr>
              <w:rPr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>Осуществляет поиск информации для решения поставленной задачи в рамках реализации управления цифровыми проектами.</w:t>
            </w:r>
          </w:p>
          <w:p w:rsidR="008C59AB" w:rsidRPr="0037541B" w:rsidRDefault="008C59AB" w:rsidP="008C59A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4"/>
                <w:szCs w:val="24"/>
              </w:rPr>
            </w:pPr>
            <w:r w:rsidRPr="0037541B">
              <w:rPr>
                <w:iCs/>
                <w:sz w:val="24"/>
                <w:szCs w:val="24"/>
              </w:rPr>
              <w:t>Осуществляет поиск информации по различным типам запросов, решая поставленную задачу.</w:t>
            </w:r>
          </w:p>
          <w:p w:rsidR="003E24C1" w:rsidRPr="003E24C1" w:rsidRDefault="008C59AB" w:rsidP="008C59A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37541B">
              <w:rPr>
                <w:iCs/>
                <w:sz w:val="24"/>
                <w:szCs w:val="24"/>
              </w:rPr>
              <w:t>Дает оценку их достоинств и недостатков.</w:t>
            </w:r>
          </w:p>
        </w:tc>
        <w:tc>
          <w:tcPr>
            <w:tcW w:w="4649" w:type="dxa"/>
          </w:tcPr>
          <w:p w:rsidR="008C59AB" w:rsidRPr="0037541B" w:rsidRDefault="008C59AB" w:rsidP="008C59A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541B">
              <w:rPr>
                <w:rFonts w:eastAsia="Times New Roman"/>
                <w:sz w:val="24"/>
                <w:szCs w:val="24"/>
              </w:rPr>
              <w:t>Может подготовить проектное предложение для проведения социологического исследования</w:t>
            </w:r>
          </w:p>
          <w:p w:rsidR="008C59AB" w:rsidRPr="0037541B" w:rsidRDefault="008C59AB" w:rsidP="008C59A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541B">
              <w:rPr>
                <w:rFonts w:eastAsia="Times New Roman"/>
                <w:sz w:val="24"/>
                <w:szCs w:val="24"/>
              </w:rPr>
              <w:t xml:space="preserve">(самостоятельно или под руководством). </w:t>
            </w:r>
          </w:p>
          <w:p w:rsidR="003E24C1" w:rsidRPr="003E24C1" w:rsidRDefault="008C59AB" w:rsidP="008C59AB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37541B">
              <w:rPr>
                <w:rFonts w:eastAsia="Times New Roman"/>
                <w:sz w:val="24"/>
                <w:szCs w:val="24"/>
              </w:rPr>
              <w:t>Осуществляет описание проблемной ситуации.</w:t>
            </w:r>
          </w:p>
        </w:tc>
      </w:tr>
      <w:tr w:rsidR="003E24C1" w:rsidRPr="003E24C1" w:rsidTr="00C80CCA">
        <w:trPr>
          <w:trHeight w:val="283"/>
        </w:trPr>
        <w:tc>
          <w:tcPr>
            <w:tcW w:w="2045" w:type="dxa"/>
          </w:tcPr>
          <w:p w:rsidR="003E24C1" w:rsidRPr="003E24C1" w:rsidRDefault="003E24C1" w:rsidP="003E24C1">
            <w:r w:rsidRPr="003E24C1">
              <w:t>низкий</w:t>
            </w:r>
          </w:p>
        </w:tc>
        <w:tc>
          <w:tcPr>
            <w:tcW w:w="1726" w:type="dxa"/>
          </w:tcPr>
          <w:p w:rsidR="003E24C1" w:rsidRPr="003E24C1" w:rsidRDefault="003E24C1" w:rsidP="003E24C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24C1" w:rsidRPr="003E24C1" w:rsidRDefault="003E24C1" w:rsidP="003E24C1">
            <w:pPr>
              <w:rPr>
                <w:iCs/>
              </w:rPr>
            </w:pPr>
            <w:r w:rsidRPr="003E24C1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3E24C1" w:rsidRPr="003E24C1" w:rsidRDefault="003E24C1" w:rsidP="003E24C1">
            <w:pPr>
              <w:rPr>
                <w:iCs/>
                <w:sz w:val="24"/>
                <w:szCs w:val="24"/>
              </w:rPr>
            </w:pPr>
            <w:r w:rsidRPr="003E24C1">
              <w:rPr>
                <w:iCs/>
                <w:sz w:val="24"/>
                <w:szCs w:val="24"/>
              </w:rPr>
              <w:t>Обучающийся:</w:t>
            </w:r>
          </w:p>
          <w:p w:rsidR="003E24C1" w:rsidRPr="003E24C1" w:rsidRDefault="003E24C1" w:rsidP="003E24C1">
            <w:p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3E24C1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E24C1" w:rsidRPr="003E24C1" w:rsidRDefault="003E24C1" w:rsidP="003E24C1">
            <w:pPr>
              <w:tabs>
                <w:tab w:val="left" w:pos="293"/>
              </w:tabs>
              <w:contextualSpacing/>
              <w:rPr>
                <w:iCs/>
                <w:sz w:val="24"/>
                <w:szCs w:val="24"/>
              </w:rPr>
            </w:pPr>
            <w:r w:rsidRPr="003E24C1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8C59AB" w:rsidRPr="0037541B" w:rsidRDefault="003E24C1" w:rsidP="008C59A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4C1">
              <w:rPr>
                <w:iCs/>
                <w:sz w:val="24"/>
                <w:szCs w:val="24"/>
              </w:rPr>
              <w:t xml:space="preserve">Не может </w:t>
            </w:r>
            <w:r w:rsidR="008C59AB" w:rsidRPr="0037541B">
              <w:rPr>
                <w:rFonts w:eastAsia="Times New Roman"/>
                <w:sz w:val="24"/>
                <w:szCs w:val="24"/>
              </w:rPr>
              <w:t xml:space="preserve">подготовить проектное предложение для проведения социологического исследования (самостоятельно или под руководством). </w:t>
            </w:r>
          </w:p>
          <w:p w:rsidR="0037541B" w:rsidRPr="0037541B" w:rsidRDefault="003E24C1" w:rsidP="003E24C1">
            <w:pPr>
              <w:tabs>
                <w:tab w:val="left" w:pos="293"/>
              </w:tabs>
              <w:contextualSpacing/>
              <w:rPr>
                <w:sz w:val="24"/>
                <w:szCs w:val="24"/>
              </w:rPr>
            </w:pPr>
            <w:r w:rsidRPr="003E24C1">
              <w:rPr>
                <w:color w:val="000000"/>
                <w:sz w:val="24"/>
                <w:szCs w:val="24"/>
              </w:rPr>
              <w:t xml:space="preserve">Не может </w:t>
            </w:r>
            <w:r w:rsidR="0037541B" w:rsidRPr="0037541B">
              <w:rPr>
                <w:rFonts w:eastAsia="Times New Roman"/>
                <w:sz w:val="24"/>
                <w:szCs w:val="24"/>
              </w:rPr>
              <w:t>обосновать актуальность реализации цифрового проекта для решения поставленной проблемы</w:t>
            </w:r>
            <w:r w:rsidR="0037541B" w:rsidRPr="0037541B">
              <w:rPr>
                <w:sz w:val="24"/>
                <w:szCs w:val="24"/>
              </w:rPr>
              <w:t>.</w:t>
            </w:r>
          </w:p>
          <w:p w:rsidR="003E24C1" w:rsidRPr="003E24C1" w:rsidRDefault="003E24C1" w:rsidP="003E24C1">
            <w:p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3E24C1">
              <w:rPr>
                <w:sz w:val="24"/>
                <w:szCs w:val="24"/>
              </w:rPr>
              <w:t>Выполняет задания только по образцу и под руководством преподавателя</w:t>
            </w:r>
            <w:r w:rsidR="0037541B" w:rsidRPr="0037541B">
              <w:rPr>
                <w:sz w:val="24"/>
                <w:szCs w:val="24"/>
              </w:rPr>
              <w:t>.</w:t>
            </w:r>
          </w:p>
          <w:p w:rsidR="003E24C1" w:rsidRPr="003E24C1" w:rsidRDefault="003E24C1" w:rsidP="003E24C1">
            <w:p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3E24C1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E24C1">
              <w:rPr>
                <w:sz w:val="24"/>
                <w:szCs w:val="24"/>
              </w:rPr>
              <w:t>необходимом для дальнейшей учебы</w:t>
            </w:r>
            <w:r w:rsidR="0037541B" w:rsidRPr="0037541B">
              <w:rPr>
                <w:sz w:val="24"/>
                <w:szCs w:val="24"/>
              </w:rPr>
              <w:t>.</w:t>
            </w:r>
          </w:p>
        </w:tc>
      </w:tr>
    </w:tbl>
    <w:p w:rsidR="003E24C1" w:rsidRPr="003E24C1" w:rsidRDefault="003E24C1" w:rsidP="003E24C1"/>
    <w:p w:rsidR="006F1ABB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37541B" w:rsidRPr="0037541B" w:rsidRDefault="0037541B" w:rsidP="0037541B">
      <w:r w:rsidRPr="0037541B">
        <w:tab/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t>Управление цифровыми проектами</w:t>
      </w:r>
      <w:r w:rsidRPr="0037541B"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bookmarkStart w:id="0" w:name="_Hlk99535163"/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6802DF" w:rsidP="006802DF">
            <w:pPr>
              <w:ind w:left="42"/>
            </w:pPr>
            <w:r>
              <w:t>Тест</w:t>
            </w:r>
          </w:p>
        </w:tc>
        <w:tc>
          <w:tcPr>
            <w:tcW w:w="9723" w:type="dxa"/>
          </w:tcPr>
          <w:p w:rsidR="006802DF" w:rsidRDefault="006802DF" w:rsidP="006802DF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 xml:space="preserve">Что не рассматривает сфера управления цифровыми проектами: 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a) Ресурсы 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b) Качество предоставляемого продукта 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c) Стоимость, Время проекта 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d) Обоснование инвестиций – верный ответ </w:t>
            </w:r>
          </w:p>
          <w:p w:rsidR="00B25DC1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>e) Риски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2. Что служит вертикальной осью диаграммы Ганта: 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>a) Перечень ресурсов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b) Длительности задач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c) Перечень задач – верный ответ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d) Длительность проекта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e) Предшествующие задачи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>3. Какие риски не являются проектными: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a) Риски расписания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b) Бюджетные риски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c) Ресурсные риски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d) Операционные риски</w:t>
            </w:r>
          </w:p>
          <w:p w:rsidR="006802DF" w:rsidRDefault="00747809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>4</w:t>
            </w:r>
            <w:r w:rsidR="006802DF">
              <w:t>. Какое представление является основным в MS Project:</w:t>
            </w:r>
          </w:p>
          <w:p w:rsidR="00747809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a) Диаграмма Ганта – верный ответ</w:t>
            </w:r>
          </w:p>
          <w:p w:rsidR="00747809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b) Использование Ресурсов</w:t>
            </w:r>
          </w:p>
          <w:p w:rsidR="00747809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c) Использование задач</w:t>
            </w:r>
          </w:p>
          <w:p w:rsidR="00747809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d) Сетевой график</w:t>
            </w:r>
          </w:p>
          <w:p w:rsidR="006802DF" w:rsidRDefault="006802DF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e) Сеть ПЕРТ</w:t>
            </w:r>
          </w:p>
          <w:p w:rsidR="00747809" w:rsidRDefault="00747809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>5. Что является основной целью сетевого планирования:</w:t>
            </w:r>
          </w:p>
          <w:p w:rsidR="00747809" w:rsidRDefault="00747809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a) Управление трудозатратами проекта</w:t>
            </w:r>
          </w:p>
          <w:p w:rsidR="00747809" w:rsidRDefault="00747809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b) Снижение до минимума времени реализации проекта – верный ответ</w:t>
            </w:r>
          </w:p>
          <w:p w:rsidR="00747809" w:rsidRDefault="00747809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lastRenderedPageBreak/>
              <w:t xml:space="preserve"> c) Максимизация прибыли от проекта</w:t>
            </w:r>
          </w:p>
          <w:p w:rsidR="00747809" w:rsidRDefault="00747809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d) Определение последовательностей выполнения работ</w:t>
            </w:r>
          </w:p>
          <w:p w:rsidR="00747809" w:rsidRPr="0060378F" w:rsidRDefault="00747809" w:rsidP="006802DF">
            <w:pPr>
              <w:pStyle w:val="af0"/>
              <w:tabs>
                <w:tab w:val="left" w:pos="346"/>
              </w:tabs>
              <w:ind w:left="709"/>
              <w:jc w:val="both"/>
            </w:pPr>
            <w:r>
              <w:t xml:space="preserve"> e) Моделирование структуры проекта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:rsidR="00F75D1E" w:rsidRPr="0060378F" w:rsidRDefault="00D45011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747809" w:rsidRDefault="00747809" w:rsidP="00747809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</w:pPr>
            <w:r>
              <w:t>1. История развития управления проектами. Проектная и непроектная деятельность предприятия. Стейкхолдеры проекта. Вложенность проектов, их классификация.</w:t>
            </w:r>
          </w:p>
          <w:p w:rsidR="00747809" w:rsidRDefault="00747809" w:rsidP="00747809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</w:pPr>
            <w:r>
              <w:t xml:space="preserve">2. Жизненный цикл цифрового проекта. Отраслевая специфика проектов. </w:t>
            </w:r>
          </w:p>
          <w:p w:rsidR="00747809" w:rsidRDefault="00747809" w:rsidP="00747809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</w:pPr>
            <w:r>
              <w:t xml:space="preserve">3. Процессы управления </w:t>
            </w:r>
            <w:r w:rsidRPr="00747809">
              <w:t xml:space="preserve">цифровыми </w:t>
            </w:r>
            <w:r>
              <w:t xml:space="preserve">проектами. Автоматизированная СУП, ее достоинства, недостатки, требования к ней. </w:t>
            </w:r>
          </w:p>
          <w:p w:rsidR="00747809" w:rsidRDefault="00747809" w:rsidP="00747809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</w:pPr>
            <w:r>
              <w:t xml:space="preserve">4. Области знаний в управлении </w:t>
            </w:r>
            <w:r w:rsidRPr="00747809">
              <w:t xml:space="preserve">цифровыми </w:t>
            </w:r>
            <w:r>
              <w:t>проектами, их основные процессы.</w:t>
            </w:r>
          </w:p>
          <w:p w:rsidR="00747809" w:rsidRDefault="00747809" w:rsidP="00747809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</w:pPr>
            <w:r>
              <w:t xml:space="preserve"> 5. Организационные модели </w:t>
            </w:r>
            <w:r w:rsidRPr="00747809">
              <w:t xml:space="preserve">цифрового </w:t>
            </w:r>
            <w:r>
              <w:t>проекта, их особенности, достоинства и недостатки.</w:t>
            </w:r>
          </w:p>
          <w:p w:rsidR="00747809" w:rsidRDefault="00747809" w:rsidP="00747809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</w:pPr>
            <w:r>
              <w:t xml:space="preserve"> 6. Команда </w:t>
            </w:r>
            <w:r w:rsidRPr="00747809">
              <w:t xml:space="preserve">цифрового </w:t>
            </w:r>
            <w:r>
              <w:t xml:space="preserve">проекта. Подрядчики и субподрядчики. Управление замыслом (содержанием) </w:t>
            </w:r>
            <w:r w:rsidRPr="00747809">
              <w:t xml:space="preserve">цифрового </w:t>
            </w:r>
            <w:r>
              <w:t>проекта.</w:t>
            </w:r>
          </w:p>
          <w:p w:rsidR="00747809" w:rsidRDefault="00747809" w:rsidP="00747809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</w:pPr>
            <w:r>
              <w:t xml:space="preserve"> 7. Управление стоимостью, составление смет, бюджет </w:t>
            </w:r>
            <w:r w:rsidRPr="00747809">
              <w:t xml:space="preserve">цифрового </w:t>
            </w:r>
            <w:r>
              <w:t>проекта, контроль стоимости.</w:t>
            </w:r>
          </w:p>
          <w:p w:rsidR="00747809" w:rsidRDefault="00747809" w:rsidP="00747809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</w:pPr>
            <w:r>
              <w:t xml:space="preserve"> 8. Управление ресурсами. Управление временем.</w:t>
            </w:r>
          </w:p>
          <w:p w:rsidR="00DB190A" w:rsidRPr="00DB190A" w:rsidRDefault="00747809" w:rsidP="00747809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  <w:rPr>
                <w:rFonts w:eastAsia="Times New Roman CYR"/>
              </w:rPr>
            </w:pPr>
            <w:r>
              <w:t xml:space="preserve"> 9. Методы построения зависимостей. Сетевой график, сетевая модель, методы их построения. Вехи. 10. Основные определения теории графов. Определение продолжительности работ.</w:t>
            </w:r>
          </w:p>
        </w:tc>
      </w:tr>
      <w:bookmarkEnd w:id="0"/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1918" w:rsidRPr="00FE0227" w:rsidTr="00D2039A">
        <w:trPr>
          <w:trHeight w:val="367"/>
        </w:trPr>
        <w:tc>
          <w:tcPr>
            <w:tcW w:w="2410" w:type="dxa"/>
            <w:vMerge w:val="restart"/>
          </w:tcPr>
          <w:p w:rsidR="00A51918" w:rsidRPr="0082735F" w:rsidRDefault="002C69F9" w:rsidP="00A51918">
            <w:pPr>
              <w:jc w:val="center"/>
            </w:pPr>
            <w:r>
              <w:t>Тестовые задания</w:t>
            </w:r>
          </w:p>
        </w:tc>
        <w:tc>
          <w:tcPr>
            <w:tcW w:w="8080" w:type="dxa"/>
            <w:vMerge w:val="restart"/>
          </w:tcPr>
          <w:p w:rsidR="00A51918" w:rsidRPr="00AA5AF3" w:rsidRDefault="00A51918" w:rsidP="00A51918">
            <w:pPr>
              <w:rPr>
                <w:b/>
              </w:rPr>
            </w:pPr>
            <w:r w:rsidRPr="00AA5AF3">
              <w:t xml:space="preserve">За выполнение каждого тестового задания испытуемому выставляются баллы. </w:t>
            </w:r>
          </w:p>
          <w:p w:rsidR="00A51918" w:rsidRPr="00AA5AF3" w:rsidRDefault="00A51918" w:rsidP="00A51918">
            <w:r w:rsidRPr="00AA5AF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A51918" w:rsidRPr="00AA5AF3" w:rsidRDefault="00A51918" w:rsidP="00A51918">
            <w:r w:rsidRPr="00AA5AF3">
              <w:t>Правила оценки всего теста:</w:t>
            </w:r>
            <w:r w:rsidR="00747809">
              <w:t xml:space="preserve"> </w:t>
            </w:r>
            <w:r w:rsidRPr="00AA5AF3">
              <w:t xml:space="preserve">общая сумма баллов за все правильные ответы составляет наивысший балл, например, 20 баллов. В спецификации указывается </w:t>
            </w:r>
            <w:r w:rsidRPr="00AA5AF3">
              <w:lastRenderedPageBreak/>
              <w:t xml:space="preserve">общий наивысший балл по тесту. </w:t>
            </w:r>
          </w:p>
          <w:p w:rsidR="00A51918" w:rsidRPr="00AA5AF3" w:rsidRDefault="00A51918" w:rsidP="00A51918">
            <w:r w:rsidRPr="00AA5AF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A51918" w:rsidRPr="00AA5AF3" w:rsidRDefault="00A51918" w:rsidP="00A51918">
            <w:r w:rsidRPr="00AA5AF3">
              <w:t xml:space="preserve">Рекомендуемое процентное соотношение баллов и оценок по пятибалльной системе. </w:t>
            </w:r>
          </w:p>
          <w:p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</w:t>
            </w:r>
            <w:r w:rsidR="007478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- 61</w:t>
            </w: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- 84%</w:t>
            </w:r>
          </w:p>
          <w:p w:rsidR="00A51918" w:rsidRPr="00D2039A" w:rsidRDefault="00747809" w:rsidP="00D20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- 81</w:t>
            </w:r>
            <w:r w:rsidR="00A51918"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- 100%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85% - 100%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/>
        </w:tc>
        <w:tc>
          <w:tcPr>
            <w:tcW w:w="8080" w:type="dxa"/>
            <w:vMerge/>
          </w:tcPr>
          <w:p w:rsidR="00A51918" w:rsidRPr="00AA5AF3" w:rsidRDefault="00A51918" w:rsidP="00A51918"/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  <w:tc>
          <w:tcPr>
            <w:tcW w:w="1028" w:type="dxa"/>
          </w:tcPr>
          <w:p w:rsidR="00A51918" w:rsidRPr="00AA5AF3" w:rsidRDefault="00747809" w:rsidP="00A51918">
            <w:pPr>
              <w:jc w:val="center"/>
            </w:pPr>
            <w:r>
              <w:t>61</w:t>
            </w:r>
            <w:r w:rsidR="00A51918" w:rsidRPr="00AA5AF3">
              <w:t>% - 84%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/>
        </w:tc>
        <w:tc>
          <w:tcPr>
            <w:tcW w:w="8080" w:type="dxa"/>
            <w:vMerge/>
          </w:tcPr>
          <w:p w:rsidR="00A51918" w:rsidRPr="00AA5AF3" w:rsidRDefault="00A51918" w:rsidP="00A51918"/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  <w:tc>
          <w:tcPr>
            <w:tcW w:w="1028" w:type="dxa"/>
          </w:tcPr>
          <w:p w:rsidR="00A51918" w:rsidRPr="00AA5AF3" w:rsidRDefault="00747809" w:rsidP="00A51918">
            <w:pPr>
              <w:jc w:val="center"/>
            </w:pPr>
            <w:r>
              <w:rPr>
                <w:color w:val="000000"/>
              </w:rPr>
              <w:t>41% - 61</w:t>
            </w:r>
            <w:r w:rsidR="00A51918" w:rsidRPr="00AA5AF3">
              <w:rPr>
                <w:color w:val="000000"/>
              </w:rPr>
              <w:t>%</w:t>
            </w:r>
          </w:p>
        </w:tc>
      </w:tr>
      <w:tr w:rsidR="00A51918" w:rsidRPr="00FE0227" w:rsidTr="00073075">
        <w:trPr>
          <w:trHeight w:val="1052"/>
        </w:trPr>
        <w:tc>
          <w:tcPr>
            <w:tcW w:w="2410" w:type="dxa"/>
            <w:vMerge/>
          </w:tcPr>
          <w:p w:rsidR="00A51918" w:rsidRPr="00FE0227" w:rsidRDefault="00A51918" w:rsidP="00A51918"/>
        </w:tc>
        <w:tc>
          <w:tcPr>
            <w:tcW w:w="8080" w:type="dxa"/>
            <w:vMerge/>
          </w:tcPr>
          <w:p w:rsidR="00A51918" w:rsidRPr="00AA5AF3" w:rsidRDefault="00A51918" w:rsidP="00A51918"/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40% и менее 40%</w:t>
            </w:r>
          </w:p>
        </w:tc>
      </w:tr>
      <w:tr w:rsidR="00747809" w:rsidRPr="00FE0227" w:rsidTr="00073075">
        <w:trPr>
          <w:trHeight w:val="1052"/>
        </w:trPr>
        <w:tc>
          <w:tcPr>
            <w:tcW w:w="2410" w:type="dxa"/>
          </w:tcPr>
          <w:p w:rsidR="00747809" w:rsidRPr="00FE0227" w:rsidRDefault="00747809" w:rsidP="00747809">
            <w:r w:rsidRPr="0036147C">
              <w:lastRenderedPageBreak/>
              <w:t>Собеседование</w:t>
            </w:r>
          </w:p>
        </w:tc>
        <w:tc>
          <w:tcPr>
            <w:tcW w:w="8080" w:type="dxa"/>
          </w:tcPr>
          <w:p w:rsidR="00747809" w:rsidRPr="00AA5AF3" w:rsidRDefault="00747809" w:rsidP="00747809">
            <w:r w:rsidRPr="0036147C">
              <w:t>Дан полный, развернутый ответ на поставленный вопрос (вопросы), показана совокупность осознанных</w:t>
            </w:r>
            <w:r w:rsidRPr="0036147C"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6147C">
              <w:rPr>
                <w:spacing w:val="-4"/>
              </w:rPr>
              <w:t xml:space="preserve">Обучающийся </w:t>
            </w:r>
            <w:r w:rsidRPr="0036147C"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47809" w:rsidRPr="00AA5AF3" w:rsidRDefault="00747809" w:rsidP="00747809">
            <w:pPr>
              <w:jc w:val="center"/>
            </w:pPr>
          </w:p>
        </w:tc>
        <w:tc>
          <w:tcPr>
            <w:tcW w:w="1028" w:type="dxa"/>
          </w:tcPr>
          <w:p w:rsidR="00747809" w:rsidRPr="00AA5AF3" w:rsidRDefault="00747809" w:rsidP="00747809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747809" w:rsidRPr="00AA5AF3" w:rsidRDefault="00747809" w:rsidP="00747809">
            <w:pPr>
              <w:jc w:val="center"/>
            </w:pPr>
          </w:p>
        </w:tc>
      </w:tr>
      <w:tr w:rsidR="00747809" w:rsidRPr="00FE0227" w:rsidTr="00BB1362">
        <w:trPr>
          <w:trHeight w:val="283"/>
        </w:trPr>
        <w:tc>
          <w:tcPr>
            <w:tcW w:w="2410" w:type="dxa"/>
          </w:tcPr>
          <w:p w:rsidR="00747809" w:rsidRPr="0036147C" w:rsidRDefault="00747809" w:rsidP="0074780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747809" w:rsidRPr="0036147C" w:rsidRDefault="00747809" w:rsidP="007478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6147C">
              <w:rPr>
                <w:spacing w:val="-4"/>
                <w:lang w:val="ru-RU"/>
              </w:rPr>
              <w:t xml:space="preserve">Обучающийся </w:t>
            </w:r>
            <w:r w:rsidRPr="0036147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747809" w:rsidRPr="00FE0227" w:rsidRDefault="00747809" w:rsidP="00747809">
            <w:pPr>
              <w:jc w:val="center"/>
            </w:pPr>
          </w:p>
        </w:tc>
        <w:tc>
          <w:tcPr>
            <w:tcW w:w="2056" w:type="dxa"/>
            <w:gridSpan w:val="2"/>
          </w:tcPr>
          <w:p w:rsidR="00747809" w:rsidRPr="00FE0227" w:rsidRDefault="00747809" w:rsidP="00747809">
            <w:pPr>
              <w:jc w:val="center"/>
            </w:pPr>
            <w:r w:rsidRPr="00FE0227">
              <w:t>4</w:t>
            </w:r>
          </w:p>
        </w:tc>
      </w:tr>
      <w:tr w:rsidR="00747809" w:rsidRPr="00FE0227" w:rsidTr="00BB1362">
        <w:trPr>
          <w:trHeight w:val="283"/>
        </w:trPr>
        <w:tc>
          <w:tcPr>
            <w:tcW w:w="2410" w:type="dxa"/>
          </w:tcPr>
          <w:p w:rsidR="00747809" w:rsidRPr="0036147C" w:rsidRDefault="00747809" w:rsidP="0074780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747809" w:rsidRPr="0036147C" w:rsidRDefault="00747809" w:rsidP="007478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6147C">
              <w:rPr>
                <w:spacing w:val="-4"/>
                <w:lang w:val="ru-RU"/>
              </w:rPr>
              <w:t>Обучающийся</w:t>
            </w:r>
            <w:r w:rsidRPr="0036147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747809" w:rsidRPr="00FE0227" w:rsidRDefault="00747809" w:rsidP="00747809">
            <w:pPr>
              <w:jc w:val="center"/>
            </w:pPr>
          </w:p>
        </w:tc>
        <w:tc>
          <w:tcPr>
            <w:tcW w:w="2056" w:type="dxa"/>
            <w:gridSpan w:val="2"/>
          </w:tcPr>
          <w:p w:rsidR="00747809" w:rsidRPr="00FE0227" w:rsidRDefault="00747809" w:rsidP="00747809">
            <w:pPr>
              <w:jc w:val="center"/>
            </w:pPr>
            <w:r w:rsidRPr="00FE0227">
              <w:t>3</w:t>
            </w:r>
          </w:p>
        </w:tc>
      </w:tr>
      <w:tr w:rsidR="00747809" w:rsidRPr="00FE0227" w:rsidTr="00BB1362">
        <w:trPr>
          <w:trHeight w:val="283"/>
        </w:trPr>
        <w:tc>
          <w:tcPr>
            <w:tcW w:w="2410" w:type="dxa"/>
          </w:tcPr>
          <w:p w:rsidR="00747809" w:rsidRPr="00763BEB" w:rsidRDefault="00747809" w:rsidP="00747809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747809" w:rsidRPr="0036147C" w:rsidRDefault="00747809" w:rsidP="007478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747809" w:rsidRPr="00FE0227" w:rsidRDefault="00747809" w:rsidP="00747809">
            <w:pPr>
              <w:jc w:val="center"/>
            </w:pPr>
          </w:p>
        </w:tc>
        <w:tc>
          <w:tcPr>
            <w:tcW w:w="2056" w:type="dxa"/>
            <w:gridSpan w:val="2"/>
          </w:tcPr>
          <w:p w:rsidR="00747809" w:rsidRPr="00FE0227" w:rsidRDefault="00747809" w:rsidP="00747809">
            <w:pPr>
              <w:jc w:val="center"/>
            </w:pPr>
            <w:r w:rsidRPr="00FE0227">
              <w:t>2</w:t>
            </w:r>
          </w:p>
        </w:tc>
      </w:tr>
      <w:tr w:rsidR="00747809" w:rsidRPr="00FE0227" w:rsidTr="00BB1362">
        <w:trPr>
          <w:trHeight w:val="283"/>
        </w:trPr>
        <w:tc>
          <w:tcPr>
            <w:tcW w:w="2410" w:type="dxa"/>
          </w:tcPr>
          <w:p w:rsidR="00747809" w:rsidRPr="00763BEB" w:rsidRDefault="00747809" w:rsidP="00747809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747809" w:rsidRPr="0036147C" w:rsidRDefault="00747809" w:rsidP="007478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747809" w:rsidRPr="00FE0227" w:rsidRDefault="00747809" w:rsidP="00747809">
            <w:pPr>
              <w:jc w:val="center"/>
            </w:pPr>
          </w:p>
        </w:tc>
        <w:tc>
          <w:tcPr>
            <w:tcW w:w="2056" w:type="dxa"/>
            <w:gridSpan w:val="2"/>
          </w:tcPr>
          <w:p w:rsidR="00747809" w:rsidRDefault="00747809" w:rsidP="00747809">
            <w:pPr>
              <w:jc w:val="center"/>
            </w:pPr>
            <w:r>
              <w:t>2</w:t>
            </w:r>
          </w:p>
        </w:tc>
      </w:tr>
      <w:tr w:rsidR="00747809" w:rsidRPr="00FE0227" w:rsidTr="00BB1362">
        <w:trPr>
          <w:trHeight w:val="283"/>
        </w:trPr>
        <w:tc>
          <w:tcPr>
            <w:tcW w:w="2410" w:type="dxa"/>
          </w:tcPr>
          <w:p w:rsidR="00747809" w:rsidRPr="00763BEB" w:rsidRDefault="00747809" w:rsidP="00747809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747809" w:rsidRPr="0036147C" w:rsidRDefault="00747809" w:rsidP="0074780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747809" w:rsidRPr="00FE0227" w:rsidRDefault="00747809" w:rsidP="00747809">
            <w:pPr>
              <w:jc w:val="center"/>
            </w:pPr>
          </w:p>
        </w:tc>
        <w:tc>
          <w:tcPr>
            <w:tcW w:w="2056" w:type="dxa"/>
            <w:gridSpan w:val="2"/>
          </w:tcPr>
          <w:p w:rsidR="00747809" w:rsidRDefault="00747809" w:rsidP="00747809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Default="00AA5AF3" w:rsidP="0009260A">
            <w:pPr>
              <w:jc w:val="both"/>
            </w:pPr>
            <w:r>
              <w:t>Экзамен</w:t>
            </w:r>
          </w:p>
          <w:p w:rsidR="00371519" w:rsidRPr="00A80E2B" w:rsidRDefault="00371519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AA5AF3" w:rsidRDefault="002C4687" w:rsidP="0009260A">
            <w:pPr>
              <w:jc w:val="both"/>
            </w:pPr>
            <w:r w:rsidRPr="00AA5AF3">
              <w:t xml:space="preserve">Билет 1 </w:t>
            </w:r>
          </w:p>
          <w:p w:rsidR="00371519" w:rsidRDefault="00AA5AF3" w:rsidP="00AA5AF3">
            <w:pPr>
              <w:ind w:right="252"/>
            </w:pPr>
            <w:r w:rsidRPr="00AA5AF3">
              <w:t xml:space="preserve">Вопрос 1. </w:t>
            </w:r>
            <w:r w:rsidR="00371519">
              <w:t>Области применения и преимущества проектного управления.</w:t>
            </w:r>
          </w:p>
          <w:p w:rsidR="00AA5AF3" w:rsidRPr="00AA5AF3" w:rsidRDefault="00AA5AF3" w:rsidP="00AA5AF3">
            <w:pPr>
              <w:ind w:right="252"/>
              <w:rPr>
                <w:i/>
                <w:sz w:val="16"/>
                <w:szCs w:val="16"/>
              </w:rPr>
            </w:pPr>
            <w:r w:rsidRPr="00AA5AF3">
              <w:t xml:space="preserve">Вопрос 2. </w:t>
            </w:r>
            <w:r w:rsidR="00371519">
              <w:t>Цели и принципы создания автоматизированной информационной системы управления проектом.</w:t>
            </w:r>
          </w:p>
          <w:p w:rsidR="002C4687" w:rsidRPr="00AA5AF3" w:rsidRDefault="002C4687" w:rsidP="0009260A">
            <w:pPr>
              <w:jc w:val="both"/>
            </w:pPr>
            <w:r w:rsidRPr="00AA5AF3">
              <w:t>Билет 2</w:t>
            </w:r>
          </w:p>
          <w:p w:rsidR="00AA5AF3" w:rsidRPr="00AA5AF3" w:rsidRDefault="00AA5AF3" w:rsidP="00AA5AF3">
            <w:pPr>
              <w:ind w:right="252"/>
            </w:pPr>
            <w:r w:rsidRPr="00AA5AF3">
              <w:t xml:space="preserve">Вопрос 1. </w:t>
            </w:r>
            <w:r w:rsidR="00371519">
              <w:t>Управление рисками и создание планов реагирования цифрового проекта.</w:t>
            </w:r>
          </w:p>
          <w:p w:rsidR="00371519" w:rsidRDefault="00AA5AF3" w:rsidP="00AA5AF3">
            <w:pPr>
              <w:jc w:val="both"/>
            </w:pPr>
            <w:r w:rsidRPr="00AA5AF3">
              <w:t xml:space="preserve">Вопрос 2. </w:t>
            </w:r>
            <w:r w:rsidR="00581EA2">
              <w:t>Назовите типовые статьи затрат для ИТ-проекта</w:t>
            </w:r>
            <w:r w:rsidR="00371519">
              <w:t>.</w:t>
            </w:r>
            <w:r w:rsidR="00371519" w:rsidRPr="00AA5AF3">
              <w:t xml:space="preserve"> </w:t>
            </w:r>
          </w:p>
          <w:p w:rsidR="00D868A9" w:rsidRPr="00AA5AF3" w:rsidRDefault="00D868A9" w:rsidP="00AA5AF3">
            <w:pPr>
              <w:jc w:val="both"/>
            </w:pPr>
            <w:r w:rsidRPr="00AA5AF3">
              <w:t>Билет 3</w:t>
            </w:r>
          </w:p>
          <w:p w:rsidR="00371519" w:rsidRDefault="00AA5AF3" w:rsidP="00AA5A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AA5AF3">
              <w:t xml:space="preserve">Вопрос 1.   </w:t>
            </w:r>
            <w:r w:rsidR="00371519">
              <w:t xml:space="preserve">Основные роли участников цифровых проектов. Разделение ответственности и полномочий: заказчик, спонсор, руководитель проекта, участник проекта. </w:t>
            </w:r>
          </w:p>
          <w:p w:rsidR="00D868A9" w:rsidRPr="00AA5AF3" w:rsidRDefault="00AA5AF3" w:rsidP="00AA5AF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AA5AF3">
              <w:t xml:space="preserve">Вопрос 2. </w:t>
            </w:r>
            <w:r w:rsidRPr="00AA5AF3">
              <w:rPr>
                <w:color w:val="000000"/>
              </w:rPr>
              <w:t xml:space="preserve"> </w:t>
            </w:r>
            <w:r w:rsidRPr="00AA5AF3">
              <w:t xml:space="preserve"> </w:t>
            </w:r>
            <w:r w:rsidR="00371519">
              <w:t>Корректирующие действия.</w:t>
            </w:r>
          </w:p>
          <w:p w:rsidR="00D868A9" w:rsidRPr="00AA5AF3" w:rsidRDefault="00D868A9" w:rsidP="00D868A9">
            <w:pPr>
              <w:jc w:val="both"/>
            </w:pPr>
            <w:r w:rsidRPr="00AA5AF3">
              <w:t>Билет 4</w:t>
            </w:r>
          </w:p>
          <w:p w:rsidR="00371519" w:rsidRDefault="00AA5AF3" w:rsidP="00AA5AF3">
            <w:pPr>
              <w:ind w:right="252"/>
            </w:pPr>
            <w:r w:rsidRPr="00AA5AF3">
              <w:t xml:space="preserve">Вопрос 1. </w:t>
            </w:r>
            <w:r w:rsidR="00371519">
              <w:t>Основные типы организационных структур: функциональная, матричная, проектная; их сходства и отличия.</w:t>
            </w:r>
            <w:r w:rsidR="00371519" w:rsidRPr="00AA5AF3">
              <w:t xml:space="preserve"> </w:t>
            </w:r>
          </w:p>
          <w:p w:rsidR="00371519" w:rsidRDefault="00AA5AF3" w:rsidP="00D868A9">
            <w:pPr>
              <w:jc w:val="both"/>
            </w:pPr>
            <w:r w:rsidRPr="00AA5AF3">
              <w:t xml:space="preserve">Вопрос 2. </w:t>
            </w:r>
            <w:r w:rsidR="00371519">
              <w:t>Структура и основные элементы информационной системы управления проектами.</w:t>
            </w:r>
            <w:r w:rsidR="00371519" w:rsidRPr="00AA5AF3">
              <w:t xml:space="preserve"> </w:t>
            </w:r>
          </w:p>
          <w:p w:rsidR="00D868A9" w:rsidRPr="00AA5AF3" w:rsidRDefault="00D868A9" w:rsidP="00D868A9">
            <w:pPr>
              <w:jc w:val="both"/>
            </w:pPr>
            <w:r w:rsidRPr="00AA5AF3">
              <w:t>Билет 5</w:t>
            </w:r>
          </w:p>
          <w:p w:rsidR="00371519" w:rsidRDefault="00AA5AF3" w:rsidP="00371519">
            <w:pPr>
              <w:ind w:right="252"/>
            </w:pPr>
            <w:r w:rsidRPr="00AA5AF3">
              <w:lastRenderedPageBreak/>
              <w:t xml:space="preserve">Вопрос 1. </w:t>
            </w:r>
            <w:r w:rsidR="00371519">
              <w:t>Стандарты в области управления цифровыми проектами, возможность их применения в российских условиях.</w:t>
            </w:r>
            <w:r w:rsidR="00371519" w:rsidRPr="00AA5AF3">
              <w:t xml:space="preserve"> </w:t>
            </w:r>
          </w:p>
          <w:p w:rsidR="002C4687" w:rsidRPr="00AA5AF3" w:rsidRDefault="00AA5AF3" w:rsidP="00371519">
            <w:pPr>
              <w:ind w:right="252"/>
              <w:rPr>
                <w:i/>
                <w:sz w:val="16"/>
                <w:szCs w:val="16"/>
              </w:rPr>
            </w:pPr>
            <w:r w:rsidRPr="00AA5AF3">
              <w:t xml:space="preserve">Вопрос 2. </w:t>
            </w:r>
            <w:r w:rsidR="00371519">
              <w:t>Проектный офис, управляющие комитеты, менеджер цифрового проекта.</w:t>
            </w:r>
          </w:p>
        </w:tc>
      </w:tr>
    </w:tbl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2C69F9" w:rsidP="00260DAA">
            <w:r>
              <w:t>Экзамен</w:t>
            </w:r>
          </w:p>
        </w:tc>
        <w:tc>
          <w:tcPr>
            <w:tcW w:w="6945" w:type="dxa"/>
          </w:tcPr>
          <w:p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Обучающийся:</w:t>
            </w:r>
          </w:p>
          <w:p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демонстрирует знания</w:t>
            </w:r>
            <w:r w:rsidR="002C69F9">
              <w:rPr>
                <w:lang w:val="ru-RU"/>
              </w:rPr>
              <w:t>,</w:t>
            </w:r>
            <w:r w:rsidRPr="002C69F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свободно владеет научными понятиями, ведет</w:t>
            </w:r>
            <w:r w:rsidR="00B73243" w:rsidRPr="002C69F9">
              <w:rPr>
                <w:lang w:val="ru-RU"/>
              </w:rPr>
              <w:t xml:space="preserve"> </w:t>
            </w:r>
            <w:r w:rsidRPr="002C69F9">
              <w:rPr>
                <w:lang w:val="ru-RU"/>
              </w:rPr>
              <w:t>диалог и вступает в научную дискуссию;</w:t>
            </w:r>
          </w:p>
          <w:p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 xml:space="preserve">логично и доказательно раскрывает </w:t>
            </w:r>
            <w:r w:rsidR="00D868A9" w:rsidRPr="002C69F9">
              <w:rPr>
                <w:lang w:val="ru-RU"/>
              </w:rPr>
              <w:t>проблему, предложенную в билете.</w:t>
            </w:r>
          </w:p>
          <w:p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9D5862" w:rsidRPr="002C69F9" w:rsidRDefault="009D5862" w:rsidP="00FC1ACA">
            <w:pPr>
              <w:jc w:val="center"/>
            </w:pPr>
            <w:r w:rsidRPr="002C69F9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C69F9" w:rsidRDefault="009D5862" w:rsidP="00FC1ACA">
            <w:r w:rsidRPr="002C69F9">
              <w:t>Обучающийся:</w:t>
            </w:r>
          </w:p>
          <w:p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раскрыта проблема по одному из вопросов билета;</w:t>
            </w:r>
          </w:p>
          <w:p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логично построено изложение вопроса;</w:t>
            </w:r>
          </w:p>
          <w:p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2C69F9">
              <w:t>.</w:t>
            </w:r>
          </w:p>
          <w:p w:rsidR="009D5862" w:rsidRPr="002C69F9" w:rsidRDefault="009D5862" w:rsidP="00FC1ACA">
            <w:r w:rsidRPr="002C69F9">
              <w:t xml:space="preserve">В ответе раскрыто, в основном, содержание билета, имеются </w:t>
            </w:r>
            <w:r w:rsidRPr="002C69F9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9D5862" w:rsidRPr="002C69F9" w:rsidRDefault="009D5862" w:rsidP="00FC1ACA">
            <w:pPr>
              <w:jc w:val="center"/>
            </w:pPr>
            <w:r w:rsidRPr="002C69F9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C69F9" w:rsidRDefault="009D5862" w:rsidP="00FC1ACA">
            <w:r w:rsidRPr="002C69F9">
              <w:t>Обучающийся:</w:t>
            </w:r>
          </w:p>
          <w:p w:rsidR="009D5862" w:rsidRPr="002C69F9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t xml:space="preserve">показывает </w:t>
            </w:r>
            <w:r w:rsidRPr="002C69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C69F9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C69F9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2C69F9" w:rsidRDefault="009D5862" w:rsidP="00FC1ACA">
            <w:r w:rsidRPr="002C69F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69F9">
              <w:t>. Неуверенно, с большими затруднениями решает</w:t>
            </w:r>
            <w:r w:rsidR="00B73243" w:rsidRPr="002C69F9">
              <w:t xml:space="preserve"> </w:t>
            </w:r>
            <w:r w:rsidRPr="002C69F9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9D5862" w:rsidRPr="002C69F9" w:rsidRDefault="009D5862" w:rsidP="00FC1ACA">
            <w:pPr>
              <w:jc w:val="center"/>
            </w:pPr>
            <w:r w:rsidRPr="002C69F9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C69F9" w:rsidRDefault="009D5862" w:rsidP="00FC1ACA">
            <w:r w:rsidRPr="002C69F9">
              <w:t>Обучающийся, обнаруживает существенные пробелы в знания</w:t>
            </w:r>
            <w:r w:rsidR="00260DAA" w:rsidRPr="002C69F9">
              <w:t>х основного учебного материала.</w:t>
            </w:r>
          </w:p>
          <w:p w:rsidR="009D5862" w:rsidRPr="002C69F9" w:rsidRDefault="009D5862" w:rsidP="00FC1ACA">
            <w:r w:rsidRPr="002C69F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9D5862" w:rsidRPr="002C69F9" w:rsidRDefault="009D5862" w:rsidP="00FC1ACA">
            <w:pPr>
              <w:jc w:val="center"/>
            </w:pPr>
            <w:r w:rsidRPr="002C69F9">
              <w:t>2</w:t>
            </w:r>
          </w:p>
        </w:tc>
      </w:tr>
    </w:tbl>
    <w:p w:rsidR="00260DAA" w:rsidRPr="00D23699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74222C" w:rsidRPr="00D034E0" w:rsidTr="00FC1ACA">
        <w:trPr>
          <w:trHeight w:val="286"/>
        </w:trPr>
        <w:tc>
          <w:tcPr>
            <w:tcW w:w="3686" w:type="dxa"/>
          </w:tcPr>
          <w:p w:rsidR="0074222C" w:rsidRPr="00D034E0" w:rsidRDefault="0074222C" w:rsidP="0074222C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74222C" w:rsidRPr="00D034E0" w:rsidRDefault="0074222C" w:rsidP="0074222C">
            <w:pPr>
              <w:jc w:val="center"/>
              <w:rPr>
                <w:bCs/>
              </w:rPr>
            </w:pPr>
            <w:r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74222C" w:rsidRPr="00D034E0" w:rsidRDefault="0074222C" w:rsidP="0074222C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74222C" w:rsidRPr="00D034E0" w:rsidTr="00FC1ACA">
        <w:trPr>
          <w:trHeight w:val="286"/>
        </w:trPr>
        <w:tc>
          <w:tcPr>
            <w:tcW w:w="3686" w:type="dxa"/>
          </w:tcPr>
          <w:p w:rsidR="0074222C" w:rsidRPr="00D034E0" w:rsidRDefault="0074222C" w:rsidP="0074222C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74222C" w:rsidRPr="00D034E0" w:rsidRDefault="0074222C" w:rsidP="0074222C">
            <w:pPr>
              <w:jc w:val="center"/>
              <w:rPr>
                <w:bCs/>
              </w:rPr>
            </w:pPr>
            <w:r w:rsidRPr="0036147C"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74222C" w:rsidRPr="00D034E0" w:rsidRDefault="0074222C" w:rsidP="0074222C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74222C" w:rsidRPr="00D034E0" w:rsidTr="005D388C">
        <w:tc>
          <w:tcPr>
            <w:tcW w:w="3686" w:type="dxa"/>
          </w:tcPr>
          <w:p w:rsidR="0074222C" w:rsidRPr="00D034E0" w:rsidRDefault="0074222C" w:rsidP="0074222C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74222C" w:rsidRPr="00D034E0" w:rsidRDefault="0074222C" w:rsidP="0074222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74222C" w:rsidRPr="0036147C" w:rsidRDefault="0074222C" w:rsidP="007422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36147C">
              <w:rPr>
                <w:bCs/>
              </w:rPr>
              <w:t xml:space="preserve">81% - 100% </w:t>
            </w:r>
          </w:p>
          <w:p w:rsidR="0074222C" w:rsidRDefault="0074222C" w:rsidP="0074222C">
            <w:pPr>
              <w:jc w:val="center"/>
              <w:rPr>
                <w:bCs/>
              </w:rPr>
            </w:pPr>
            <w:r>
              <w:rPr>
                <w:bCs/>
              </w:rPr>
              <w:t>61% - 81</w:t>
            </w:r>
            <w:r w:rsidRPr="0036147C">
              <w:rPr>
                <w:bCs/>
              </w:rPr>
              <w:t xml:space="preserve">% </w:t>
            </w:r>
          </w:p>
          <w:p w:rsidR="0074222C" w:rsidRPr="0036147C" w:rsidRDefault="0074222C" w:rsidP="0074222C">
            <w:pPr>
              <w:jc w:val="center"/>
              <w:rPr>
                <w:bCs/>
              </w:rPr>
            </w:pPr>
            <w:r>
              <w:rPr>
                <w:bCs/>
              </w:rPr>
              <w:t>41% - 61</w:t>
            </w:r>
            <w:r w:rsidRPr="0036147C">
              <w:rPr>
                <w:bCs/>
              </w:rPr>
              <w:t>%</w:t>
            </w:r>
          </w:p>
          <w:p w:rsidR="0074222C" w:rsidRPr="00D034E0" w:rsidRDefault="0074222C" w:rsidP="0074222C">
            <w:pPr>
              <w:jc w:val="center"/>
              <w:rPr>
                <w:bCs/>
              </w:rPr>
            </w:pPr>
            <w:r w:rsidRPr="0036147C">
              <w:rPr>
                <w:bCs/>
              </w:rPr>
              <w:t xml:space="preserve"> менее 40%</w:t>
            </w:r>
          </w:p>
        </w:tc>
        <w:tc>
          <w:tcPr>
            <w:tcW w:w="3118" w:type="dxa"/>
          </w:tcPr>
          <w:p w:rsidR="0074222C" w:rsidRPr="00D034E0" w:rsidRDefault="0074222C" w:rsidP="0074222C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74222C" w:rsidRPr="00D034E0" w:rsidRDefault="0074222C" w:rsidP="0074222C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74222C" w:rsidRPr="00D034E0" w:rsidRDefault="0074222C" w:rsidP="0074222C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74222C" w:rsidRPr="00D034E0" w:rsidRDefault="0074222C" w:rsidP="0074222C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2039A" w:rsidP="00D034E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74222C" w:rsidRPr="0036147C" w:rsidRDefault="0074222C" w:rsidP="0074222C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36147C">
              <w:rPr>
                <w:bCs/>
              </w:rPr>
              <w:t xml:space="preserve">81% - 100% </w:t>
            </w:r>
          </w:p>
          <w:p w:rsidR="0074222C" w:rsidRDefault="0074222C" w:rsidP="0074222C">
            <w:pPr>
              <w:jc w:val="center"/>
              <w:rPr>
                <w:bCs/>
              </w:rPr>
            </w:pPr>
            <w:r>
              <w:rPr>
                <w:bCs/>
              </w:rPr>
              <w:t>61% - 81</w:t>
            </w:r>
            <w:r w:rsidRPr="0036147C">
              <w:rPr>
                <w:bCs/>
              </w:rPr>
              <w:t xml:space="preserve">% </w:t>
            </w:r>
          </w:p>
          <w:p w:rsidR="0074222C" w:rsidRPr="0036147C" w:rsidRDefault="0074222C" w:rsidP="0074222C">
            <w:pPr>
              <w:jc w:val="center"/>
              <w:rPr>
                <w:bCs/>
              </w:rPr>
            </w:pPr>
            <w:r>
              <w:rPr>
                <w:bCs/>
              </w:rPr>
              <w:t>41% - 61</w:t>
            </w:r>
            <w:r w:rsidRPr="0036147C">
              <w:rPr>
                <w:bCs/>
              </w:rPr>
              <w:t>%</w:t>
            </w:r>
          </w:p>
          <w:p w:rsidR="00D034E0" w:rsidRPr="00D034E0" w:rsidRDefault="0074222C" w:rsidP="0074222C">
            <w:pPr>
              <w:jc w:val="center"/>
              <w:rPr>
                <w:bCs/>
              </w:rPr>
            </w:pPr>
            <w:r w:rsidRPr="0036147C">
              <w:rPr>
                <w:bCs/>
              </w:rPr>
              <w:t xml:space="preserve"> менее 40%</w:t>
            </w: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74222C" w:rsidP="005459AF">
            <w:pPr>
              <w:jc w:val="center"/>
              <w:rPr>
                <w:iCs/>
              </w:rPr>
            </w:pPr>
            <w:r>
              <w:rPr>
                <w:iCs/>
              </w:rPr>
              <w:t>81</w:t>
            </w:r>
            <w:r w:rsidR="00936AAE" w:rsidRPr="001D45D6">
              <w:rPr>
                <w:iCs/>
              </w:rPr>
              <w:t xml:space="preserve">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74222C">
              <w:rPr>
                <w:iCs/>
              </w:rPr>
              <w:t>1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="0074222C">
              <w:rPr>
                <w:iCs/>
              </w:rPr>
              <w:t>1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74222C">
              <w:rPr>
                <w:iCs/>
              </w:rPr>
              <w:t>1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59"/>
        <w:gridCol w:w="171"/>
        <w:gridCol w:w="2279"/>
        <w:gridCol w:w="981"/>
        <w:gridCol w:w="2769"/>
        <w:gridCol w:w="34"/>
        <w:gridCol w:w="1984"/>
      </w:tblGrid>
      <w:tr w:rsidR="00F949F6" w:rsidRPr="000014C6" w:rsidTr="009F513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9F513B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</w:tr>
      <w:tr w:rsidR="00581EA2" w:rsidRPr="009B7C1F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EA2" w:rsidRDefault="009F513B" w:rsidP="007422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EA2" w:rsidRDefault="009F513B" w:rsidP="0074222C">
            <w:pPr>
              <w:shd w:val="clear" w:color="auto" w:fill="FFFFFF"/>
            </w:pPr>
            <w:r w:rsidRPr="009F513B">
              <w:t>Распоряжение Правительства РФ от 28.07.2017 № 1632-р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EA2" w:rsidRDefault="009F513B" w:rsidP="0074222C">
            <w:pPr>
              <w:shd w:val="clear" w:color="auto" w:fill="FFFFFF"/>
            </w:pPr>
            <w:r w:rsidRPr="009F513B">
              <w:t>Об утверждении программы «Цифровая экономика Российской Федерации»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EA2" w:rsidRDefault="009F513B" w:rsidP="0074222C">
            <w:pPr>
              <w:shd w:val="clear" w:color="auto" w:fill="FFFFFF"/>
            </w:pPr>
            <w:r w:rsidRPr="009F513B">
              <w:t>Распоряжение Правительства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EA2" w:rsidRDefault="009F513B" w:rsidP="0074222C">
            <w:pPr>
              <w:shd w:val="clear" w:color="auto" w:fill="FFFFFF"/>
            </w:pPr>
            <w:r w:rsidRPr="009F513B">
              <w:t>Собрание законодательства РФ.</w:t>
            </w:r>
          </w:p>
          <w:p w:rsidR="009F513B" w:rsidRDefault="009F513B" w:rsidP="0074222C">
            <w:pPr>
              <w:shd w:val="clear" w:color="auto" w:fill="FFFFFF"/>
            </w:pPr>
            <w:r w:rsidRPr="009F513B">
              <w:t>№ 32. ст. 5138.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EA2" w:rsidRDefault="009F513B" w:rsidP="0074222C">
            <w:pPr>
              <w:shd w:val="clear" w:color="auto" w:fill="FFFFFF"/>
            </w:pPr>
            <w:r w:rsidRPr="009F513B">
              <w:t>2017. 07 авг.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EA2" w:rsidRDefault="00581EA2" w:rsidP="0074222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EA2" w:rsidRPr="009B7C1F" w:rsidRDefault="00581EA2" w:rsidP="0074222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9F513B" w:rsidRPr="009B7C1F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F513B" w:rsidRDefault="009F513B" w:rsidP="007422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F513B" w:rsidRDefault="009F513B" w:rsidP="0074222C">
            <w:pPr>
              <w:shd w:val="clear" w:color="auto" w:fill="FFFFFF"/>
            </w:pPr>
            <w:r w:rsidRPr="009F513B">
              <w:t>Бызов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F513B" w:rsidRDefault="009F513B" w:rsidP="0074222C">
            <w:pPr>
              <w:shd w:val="clear" w:color="auto" w:fill="FFFFFF"/>
            </w:pPr>
            <w:r w:rsidRPr="009F513B">
              <w:t>Влияние цифровой экономики на проектное управление // Современная экономика: актуальные вопросы, достижения и инновации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F513B" w:rsidRDefault="009F513B" w:rsidP="0074222C">
            <w:pPr>
              <w:shd w:val="clear" w:color="auto" w:fill="FFFFFF"/>
            </w:pPr>
            <w:r w:rsidRPr="009F513B">
              <w:t>сборник статей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F513B" w:rsidRDefault="009F513B" w:rsidP="0074222C">
            <w:pPr>
              <w:shd w:val="clear" w:color="auto" w:fill="FFFFFF"/>
            </w:pPr>
            <w:r w:rsidRPr="009F513B">
              <w:t>сборник статей Международной научно-практической конференции. Пенза С. 17–21.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F513B" w:rsidRDefault="009F513B" w:rsidP="0074222C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F513B" w:rsidRDefault="009F513B" w:rsidP="0074222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13B" w:rsidRPr="009B7C1F" w:rsidRDefault="009F513B" w:rsidP="0074222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4222C" w:rsidRPr="009B7C1F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9F513B" w:rsidP="007422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Default="0074222C" w:rsidP="0074222C">
            <w:pPr>
              <w:shd w:val="clear" w:color="auto" w:fill="FFFFFF"/>
            </w:pPr>
            <w:r>
              <w:t>Грекул В.И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Default="0074222C" w:rsidP="0074222C">
            <w:pPr>
              <w:shd w:val="clear" w:color="auto" w:fill="FFFFFF"/>
            </w:pPr>
            <w:r>
              <w:t>Методические основы управления ИТ-проектами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Default="0074222C" w:rsidP="0074222C">
            <w:pPr>
              <w:shd w:val="clear" w:color="auto" w:fill="FFFFFF"/>
            </w:pPr>
            <w: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Default="0074222C" w:rsidP="0074222C">
            <w:pPr>
              <w:shd w:val="clear" w:color="auto" w:fill="FFFFFF"/>
            </w:pPr>
            <w:r>
              <w:t>М.: БИНОМ. Лаборатория знаний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Default="0074222C" w:rsidP="0074222C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Default="0074222C" w:rsidP="0074222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22C" w:rsidRPr="009B7C1F" w:rsidRDefault="0074222C" w:rsidP="0074222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4222C" w:rsidRPr="009B7C1F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9B7C1F" w:rsidRDefault="009F513B" w:rsidP="007422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74222C" w:rsidP="0074222C">
            <w:pPr>
              <w:shd w:val="clear" w:color="auto" w:fill="FFFFFF"/>
            </w:pPr>
            <w:r>
              <w:t>М.В. Романова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74222C" w:rsidP="0074222C">
            <w:pPr>
              <w:shd w:val="clear" w:color="auto" w:fill="FFFFFF"/>
            </w:pPr>
            <w:r>
              <w:t>Управление проектами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9B7C1F" w:rsidRDefault="0074222C" w:rsidP="003214E8">
            <w:pPr>
              <w:shd w:val="clear" w:color="auto" w:fill="FFFFFF"/>
            </w:pPr>
            <w:r>
              <w:t xml:space="preserve">Учебное пособие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9B7C1F" w:rsidRDefault="00453251" w:rsidP="0074222C">
            <w:pPr>
              <w:shd w:val="clear" w:color="auto" w:fill="FFFFFF"/>
            </w:pPr>
            <w:r>
              <w:t>[электронный ресурс]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9B7C1F" w:rsidRDefault="0074222C" w:rsidP="0074222C">
            <w:pPr>
              <w:shd w:val="clear" w:color="auto" w:fill="FFFFFF"/>
            </w:pPr>
            <w:r>
              <w:t>2015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74222C" w:rsidP="0074222C">
            <w:pPr>
              <w:shd w:val="clear" w:color="auto" w:fill="FFFFFF"/>
            </w:pPr>
            <w:r>
              <w:t>http://znanium.com/bookread.php?book=391146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22C" w:rsidRPr="009B7C1F" w:rsidRDefault="0074222C" w:rsidP="0074222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4222C" w:rsidRPr="009B7C1F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9B7C1F" w:rsidRDefault="009F513B" w:rsidP="007422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3214E8" w:rsidP="0074222C">
            <w:pPr>
              <w:shd w:val="clear" w:color="auto" w:fill="FFFFFF"/>
            </w:pPr>
            <w:r>
              <w:t>Project Management Institute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3214E8" w:rsidP="0074222C">
            <w:pPr>
              <w:shd w:val="clear" w:color="auto" w:fill="FFFFFF"/>
            </w:pPr>
            <w:r>
              <w:t>Руководство к Своду знаний по управлению проектами (пятое издание)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3214E8" w:rsidP="0074222C">
            <w:pPr>
              <w:suppressAutoHyphens/>
            </w:pPr>
            <w:r>
              <w:t>руководство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3214E8" w:rsidP="0074222C">
            <w:pPr>
              <w:suppressAutoHyphens/>
            </w:pPr>
            <w:r>
              <w:t>М.: ИНТУИТ.РУ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3214E8" w:rsidP="0074222C">
            <w:pPr>
              <w:suppressAutoHyphens/>
            </w:pPr>
            <w:r>
              <w:t>2014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3214E8" w:rsidRDefault="0074222C" w:rsidP="0074222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22C" w:rsidRPr="003214E8" w:rsidRDefault="0074222C" w:rsidP="0074222C">
            <w:pPr>
              <w:suppressAutoHyphens/>
              <w:jc w:val="center"/>
              <w:rPr>
                <w:i/>
                <w:lang w:eastAsia="ar-SA"/>
              </w:rPr>
            </w:pPr>
          </w:p>
          <w:p w:rsidR="0074222C" w:rsidRPr="003214E8" w:rsidRDefault="0074222C" w:rsidP="0074222C">
            <w:pPr>
              <w:suppressAutoHyphens/>
              <w:rPr>
                <w:i/>
                <w:lang w:eastAsia="ar-SA"/>
              </w:rPr>
            </w:pPr>
          </w:p>
        </w:tc>
      </w:tr>
      <w:tr w:rsidR="0074222C" w:rsidRPr="009B7C1F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9B7C1F" w:rsidRDefault="009F513B" w:rsidP="0074222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74222C" w:rsidP="0074222C">
            <w:pPr>
              <w:shd w:val="clear" w:color="auto" w:fill="FFFFFF"/>
            </w:pPr>
            <w:r>
              <w:t>Филлипс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74222C" w:rsidP="0074222C">
            <w:pPr>
              <w:shd w:val="clear" w:color="auto" w:fill="FFFFFF"/>
            </w:pPr>
            <w:r>
              <w:t>Управление проектами в области информационных технологий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9B7C1F" w:rsidRDefault="0074222C" w:rsidP="0074222C">
            <w:pPr>
              <w:shd w:val="clear" w:color="auto" w:fill="FFFFFF"/>
            </w:pPr>
            <w:r w:rsidRPr="009B7C1F"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9B7C1F" w:rsidRDefault="003214E8" w:rsidP="0074222C">
            <w:pPr>
              <w:shd w:val="clear" w:color="auto" w:fill="FFFFFF"/>
            </w:pPr>
            <w:r w:rsidRPr="00F43DBA">
              <w:t>М.: Издательство Юрайт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9B7C1F" w:rsidRDefault="0074222C" w:rsidP="0074222C">
            <w:pPr>
              <w:shd w:val="clear" w:color="auto" w:fill="FFFFFF"/>
            </w:pPr>
            <w:r w:rsidRPr="009B7C1F">
              <w:t>20</w:t>
            </w:r>
            <w:r w:rsidR="003214E8">
              <w:t>17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9B7C1F" w:rsidRDefault="0074222C" w:rsidP="0074222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22C" w:rsidRPr="009B7C1F" w:rsidRDefault="0074222C" w:rsidP="0074222C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74222C" w:rsidRPr="000014C6" w:rsidTr="009F513B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0014C6" w:rsidRDefault="0074222C" w:rsidP="0074222C">
            <w:pPr>
              <w:suppressAutoHyphens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222C" w:rsidRPr="000014C6" w:rsidRDefault="0074222C" w:rsidP="0074222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22C" w:rsidRPr="000014C6" w:rsidRDefault="0074222C" w:rsidP="0074222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4222C" w:rsidRPr="00F43DBA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F43DBA" w:rsidRDefault="0074222C" w:rsidP="0074222C">
            <w:pPr>
              <w:suppressAutoHyphens/>
              <w:jc w:val="center"/>
              <w:rPr>
                <w:lang w:eastAsia="ar-SA"/>
              </w:rPr>
            </w:pPr>
            <w:r w:rsidRPr="00F43DB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3214E8" w:rsidP="0074222C">
            <w:pPr>
              <w:shd w:val="clear" w:color="auto" w:fill="FFFFFF"/>
            </w:pPr>
            <w:r>
              <w:t>Демарко Т., Листер 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3214E8" w:rsidP="0074222C">
            <w:pPr>
              <w:shd w:val="clear" w:color="auto" w:fill="FFFFFF"/>
            </w:pPr>
            <w:r>
              <w:t>Человеческий фактор. Успешные проекты и команды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F43DBA" w:rsidRDefault="003214E8" w:rsidP="0074222C">
            <w:pPr>
              <w:shd w:val="clear" w:color="auto" w:fill="FFFFFF"/>
            </w:pPr>
            <w:r>
              <w:t>книга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74222C" w:rsidP="0074222C">
            <w:pPr>
              <w:shd w:val="clear" w:color="auto" w:fill="FFFFFF"/>
            </w:pPr>
            <w:r w:rsidRPr="00F43DBA">
              <w:t xml:space="preserve">М.: </w:t>
            </w:r>
            <w:r w:rsidR="003214E8">
              <w:t>Символ-Плюс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F43DBA" w:rsidRDefault="0074222C" w:rsidP="0074222C">
            <w:pPr>
              <w:shd w:val="clear" w:color="auto" w:fill="FFFFFF"/>
            </w:pPr>
            <w:r w:rsidRPr="00F43DBA">
              <w:t>20</w:t>
            </w:r>
            <w:r w:rsidR="003214E8">
              <w:t>16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74222C" w:rsidP="0074222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22C" w:rsidRPr="00F43DBA" w:rsidRDefault="0074222C" w:rsidP="0074222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4222C" w:rsidRPr="00F43DBA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F43DBA" w:rsidRDefault="0074222C" w:rsidP="0074222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43DBA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3214E8" w:rsidP="0074222C">
            <w:pPr>
              <w:shd w:val="clear" w:color="auto" w:fill="FFFFFF"/>
            </w:pPr>
            <w:r>
              <w:t>Ильин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3214E8" w:rsidP="0074222C">
            <w:pPr>
              <w:shd w:val="clear" w:color="auto" w:fill="FFFFFF"/>
            </w:pPr>
            <w:r>
              <w:t>Руководство качеством проектов. Практический опыт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F43DBA" w:rsidRDefault="0074222C" w:rsidP="0074222C">
            <w:pPr>
              <w:shd w:val="clear" w:color="auto" w:fill="FFFFFF"/>
            </w:pPr>
            <w:r w:rsidRPr="00F43DBA">
              <w:t xml:space="preserve">Учебное </w:t>
            </w:r>
          </w:p>
          <w:p w:rsidR="0074222C" w:rsidRPr="00F43DBA" w:rsidRDefault="0074222C" w:rsidP="0074222C">
            <w:pPr>
              <w:shd w:val="clear" w:color="auto" w:fill="FFFFFF"/>
            </w:pPr>
            <w:r w:rsidRPr="00F43DBA">
              <w:t>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3214E8" w:rsidP="0074222C">
            <w:pPr>
              <w:shd w:val="clear" w:color="auto" w:fill="FFFFFF"/>
            </w:pPr>
            <w:r>
              <w:t>СПб.: Верши- 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74222C" w:rsidP="0074222C">
            <w:pPr>
              <w:shd w:val="clear" w:color="auto" w:fill="FFFFFF"/>
            </w:pPr>
            <w:r w:rsidRPr="00F43DBA">
              <w:t>20</w:t>
            </w:r>
            <w:r w:rsidR="003214E8">
              <w:t>17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74222C" w:rsidP="0074222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22C" w:rsidRPr="00F43DBA" w:rsidRDefault="0074222C" w:rsidP="0074222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4222C" w:rsidRPr="00F43DBA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F43DBA" w:rsidRDefault="0074222C" w:rsidP="0074222C">
            <w:pPr>
              <w:suppressAutoHyphens/>
              <w:jc w:val="center"/>
              <w:rPr>
                <w:iCs/>
                <w:lang w:eastAsia="ar-SA"/>
              </w:rPr>
            </w:pPr>
            <w:r w:rsidRPr="00F43DBA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3214E8" w:rsidP="0074222C">
            <w:pPr>
              <w:shd w:val="clear" w:color="auto" w:fill="FFFFFF"/>
            </w:pPr>
            <w:r>
              <w:t>Милошевич Д.З.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3214E8" w:rsidP="0074222C">
            <w:pPr>
              <w:shd w:val="clear" w:color="auto" w:fill="FFFFFF"/>
            </w:pPr>
            <w:r>
              <w:t>Набор инструментов управления проектами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F43DBA" w:rsidRDefault="003214E8" w:rsidP="0074222C">
            <w:pPr>
              <w:shd w:val="clear" w:color="auto" w:fill="FFFFFF"/>
            </w:pPr>
            <w:r>
              <w:t>Сборник статей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F43DBA" w:rsidRDefault="003214E8" w:rsidP="0074222C">
            <w:pPr>
              <w:shd w:val="clear" w:color="auto" w:fill="FFFFFF"/>
            </w:pPr>
            <w:r>
              <w:t>Академия АйТи ДМК Пресс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22C" w:rsidRPr="00F43DBA" w:rsidRDefault="0074222C" w:rsidP="0074222C">
            <w:pPr>
              <w:shd w:val="clear" w:color="auto" w:fill="FFFFFF"/>
            </w:pPr>
            <w:r w:rsidRPr="00F43DBA">
              <w:t>2020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222C" w:rsidRPr="00F43DBA" w:rsidRDefault="0074222C" w:rsidP="0074222C">
            <w:pPr>
              <w:shd w:val="clear" w:color="auto" w:fill="FFFFFF"/>
            </w:pPr>
            <w:r w:rsidRPr="00F43DBA">
              <w:t>https://znanium.com/catalog/product/1081787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22C" w:rsidRPr="00F43DBA" w:rsidRDefault="0074222C" w:rsidP="0074222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3214E8" w:rsidRPr="00F43DBA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Pr="00F43DBA" w:rsidRDefault="00453251" w:rsidP="0074222C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Default="005F5689" w:rsidP="005F5689">
            <w:pPr>
              <w:shd w:val="clear" w:color="auto" w:fill="FFFFFF"/>
            </w:pPr>
            <w:bookmarkStart w:id="1" w:name="_GoBack"/>
            <w:bookmarkEnd w:id="1"/>
            <w:r>
              <w:t>Академия Microsoft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Default="003214E8" w:rsidP="003214E8">
            <w:pPr>
              <w:shd w:val="clear" w:color="auto" w:fill="FFFFFF"/>
            </w:pPr>
            <w:r>
              <w:t>Гибкая методология разработки программного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Default="003214E8" w:rsidP="0074222C">
            <w:pPr>
              <w:shd w:val="clear" w:color="auto" w:fill="FFFFFF"/>
            </w:pPr>
            <w:r>
              <w:t>курс лекций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Default="003214E8" w:rsidP="0074222C">
            <w:pPr>
              <w:shd w:val="clear" w:color="auto" w:fill="FFFFFF"/>
            </w:pPr>
            <w:r>
              <w:t>[электронный ресурс]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Pr="00F43DBA" w:rsidRDefault="00453251" w:rsidP="0074222C">
            <w:pPr>
              <w:shd w:val="clear" w:color="auto" w:fill="FFFFFF"/>
            </w:pPr>
            <w:r>
              <w:t>2018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Pr="00F43DBA" w:rsidRDefault="003214E8" w:rsidP="0074222C">
            <w:pPr>
              <w:shd w:val="clear" w:color="auto" w:fill="FFFFFF"/>
            </w:pPr>
            <w:r>
              <w:t>http://www.intuit.ru/studies/courses/583/439/info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4E8" w:rsidRPr="00F43DBA" w:rsidRDefault="003214E8" w:rsidP="0074222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3214E8" w:rsidRPr="00F43DBA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Pr="00F43DBA" w:rsidRDefault="00453251" w:rsidP="0074222C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Default="00453251" w:rsidP="0074222C">
            <w:pPr>
              <w:shd w:val="clear" w:color="auto" w:fill="FFFFFF"/>
            </w:pPr>
            <w:r>
              <w:t>Павлов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Default="00453251" w:rsidP="0074222C">
            <w:pPr>
              <w:shd w:val="clear" w:color="auto" w:fill="FFFFFF"/>
            </w:pPr>
            <w:r>
              <w:t>Управление проектами на основе стандарта PMI PMBOK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Default="00453251" w:rsidP="0074222C">
            <w:pPr>
              <w:shd w:val="clear" w:color="auto" w:fill="FFFFFF"/>
            </w:pPr>
            <w:r>
              <w:t>книга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Default="00453251" w:rsidP="0074222C">
            <w:pPr>
              <w:shd w:val="clear" w:color="auto" w:fill="FFFFFF"/>
            </w:pPr>
            <w:r>
              <w:t>М. БИНОМ. Лаборатория знаний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Pr="00F43DBA" w:rsidRDefault="00453251" w:rsidP="0074222C">
            <w:pPr>
              <w:shd w:val="clear" w:color="auto" w:fill="FFFFFF"/>
            </w:pPr>
            <w:r>
              <w:t>2019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Pr="00F43DBA" w:rsidRDefault="003214E8" w:rsidP="0074222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4E8" w:rsidRPr="00F43DBA" w:rsidRDefault="003214E8" w:rsidP="0074222C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4222C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22C" w:rsidRPr="000014C6" w:rsidRDefault="0074222C" w:rsidP="0074222C">
            <w:pPr>
              <w:suppressAutoHyphens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(указания, рекомендации  по освоению дисциплины авторов РГУ им. А. Н. Косыгина)</w:t>
            </w:r>
          </w:p>
        </w:tc>
      </w:tr>
      <w:tr w:rsidR="003214E8" w:rsidRPr="00A2289F" w:rsidTr="009F513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4E8" w:rsidRPr="00A2289F" w:rsidRDefault="003214E8" w:rsidP="003214E8">
            <w:pPr>
              <w:suppressAutoHyphens/>
              <w:jc w:val="center"/>
            </w:pPr>
            <w:r w:rsidRPr="00A2289F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4E8" w:rsidRPr="00A2289F" w:rsidRDefault="003214E8" w:rsidP="003214E8">
            <w:pPr>
              <w:shd w:val="clear" w:color="auto" w:fill="FFFFFF"/>
            </w:pPr>
            <w:r w:rsidRPr="00632776"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4E8" w:rsidRPr="00632776" w:rsidRDefault="003214E8" w:rsidP="003214E8">
            <w:pPr>
              <w:shd w:val="clear" w:color="auto" w:fill="FFFFFF"/>
              <w:spacing w:line="300" w:lineRule="atLeast"/>
            </w:pPr>
            <w:r w:rsidRPr="00632776">
              <w:t xml:space="preserve">42.03.01 - Реклама и связи с общественностью. </w:t>
            </w:r>
          </w:p>
          <w:p w:rsidR="003214E8" w:rsidRPr="00632776" w:rsidRDefault="003214E8" w:rsidP="003214E8">
            <w:pPr>
              <w:shd w:val="clear" w:color="auto" w:fill="FFFFFF"/>
              <w:spacing w:line="300" w:lineRule="atLeast"/>
            </w:pPr>
            <w:r w:rsidRPr="00632776">
              <w:t>39.03.01 – Социология.</w:t>
            </w:r>
          </w:p>
          <w:p w:rsidR="003214E8" w:rsidRPr="00A2289F" w:rsidRDefault="003214E8" w:rsidP="003214E8">
            <w:pPr>
              <w:shd w:val="clear" w:color="auto" w:fill="FFFFFF"/>
            </w:pPr>
            <w:r w:rsidRPr="00632776">
              <w:t>Учебное пособие по подготовке и защите выпускных квалификационных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4E8" w:rsidRPr="00A2289F" w:rsidRDefault="003214E8" w:rsidP="003214E8">
            <w:pPr>
              <w:shd w:val="clear" w:color="auto" w:fill="FFFFFF"/>
              <w:jc w:val="center"/>
            </w:pPr>
            <w:r w:rsidRPr="00632776"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4E8" w:rsidRPr="00A2289F" w:rsidRDefault="003214E8" w:rsidP="003214E8">
            <w:pPr>
              <w:shd w:val="clear" w:color="auto" w:fill="FFFFFF"/>
            </w:pPr>
            <w:r w:rsidRPr="00632776">
              <w:t>М.: ФГБОУ ВО «РГУ им. А.Н. Косыгина», 2021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14E8" w:rsidRPr="00A2289F" w:rsidRDefault="003214E8" w:rsidP="003214E8">
            <w:pPr>
              <w:shd w:val="clear" w:color="auto" w:fill="FFFFFF"/>
              <w:jc w:val="center"/>
            </w:pPr>
            <w:r w:rsidRPr="00632776">
              <w:t>2021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14E8" w:rsidRPr="00A2289F" w:rsidRDefault="003214E8" w:rsidP="003214E8">
            <w:pPr>
              <w:shd w:val="clear" w:color="auto" w:fill="FFFFFF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14E8" w:rsidRPr="00A2289F" w:rsidRDefault="003214E8" w:rsidP="003214E8">
            <w:pPr>
              <w:suppressAutoHyphens/>
              <w:jc w:val="center"/>
            </w:pPr>
            <w:r w:rsidRPr="00632776">
              <w:t>10</w:t>
            </w:r>
          </w:p>
        </w:tc>
      </w:tr>
    </w:tbl>
    <w:p w:rsidR="00F949F6" w:rsidRDefault="00F949F6" w:rsidP="00F43DBA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F43DB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43DB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8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9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6253B9" w:rsidRPr="006253B9" w:rsidRDefault="006253B9" w:rsidP="006253B9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Юрайт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0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3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6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7B7882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7B7882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7B7882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7B7882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6253B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6253B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6253B9" w:rsidRDefault="00610F94" w:rsidP="0006705B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AD" w:rsidRDefault="00B63FAD" w:rsidP="005E3840">
      <w:r>
        <w:separator/>
      </w:r>
    </w:p>
  </w:endnote>
  <w:endnote w:type="continuationSeparator" w:id="0">
    <w:p w:rsidR="00B63FAD" w:rsidRDefault="00B63FA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CA" w:rsidRDefault="00C80CCA">
    <w:pPr>
      <w:pStyle w:val="ae"/>
      <w:jc w:val="right"/>
    </w:pPr>
  </w:p>
  <w:p w:rsidR="00C80CCA" w:rsidRDefault="00C80CC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CA" w:rsidRDefault="007B78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80CC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0CCA" w:rsidRDefault="00C80CC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CA" w:rsidRDefault="00C80CCA">
    <w:pPr>
      <w:pStyle w:val="ae"/>
      <w:jc w:val="right"/>
    </w:pPr>
  </w:p>
  <w:p w:rsidR="00C80CCA" w:rsidRDefault="00C80CC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CA" w:rsidRDefault="00C80CCA">
    <w:pPr>
      <w:pStyle w:val="ae"/>
      <w:jc w:val="right"/>
    </w:pPr>
  </w:p>
  <w:p w:rsidR="00C80CCA" w:rsidRDefault="00C80C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AD" w:rsidRDefault="00B63FAD" w:rsidP="005E3840">
      <w:r>
        <w:separator/>
      </w:r>
    </w:p>
  </w:footnote>
  <w:footnote w:type="continuationSeparator" w:id="0">
    <w:p w:rsidR="00B63FAD" w:rsidRDefault="00B63FA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80CCA" w:rsidRDefault="007B7882">
        <w:pPr>
          <w:pStyle w:val="ac"/>
          <w:jc w:val="center"/>
        </w:pPr>
        <w:r>
          <w:fldChar w:fldCharType="begin"/>
        </w:r>
        <w:r w:rsidR="00C80CCA">
          <w:instrText>PAGE   \* MERGEFORMAT</w:instrText>
        </w:r>
        <w:r>
          <w:fldChar w:fldCharType="separate"/>
        </w:r>
        <w:r w:rsidR="00CA29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CA" w:rsidRDefault="00C80CC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80CCA" w:rsidRDefault="007B7882">
        <w:pPr>
          <w:pStyle w:val="ac"/>
          <w:jc w:val="center"/>
        </w:pPr>
        <w:r>
          <w:fldChar w:fldCharType="begin"/>
        </w:r>
        <w:r w:rsidR="00C80CCA">
          <w:instrText>PAGE   \* MERGEFORMAT</w:instrText>
        </w:r>
        <w:r>
          <w:fldChar w:fldCharType="separate"/>
        </w:r>
        <w:r w:rsidR="00CA295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C80CCA" w:rsidRDefault="00C80CC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80CCA" w:rsidRDefault="007B7882">
        <w:pPr>
          <w:pStyle w:val="ac"/>
          <w:jc w:val="center"/>
        </w:pPr>
        <w:r>
          <w:fldChar w:fldCharType="begin"/>
        </w:r>
        <w:r w:rsidR="00C80CCA">
          <w:instrText>PAGE   \* MERGEFORMAT</w:instrText>
        </w:r>
        <w:r>
          <w:fldChar w:fldCharType="separate"/>
        </w:r>
        <w:r w:rsidR="00CA295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C80CCA" w:rsidRDefault="00C80C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B2E68"/>
    <w:multiLevelType w:val="multilevel"/>
    <w:tmpl w:val="EF1CA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10"/>
  </w:num>
  <w:num w:numId="6">
    <w:abstractNumId w:val="29"/>
  </w:num>
  <w:num w:numId="7">
    <w:abstractNumId w:val="33"/>
  </w:num>
  <w:num w:numId="8">
    <w:abstractNumId w:val="16"/>
  </w:num>
  <w:num w:numId="9">
    <w:abstractNumId w:val="15"/>
  </w:num>
  <w:num w:numId="10">
    <w:abstractNumId w:val="6"/>
  </w:num>
  <w:num w:numId="11">
    <w:abstractNumId w:val="26"/>
  </w:num>
  <w:num w:numId="12">
    <w:abstractNumId w:val="32"/>
  </w:num>
  <w:num w:numId="13">
    <w:abstractNumId w:val="4"/>
  </w:num>
  <w:num w:numId="14">
    <w:abstractNumId w:val="17"/>
  </w:num>
  <w:num w:numId="15">
    <w:abstractNumId w:val="23"/>
  </w:num>
  <w:num w:numId="16">
    <w:abstractNumId w:val="21"/>
  </w:num>
  <w:num w:numId="17">
    <w:abstractNumId w:val="12"/>
  </w:num>
  <w:num w:numId="18">
    <w:abstractNumId w:val="22"/>
  </w:num>
  <w:num w:numId="19">
    <w:abstractNumId w:val="25"/>
  </w:num>
  <w:num w:numId="20">
    <w:abstractNumId w:val="7"/>
  </w:num>
  <w:num w:numId="21">
    <w:abstractNumId w:val="9"/>
  </w:num>
  <w:num w:numId="22">
    <w:abstractNumId w:val="18"/>
  </w:num>
  <w:num w:numId="23">
    <w:abstractNumId w:val="13"/>
  </w:num>
  <w:num w:numId="24">
    <w:abstractNumId w:val="14"/>
  </w:num>
  <w:num w:numId="25">
    <w:abstractNumId w:val="24"/>
  </w:num>
  <w:num w:numId="26">
    <w:abstractNumId w:val="31"/>
  </w:num>
  <w:num w:numId="27">
    <w:abstractNumId w:val="27"/>
  </w:num>
  <w:num w:numId="28">
    <w:abstractNumId w:val="1"/>
  </w:num>
  <w:num w:numId="29">
    <w:abstractNumId w:val="11"/>
  </w:num>
  <w:num w:numId="30">
    <w:abstractNumId w:val="28"/>
  </w:num>
  <w:num w:numId="31">
    <w:abstractNumId w:val="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"/>
    <w:lvlOverride w:ilvl="0">
      <w:startOverride w:val="3"/>
    </w:lvlOverride>
    <w:lvlOverride w:ilvl="1">
      <w:startOverride w:val="4"/>
    </w:lvlOverride>
  </w:num>
  <w:num w:numId="40">
    <w:abstractNumId w:val="3"/>
    <w:lvlOverride w:ilvl="0">
      <w:startOverride w:val="3"/>
    </w:lvlOverride>
    <w:lvlOverride w:ilvl="1">
      <w:startOverride w:val="6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3D8"/>
    <w:rsid w:val="000119FD"/>
    <w:rsid w:val="00011D36"/>
    <w:rsid w:val="00011EF8"/>
    <w:rsid w:val="00012017"/>
    <w:rsid w:val="00012F8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4DA9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06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F4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61"/>
    <w:rsid w:val="000A5D70"/>
    <w:rsid w:val="000A6720"/>
    <w:rsid w:val="000A6BFB"/>
    <w:rsid w:val="000A6EDF"/>
    <w:rsid w:val="000B0690"/>
    <w:rsid w:val="000B23C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0699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C3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B6C"/>
    <w:rsid w:val="001E3875"/>
    <w:rsid w:val="001E3D8D"/>
    <w:rsid w:val="001E44B1"/>
    <w:rsid w:val="001F086F"/>
    <w:rsid w:val="001F41C5"/>
    <w:rsid w:val="001F5596"/>
    <w:rsid w:val="001F6A3C"/>
    <w:rsid w:val="001F7024"/>
    <w:rsid w:val="00200CDE"/>
    <w:rsid w:val="00201376"/>
    <w:rsid w:val="002040F6"/>
    <w:rsid w:val="00204150"/>
    <w:rsid w:val="002048AD"/>
    <w:rsid w:val="00204910"/>
    <w:rsid w:val="00206C3D"/>
    <w:rsid w:val="0021001E"/>
    <w:rsid w:val="002115F5"/>
    <w:rsid w:val="00211944"/>
    <w:rsid w:val="00211C12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EF0"/>
    <w:rsid w:val="00260DAA"/>
    <w:rsid w:val="00262427"/>
    <w:rsid w:val="00263138"/>
    <w:rsid w:val="0026368C"/>
    <w:rsid w:val="00263B7E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F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79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4E8"/>
    <w:rsid w:val="00323147"/>
    <w:rsid w:val="00326234"/>
    <w:rsid w:val="003270E2"/>
    <w:rsid w:val="0033082A"/>
    <w:rsid w:val="00331985"/>
    <w:rsid w:val="0033237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519"/>
    <w:rsid w:val="003749B4"/>
    <w:rsid w:val="0037541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7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BFD"/>
    <w:rsid w:val="003C6CFC"/>
    <w:rsid w:val="003C79B5"/>
    <w:rsid w:val="003D0C3A"/>
    <w:rsid w:val="003D10C2"/>
    <w:rsid w:val="003D2392"/>
    <w:rsid w:val="003D298F"/>
    <w:rsid w:val="003D4C5C"/>
    <w:rsid w:val="003D5F48"/>
    <w:rsid w:val="003D6E77"/>
    <w:rsid w:val="003D6F18"/>
    <w:rsid w:val="003D771D"/>
    <w:rsid w:val="003E0956"/>
    <w:rsid w:val="003E1C35"/>
    <w:rsid w:val="003E24C1"/>
    <w:rsid w:val="003E267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419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4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36ADF"/>
    <w:rsid w:val="00436C11"/>
    <w:rsid w:val="00440FD6"/>
    <w:rsid w:val="0044150D"/>
    <w:rsid w:val="004429B5"/>
    <w:rsid w:val="00442B02"/>
    <w:rsid w:val="00443558"/>
    <w:rsid w:val="00443DE3"/>
    <w:rsid w:val="0044568C"/>
    <w:rsid w:val="00446766"/>
    <w:rsid w:val="00446CF8"/>
    <w:rsid w:val="00450044"/>
    <w:rsid w:val="0045027F"/>
    <w:rsid w:val="00453251"/>
    <w:rsid w:val="00453D8F"/>
    <w:rsid w:val="00453DD7"/>
    <w:rsid w:val="00453F05"/>
    <w:rsid w:val="00453FDA"/>
    <w:rsid w:val="00454986"/>
    <w:rsid w:val="00454D05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4D3"/>
    <w:rsid w:val="004C3286"/>
    <w:rsid w:val="004C4C4C"/>
    <w:rsid w:val="004C4FEF"/>
    <w:rsid w:val="004C5EB4"/>
    <w:rsid w:val="004C6289"/>
    <w:rsid w:val="004D03D2"/>
    <w:rsid w:val="004D0CC7"/>
    <w:rsid w:val="004D1977"/>
    <w:rsid w:val="004D28C1"/>
    <w:rsid w:val="004D2D12"/>
    <w:rsid w:val="004D2D6C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8BD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9A5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F31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09"/>
    <w:rsid w:val="00574A34"/>
    <w:rsid w:val="00576E78"/>
    <w:rsid w:val="005776C0"/>
    <w:rsid w:val="00580243"/>
    <w:rsid w:val="00580E26"/>
    <w:rsid w:val="00580E46"/>
    <w:rsid w:val="005814C4"/>
    <w:rsid w:val="00581794"/>
    <w:rsid w:val="00581EA2"/>
    <w:rsid w:val="00582441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D24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24"/>
    <w:rsid w:val="005F5689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7C1"/>
    <w:rsid w:val="006168A8"/>
    <w:rsid w:val="006205F6"/>
    <w:rsid w:val="006216E8"/>
    <w:rsid w:val="00623E0C"/>
    <w:rsid w:val="0062503B"/>
    <w:rsid w:val="006252E4"/>
    <w:rsid w:val="006253B9"/>
    <w:rsid w:val="00625686"/>
    <w:rsid w:val="00625988"/>
    <w:rsid w:val="006259AB"/>
    <w:rsid w:val="0062615B"/>
    <w:rsid w:val="006274BB"/>
    <w:rsid w:val="00627D51"/>
    <w:rsid w:val="00627D5D"/>
    <w:rsid w:val="00630F91"/>
    <w:rsid w:val="00631DA8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B14"/>
    <w:rsid w:val="00670C49"/>
    <w:rsid w:val="0067232E"/>
    <w:rsid w:val="00674887"/>
    <w:rsid w:val="0067490C"/>
    <w:rsid w:val="0067655E"/>
    <w:rsid w:val="00677D7D"/>
    <w:rsid w:val="006802DF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734"/>
    <w:rsid w:val="006B2CE0"/>
    <w:rsid w:val="006B31F2"/>
    <w:rsid w:val="006B3A08"/>
    <w:rsid w:val="006C1320"/>
    <w:rsid w:val="006C1FD4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FAF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22C"/>
    <w:rsid w:val="00742BAD"/>
    <w:rsid w:val="0074391A"/>
    <w:rsid w:val="00743CDC"/>
    <w:rsid w:val="00744628"/>
    <w:rsid w:val="0074477B"/>
    <w:rsid w:val="00746CA7"/>
    <w:rsid w:val="007476A8"/>
    <w:rsid w:val="007477BC"/>
    <w:rsid w:val="00747809"/>
    <w:rsid w:val="00747EB9"/>
    <w:rsid w:val="00751505"/>
    <w:rsid w:val="00752C34"/>
    <w:rsid w:val="0075522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779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BFB"/>
    <w:rsid w:val="007B1E0B"/>
    <w:rsid w:val="007B21C3"/>
    <w:rsid w:val="007B2EAC"/>
    <w:rsid w:val="007B37B3"/>
    <w:rsid w:val="007B449A"/>
    <w:rsid w:val="007B7882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EF2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0C4"/>
    <w:rsid w:val="00844574"/>
    <w:rsid w:val="00844D5A"/>
    <w:rsid w:val="00845325"/>
    <w:rsid w:val="00845AC7"/>
    <w:rsid w:val="008465D0"/>
    <w:rsid w:val="00846B51"/>
    <w:rsid w:val="0084702C"/>
    <w:rsid w:val="008547D1"/>
    <w:rsid w:val="008566D2"/>
    <w:rsid w:val="008606A6"/>
    <w:rsid w:val="00861BB0"/>
    <w:rsid w:val="00861C5B"/>
    <w:rsid w:val="00864324"/>
    <w:rsid w:val="008655B8"/>
    <w:rsid w:val="00865677"/>
    <w:rsid w:val="00865A79"/>
    <w:rsid w:val="00865FCB"/>
    <w:rsid w:val="00866A32"/>
    <w:rsid w:val="00866CF6"/>
    <w:rsid w:val="008678FB"/>
    <w:rsid w:val="00867C9C"/>
    <w:rsid w:val="00867E01"/>
    <w:rsid w:val="008706A5"/>
    <w:rsid w:val="008720D5"/>
    <w:rsid w:val="008721DF"/>
    <w:rsid w:val="00875471"/>
    <w:rsid w:val="00875FFC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03A"/>
    <w:rsid w:val="008B76B2"/>
    <w:rsid w:val="008C01B4"/>
    <w:rsid w:val="008C093A"/>
    <w:rsid w:val="008C52CF"/>
    <w:rsid w:val="008C59AB"/>
    <w:rsid w:val="008C7A78"/>
    <w:rsid w:val="008C7BA1"/>
    <w:rsid w:val="008C7BF4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191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74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4758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1F"/>
    <w:rsid w:val="009B7EB7"/>
    <w:rsid w:val="009C1833"/>
    <w:rsid w:val="009C4994"/>
    <w:rsid w:val="009C5171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3B"/>
    <w:rsid w:val="009F66A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60"/>
    <w:rsid w:val="00A14CA0"/>
    <w:rsid w:val="00A16A9B"/>
    <w:rsid w:val="00A17ABF"/>
    <w:rsid w:val="00A205C6"/>
    <w:rsid w:val="00A20C63"/>
    <w:rsid w:val="00A20F54"/>
    <w:rsid w:val="00A2133A"/>
    <w:rsid w:val="00A2221F"/>
    <w:rsid w:val="00A2289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68F"/>
    <w:rsid w:val="00A36AD7"/>
    <w:rsid w:val="00A40825"/>
    <w:rsid w:val="00A409C9"/>
    <w:rsid w:val="00A41647"/>
    <w:rsid w:val="00A426B9"/>
    <w:rsid w:val="00A4412F"/>
    <w:rsid w:val="00A44190"/>
    <w:rsid w:val="00A45918"/>
    <w:rsid w:val="00A4651A"/>
    <w:rsid w:val="00A471F4"/>
    <w:rsid w:val="00A4781E"/>
    <w:rsid w:val="00A479F3"/>
    <w:rsid w:val="00A47C98"/>
    <w:rsid w:val="00A5026E"/>
    <w:rsid w:val="00A5132C"/>
    <w:rsid w:val="00A51375"/>
    <w:rsid w:val="00A5191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8CC"/>
    <w:rsid w:val="00A96462"/>
    <w:rsid w:val="00A965FE"/>
    <w:rsid w:val="00A97099"/>
    <w:rsid w:val="00A97E3D"/>
    <w:rsid w:val="00AA01DF"/>
    <w:rsid w:val="00AA120E"/>
    <w:rsid w:val="00AA1323"/>
    <w:rsid w:val="00AA2137"/>
    <w:rsid w:val="00AA23AA"/>
    <w:rsid w:val="00AA4A17"/>
    <w:rsid w:val="00AA5AA2"/>
    <w:rsid w:val="00AA5AF3"/>
    <w:rsid w:val="00AA5DA9"/>
    <w:rsid w:val="00AA68C7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49F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3B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DC1"/>
    <w:rsid w:val="00B30D84"/>
    <w:rsid w:val="00B30E57"/>
    <w:rsid w:val="00B30EE8"/>
    <w:rsid w:val="00B320DB"/>
    <w:rsid w:val="00B3255D"/>
    <w:rsid w:val="00B32CA7"/>
    <w:rsid w:val="00B33875"/>
    <w:rsid w:val="00B3400A"/>
    <w:rsid w:val="00B344E6"/>
    <w:rsid w:val="00B349F6"/>
    <w:rsid w:val="00B350E3"/>
    <w:rsid w:val="00B35C45"/>
    <w:rsid w:val="00B36F85"/>
    <w:rsid w:val="00B36FDD"/>
    <w:rsid w:val="00B400BC"/>
    <w:rsid w:val="00B411E3"/>
    <w:rsid w:val="00B4149C"/>
    <w:rsid w:val="00B416E6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AD"/>
    <w:rsid w:val="00B6510C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38B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0EE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B95"/>
    <w:rsid w:val="00C43800"/>
    <w:rsid w:val="00C443A0"/>
    <w:rsid w:val="00C4488B"/>
    <w:rsid w:val="00C506A1"/>
    <w:rsid w:val="00C509F7"/>
    <w:rsid w:val="00C50D82"/>
    <w:rsid w:val="00C50FC9"/>
    <w:rsid w:val="00C512FA"/>
    <w:rsid w:val="00C514BF"/>
    <w:rsid w:val="00C5411F"/>
    <w:rsid w:val="00C55042"/>
    <w:rsid w:val="00C5649B"/>
    <w:rsid w:val="00C564FD"/>
    <w:rsid w:val="00C56D35"/>
    <w:rsid w:val="00C619D9"/>
    <w:rsid w:val="00C6350D"/>
    <w:rsid w:val="00C6460B"/>
    <w:rsid w:val="00C67F0D"/>
    <w:rsid w:val="00C707D9"/>
    <w:rsid w:val="00C70BD0"/>
    <w:rsid w:val="00C713DB"/>
    <w:rsid w:val="00C73FA7"/>
    <w:rsid w:val="00C74C5B"/>
    <w:rsid w:val="00C80A4A"/>
    <w:rsid w:val="00C80BE8"/>
    <w:rsid w:val="00C80CCA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5D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0B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AA3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39A"/>
    <w:rsid w:val="00D20AED"/>
    <w:rsid w:val="00D2138D"/>
    <w:rsid w:val="00D23872"/>
    <w:rsid w:val="00D23CA5"/>
    <w:rsid w:val="00D23D99"/>
    <w:rsid w:val="00D23F40"/>
    <w:rsid w:val="00D24951"/>
    <w:rsid w:val="00D2632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11"/>
    <w:rsid w:val="00D45370"/>
    <w:rsid w:val="00D45AE1"/>
    <w:rsid w:val="00D46264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86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0A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18CB"/>
    <w:rsid w:val="00E51DA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515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29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547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A6430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C1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3F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07C5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1E9"/>
    <w:rsid w:val="00F43DA2"/>
    <w:rsid w:val="00F43DB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5E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oup.com/elt/resu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9D22-8763-468E-9EFF-62862E23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8613</Words>
  <Characters>49100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ОБЩИЕ СВЕДЕНИЯ </vt:lpstr>
      <vt:lpstr>    Форма промежуточной аттестации: 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</vt:lpstr>
      <vt:lpstr>    Структура учебной дисциплины для обучающихся по видам занятий (очная форма обуче</vt:lpstr>
      <vt:lpstr>    </vt:lpstr>
      <vt:lpstr>    Структура учебной дисциплины для обучающихся по видам занятий (заочная форма обу</vt:lpstr>
      <vt:lpstr>    Структура учебной дисциплины для обучающихся по разделам и темам дисциплины: (оч</vt:lpstr>
      <vt:lpstr>    Структура учебной дисциплины для обучающихся по разделам и темам дисциплины: (за</vt:lpstr>
      <vt:lpstr>    Краткое содержание учебной дисциплины</vt:lpstr>
      <vt:lpstr>    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57598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2</cp:revision>
  <cp:lastPrinted>2022-04-18T14:35:00Z</cp:lastPrinted>
  <dcterms:created xsi:type="dcterms:W3CDTF">2022-04-18T14:35:00Z</dcterms:created>
  <dcterms:modified xsi:type="dcterms:W3CDTF">2022-04-18T14:35:00Z</dcterms:modified>
</cp:coreProperties>
</file>