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4CEC748B" w14:textId="77777777" w:rsidTr="00EB4434">
        <w:tc>
          <w:tcPr>
            <w:tcW w:w="9889" w:type="dxa"/>
            <w:gridSpan w:val="3"/>
          </w:tcPr>
          <w:p w14:paraId="274CEB5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76136D6" w14:textId="77777777" w:rsidTr="00EB4434">
        <w:tc>
          <w:tcPr>
            <w:tcW w:w="9889" w:type="dxa"/>
            <w:gridSpan w:val="3"/>
          </w:tcPr>
          <w:p w14:paraId="263FC4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47B91C4" w14:textId="77777777" w:rsidTr="00EB4434">
        <w:tc>
          <w:tcPr>
            <w:tcW w:w="9889" w:type="dxa"/>
            <w:gridSpan w:val="3"/>
          </w:tcPr>
          <w:p w14:paraId="6781AA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767D15" w14:textId="77777777" w:rsidTr="00EB4434">
        <w:tc>
          <w:tcPr>
            <w:tcW w:w="9889" w:type="dxa"/>
            <w:gridSpan w:val="3"/>
          </w:tcPr>
          <w:p w14:paraId="4393FDA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E4DD578" w14:textId="77777777" w:rsidTr="00EB4434">
        <w:tc>
          <w:tcPr>
            <w:tcW w:w="9889" w:type="dxa"/>
            <w:gridSpan w:val="3"/>
          </w:tcPr>
          <w:p w14:paraId="1FA955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C80374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B032C5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1768D58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3965CA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2B8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683BB4E4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BD395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7343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5977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0DC9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BA75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37AC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BB0B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E68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D2B3B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59A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65A774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20560E7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7652F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508193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79E7739" w14:textId="67DA89EF" w:rsidR="00E05948" w:rsidRPr="00C258B0" w:rsidRDefault="00093F4D" w:rsidP="001118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11189B">
              <w:rPr>
                <w:b/>
                <w:sz w:val="26"/>
                <w:szCs w:val="26"/>
              </w:rPr>
              <w:t>риска и безопасности</w:t>
            </w:r>
          </w:p>
        </w:tc>
      </w:tr>
      <w:tr w:rsidR="00EB4434" w14:paraId="368C683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7C343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AB987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744B46A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387606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3B89EF0A" w14:textId="48D05FBD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35A41F23" w14:textId="035B7188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216BE19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6E22C5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10E6CAD" w14:textId="1F08C055" w:rsidR="00EB4434" w:rsidRPr="00961A0A" w:rsidRDefault="00093F4D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26698B9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2B964C6" w14:textId="5153D88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6A559D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D5BD0E3" w14:textId="47079C54" w:rsidR="00EB4434" w:rsidRPr="00961A0A" w:rsidRDefault="006A559D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1041D2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A1D657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C9795E" w14:textId="0A051251" w:rsidR="00EB4434" w:rsidRPr="00EB4434" w:rsidRDefault="006A559D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68589E">
              <w:rPr>
                <w:sz w:val="26"/>
                <w:szCs w:val="26"/>
              </w:rPr>
              <w:t>очная</w:t>
            </w:r>
          </w:p>
        </w:tc>
      </w:tr>
    </w:tbl>
    <w:p w14:paraId="4831AF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2C8BA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F5AA4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9168B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3A6CEA6" w14:textId="77777777" w:rsidTr="00AA6ADF">
        <w:trPr>
          <w:trHeight w:val="964"/>
        </w:trPr>
        <w:tc>
          <w:tcPr>
            <w:tcW w:w="9822" w:type="dxa"/>
            <w:gridSpan w:val="4"/>
          </w:tcPr>
          <w:p w14:paraId="0C6BEE6F" w14:textId="145B02CD" w:rsidR="00AA6ADF" w:rsidRPr="00AC3042" w:rsidRDefault="00AA6ADF" w:rsidP="00EB56E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94758">
              <w:rPr>
                <w:rFonts w:eastAsia="Times New Roman"/>
                <w:sz w:val="24"/>
                <w:szCs w:val="24"/>
              </w:rPr>
              <w:t xml:space="preserve">Социология </w:t>
            </w:r>
            <w:r w:rsidR="00EB56EB">
              <w:rPr>
                <w:rFonts w:eastAsia="Times New Roman"/>
                <w:sz w:val="24"/>
                <w:szCs w:val="24"/>
              </w:rPr>
              <w:t>риска и безопасности</w:t>
            </w:r>
            <w:bookmarkStart w:id="0" w:name="_GoBack"/>
            <w:bookmarkEnd w:id="0"/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14:paraId="65A7A1A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152843B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2F4BE51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F2464F" w14:textId="77777777" w:rsidR="00EB4434" w:rsidRPr="00093F4D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802415" w14:textId="77777777" w:rsidR="00EB4434" w:rsidRPr="00093F4D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F51C50" w14:textId="61BE6630" w:rsidR="00EB4434" w:rsidRPr="00093F4D" w:rsidRDefault="00093F4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EB4434" w:rsidRPr="007C3227" w14:paraId="3CAE1169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DA01D11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87BEC3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CDEC9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E2441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5B4354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2DBF5" w14:textId="5336E9A5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93F4D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 w:rsidR="0011189B">
        <w:rPr>
          <w:rFonts w:ascii="yandex-sans" w:eastAsia="Times New Roman" w:hAnsi="yandex-sans"/>
          <w:color w:val="000000"/>
          <w:sz w:val="24"/>
          <w:szCs w:val="24"/>
        </w:rPr>
        <w:t>риска и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6A559D">
        <w:rPr>
          <w:rFonts w:ascii="yandex-sans" w:eastAsia="Times New Roman" w:hAnsi="yandex-sans"/>
          <w:color w:val="000000"/>
          <w:sz w:val="24"/>
          <w:szCs w:val="24"/>
        </w:rPr>
        <w:t>девятом и десятом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="006A559D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6A2D3C2A" w14:textId="7F9C720E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6A559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646A0254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1E8400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5EC715B" w14:textId="50E9BFE9" w:rsidR="00797466" w:rsidRDefault="0011189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6AC587B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6F4B1FA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45CA1B4" w14:textId="7E6847CA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</w:t>
      </w:r>
      <w:r w:rsidR="0011189B">
        <w:rPr>
          <w:sz w:val="24"/>
          <w:szCs w:val="24"/>
        </w:rPr>
        <w:t xml:space="preserve"> обязательной</w:t>
      </w:r>
      <w:r w:rsidRPr="00163BEE">
        <w:rPr>
          <w:sz w:val="24"/>
          <w:szCs w:val="24"/>
        </w:rPr>
        <w:t xml:space="preserve"> части</w:t>
      </w:r>
      <w:r w:rsidR="0011189B">
        <w:rPr>
          <w:sz w:val="24"/>
          <w:szCs w:val="24"/>
        </w:rPr>
        <w:t xml:space="preserve"> учебного плана</w:t>
      </w:r>
      <w:r>
        <w:rPr>
          <w:sz w:val="24"/>
          <w:szCs w:val="24"/>
        </w:rPr>
        <w:t>.</w:t>
      </w:r>
    </w:p>
    <w:p w14:paraId="50B46715" w14:textId="77777777"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7E18CB" w:rsidRPr="00C5649B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CC32F0" w:rsidRPr="00C5649B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CC32F0" w:rsidRPr="00C5649B">
        <w:rPr>
          <w:sz w:val="24"/>
          <w:szCs w:val="24"/>
        </w:rPr>
        <w:t xml:space="preserve"> 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14:paraId="33E371A9" w14:textId="1018C8C1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14:paraId="258E327B" w14:textId="1B946A7E"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14:paraId="27C62723" w14:textId="3A96BEF2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14:paraId="22522369" w14:textId="3E91BCEA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14:paraId="21E30441" w14:textId="77777777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14:paraId="64FEBD1D" w14:textId="114D9A3C"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</w:t>
      </w:r>
      <w:r w:rsidR="00C5649B" w:rsidRPr="00C5649B">
        <w:rPr>
          <w:rFonts w:eastAsiaTheme="minorHAnsi"/>
          <w:sz w:val="24"/>
          <w:szCs w:val="24"/>
          <w:lang w:eastAsia="en-US"/>
        </w:rPr>
        <w:t xml:space="preserve"> </w:t>
      </w:r>
      <w:r w:rsidRPr="00C5649B">
        <w:rPr>
          <w:rFonts w:eastAsiaTheme="minorHAnsi"/>
          <w:sz w:val="24"/>
          <w:szCs w:val="24"/>
          <w:lang w:eastAsia="en-US"/>
        </w:rPr>
        <w:t>пространстве</w:t>
      </w:r>
    </w:p>
    <w:p w14:paraId="6922B807" w14:textId="60AD6882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14:paraId="1BA9FCCB" w14:textId="0EF07A3D"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14:paraId="6353C9DE" w14:textId="77777777"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14:paraId="2074267D" w14:textId="242057D8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14:paraId="22F53EE9" w14:textId="7024D89C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14:paraId="357B3EA5" w14:textId="37BDCE5A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14:paraId="541F1D27" w14:textId="19377463"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14:paraId="3A8E38C6" w14:textId="413661D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E5375CD" w14:textId="3C84959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7B2F15A1" w14:textId="77777777"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342AAE" w:rsidRPr="00C5649B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>выполнении выпускной квалификационной работы.</w:t>
      </w:r>
    </w:p>
    <w:p w14:paraId="585DAE9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2875445" w14:textId="4D05ADDB" w:rsidR="001B3C3E" w:rsidRPr="001B3C3E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5649B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 w:rsidR="0011189B">
        <w:rPr>
          <w:rFonts w:ascii="yandex-sans" w:eastAsia="Times New Roman" w:hAnsi="yandex-sans"/>
          <w:color w:val="000000"/>
          <w:sz w:val="24"/>
          <w:szCs w:val="24"/>
        </w:rPr>
        <w:t>риска и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1B3C3E">
        <w:rPr>
          <w:rFonts w:eastAsia="Times New Roman"/>
          <w:sz w:val="24"/>
          <w:szCs w:val="24"/>
        </w:rPr>
        <w:t xml:space="preserve"> </w:t>
      </w:r>
    </w:p>
    <w:p w14:paraId="0F5CD3BB" w14:textId="65D2864C" w:rsidR="009849EF" w:rsidRPr="00545F31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="009849EF" w:rsidRPr="00545F31">
        <w:rPr>
          <w:rFonts w:eastAsia="Times New Roman"/>
          <w:sz w:val="24"/>
          <w:szCs w:val="24"/>
        </w:rPr>
        <w:t>;</w:t>
      </w:r>
    </w:p>
    <w:p w14:paraId="1D74C60A" w14:textId="77777777"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566BD8" w:rsidRPr="00545F31">
        <w:rPr>
          <w:rFonts w:eastAsia="Times New Roman"/>
          <w:sz w:val="24"/>
          <w:szCs w:val="24"/>
        </w:rPr>
        <w:t xml:space="preserve"> 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94420" w:rsidRPr="00545F31">
        <w:rPr>
          <w:rFonts w:eastAsia="Times New Roman"/>
          <w:sz w:val="24"/>
          <w:szCs w:val="24"/>
        </w:rPr>
        <w:t xml:space="preserve"> 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14:paraId="23DE26CE" w14:textId="77777777"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sz w:val="24"/>
          <w:szCs w:val="24"/>
        </w:rPr>
        <w:t xml:space="preserve"> 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14:paraId="1C83770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67"/>
        <w:gridCol w:w="4082"/>
      </w:tblGrid>
      <w:tr w:rsidR="008266E4" w:rsidRPr="00F31E81" w14:paraId="2A07DEDC" w14:textId="77777777" w:rsidTr="0011189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9A78C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1D908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3F8A9B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508D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200FB8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23CC" w:rsidRPr="00F31E81" w14:paraId="2D19ABE6" w14:textId="77777777" w:rsidTr="0011189B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502E" w14:textId="4D5169B2" w:rsidR="000B23CC" w:rsidRPr="001E1B6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37B1D37B" w14:textId="2FB57A4D" w:rsidR="000B23CC" w:rsidRPr="00A97099" w:rsidRDefault="000B23CC" w:rsidP="001E1B6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FAE0" w14:textId="001D84E7" w:rsidR="000B23CC" w:rsidRDefault="0011189B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08381484" w14:textId="001077E4" w:rsidR="000B23CC" w:rsidRPr="00A97099" w:rsidRDefault="0011189B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339B4" w14:textId="22318DEE" w:rsidR="000B23CC" w:rsidRPr="002D52BC" w:rsidRDefault="000B23CC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="0011189B"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865818" w:rsidRPr="00F31E81" w14:paraId="40DD9792" w14:textId="77777777" w:rsidTr="0011189B">
        <w:trPr>
          <w:trHeight w:val="2344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DA9436" w14:textId="0374C81E" w:rsidR="00865818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1858E192" w14:textId="3B300119" w:rsidR="00865818" w:rsidRPr="002D52B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15CDC" w14:textId="475CCD81" w:rsidR="00865818" w:rsidRDefault="00865818" w:rsidP="001118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4D261ED" w14:textId="6BDAB13D" w:rsidR="00865818" w:rsidRPr="000B23C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38A4E" w14:textId="2B45CA9C" w:rsidR="00865818" w:rsidRPr="000B23CC" w:rsidRDefault="00865818" w:rsidP="002D52BC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865818" w:rsidRPr="00F31E81" w14:paraId="3DED4E1D" w14:textId="77777777" w:rsidTr="0011189B">
        <w:trPr>
          <w:trHeight w:val="23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C9FF6" w14:textId="77777777" w:rsidR="00865818" w:rsidRPr="002D52B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56056" w14:textId="79051207" w:rsidR="00865818" w:rsidRDefault="00865818" w:rsidP="001118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2C18764" w14:textId="4C8A7748" w:rsidR="00865818" w:rsidRPr="000B23C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3FE3E" w14:textId="1291EF81" w:rsidR="00865818" w:rsidRPr="000B23CC" w:rsidRDefault="00865818" w:rsidP="002D52BC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574909" w:rsidRPr="00F31E81" w14:paraId="3C46B8D5" w14:textId="77777777" w:rsidTr="0011189B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AAAB" w14:textId="7E225224" w:rsidR="00574909" w:rsidRPr="00CF50B9" w:rsidRDefault="0011189B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574909">
              <w:rPr>
                <w:rFonts w:eastAsia="Times New Roman"/>
                <w:sz w:val="24"/>
                <w:szCs w:val="24"/>
              </w:rPr>
              <w:t>ПК-2</w:t>
            </w:r>
          </w:p>
          <w:p w14:paraId="3D0CB765" w14:textId="4D94FDA8" w:rsidR="00574909" w:rsidRPr="002D52BC" w:rsidRDefault="0011189B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A7E5" w14:textId="4AD05C08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 w:rsidR="0011189B"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 w:rsidR="0011189B">
              <w:rPr>
                <w:rFonts w:eastAsia="Times New Roman"/>
                <w:sz w:val="24"/>
                <w:szCs w:val="24"/>
              </w:rPr>
              <w:t>2</w:t>
            </w:r>
          </w:p>
          <w:p w14:paraId="78965962" w14:textId="70F78C6A" w:rsidR="00574909" w:rsidRPr="00A97099" w:rsidRDefault="009001E3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01E3">
              <w:rPr>
                <w:rFonts w:eastAsia="Times New Roman"/>
                <w:sz w:val="24"/>
                <w:szCs w:val="24"/>
              </w:rPr>
              <w:t xml:space="preserve">Описание социальных явлений и процессов на основе объективной </w:t>
            </w:r>
            <w:proofErr w:type="spellStart"/>
            <w:r w:rsidRPr="009001E3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9001E3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7A3" w14:textId="306423DE" w:rsidR="00574909" w:rsidRPr="00021C27" w:rsidRDefault="009001E3" w:rsidP="005749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 xml:space="preserve">Описание социальных явлений и процессов на основе объективной </w:t>
            </w:r>
            <w:proofErr w:type="spellStart"/>
            <w:r w:rsidRPr="009001E3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9001E3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</w:t>
            </w:r>
          </w:p>
        </w:tc>
      </w:tr>
      <w:tr w:rsidR="00574909" w:rsidRPr="00F31E81" w14:paraId="20ADFC52" w14:textId="77777777" w:rsidTr="0011189B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5652" w14:textId="17B10E5B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BFD" w14:textId="2ACDA71D" w:rsidR="0057490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11189B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ПК-2.</w:t>
            </w:r>
            <w:r w:rsidR="0011189B">
              <w:rPr>
                <w:rFonts w:eastAsia="Times New Roman"/>
                <w:sz w:val="24"/>
                <w:szCs w:val="24"/>
              </w:rPr>
              <w:t>3</w:t>
            </w:r>
          </w:p>
          <w:p w14:paraId="0B6C67C7" w14:textId="28B3F42C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48E" w14:textId="35B59991" w:rsidR="00574909" w:rsidRPr="00CF50B9" w:rsidRDefault="009001E3" w:rsidP="0057490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14:paraId="5FCA825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76F85A77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0B36CE9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1C4FE5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65ECDA" w14:textId="518B3D0F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6A559D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73C489A" w14:textId="1B7CAB45" w:rsidR="00560461" w:rsidRPr="002D52BC" w:rsidRDefault="0095434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EBA1AE1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4A608E7" w14:textId="14E0AB5B" w:rsidR="00560461" w:rsidRPr="002D52BC" w:rsidRDefault="00954346" w:rsidP="001F6A3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02D41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9AE8B9F" w14:textId="77777777"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14:paraId="482F3EE2" w14:textId="77777777" w:rsidR="00012F84" w:rsidRDefault="00012F84" w:rsidP="00012F84"/>
    <w:p w14:paraId="578C420F" w14:textId="77777777" w:rsidR="00012F84" w:rsidRDefault="00012F84" w:rsidP="00012F84"/>
    <w:p w14:paraId="3ACF311C" w14:textId="77777777" w:rsidR="00012F84" w:rsidRDefault="00012F84" w:rsidP="00012F84"/>
    <w:p w14:paraId="399BDC15" w14:textId="77777777" w:rsidR="00012F84" w:rsidRDefault="00012F84" w:rsidP="00012F84"/>
    <w:p w14:paraId="2B56F476" w14:textId="77777777" w:rsidR="00012F84" w:rsidRDefault="00012F84" w:rsidP="00012F84"/>
    <w:p w14:paraId="41ED1CBF" w14:textId="77777777" w:rsidR="00012F84" w:rsidRPr="00012F84" w:rsidRDefault="00012F84" w:rsidP="00012F84"/>
    <w:p w14:paraId="6D5D2BE2" w14:textId="4A1A516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525FC1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A283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6981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D5531C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AC6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8EEDDF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4840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4384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DDA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71F43A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6389C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A9024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A964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F4B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0485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8809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EA6F2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64770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F769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D576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A559D" w:rsidRPr="00B02E88" w14:paraId="023BC024" w14:textId="77777777" w:rsidTr="0012098B">
        <w:trPr>
          <w:cantSplit/>
          <w:trHeight w:val="227"/>
        </w:trPr>
        <w:tc>
          <w:tcPr>
            <w:tcW w:w="1943" w:type="dxa"/>
          </w:tcPr>
          <w:p w14:paraId="18E42902" w14:textId="4946DD6D" w:rsidR="006A559D" w:rsidRDefault="006A559D" w:rsidP="00697F1C">
            <w:r>
              <w:t>9 семестр</w:t>
            </w:r>
          </w:p>
        </w:tc>
        <w:tc>
          <w:tcPr>
            <w:tcW w:w="1130" w:type="dxa"/>
          </w:tcPr>
          <w:p w14:paraId="0405FCF5" w14:textId="77777777" w:rsidR="006A559D" w:rsidRDefault="006A559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4C60490" w14:textId="1C9B3BDA" w:rsidR="006A559D" w:rsidRDefault="006A559D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AA060A" w14:textId="0A53E80D" w:rsidR="006A559D" w:rsidRDefault="006A559D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4B6A60A" w14:textId="4FF9E3A2" w:rsidR="006A559D" w:rsidRDefault="006A559D" w:rsidP="00697F1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E0CC9F1" w14:textId="77777777" w:rsidR="006A559D" w:rsidRPr="00697F1C" w:rsidRDefault="006A559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ABE336" w14:textId="77777777" w:rsidR="006A559D" w:rsidRPr="00697F1C" w:rsidRDefault="006A559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C388574" w14:textId="77777777" w:rsidR="006A559D" w:rsidRPr="00697F1C" w:rsidRDefault="006A559D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F649046" w14:textId="409E9E6F" w:rsidR="006A559D" w:rsidRDefault="006A559D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2FFFC52B" w14:textId="77777777" w:rsidR="006A559D" w:rsidRPr="00697F1C" w:rsidRDefault="006A559D" w:rsidP="009B399A">
            <w:pPr>
              <w:ind w:left="28"/>
              <w:jc w:val="center"/>
            </w:pPr>
          </w:p>
        </w:tc>
      </w:tr>
      <w:tr w:rsidR="00262427" w:rsidRPr="00B02E88" w14:paraId="4A8C448C" w14:textId="77777777" w:rsidTr="0012098B">
        <w:trPr>
          <w:cantSplit/>
          <w:trHeight w:val="227"/>
        </w:trPr>
        <w:tc>
          <w:tcPr>
            <w:tcW w:w="1943" w:type="dxa"/>
          </w:tcPr>
          <w:p w14:paraId="2572BFC6" w14:textId="04286444" w:rsidR="00262427" w:rsidRPr="00697F1C" w:rsidRDefault="006A559D" w:rsidP="00697F1C">
            <w:r>
              <w:t>10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3E33D690" w14:textId="060599C5" w:rsidR="0054241E" w:rsidRPr="00697F1C" w:rsidRDefault="00D923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5BB1EAA" w14:textId="0F278E02" w:rsidR="00262427" w:rsidRPr="00697F1C" w:rsidRDefault="006A559D" w:rsidP="00A16A9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6943D1E" w14:textId="1B0E52C5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F98E2E" w14:textId="76D31660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02BDC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2F9D1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AB6E08" w14:textId="48C413FA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28A8CC20" w14:textId="6C021469" w:rsidR="00262427" w:rsidRPr="00697F1C" w:rsidRDefault="006A559D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6EABA956" w14:textId="26D5E586" w:rsidR="00262427" w:rsidRPr="00697F1C" w:rsidRDefault="006A559D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C13470F" w14:textId="77777777" w:rsidTr="0012098B">
        <w:trPr>
          <w:cantSplit/>
          <w:trHeight w:val="227"/>
        </w:trPr>
        <w:tc>
          <w:tcPr>
            <w:tcW w:w="1943" w:type="dxa"/>
          </w:tcPr>
          <w:p w14:paraId="022E95E4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038F5F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43FD52D" w14:textId="06F45732" w:rsidR="008340EB" w:rsidRPr="00697F1C" w:rsidRDefault="00D9239C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FE1F9CA" w14:textId="16D8EA44" w:rsidR="008340EB" w:rsidRPr="00697F1C" w:rsidRDefault="006A559D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B387713" w14:textId="1A9FEC8D" w:rsidR="008340EB" w:rsidRPr="00697F1C" w:rsidRDefault="006A559D" w:rsidP="006E13A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3CF2A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371B3B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761CA9C8" w14:textId="253F3EEE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44AA4788" w14:textId="0A0365B3" w:rsidR="008340EB" w:rsidRPr="00697F1C" w:rsidRDefault="006A559D" w:rsidP="006E13A8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5386F935" w14:textId="3F614BBC" w:rsidR="008340EB" w:rsidRPr="00697F1C" w:rsidRDefault="006A559D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0A99FE5E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0C00FA0" w14:textId="77777777" w:rsidR="008340EB" w:rsidRDefault="008340EB" w:rsidP="008340EB"/>
    <w:p w14:paraId="73243ECB" w14:textId="77777777" w:rsidR="008340EB" w:rsidRDefault="008340EB" w:rsidP="008340EB"/>
    <w:p w14:paraId="5089F180" w14:textId="77777777" w:rsidR="008340EB" w:rsidRDefault="008340EB" w:rsidP="008340EB"/>
    <w:p w14:paraId="570289CD" w14:textId="77777777" w:rsidR="008340EB" w:rsidRDefault="008340EB" w:rsidP="008340EB"/>
    <w:p w14:paraId="176D5032" w14:textId="77777777" w:rsidR="008340EB" w:rsidRDefault="008340EB" w:rsidP="008340EB"/>
    <w:p w14:paraId="57AA5605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3CB2DF1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524ACE7" w14:textId="762DF3D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4410F7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F940C3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09DAF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421B5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4E406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108DB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BD0E6F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838959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CF0324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9B854A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0842F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A679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862D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495B34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E0BA2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58999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1F9632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FED2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E43C5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EBB01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D058E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F03079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806A85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364F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C5C3E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88E8C8B" w14:textId="77777777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5D16F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9471F74" w14:textId="7DA4F277" w:rsidR="00386236" w:rsidRPr="008340EB" w:rsidRDefault="008658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14:paraId="7EF36F2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765FFFB" w14:textId="17A99B81" w:rsidR="00A47C98" w:rsidRPr="00865818" w:rsidRDefault="003F6419" w:rsidP="006B2734">
            <w:pPr>
              <w:rPr>
                <w:sz w:val="24"/>
                <w:szCs w:val="24"/>
              </w:rPr>
            </w:pPr>
            <w:r w:rsidRPr="00865818">
              <w:rPr>
                <w:sz w:val="24"/>
                <w:szCs w:val="24"/>
              </w:rPr>
              <w:t>УК-1</w:t>
            </w:r>
          </w:p>
          <w:p w14:paraId="2302D334" w14:textId="77777777" w:rsidR="00865818" w:rsidRP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65818">
              <w:rPr>
                <w:rFonts w:eastAsia="Times New Roman"/>
                <w:sz w:val="24"/>
                <w:szCs w:val="24"/>
              </w:rPr>
              <w:t>ИД-УК-1.2</w:t>
            </w:r>
          </w:p>
          <w:p w14:paraId="3E6D2452" w14:textId="77777777" w:rsidR="00A47C98" w:rsidRPr="0086581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27CBB4F" w14:textId="77777777" w:rsid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5818">
              <w:rPr>
                <w:rFonts w:cs="Arial"/>
                <w:sz w:val="24"/>
                <w:szCs w:val="24"/>
              </w:rPr>
              <w:t>УК-8</w:t>
            </w:r>
          </w:p>
          <w:p w14:paraId="762A9EDC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C1D63F8" w14:textId="182FEBEF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922C674" w14:textId="77777777" w:rsid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6243704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4BD11BCA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3023EE39" w14:textId="0271ACA2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05FF8335" w14:textId="7C172621" w:rsidR="00865818" w:rsidRP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6593C68" w14:textId="50BE4A95" w:rsidR="00A47C98" w:rsidRPr="000604F8" w:rsidRDefault="00A47C98" w:rsidP="00B07EE7">
            <w:pPr>
              <w:rPr>
                <w:b/>
              </w:rPr>
            </w:pPr>
            <w:r w:rsidRPr="000604F8">
              <w:rPr>
                <w:b/>
              </w:rPr>
              <w:t>Раздел I. Социология</w:t>
            </w:r>
            <w:r w:rsidR="000604F8" w:rsidRPr="000604F8">
              <w:rPr>
                <w:b/>
              </w:rPr>
              <w:t xml:space="preserve"> о риске и безопасности</w:t>
            </w:r>
          </w:p>
        </w:tc>
        <w:tc>
          <w:tcPr>
            <w:tcW w:w="815" w:type="dxa"/>
          </w:tcPr>
          <w:p w14:paraId="186F2572" w14:textId="6F79A8B5" w:rsidR="00A47C98" w:rsidRPr="000604F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FC3AB6" w14:textId="275E80A3" w:rsidR="00A47C98" w:rsidRPr="000869F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55014" w14:textId="77777777" w:rsidR="00A47C98" w:rsidRPr="000869F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DE1C2" w14:textId="77777777" w:rsidR="00A47C98" w:rsidRPr="000869F8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ACF27" w14:textId="5BF028EA" w:rsidR="00A47C98" w:rsidRPr="000869F8" w:rsidRDefault="00A47C98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939F8CA" w14:textId="77777777"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500A2D41" w14:textId="77777777"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BEDD74A" w14:textId="4B9013FB" w:rsidR="00A47C98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69C8662" w14:textId="77777777" w:rsidR="00A47C9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ADA2CBF" w14:textId="7DDC40A7" w:rsidR="00582441" w:rsidRPr="00DF3C1E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A47C98" w:rsidRPr="006168DD" w14:paraId="485229ED" w14:textId="77777777" w:rsidTr="00FA2451">
        <w:tc>
          <w:tcPr>
            <w:tcW w:w="1701" w:type="dxa"/>
            <w:vMerge/>
          </w:tcPr>
          <w:p w14:paraId="5BFC2E37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E857" w14:textId="77777777" w:rsidR="00A47C98" w:rsidRPr="000604F8" w:rsidRDefault="00A47C98" w:rsidP="00B6294E">
            <w:r w:rsidRPr="000604F8">
              <w:t xml:space="preserve">Тема 1.1 </w:t>
            </w:r>
          </w:p>
          <w:p w14:paraId="502F552E" w14:textId="2A45B39E" w:rsidR="00A47C98" w:rsidRPr="000604F8" w:rsidRDefault="00865818" w:rsidP="00B07EE7">
            <w:pPr>
              <w:rPr>
                <w:i/>
              </w:rPr>
            </w:pPr>
            <w:r w:rsidRPr="000604F8">
              <w:t>Риски и опасности: их динамичная сущность</w:t>
            </w:r>
          </w:p>
        </w:tc>
        <w:tc>
          <w:tcPr>
            <w:tcW w:w="815" w:type="dxa"/>
          </w:tcPr>
          <w:p w14:paraId="42E39E0D" w14:textId="294A0A23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3387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AA5C5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63D4C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EA786F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AFC6A" w14:textId="77777777"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14:paraId="097849DA" w14:textId="77777777" w:rsidTr="00FA2451">
        <w:tc>
          <w:tcPr>
            <w:tcW w:w="1701" w:type="dxa"/>
            <w:vMerge/>
          </w:tcPr>
          <w:p w14:paraId="131F4483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42025" w14:textId="77777777" w:rsidR="00A47C98" w:rsidRPr="000604F8" w:rsidRDefault="00A47C98" w:rsidP="003803AB">
            <w:r w:rsidRPr="000604F8">
              <w:t xml:space="preserve">Тема 1.2 </w:t>
            </w:r>
          </w:p>
          <w:p w14:paraId="1AA1FB05" w14:textId="2928C5E5" w:rsidR="00A47C98" w:rsidRPr="000604F8" w:rsidRDefault="00865818" w:rsidP="003803AB">
            <w:r w:rsidRPr="000604F8">
              <w:t>Научные подходы к изучению риска</w:t>
            </w:r>
          </w:p>
        </w:tc>
        <w:tc>
          <w:tcPr>
            <w:tcW w:w="815" w:type="dxa"/>
          </w:tcPr>
          <w:p w14:paraId="53279E8B" w14:textId="1873A73A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A2F63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8AA3A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A754EE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1EA7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3D371E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2B321C" w14:textId="77777777" w:rsidTr="00FA2451">
        <w:tc>
          <w:tcPr>
            <w:tcW w:w="1701" w:type="dxa"/>
            <w:vMerge/>
          </w:tcPr>
          <w:p w14:paraId="0108288E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6045" w14:textId="77777777" w:rsidR="00A47C98" w:rsidRPr="000604F8" w:rsidRDefault="00A47C98" w:rsidP="003803AB">
            <w:r w:rsidRPr="000604F8">
              <w:t>Тема 1.3</w:t>
            </w:r>
          </w:p>
          <w:p w14:paraId="31087833" w14:textId="194FF718" w:rsidR="00A47C98" w:rsidRPr="000604F8" w:rsidRDefault="00865818" w:rsidP="003803AB"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815" w:type="dxa"/>
          </w:tcPr>
          <w:p w14:paraId="2CF8013D" w14:textId="27E30CA0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5455C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C19A9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14082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4AC71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85680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674B3B" w14:textId="77777777" w:rsidTr="00582441">
        <w:tc>
          <w:tcPr>
            <w:tcW w:w="1701" w:type="dxa"/>
            <w:vMerge/>
          </w:tcPr>
          <w:p w14:paraId="7D54CB15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FF16C" w14:textId="77777777" w:rsidR="00A47C98" w:rsidRPr="000604F8" w:rsidRDefault="00A47C98" w:rsidP="006E13A8">
            <w:r w:rsidRPr="000604F8">
              <w:t xml:space="preserve">Практическое занятие № 1.1 </w:t>
            </w:r>
          </w:p>
          <w:p w14:paraId="4DDD7B66" w14:textId="0F0A92BF" w:rsidR="00A47C98" w:rsidRPr="000604F8" w:rsidRDefault="000604F8" w:rsidP="006E13A8">
            <w:pPr>
              <w:rPr>
                <w:i/>
              </w:rPr>
            </w:pPr>
            <w:r w:rsidRPr="000604F8">
              <w:t>Риски и опасности: их динамичная сущность</w:t>
            </w:r>
          </w:p>
        </w:tc>
        <w:tc>
          <w:tcPr>
            <w:tcW w:w="815" w:type="dxa"/>
          </w:tcPr>
          <w:p w14:paraId="44D3D69D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0DDD27B8" w14:textId="4C682493" w:rsidR="00A47C98" w:rsidRPr="000869F8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979C9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1F9D9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ACDFA" w14:textId="01F5937F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CC8FC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195884D9" w14:textId="77777777" w:rsidTr="00582441">
        <w:tc>
          <w:tcPr>
            <w:tcW w:w="1701" w:type="dxa"/>
            <w:vMerge/>
          </w:tcPr>
          <w:p w14:paraId="78BDEE8C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56214" w14:textId="77777777" w:rsidR="00A47C98" w:rsidRPr="000604F8" w:rsidRDefault="00A47C98" w:rsidP="006E13A8">
            <w:r w:rsidRPr="000604F8">
              <w:t xml:space="preserve">Практическое занятие № 1.2 </w:t>
            </w:r>
          </w:p>
          <w:p w14:paraId="17405E6D" w14:textId="415355FB" w:rsidR="00A47C98" w:rsidRPr="000604F8" w:rsidRDefault="000604F8" w:rsidP="006E13A8">
            <w:r w:rsidRPr="000604F8">
              <w:t>Научные подходы к изучению риска</w:t>
            </w:r>
          </w:p>
        </w:tc>
        <w:tc>
          <w:tcPr>
            <w:tcW w:w="815" w:type="dxa"/>
          </w:tcPr>
          <w:p w14:paraId="1B73482D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0A4B240" w14:textId="524FFC0F" w:rsidR="00A47C98" w:rsidRPr="000869F8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71B2A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9F2E6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836D3" w14:textId="2CBF7580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4C0B40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7F19C1CE" w14:textId="77777777" w:rsidTr="008655B8">
        <w:trPr>
          <w:trHeight w:val="583"/>
        </w:trPr>
        <w:tc>
          <w:tcPr>
            <w:tcW w:w="1701" w:type="dxa"/>
            <w:vMerge/>
          </w:tcPr>
          <w:p w14:paraId="14851BB1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D7262" w14:textId="23D64E8E" w:rsidR="00A47C98" w:rsidRPr="000604F8" w:rsidRDefault="00A47C98" w:rsidP="00D26321">
            <w:r w:rsidRPr="000604F8">
              <w:t>Практическое занятие № 1.3</w:t>
            </w:r>
          </w:p>
          <w:p w14:paraId="51840C99" w14:textId="0D85799F" w:rsidR="00A47C98" w:rsidRPr="000604F8" w:rsidRDefault="000604F8" w:rsidP="006E13A8"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815" w:type="dxa"/>
          </w:tcPr>
          <w:p w14:paraId="51E4255E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87A748B" w14:textId="6185B16D" w:rsidR="00A47C98" w:rsidRPr="000869F8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5D9D4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1271FB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B8D77" w14:textId="7AA9C26B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EDB8F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D35" w:rsidRPr="006168DD" w14:paraId="61E9AB56" w14:textId="77777777" w:rsidTr="000604F8">
        <w:trPr>
          <w:trHeight w:val="439"/>
        </w:trPr>
        <w:tc>
          <w:tcPr>
            <w:tcW w:w="1701" w:type="dxa"/>
            <w:vMerge w:val="restart"/>
          </w:tcPr>
          <w:p w14:paraId="36DA38C2" w14:textId="77777777" w:rsidR="00865818" w:rsidRPr="00865818" w:rsidRDefault="00865818" w:rsidP="00865818">
            <w:pPr>
              <w:rPr>
                <w:sz w:val="24"/>
                <w:szCs w:val="24"/>
              </w:rPr>
            </w:pPr>
            <w:r w:rsidRPr="00865818">
              <w:rPr>
                <w:sz w:val="24"/>
                <w:szCs w:val="24"/>
              </w:rPr>
              <w:t>УК-1</w:t>
            </w:r>
          </w:p>
          <w:p w14:paraId="6CC04344" w14:textId="77777777" w:rsidR="00865818" w:rsidRP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65818">
              <w:rPr>
                <w:rFonts w:eastAsia="Times New Roman"/>
                <w:sz w:val="24"/>
                <w:szCs w:val="24"/>
              </w:rPr>
              <w:t>ИД-УК-1.2</w:t>
            </w:r>
          </w:p>
          <w:p w14:paraId="26E16AE9" w14:textId="77777777" w:rsidR="00865818" w:rsidRP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0CF3301" w14:textId="77777777" w:rsid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5818">
              <w:rPr>
                <w:rFonts w:cs="Arial"/>
                <w:sz w:val="24"/>
                <w:szCs w:val="24"/>
              </w:rPr>
              <w:t>УК-8</w:t>
            </w:r>
          </w:p>
          <w:p w14:paraId="17E47659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9CE4A9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7FD074D" w14:textId="77777777" w:rsid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10E01FE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216F5221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lastRenderedPageBreak/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46AE8232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5650775D" w14:textId="280B9A46" w:rsidR="00C56D35" w:rsidRPr="003F6419" w:rsidRDefault="00C56D3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01C73" w14:textId="67B8F118" w:rsidR="00C56D35" w:rsidRPr="000604F8" w:rsidRDefault="00C56D35" w:rsidP="000604F8">
            <w:pPr>
              <w:rPr>
                <w:b/>
              </w:rPr>
            </w:pPr>
            <w:r w:rsidRPr="000604F8">
              <w:rPr>
                <w:b/>
              </w:rPr>
              <w:lastRenderedPageBreak/>
              <w:t xml:space="preserve">Раздел II. </w:t>
            </w:r>
            <w:r w:rsidR="000604F8" w:rsidRPr="000604F8">
              <w:rPr>
                <w:b/>
              </w:rPr>
              <w:t>Современное общество как «общество риска».</w:t>
            </w:r>
          </w:p>
        </w:tc>
        <w:tc>
          <w:tcPr>
            <w:tcW w:w="815" w:type="dxa"/>
          </w:tcPr>
          <w:p w14:paraId="675056AB" w14:textId="713406E4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9D7BC" w14:textId="1F8FF844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5F334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FFCAA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CD960" w14:textId="60F4849A" w:rsidR="00C56D35" w:rsidRPr="000604F8" w:rsidRDefault="00C56D3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7C2CFD" w14:textId="77777777" w:rsidR="00C56D35" w:rsidRPr="000604F8" w:rsidRDefault="00C56D35" w:rsidP="003A3CAB">
            <w:pPr>
              <w:jc w:val="both"/>
            </w:pPr>
            <w:r w:rsidRPr="000604F8">
              <w:t xml:space="preserve">Формы текущего контроля </w:t>
            </w:r>
          </w:p>
          <w:p w14:paraId="10D6BC15" w14:textId="77777777" w:rsidR="00C56D35" w:rsidRPr="000604F8" w:rsidRDefault="00C56D35" w:rsidP="003A3CAB">
            <w:pPr>
              <w:jc w:val="both"/>
            </w:pPr>
            <w:r w:rsidRPr="000604F8">
              <w:t xml:space="preserve">по разделу </w:t>
            </w:r>
            <w:r w:rsidRPr="000604F8">
              <w:rPr>
                <w:lang w:val="en-US"/>
              </w:rPr>
              <w:t>II</w:t>
            </w:r>
            <w:r w:rsidRPr="000604F8">
              <w:t>:</w:t>
            </w:r>
          </w:p>
          <w:p w14:paraId="18FA20C3" w14:textId="715B539B" w:rsidR="00C56D35" w:rsidRPr="000604F8" w:rsidRDefault="00582441" w:rsidP="00496F88">
            <w:r w:rsidRPr="000604F8">
              <w:t>Устный опрос</w:t>
            </w:r>
          </w:p>
          <w:p w14:paraId="05A94BD2" w14:textId="46ADD590" w:rsidR="00582441" w:rsidRPr="000604F8" w:rsidRDefault="00881D86" w:rsidP="00496F88">
            <w:r w:rsidRPr="000604F8">
              <w:t>Собеседование</w:t>
            </w:r>
          </w:p>
          <w:p w14:paraId="6AF01567" w14:textId="09D864D8" w:rsidR="00582441" w:rsidRPr="000604F8" w:rsidRDefault="00582441" w:rsidP="00496F88">
            <w:r w:rsidRPr="000604F8">
              <w:t>Реферат</w:t>
            </w:r>
          </w:p>
          <w:p w14:paraId="5A03E15E" w14:textId="4DA1789A" w:rsidR="00C56D35" w:rsidRPr="000604F8" w:rsidRDefault="00C56D35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E2D4C24" w14:textId="77777777" w:rsidTr="00FA2451">
        <w:tc>
          <w:tcPr>
            <w:tcW w:w="1701" w:type="dxa"/>
            <w:vMerge/>
          </w:tcPr>
          <w:p w14:paraId="5C5EFA6D" w14:textId="1771F533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A490CB" w14:textId="77777777" w:rsidR="00865818" w:rsidRPr="000604F8" w:rsidRDefault="00C56D35" w:rsidP="00411D4B">
            <w:r w:rsidRPr="000604F8">
              <w:t>Тема 2</w:t>
            </w:r>
            <w:r w:rsidR="00865818" w:rsidRPr="000604F8">
              <w:t xml:space="preserve">.1 </w:t>
            </w:r>
          </w:p>
          <w:p w14:paraId="76DB6014" w14:textId="37BCBA23" w:rsidR="00C56D35" w:rsidRPr="000604F8" w:rsidRDefault="00865818" w:rsidP="00411D4B">
            <w:r w:rsidRPr="000604F8">
              <w:t>Современные факторы производства рисков</w:t>
            </w:r>
          </w:p>
        </w:tc>
        <w:tc>
          <w:tcPr>
            <w:tcW w:w="815" w:type="dxa"/>
          </w:tcPr>
          <w:p w14:paraId="5901D221" w14:textId="73F94FE3" w:rsidR="00C56D35" w:rsidRPr="000604F8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7275D" w14:textId="0F3D378F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FDDD96C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CEAFEBD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3B9843" w14:textId="2B1F569F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F4D2911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0DD3D250" w14:textId="77777777" w:rsidTr="00FA2451">
        <w:tc>
          <w:tcPr>
            <w:tcW w:w="1701" w:type="dxa"/>
            <w:vMerge/>
          </w:tcPr>
          <w:p w14:paraId="6ACEC82F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E29B61" w14:textId="77777777" w:rsidR="00C56D35" w:rsidRPr="000604F8" w:rsidRDefault="00C56D35" w:rsidP="006E13A8">
            <w:r w:rsidRPr="000604F8">
              <w:t xml:space="preserve">Тема 2.2 </w:t>
            </w:r>
          </w:p>
          <w:p w14:paraId="256F85B9" w14:textId="474B60F7" w:rsidR="00C56D35" w:rsidRPr="000604F8" w:rsidRDefault="00865818" w:rsidP="0094374A">
            <w:pPr>
              <w:jc w:val="both"/>
            </w:pPr>
            <w:proofErr w:type="spellStart"/>
            <w:r w:rsidRPr="000604F8">
              <w:t>Рискологический</w:t>
            </w:r>
            <w:proofErr w:type="spellEnd"/>
            <w:r w:rsidRPr="000604F8">
              <w:t xml:space="preserve"> поворот в социологии</w:t>
            </w:r>
          </w:p>
        </w:tc>
        <w:tc>
          <w:tcPr>
            <w:tcW w:w="815" w:type="dxa"/>
          </w:tcPr>
          <w:p w14:paraId="4269C780" w14:textId="3E7AA96E" w:rsidR="00C56D35" w:rsidRPr="000604F8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17434D" w14:textId="3A892B69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A7DDDF3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B8B294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DA7C8E8" w14:textId="6C4ACF80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8D350E8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780BD055" w14:textId="77777777" w:rsidTr="00FA2451">
        <w:tc>
          <w:tcPr>
            <w:tcW w:w="1701" w:type="dxa"/>
            <w:vMerge/>
          </w:tcPr>
          <w:p w14:paraId="12380E79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8FEF68" w14:textId="77777777" w:rsidR="00C56D35" w:rsidRPr="000604F8" w:rsidRDefault="00C56D35" w:rsidP="006E13A8">
            <w:r w:rsidRPr="000604F8">
              <w:t xml:space="preserve">Тема 2.3 </w:t>
            </w:r>
          </w:p>
          <w:p w14:paraId="2BE02C25" w14:textId="2FCDAF9D" w:rsidR="00C56D35" w:rsidRPr="000604F8" w:rsidRDefault="00865818" w:rsidP="00865818">
            <w:pPr>
              <w:rPr>
                <w:i/>
              </w:rPr>
            </w:pPr>
            <w:r w:rsidRPr="000604F8">
              <w:t>У. Бек: теории «Общества риска» и «Мирового общества риска»</w:t>
            </w:r>
          </w:p>
        </w:tc>
        <w:tc>
          <w:tcPr>
            <w:tcW w:w="815" w:type="dxa"/>
          </w:tcPr>
          <w:p w14:paraId="520A463B" w14:textId="02C2C572" w:rsidR="00C56D35" w:rsidRPr="000604F8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52783" w14:textId="682B11A2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539C3E0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41C48CE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21FE45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3F248B96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76703A0" w14:textId="77777777" w:rsidTr="00FA2451">
        <w:tc>
          <w:tcPr>
            <w:tcW w:w="1701" w:type="dxa"/>
            <w:vMerge/>
          </w:tcPr>
          <w:p w14:paraId="78443AB8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8DB022" w14:textId="6E1C96B7" w:rsidR="00C56D35" w:rsidRPr="000604F8" w:rsidRDefault="00C56D35" w:rsidP="006E13A8">
            <w:r w:rsidRPr="000604F8">
              <w:t>Тема 2.4</w:t>
            </w:r>
          </w:p>
          <w:p w14:paraId="12AAFBF8" w14:textId="70652893" w:rsidR="00C56D35" w:rsidRPr="000604F8" w:rsidRDefault="00865818" w:rsidP="006E13A8">
            <w:pPr>
              <w:rPr>
                <w:i/>
              </w:rPr>
            </w:pPr>
            <w:r w:rsidRPr="000604F8">
              <w:t>Риски сложного социума через призму социологии</w:t>
            </w:r>
          </w:p>
        </w:tc>
        <w:tc>
          <w:tcPr>
            <w:tcW w:w="815" w:type="dxa"/>
          </w:tcPr>
          <w:p w14:paraId="4491170F" w14:textId="051D49C9" w:rsidR="00C56D35" w:rsidRPr="000604F8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E7C9C" w14:textId="02CE1198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B6F1E33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0E666D8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204178E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2086713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6C5CAA9" w14:textId="77777777" w:rsidTr="00FA2451">
        <w:tc>
          <w:tcPr>
            <w:tcW w:w="1701" w:type="dxa"/>
            <w:vMerge/>
          </w:tcPr>
          <w:p w14:paraId="760310C3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278AF9" w14:textId="1EB77383" w:rsidR="00C56D35" w:rsidRPr="000604F8" w:rsidRDefault="00C56D35" w:rsidP="00C56D35">
            <w:r w:rsidRPr="000604F8">
              <w:t>Тема 2.5</w:t>
            </w:r>
          </w:p>
          <w:p w14:paraId="18A2A1B7" w14:textId="53067EBC" w:rsidR="00C56D35" w:rsidRPr="000604F8" w:rsidRDefault="00675D19" w:rsidP="00675D19">
            <w:pPr>
              <w:rPr>
                <w:i/>
              </w:rPr>
            </w:pPr>
            <w:r w:rsidRPr="000604F8">
              <w:t>Социальные уязвимости: природа, динамика, социологические подходы к анализу</w:t>
            </w:r>
          </w:p>
        </w:tc>
        <w:tc>
          <w:tcPr>
            <w:tcW w:w="815" w:type="dxa"/>
          </w:tcPr>
          <w:p w14:paraId="3222A3DA" w14:textId="4FA44D4F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4A8C6" w14:textId="4B575A0E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FBB82E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D5871D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EAD4B88" w14:textId="618EC381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937A51C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B0045F1" w14:textId="77777777" w:rsidTr="00FA2451">
        <w:tc>
          <w:tcPr>
            <w:tcW w:w="1701" w:type="dxa"/>
            <w:vMerge/>
          </w:tcPr>
          <w:p w14:paraId="5CFC84AB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93C01C4" w14:textId="15260C03" w:rsidR="00C56D35" w:rsidRPr="000604F8" w:rsidRDefault="00C56D35" w:rsidP="00C56D35">
            <w:r w:rsidRPr="000604F8">
              <w:t>Тема 2.6</w:t>
            </w:r>
          </w:p>
          <w:p w14:paraId="1ADBFC67" w14:textId="4106AF24" w:rsidR="00C56D35" w:rsidRPr="000604F8" w:rsidRDefault="00675D19" w:rsidP="00C56D35">
            <w:r w:rsidRPr="000604F8">
              <w:t>Рационализация общества: ее риски и уязвимости</w:t>
            </w:r>
          </w:p>
        </w:tc>
        <w:tc>
          <w:tcPr>
            <w:tcW w:w="815" w:type="dxa"/>
          </w:tcPr>
          <w:p w14:paraId="046EBB30" w14:textId="6D369D63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FC3A8" w14:textId="7126B1BD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1C5B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9BEF53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39332B" w14:textId="3CEF271F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66CE7AB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6A84531" w14:textId="77777777" w:rsidTr="00FA2451">
        <w:tc>
          <w:tcPr>
            <w:tcW w:w="1701" w:type="dxa"/>
            <w:vMerge/>
          </w:tcPr>
          <w:p w14:paraId="1487F89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3D3F1D" w14:textId="4B8CA9C9" w:rsidR="00C56D35" w:rsidRPr="000604F8" w:rsidRDefault="00C56D35" w:rsidP="00C56D35">
            <w:r w:rsidRPr="000604F8">
              <w:t>Тема 2.7</w:t>
            </w:r>
          </w:p>
          <w:p w14:paraId="3567B076" w14:textId="68F96524" w:rsidR="00C56D35" w:rsidRPr="000604F8" w:rsidRDefault="00675D19" w:rsidP="00675D19">
            <w:pPr>
              <w:rPr>
                <w:i/>
              </w:rPr>
            </w:pPr>
            <w:r w:rsidRPr="000604F8">
              <w:t>Риски и уязвимости в контексте теории цикличности развития страны</w:t>
            </w:r>
          </w:p>
        </w:tc>
        <w:tc>
          <w:tcPr>
            <w:tcW w:w="815" w:type="dxa"/>
          </w:tcPr>
          <w:p w14:paraId="65E96AC4" w14:textId="6340DDBE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1E17B" w14:textId="747D8AA8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40453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DC6B96C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C432D5" w14:textId="3DBCA262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0DF03F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2D322B33" w14:textId="77777777" w:rsidTr="00784779">
        <w:tc>
          <w:tcPr>
            <w:tcW w:w="1701" w:type="dxa"/>
            <w:vMerge/>
          </w:tcPr>
          <w:p w14:paraId="10734B8F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E514A8" w14:textId="1A7981FC" w:rsidR="00C56D35" w:rsidRPr="000604F8" w:rsidRDefault="00C56D35" w:rsidP="00C56D35">
            <w:r w:rsidRPr="000604F8">
              <w:t>Тема 2.8</w:t>
            </w:r>
          </w:p>
          <w:p w14:paraId="079E2CA2" w14:textId="0D00564F" w:rsidR="00C56D35" w:rsidRPr="000604F8" w:rsidRDefault="000604F8" w:rsidP="00C56D35">
            <w:r w:rsidRPr="000604F8">
              <w:t>Современные угрозы безопасности России</w:t>
            </w:r>
          </w:p>
        </w:tc>
        <w:tc>
          <w:tcPr>
            <w:tcW w:w="815" w:type="dxa"/>
          </w:tcPr>
          <w:p w14:paraId="5A22F0EE" w14:textId="4A87A8C0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1CF81" w14:textId="593349DC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230B3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3131CA4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3EA2B5" w14:textId="08AE6671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60F4DF94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8A83D7D" w14:textId="77777777" w:rsidTr="00784779">
        <w:tc>
          <w:tcPr>
            <w:tcW w:w="1701" w:type="dxa"/>
            <w:vMerge/>
          </w:tcPr>
          <w:p w14:paraId="4DB1E4EB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4BE390" w14:textId="77777777" w:rsidR="00784779" w:rsidRPr="000604F8" w:rsidRDefault="00784779" w:rsidP="00C56D35">
            <w:r w:rsidRPr="000604F8">
              <w:t>Тема 2.9</w:t>
            </w:r>
          </w:p>
          <w:p w14:paraId="3CA7FA6B" w14:textId="5F2A03E6" w:rsidR="00784779" w:rsidRPr="000604F8" w:rsidRDefault="000604F8" w:rsidP="00C56D35">
            <w:r w:rsidRPr="000604F8">
              <w:t>Национальная безопасность России в условиях сложного социума</w:t>
            </w:r>
          </w:p>
        </w:tc>
        <w:tc>
          <w:tcPr>
            <w:tcW w:w="815" w:type="dxa"/>
          </w:tcPr>
          <w:p w14:paraId="133EACB2" w14:textId="5161A8B6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3E9A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68B7A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B16D75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C10CCD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214F283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00C149" w14:textId="77777777" w:rsidTr="00FA2451">
        <w:tc>
          <w:tcPr>
            <w:tcW w:w="1701" w:type="dxa"/>
            <w:vMerge/>
          </w:tcPr>
          <w:p w14:paraId="4A2B8BEE" w14:textId="3E2309FA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5B4062" w14:textId="3478C3B5" w:rsidR="00784779" w:rsidRPr="000604F8" w:rsidRDefault="00784779" w:rsidP="00C56D35">
            <w:r w:rsidRPr="000604F8">
              <w:t xml:space="preserve">Практическое занятие № 2.1 </w:t>
            </w:r>
          </w:p>
          <w:p w14:paraId="03A3FAD6" w14:textId="3D8C3398" w:rsidR="00784779" w:rsidRPr="000604F8" w:rsidRDefault="000604F8" w:rsidP="00C56D35">
            <w:r w:rsidRPr="000604F8">
              <w:t>Современные факторы производства рисков</w:t>
            </w:r>
          </w:p>
        </w:tc>
        <w:tc>
          <w:tcPr>
            <w:tcW w:w="815" w:type="dxa"/>
          </w:tcPr>
          <w:p w14:paraId="44DAA142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93FB0" w14:textId="2A923B9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D0D3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1AFEADD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D206DE" w14:textId="169C7FA5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E1964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29C14D82" w14:textId="77777777" w:rsidTr="00FA2451">
        <w:tc>
          <w:tcPr>
            <w:tcW w:w="1701" w:type="dxa"/>
            <w:vMerge/>
          </w:tcPr>
          <w:p w14:paraId="245B12CA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C1B43C" w14:textId="25D32D5A" w:rsidR="00784779" w:rsidRPr="000604F8" w:rsidRDefault="00784779" w:rsidP="00C56D35">
            <w:r w:rsidRPr="000604F8">
              <w:t>Практическое занятие № 2.2</w:t>
            </w:r>
          </w:p>
          <w:p w14:paraId="54EC9FEE" w14:textId="3462EC7C" w:rsidR="00784779" w:rsidRPr="000604F8" w:rsidRDefault="000604F8" w:rsidP="00C56D35">
            <w:proofErr w:type="spellStart"/>
            <w:r w:rsidRPr="000604F8">
              <w:t>Рискологический</w:t>
            </w:r>
            <w:proofErr w:type="spellEnd"/>
            <w:r w:rsidRPr="000604F8">
              <w:t xml:space="preserve"> поворот в социологии</w:t>
            </w:r>
          </w:p>
        </w:tc>
        <w:tc>
          <w:tcPr>
            <w:tcW w:w="815" w:type="dxa"/>
          </w:tcPr>
          <w:p w14:paraId="14C0516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03530" w14:textId="4704D1CB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053891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358137B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F01274" w14:textId="123E2245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00AB8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32EF53" w14:textId="77777777" w:rsidTr="00FA2451">
        <w:tc>
          <w:tcPr>
            <w:tcW w:w="1701" w:type="dxa"/>
            <w:vMerge/>
          </w:tcPr>
          <w:p w14:paraId="41C53A9E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2C4A53" w14:textId="71BADAFC" w:rsidR="00784779" w:rsidRPr="000604F8" w:rsidRDefault="00784779" w:rsidP="00C56D35">
            <w:r w:rsidRPr="000604F8">
              <w:t>Практическое занятие № 2.3</w:t>
            </w:r>
          </w:p>
          <w:p w14:paraId="4666A47A" w14:textId="739CC17A" w:rsidR="00784779" w:rsidRPr="000604F8" w:rsidRDefault="000604F8" w:rsidP="00C56D35">
            <w:r w:rsidRPr="000604F8">
              <w:t>У. Бек: теории «Общества риска» и «Мирового общества риска»</w:t>
            </w:r>
          </w:p>
        </w:tc>
        <w:tc>
          <w:tcPr>
            <w:tcW w:w="815" w:type="dxa"/>
          </w:tcPr>
          <w:p w14:paraId="6AC0B76E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9F25D" w14:textId="1EF12C98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3E034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1D25FF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479242" w14:textId="6E85B2AA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2DA0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496F1BA" w14:textId="77777777" w:rsidTr="00FA2451">
        <w:tc>
          <w:tcPr>
            <w:tcW w:w="1701" w:type="dxa"/>
            <w:vMerge/>
          </w:tcPr>
          <w:p w14:paraId="32608F5F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2C1489" w14:textId="1FF9112E" w:rsidR="00784779" w:rsidRPr="000604F8" w:rsidRDefault="00784779" w:rsidP="00C56D35">
            <w:r w:rsidRPr="000604F8">
              <w:t xml:space="preserve">Практическое занятие № 2.4 </w:t>
            </w:r>
          </w:p>
          <w:p w14:paraId="3D690C93" w14:textId="529A104C" w:rsidR="00784779" w:rsidRPr="000604F8" w:rsidRDefault="000604F8" w:rsidP="00C56D35">
            <w:r w:rsidRPr="000604F8">
              <w:t>Риски сложного социума через призму социологии</w:t>
            </w:r>
          </w:p>
        </w:tc>
        <w:tc>
          <w:tcPr>
            <w:tcW w:w="815" w:type="dxa"/>
          </w:tcPr>
          <w:p w14:paraId="02142DCF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E1FD6" w14:textId="25488083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883315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B1C6B0B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436A99" w14:textId="761FF626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D551D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5B8ACD4E" w14:textId="77777777" w:rsidTr="00FA2451">
        <w:tc>
          <w:tcPr>
            <w:tcW w:w="1701" w:type="dxa"/>
            <w:vMerge/>
          </w:tcPr>
          <w:p w14:paraId="1442EDF2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1CC96D" w14:textId="5FF7C010" w:rsidR="00784779" w:rsidRPr="000604F8" w:rsidRDefault="00784779" w:rsidP="00C56D35">
            <w:r w:rsidRPr="000604F8">
              <w:t xml:space="preserve">Практическое занятие № 2.5 </w:t>
            </w:r>
          </w:p>
          <w:p w14:paraId="66AF1F4C" w14:textId="5428C7BB" w:rsidR="00784779" w:rsidRPr="000604F8" w:rsidRDefault="000604F8" w:rsidP="00C56D35">
            <w:r w:rsidRPr="000604F8">
              <w:t xml:space="preserve">Социальные уязвимости: природа, динамика, </w:t>
            </w:r>
            <w:r w:rsidRPr="000604F8">
              <w:lastRenderedPageBreak/>
              <w:t>социологические подходы к анализу</w:t>
            </w:r>
          </w:p>
        </w:tc>
        <w:tc>
          <w:tcPr>
            <w:tcW w:w="815" w:type="dxa"/>
          </w:tcPr>
          <w:p w14:paraId="6750A443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A8FA2" w14:textId="6976EB64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505E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A6056C5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ED93F7" w14:textId="160BB04E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5240BF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9407F10" w14:textId="77777777" w:rsidTr="00FA2451">
        <w:tc>
          <w:tcPr>
            <w:tcW w:w="1701" w:type="dxa"/>
            <w:vMerge/>
          </w:tcPr>
          <w:p w14:paraId="0F020590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682587" w14:textId="2C5B2282" w:rsidR="00C56D35" w:rsidRPr="000604F8" w:rsidRDefault="00C56D35" w:rsidP="00C56D35">
            <w:r w:rsidRPr="000604F8">
              <w:t>Практическое занятие № 2.6</w:t>
            </w:r>
          </w:p>
          <w:p w14:paraId="5B9C2C31" w14:textId="727C685C" w:rsidR="00C56D35" w:rsidRPr="000604F8" w:rsidRDefault="000604F8" w:rsidP="00C56D35">
            <w:r w:rsidRPr="000604F8">
              <w:t>Рационализация общества: ее риски и уязвимости</w:t>
            </w:r>
          </w:p>
        </w:tc>
        <w:tc>
          <w:tcPr>
            <w:tcW w:w="815" w:type="dxa"/>
          </w:tcPr>
          <w:p w14:paraId="11584D9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03A44729" w14:textId="49220B24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AAC1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BB7B62E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1D4F0C8" w14:textId="54132A7F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125FBF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9046E42" w14:textId="77777777" w:rsidTr="00FA2451">
        <w:tc>
          <w:tcPr>
            <w:tcW w:w="1701" w:type="dxa"/>
            <w:vMerge/>
          </w:tcPr>
          <w:p w14:paraId="1CC3161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747819" w14:textId="33006FBA" w:rsidR="00C56D35" w:rsidRPr="000604F8" w:rsidRDefault="00C56D35" w:rsidP="00C56D35">
            <w:r w:rsidRPr="000604F8">
              <w:t xml:space="preserve">Практическое занятие № 2.7 </w:t>
            </w:r>
          </w:p>
          <w:p w14:paraId="0332D396" w14:textId="35412AED" w:rsidR="00C56D35" w:rsidRPr="000604F8" w:rsidRDefault="000604F8" w:rsidP="00C56D35">
            <w:r w:rsidRPr="000604F8">
              <w:t>Риски и уязвимости в контексте теории цикличности развития страны</w:t>
            </w:r>
          </w:p>
        </w:tc>
        <w:tc>
          <w:tcPr>
            <w:tcW w:w="815" w:type="dxa"/>
          </w:tcPr>
          <w:p w14:paraId="4FEBDE8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26C5EF37" w14:textId="3A123839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6E49B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62CB6B1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C69A0D5" w14:textId="33BEB704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4BE10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38EAF2EE" w14:textId="77777777" w:rsidTr="00FA2451">
        <w:tc>
          <w:tcPr>
            <w:tcW w:w="1701" w:type="dxa"/>
            <w:vMerge/>
          </w:tcPr>
          <w:p w14:paraId="626F16D7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E0E3D2" w14:textId="77777777" w:rsidR="00784779" w:rsidRPr="000604F8" w:rsidRDefault="00784779" w:rsidP="00784779">
            <w:r w:rsidRPr="000604F8">
              <w:t xml:space="preserve">Практическое занятие № 2.8 </w:t>
            </w:r>
          </w:p>
          <w:p w14:paraId="5ACC3243" w14:textId="151E60EA" w:rsidR="00784779" w:rsidRPr="000604F8" w:rsidRDefault="000604F8" w:rsidP="00C56D35">
            <w:r w:rsidRPr="000604F8">
              <w:t>Современные угрозы безопасности России</w:t>
            </w:r>
          </w:p>
        </w:tc>
        <w:tc>
          <w:tcPr>
            <w:tcW w:w="815" w:type="dxa"/>
          </w:tcPr>
          <w:p w14:paraId="66B10D5A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15A2DCE" w14:textId="6803BBDF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9C1831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590044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76C2345" w14:textId="61422ED1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91DD7E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F7ED636" w14:textId="77777777" w:rsidTr="00FA2451">
        <w:tc>
          <w:tcPr>
            <w:tcW w:w="1701" w:type="dxa"/>
            <w:vMerge/>
          </w:tcPr>
          <w:p w14:paraId="127B4D24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484262" w14:textId="1B1E59FB" w:rsidR="00784779" w:rsidRPr="000604F8" w:rsidRDefault="00784779" w:rsidP="00784779">
            <w:r w:rsidRPr="000604F8">
              <w:t>Практическое занятие № 2.9</w:t>
            </w:r>
          </w:p>
          <w:p w14:paraId="1F4B28C9" w14:textId="35842F2A" w:rsidR="00784779" w:rsidRPr="000604F8" w:rsidRDefault="000604F8" w:rsidP="00C56D35">
            <w:r w:rsidRPr="000604F8">
              <w:t>Национальная безопасность России в условиях сложного социума</w:t>
            </w:r>
          </w:p>
        </w:tc>
        <w:tc>
          <w:tcPr>
            <w:tcW w:w="815" w:type="dxa"/>
          </w:tcPr>
          <w:p w14:paraId="21685E2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BF16579" w14:textId="724B39B1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EA23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0329204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F188277" w14:textId="1812F95F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51CF0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E7962D8" w14:textId="77777777" w:rsidTr="00FA2451">
        <w:tc>
          <w:tcPr>
            <w:tcW w:w="1701" w:type="dxa"/>
          </w:tcPr>
          <w:p w14:paraId="54AF2924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CA3E11" w14:textId="75D0FAD5" w:rsidR="00C56D35" w:rsidRPr="000604F8" w:rsidRDefault="00881D86" w:rsidP="00C56D35">
            <w:r w:rsidRPr="000604F8">
              <w:t>Зачет</w:t>
            </w:r>
          </w:p>
        </w:tc>
        <w:tc>
          <w:tcPr>
            <w:tcW w:w="815" w:type="dxa"/>
          </w:tcPr>
          <w:p w14:paraId="0FBBF2E9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29B3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9DDF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4CA5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02FFE9" w14:textId="0E637088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3207019" w14:textId="6A46E1B0" w:rsidR="00C56D35" w:rsidRPr="000604F8" w:rsidRDefault="00C56D35" w:rsidP="00C56D3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56D35" w:rsidRPr="006168DD" w14:paraId="78D96C66" w14:textId="77777777" w:rsidTr="00FA2451">
        <w:tc>
          <w:tcPr>
            <w:tcW w:w="1701" w:type="dxa"/>
          </w:tcPr>
          <w:p w14:paraId="41D1EAA9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42857" w14:textId="15AA454A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04F8">
              <w:rPr>
                <w:b/>
              </w:rPr>
              <w:t xml:space="preserve">ИТОГО за </w:t>
            </w:r>
            <w:r w:rsidR="008C093A" w:rsidRPr="000604F8">
              <w:rPr>
                <w:b/>
              </w:rPr>
              <w:t>седьмой</w:t>
            </w:r>
            <w:r w:rsidRPr="000604F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2C6E5D" w14:textId="23427883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692E10B" w14:textId="0ED7F876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D0351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29CBC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93B42A" w14:textId="1B0B269C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14:paraId="197356E6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6D35" w:rsidRPr="006168DD" w14:paraId="70ADFBE5" w14:textId="77777777" w:rsidTr="00FA2451">
        <w:tc>
          <w:tcPr>
            <w:tcW w:w="1701" w:type="dxa"/>
          </w:tcPr>
          <w:p w14:paraId="482083C2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B895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04F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7F81C1" w14:textId="24E2644B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0A18BBA" w14:textId="38766334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07A2468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D36859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56EB83" w14:textId="22E35E41" w:rsidR="00C56D35" w:rsidRPr="000604F8" w:rsidRDefault="004410F7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14:paraId="1E95B784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DA58231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31807156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788BA6C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4C1FE8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4945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B453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BB1BA2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390F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6F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F403" w14:textId="446BF7A8" w:rsidR="006E5EA3" w:rsidRDefault="00310D44" w:rsidP="00F60511">
            <w:pPr>
              <w:rPr>
                <w:b/>
                <w:i/>
              </w:rPr>
            </w:pPr>
            <w:r w:rsidRPr="000604F8">
              <w:rPr>
                <w:b/>
              </w:rPr>
              <w:t>Социология о риске и безопасности</w:t>
            </w:r>
          </w:p>
        </w:tc>
      </w:tr>
      <w:tr w:rsidR="00B502BA" w:rsidRPr="00B82C14" w14:paraId="06B152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F7E3" w14:textId="77777777" w:rsidR="00B502BA" w:rsidRPr="00B82C14" w:rsidRDefault="00B502BA" w:rsidP="00F60511">
            <w:pPr>
              <w:rPr>
                <w:bCs/>
              </w:rPr>
            </w:pPr>
            <w:r w:rsidRPr="00B82C1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A89B8" w14:textId="6EE53E8A" w:rsidR="00B502BA" w:rsidRPr="00B82C14" w:rsidRDefault="00310D44" w:rsidP="00D46264">
            <w:pPr>
              <w:rPr>
                <w:bCs/>
              </w:rPr>
            </w:pPr>
            <w:r w:rsidRPr="00B82C14">
              <w:t>Риски и опасности: их динамичная сущность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540BC" w14:textId="1F5F17F6" w:rsidR="00B502BA" w:rsidRPr="00B82C14" w:rsidRDefault="00B82C14" w:rsidP="00D52379">
            <w:r w:rsidRPr="00B82C14">
              <w:t>Природа риска. Квинтэссенция опасности и безопасности. Взаимодействие рисков и опасностей в контексте «стрелы времени».</w:t>
            </w:r>
          </w:p>
        </w:tc>
      </w:tr>
      <w:tr w:rsidR="00B502BA" w:rsidRPr="00B82C14" w14:paraId="1947C2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4887" w14:textId="77777777" w:rsidR="00B502BA" w:rsidRPr="00B82C14" w:rsidRDefault="00B502BA" w:rsidP="00F60511">
            <w:pPr>
              <w:rPr>
                <w:bCs/>
              </w:rPr>
            </w:pPr>
            <w:r w:rsidRPr="00B82C1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5CE0" w14:textId="6915DCFE" w:rsidR="00B502BA" w:rsidRPr="00B82C14" w:rsidRDefault="00310D44" w:rsidP="00D52379">
            <w:r w:rsidRPr="00B82C14">
              <w:t>Научные подходы к изучению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4D3A1" w14:textId="72EF0BE1" w:rsidR="00B502BA" w:rsidRPr="00B82C14" w:rsidRDefault="00B82C14" w:rsidP="00A04690">
            <w:pPr>
              <w:autoSpaceDE w:val="0"/>
              <w:autoSpaceDN w:val="0"/>
              <w:adjustRightInd w:val="0"/>
              <w:rPr>
                <w:bCs/>
              </w:rPr>
            </w:pPr>
            <w:r w:rsidRPr="00B82C14">
              <w:t xml:space="preserve">Ф. </w:t>
            </w:r>
            <w:proofErr w:type="spellStart"/>
            <w:r w:rsidRPr="00B82C14">
              <w:t>Найт</w:t>
            </w:r>
            <w:proofErr w:type="spellEnd"/>
            <w:r w:rsidRPr="00B82C14">
              <w:t>: формально-логический подход к изучению риска. М. Алле: возможности субъектно-психологического подхода изучения риск-восприятия. М. Дуглас: культурологический подход к рискам.</w:t>
            </w:r>
          </w:p>
        </w:tc>
      </w:tr>
      <w:tr w:rsidR="003D2392" w:rsidRPr="00B82C14" w14:paraId="4276AB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A2B5" w14:textId="4FAA9BC5" w:rsidR="003D2392" w:rsidRPr="00B82C14" w:rsidRDefault="003D2392" w:rsidP="00F60511">
            <w:pPr>
              <w:rPr>
                <w:bCs/>
              </w:rPr>
            </w:pPr>
            <w:r w:rsidRPr="00B82C1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AE0E" w14:textId="2CBA530E" w:rsidR="003D2392" w:rsidRPr="00B82C14" w:rsidRDefault="00310D44" w:rsidP="00D52379">
            <w:pPr>
              <w:rPr>
                <w:bCs/>
              </w:rPr>
            </w:pPr>
            <w:r w:rsidRPr="00B82C14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420AE" w14:textId="3640E68E" w:rsidR="003D2392" w:rsidRPr="00B82C14" w:rsidRDefault="00B82C14" w:rsidP="00AA23AA">
            <w:r w:rsidRPr="00B82C14">
              <w:t xml:space="preserve">Сложность социологического поля в </w:t>
            </w:r>
            <w:proofErr w:type="spellStart"/>
            <w:r w:rsidRPr="00B82C14">
              <w:t>рискологии</w:t>
            </w:r>
            <w:proofErr w:type="spellEnd"/>
            <w:r w:rsidRPr="00B82C14">
              <w:t>. Социологизм Э. Дюркгейма: исследование рисков в относительно локальных общественных системах. Марксистская социология: анализ новых опасностей и социально-политических рисков. Феноменологическая парадигма: изучение восприятия и социально-культурного конструирования рисков.</w:t>
            </w:r>
          </w:p>
        </w:tc>
      </w:tr>
      <w:tr w:rsidR="006E5EA3" w:rsidRPr="008448CC" w14:paraId="5CA6AC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F28" w14:textId="77777777" w:rsidR="006E5EA3" w:rsidRPr="00B82C1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04BBF" w14:textId="1F2C5D15" w:rsidR="006E5EA3" w:rsidRPr="005C2175" w:rsidRDefault="003D2392" w:rsidP="00F60511">
            <w:pPr>
              <w:rPr>
                <w:b/>
                <w:i/>
              </w:rPr>
            </w:pPr>
            <w:r>
              <w:rPr>
                <w:b/>
              </w:rPr>
              <w:t>Социология управления и социальная реальность</w:t>
            </w:r>
          </w:p>
        </w:tc>
      </w:tr>
      <w:tr w:rsidR="00B502BA" w:rsidRPr="00895925" w14:paraId="6F90E4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EEC" w14:textId="77777777" w:rsidR="00B502BA" w:rsidRPr="00895925" w:rsidRDefault="00B502BA" w:rsidP="00F60511">
            <w:pPr>
              <w:rPr>
                <w:bCs/>
              </w:rPr>
            </w:pPr>
            <w:r w:rsidRPr="0089592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D79" w14:textId="56D3EF2E" w:rsidR="00D46264" w:rsidRPr="00895925" w:rsidRDefault="00310D44" w:rsidP="00D46264">
            <w:pPr>
              <w:rPr>
                <w:i/>
              </w:rPr>
            </w:pPr>
            <w:r w:rsidRPr="00895925">
              <w:t>Современные факторы производства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447BC" w14:textId="62C1F5A3" w:rsidR="00D52379" w:rsidRPr="00895925" w:rsidRDefault="00895925" w:rsidP="00895925">
            <w:pPr>
              <w:autoSpaceDE w:val="0"/>
              <w:autoSpaceDN w:val="0"/>
              <w:adjustRightInd w:val="0"/>
            </w:pPr>
            <w:proofErr w:type="spellStart"/>
            <w:r w:rsidRPr="00895925">
              <w:t>Рискогенность</w:t>
            </w:r>
            <w:proofErr w:type="spellEnd"/>
            <w:r w:rsidRPr="00895925">
              <w:t xml:space="preserve"> модернизации. Риски социальных разрывов и культурных травм. Риски парадоксов синтеза социума. Риски разрывов и синтеза социума.</w:t>
            </w:r>
          </w:p>
        </w:tc>
      </w:tr>
      <w:tr w:rsidR="00B502BA" w:rsidRPr="00900E8F" w14:paraId="1A7973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338B" w14:textId="77777777" w:rsidR="00B502BA" w:rsidRPr="00900E8F" w:rsidRDefault="00B502BA" w:rsidP="00F60511">
            <w:pPr>
              <w:rPr>
                <w:bCs/>
              </w:rPr>
            </w:pPr>
            <w:r w:rsidRPr="00900E8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20F3" w14:textId="54750859" w:rsidR="00B502BA" w:rsidRPr="00900E8F" w:rsidRDefault="00310D44" w:rsidP="00D52379">
            <w:proofErr w:type="spellStart"/>
            <w:r w:rsidRPr="00900E8F">
              <w:t>Рискологический</w:t>
            </w:r>
            <w:proofErr w:type="spellEnd"/>
            <w:r w:rsidRPr="00900E8F">
              <w:t xml:space="preserve"> поворот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7FEDE" w14:textId="328213D6" w:rsidR="008D6CA9" w:rsidRPr="00900E8F" w:rsidRDefault="00900E8F" w:rsidP="00631DA8">
            <w:pPr>
              <w:rPr>
                <w:bCs/>
              </w:rPr>
            </w:pPr>
            <w:r w:rsidRPr="00900E8F">
              <w:t xml:space="preserve">Э. </w:t>
            </w:r>
            <w:proofErr w:type="spellStart"/>
            <w:r w:rsidRPr="00900E8F">
              <w:t>Гидденс</w:t>
            </w:r>
            <w:proofErr w:type="spellEnd"/>
            <w:r w:rsidRPr="00900E8F">
              <w:t xml:space="preserve">: теория рисков рефлексивного модерна. Н. </w:t>
            </w:r>
            <w:proofErr w:type="spellStart"/>
            <w:r w:rsidRPr="00900E8F">
              <w:t>Луман</w:t>
            </w:r>
            <w:proofErr w:type="spellEnd"/>
            <w:r w:rsidRPr="00900E8F">
              <w:t>: системная теория риска. Риски власти.</w:t>
            </w:r>
          </w:p>
        </w:tc>
      </w:tr>
      <w:tr w:rsidR="00B502BA" w:rsidRPr="00D520CA" w14:paraId="51ED81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C738" w14:textId="77777777" w:rsidR="00B502BA" w:rsidRPr="00D520CA" w:rsidRDefault="00B502BA" w:rsidP="00F60511">
            <w:pPr>
              <w:rPr>
                <w:bCs/>
              </w:rPr>
            </w:pPr>
            <w:r w:rsidRPr="00D520CA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7626" w14:textId="7ADB892D" w:rsidR="00B502BA" w:rsidRPr="00D520CA" w:rsidRDefault="00310D44" w:rsidP="00D46264">
            <w:pPr>
              <w:rPr>
                <w:i/>
              </w:rPr>
            </w:pPr>
            <w:r w:rsidRPr="00D520CA">
              <w:t>У. Бек: теории «Общества риска» и «Мирового общества риска»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D6737" w14:textId="0CAEADFE" w:rsidR="008D6CA9" w:rsidRPr="00D520CA" w:rsidRDefault="00F525F9" w:rsidP="00D520C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D520CA">
              <w:rPr>
                <w:rFonts w:cs="Times New Roman"/>
                <w:sz w:val="22"/>
                <w:szCs w:val="22"/>
              </w:rPr>
              <w:t xml:space="preserve">Новое социологическое воображение: разработка интегральной методологии анализа рисков. Общество риска: новая генерация рисков. Риски институциональной индивидуализации. Проблемы безопасности в обществе риска. </w:t>
            </w:r>
            <w:r w:rsidR="00D520CA" w:rsidRPr="00D520CA">
              <w:rPr>
                <w:rFonts w:cs="Times New Roman"/>
                <w:sz w:val="22"/>
                <w:szCs w:val="22"/>
              </w:rPr>
              <w:t>Глобализация как фактор перехода к мировому обществу риска. Новая критическая теория. Риски «Мирового общества риска». Риски, обусловленные парадоксами глобализации, ошибками и ловушками.</w:t>
            </w:r>
          </w:p>
        </w:tc>
      </w:tr>
      <w:tr w:rsidR="00B502BA" w:rsidRPr="00E04733" w14:paraId="744C18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46CF" w14:textId="77777777" w:rsidR="00B502BA" w:rsidRPr="00E04733" w:rsidRDefault="00B502BA" w:rsidP="00F60511">
            <w:pPr>
              <w:rPr>
                <w:bCs/>
              </w:rPr>
            </w:pPr>
            <w:r w:rsidRPr="00E04733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342A" w14:textId="187FC6EA" w:rsidR="00B502BA" w:rsidRPr="00E04733" w:rsidRDefault="00310D44" w:rsidP="00D52379">
            <w:r w:rsidRPr="00E04733">
              <w:t>Риски сложного социума через призму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F53D" w14:textId="68AA35B7" w:rsidR="00B502BA" w:rsidRPr="00E04733" w:rsidRDefault="00E04733" w:rsidP="00D52379">
            <w:pPr>
              <w:rPr>
                <w:bCs/>
              </w:rPr>
            </w:pPr>
            <w:r w:rsidRPr="00E04733">
              <w:t xml:space="preserve">Поворот сложности. Поворот мобильности. Ресурсный поворот. </w:t>
            </w:r>
          </w:p>
        </w:tc>
      </w:tr>
      <w:tr w:rsidR="00D46264" w:rsidRPr="00E04733" w14:paraId="2CA8E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5BF3" w14:textId="77777777" w:rsidR="00ED783F" w:rsidRPr="00E04733" w:rsidRDefault="00ED783F" w:rsidP="00ED783F">
            <w:r w:rsidRPr="00E04733">
              <w:t>Тема 2.5</w:t>
            </w:r>
          </w:p>
          <w:p w14:paraId="78964EE0" w14:textId="77777777" w:rsidR="00D46264" w:rsidRPr="00E04733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CE1A" w14:textId="72440C39" w:rsidR="00D46264" w:rsidRPr="00E04733" w:rsidRDefault="00310D44" w:rsidP="00D52379">
            <w:r w:rsidRPr="00E04733">
              <w:t>Социальные уязвимости: природа, динамика, социологические подходы к анализу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967C" w14:textId="4ED2CA50" w:rsidR="00D46264" w:rsidRPr="00E04733" w:rsidRDefault="00E04733" w:rsidP="00E04733">
            <w:r w:rsidRPr="00E04733">
              <w:t xml:space="preserve">Квинтэссенция уязвимости. П.А. Сорокин и Э.А. </w:t>
            </w:r>
            <w:proofErr w:type="spellStart"/>
            <w:r w:rsidRPr="00E04733">
              <w:t>Тирикьян</w:t>
            </w:r>
            <w:proofErr w:type="spellEnd"/>
            <w:r w:rsidRPr="00E04733">
              <w:t xml:space="preserve">: культурный и цивилизационный подходы к изучению уязвимостей. Уязвимости в виде «нормальных аварий». Уязвимости в виде «побочного ущерба». Новые уязвимости современного этапа развития российского общества. </w:t>
            </w:r>
          </w:p>
        </w:tc>
      </w:tr>
      <w:tr w:rsidR="00D46264" w:rsidRPr="005459FB" w14:paraId="68C89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740D" w14:textId="77777777" w:rsidR="00ED783F" w:rsidRPr="005459FB" w:rsidRDefault="00ED783F" w:rsidP="00ED783F">
            <w:r w:rsidRPr="005459FB">
              <w:t>Тема 2.6</w:t>
            </w:r>
          </w:p>
          <w:p w14:paraId="52C8F417" w14:textId="77777777" w:rsidR="00D46264" w:rsidRPr="005459FB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EDA" w14:textId="00386577" w:rsidR="00D46264" w:rsidRPr="005459FB" w:rsidRDefault="00310D44" w:rsidP="00D52379">
            <w:r w:rsidRPr="005459FB">
              <w:t>Рационализация общества: ее риски и уязвимости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FC22A" w14:textId="57AAA4DE" w:rsidR="00D46264" w:rsidRPr="005459FB" w:rsidRDefault="00E04733" w:rsidP="005459FB">
            <w:r w:rsidRPr="005459FB">
              <w:t xml:space="preserve">Связь рациональности с рисками и уязвимостями. </w:t>
            </w:r>
            <w:r w:rsidR="005459FB" w:rsidRPr="005459FB">
              <w:t xml:space="preserve">Амбивалентность рационализации. Р. </w:t>
            </w:r>
            <w:proofErr w:type="spellStart"/>
            <w:r w:rsidR="005459FB" w:rsidRPr="005459FB">
              <w:t>Эмерсон</w:t>
            </w:r>
            <w:proofErr w:type="spellEnd"/>
            <w:r w:rsidR="005459FB" w:rsidRPr="005459FB">
              <w:t xml:space="preserve">: риски и доверие. Дж. </w:t>
            </w:r>
            <w:proofErr w:type="spellStart"/>
            <w:r w:rsidR="005459FB" w:rsidRPr="005459FB">
              <w:t>Коулман</w:t>
            </w:r>
            <w:proofErr w:type="spellEnd"/>
            <w:r w:rsidR="005459FB" w:rsidRPr="005459FB">
              <w:t xml:space="preserve">: социальные дилеммы, их риски и уязвимости. Риски и уязвимости иррациональной рациональности. Риски и уязвимости новых типов рациональностей. М. Фуко: «дисциплинарное общество», его риски и уязвимости. </w:t>
            </w:r>
            <w:proofErr w:type="spellStart"/>
            <w:r w:rsidR="005459FB" w:rsidRPr="005459FB">
              <w:t>Гавернментальная</w:t>
            </w:r>
            <w:proofErr w:type="spellEnd"/>
            <w:r w:rsidR="005459FB" w:rsidRPr="005459FB">
              <w:t xml:space="preserve"> рациональность: избегание риска. Формирование человеческого потенциала в условиях сетевого общества: риски и уязвимости. Социологические подходы к исследованию аномии.</w:t>
            </w:r>
          </w:p>
        </w:tc>
      </w:tr>
      <w:tr w:rsidR="00D46264" w:rsidRPr="00F806D9" w14:paraId="486D5B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B10E" w14:textId="77777777" w:rsidR="00ED783F" w:rsidRPr="00F806D9" w:rsidRDefault="00ED783F" w:rsidP="00ED783F">
            <w:r w:rsidRPr="00F806D9">
              <w:t>Тема 2.7</w:t>
            </w:r>
          </w:p>
          <w:p w14:paraId="1723C89A" w14:textId="77777777" w:rsidR="00D46264" w:rsidRPr="00F806D9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6D2C" w14:textId="5B5E1B0B" w:rsidR="00D46264" w:rsidRPr="00F806D9" w:rsidRDefault="00310D44" w:rsidP="00D52379">
            <w:r w:rsidRPr="00F806D9">
              <w:t xml:space="preserve">Риски и уязвимости в контексте теории цикличности развития </w:t>
            </w:r>
            <w:r w:rsidRPr="00F806D9">
              <w:lastRenderedPageBreak/>
              <w:t>страны</w:t>
            </w:r>
            <w:r w:rsidR="003D2392" w:rsidRPr="00F806D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7CA" w14:textId="0270B622" w:rsidR="00D46264" w:rsidRPr="00F806D9" w:rsidRDefault="005459FB" w:rsidP="00613930">
            <w:pPr>
              <w:rPr>
                <w:highlight w:val="yellow"/>
              </w:rPr>
            </w:pPr>
            <w:r w:rsidRPr="00F806D9">
              <w:lastRenderedPageBreak/>
              <w:t>Уязвимости прошлых социально-экономических трансформаций.</w:t>
            </w:r>
            <w:r w:rsidR="00613930" w:rsidRPr="00F806D9">
              <w:t xml:space="preserve"> Динамика объективных и субъективных факторов трансформации через призму рисков и </w:t>
            </w:r>
            <w:r w:rsidR="00613930" w:rsidRPr="00F806D9">
              <w:lastRenderedPageBreak/>
              <w:t>уязвимостей. Риски и уязвимости современной трансформации. Мышление в терминах риска, уязвимостей и гуманизма.</w:t>
            </w:r>
          </w:p>
        </w:tc>
      </w:tr>
      <w:tr w:rsidR="00ED783F" w:rsidRPr="000C441F" w14:paraId="7287D33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5420" w14:textId="77777777" w:rsidR="00ED783F" w:rsidRPr="000C441F" w:rsidRDefault="00ED783F" w:rsidP="00ED783F">
            <w:r w:rsidRPr="000C441F">
              <w:lastRenderedPageBreak/>
              <w:t>Тема 2.8</w:t>
            </w:r>
          </w:p>
          <w:p w14:paraId="1C9F041B" w14:textId="77777777" w:rsidR="00ED783F" w:rsidRPr="000C441F" w:rsidRDefault="00ED783F" w:rsidP="00ED78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3EE7" w14:textId="638EE5A2" w:rsidR="00ED783F" w:rsidRPr="000C441F" w:rsidRDefault="00310D44" w:rsidP="00ED783F">
            <w:r w:rsidRPr="000C441F">
              <w:t>Современные угрозы безопасности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2D525" w14:textId="198ED564" w:rsidR="00ED783F" w:rsidRPr="000C441F" w:rsidRDefault="000C441F" w:rsidP="000C441F">
            <w:r w:rsidRPr="00D93C98">
              <w:rPr>
                <w:rFonts w:eastAsia="Times New Roman"/>
                <w:color w:val="212529"/>
              </w:rPr>
              <w:t>Демографические риски и демографический кризис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Неконтролируемая миграция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Деформации института семьи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Бедность и высокое социальное неравенство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Жилищная проблема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Религиозный экстремизм</w:t>
            </w:r>
            <w:r w:rsidRPr="000C441F">
              <w:rPr>
                <w:rFonts w:eastAsia="Times New Roman"/>
                <w:color w:val="212529"/>
              </w:rPr>
              <w:t>. И</w:t>
            </w:r>
            <w:r w:rsidRPr="00D93C98">
              <w:rPr>
                <w:rFonts w:eastAsia="Times New Roman"/>
                <w:color w:val="212529"/>
              </w:rPr>
              <w:t>нформационн</w:t>
            </w:r>
            <w:r w:rsidRPr="000C441F">
              <w:rPr>
                <w:rFonts w:eastAsia="Times New Roman"/>
                <w:color w:val="212529"/>
              </w:rPr>
              <w:t>ые</w:t>
            </w:r>
            <w:r w:rsidRPr="00D93C98">
              <w:rPr>
                <w:rFonts w:eastAsia="Times New Roman"/>
                <w:color w:val="212529"/>
              </w:rPr>
              <w:t xml:space="preserve"> угроз</w:t>
            </w:r>
            <w:r w:rsidRPr="000C441F">
              <w:rPr>
                <w:rFonts w:eastAsia="Times New Roman"/>
                <w:color w:val="212529"/>
              </w:rPr>
              <w:t xml:space="preserve">ы. </w:t>
            </w:r>
            <w:r w:rsidRPr="00D93C98">
              <w:rPr>
                <w:rFonts w:eastAsia="Times New Roman"/>
                <w:color w:val="212529"/>
              </w:rPr>
              <w:t>Когнитивные технологии разрушения духовных основ общества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Преступность как риск социального развития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Терроризм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Социальные риски отдельных категорий населения</w:t>
            </w:r>
            <w:r w:rsidRPr="000C441F">
              <w:rPr>
                <w:rFonts w:eastAsia="Times New Roman"/>
                <w:color w:val="212529"/>
              </w:rPr>
              <w:t>.</w:t>
            </w:r>
          </w:p>
        </w:tc>
      </w:tr>
      <w:tr w:rsidR="003D2392" w:rsidRPr="00F806D9" w14:paraId="7570FE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E1A1" w14:textId="636D9F21" w:rsidR="003D2392" w:rsidRPr="00F806D9" w:rsidRDefault="003D2392" w:rsidP="00ED783F">
            <w:r w:rsidRPr="00F806D9"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D693" w14:textId="1191CCB0" w:rsidR="003D2392" w:rsidRPr="00F806D9" w:rsidRDefault="00310D44" w:rsidP="00ED783F">
            <w:r w:rsidRPr="00F806D9">
              <w:t>Национальная безопасность России в условиях сложного социума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8D41" w14:textId="445A5E41" w:rsidR="003D2392" w:rsidRPr="00F806D9" w:rsidRDefault="00F806D9" w:rsidP="009F66A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806D9">
              <w:rPr>
                <w:b w:val="0"/>
                <w:sz w:val="22"/>
                <w:szCs w:val="22"/>
              </w:rPr>
              <w:t xml:space="preserve">Динамика опасностей. Перспективные направления по укреплению национальной безопасности. </w:t>
            </w:r>
          </w:p>
        </w:tc>
      </w:tr>
    </w:tbl>
    <w:p w14:paraId="1B0775D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84044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9C067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B12A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C866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E1E2E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6E71FA0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2BB520C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5EB76276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C491F7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C49B0F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1217A4B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3015D86B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11C4A9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4566C59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12B7354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983D59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71A4B6F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570B669C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B6C62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81A6DB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8F0CC64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78DE054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87D2C50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14:paraId="7519E9D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7E2C52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55621B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58F9F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7B77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F9763B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DD86A9F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27F30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17F0F5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46617B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BA884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ADDAB0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4F7050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87F2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DACC0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27D558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D45ECF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4E9F7A12" w14:textId="5CA424B5" w:rsidR="0068633D" w:rsidRPr="00A9241B" w:rsidRDefault="00A9241B" w:rsidP="00B233A6">
            <w:pPr>
              <w:jc w:val="center"/>
            </w:pPr>
            <w:r w:rsidRPr="00A9241B">
              <w:t>6</w:t>
            </w:r>
          </w:p>
        </w:tc>
        <w:tc>
          <w:tcPr>
            <w:tcW w:w="2682" w:type="dxa"/>
            <w:vMerge w:val="restart"/>
          </w:tcPr>
          <w:p w14:paraId="571AD7E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7D8E026E" w14:textId="77777777" w:rsidTr="0068633D">
        <w:trPr>
          <w:trHeight w:val="283"/>
        </w:trPr>
        <w:tc>
          <w:tcPr>
            <w:tcW w:w="2037" w:type="dxa"/>
            <w:vMerge/>
          </w:tcPr>
          <w:p w14:paraId="53D23170" w14:textId="77777777" w:rsidR="00A23AF1" w:rsidRPr="00FA7425" w:rsidRDefault="00A23AF1" w:rsidP="000A3B38"/>
        </w:tc>
        <w:tc>
          <w:tcPr>
            <w:tcW w:w="4167" w:type="dxa"/>
          </w:tcPr>
          <w:p w14:paraId="41BF6A0F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7548927" w14:textId="2021153D" w:rsidR="00A23AF1" w:rsidRPr="00A9241B" w:rsidRDefault="00A9241B" w:rsidP="007E3823">
            <w:pPr>
              <w:jc w:val="center"/>
            </w:pPr>
            <w:r w:rsidRPr="00A9241B">
              <w:t>8</w:t>
            </w:r>
          </w:p>
        </w:tc>
        <w:tc>
          <w:tcPr>
            <w:tcW w:w="2682" w:type="dxa"/>
            <w:vMerge/>
          </w:tcPr>
          <w:p w14:paraId="311E96D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0042FA" w14:textId="77777777" w:rsidR="000170AF" w:rsidRDefault="000170AF"/>
    <w:p w14:paraId="411644F7" w14:textId="77777777" w:rsidR="002451C0" w:rsidRPr="00F60511" w:rsidRDefault="002451C0" w:rsidP="00F60511"/>
    <w:p w14:paraId="0E6090E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A380E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093E9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049F" w:rsidRPr="0004716C" w14:paraId="64454F3A" w14:textId="77777777" w:rsidTr="00AA23AA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14:paraId="457151A0" w14:textId="77777777" w:rsidR="00AE049F" w:rsidRPr="0004716C" w:rsidRDefault="00AE049F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14:paraId="27555293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4DA27A" w14:textId="77777777" w:rsidR="00AE049F" w:rsidRPr="0004716C" w:rsidRDefault="00AE049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5EEA54" w14:textId="77777777" w:rsidR="00AE049F" w:rsidRPr="0004716C" w:rsidRDefault="00AE049F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14:paraId="44506159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B35C16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E0A025" w14:textId="77777777" w:rsidR="00AE049F" w:rsidRPr="0004716C" w:rsidRDefault="00AE049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AEBA1F8" w14:textId="77777777" w:rsidR="00AE049F" w:rsidRPr="0004716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D6C715A" w14:textId="60E87FC7" w:rsidR="00AE049F" w:rsidRPr="009C78F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AE049F" w:rsidRPr="0004716C" w14:paraId="64E10122" w14:textId="77777777" w:rsidTr="00AA23AA">
        <w:trPr>
          <w:trHeight w:val="283"/>
        </w:trPr>
        <w:tc>
          <w:tcPr>
            <w:tcW w:w="2045" w:type="dxa"/>
          </w:tcPr>
          <w:p w14:paraId="7272A8E6" w14:textId="77777777" w:rsidR="00AE049F" w:rsidRPr="0004716C" w:rsidRDefault="00AE049F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3C67AF6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0680F80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13277D11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6BCE0DD" w14:textId="77777777" w:rsidR="00AE049F" w:rsidRPr="00105908" w:rsidRDefault="00AE049F" w:rsidP="00AE049F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14:paraId="670B35F4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14:paraId="3421D045" w14:textId="201D27A9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14:paraId="103FBFDC" w14:textId="144856C6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14:paraId="78B017C3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14:paraId="168C8090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35B46705" w14:textId="7F353CCE" w:rsidR="00AE049F" w:rsidRPr="00666B14" w:rsidRDefault="00AE049F" w:rsidP="00AE049F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AE049F" w:rsidRPr="0004716C" w14:paraId="72C83D86" w14:textId="77777777" w:rsidTr="00AA23AA">
        <w:trPr>
          <w:trHeight w:val="283"/>
        </w:trPr>
        <w:tc>
          <w:tcPr>
            <w:tcW w:w="2045" w:type="dxa"/>
          </w:tcPr>
          <w:p w14:paraId="26F558C9" w14:textId="77777777" w:rsidR="00AE049F" w:rsidRPr="0004716C" w:rsidRDefault="00AE049F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2D5BCBEC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5AAD95A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6612982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5622F3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768770B5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4FBC4F1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9BF2EB1" w14:textId="5B95560B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51BB3A9" w14:textId="67ACA594" w:rsidR="00AE049F" w:rsidRPr="00666B14" w:rsidRDefault="0044568C" w:rsidP="004456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E049F" w:rsidRPr="0004716C" w14:paraId="67CCA84C" w14:textId="77777777" w:rsidTr="00AA23AA">
        <w:trPr>
          <w:trHeight w:val="283"/>
        </w:trPr>
        <w:tc>
          <w:tcPr>
            <w:tcW w:w="2045" w:type="dxa"/>
          </w:tcPr>
          <w:p w14:paraId="06ED2370" w14:textId="77777777" w:rsidR="00AE049F" w:rsidRPr="0004716C" w:rsidRDefault="00AE049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2752693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55B9A7" w14:textId="77777777" w:rsidR="00AE049F" w:rsidRPr="0004716C" w:rsidRDefault="00AE049F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AC03D38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84D096C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4E6F4F1F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3B3EC4" w14:textId="2A15BBC9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14:paraId="3EE3AB43" w14:textId="73586CD6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93094E3" w14:textId="0B12BBE5" w:rsidR="00AE049F" w:rsidRPr="00666B14" w:rsidRDefault="0044568C" w:rsidP="0044568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600F735F" w14:textId="77777777" w:rsidTr="002542E5">
        <w:trPr>
          <w:trHeight w:val="283"/>
        </w:trPr>
        <w:tc>
          <w:tcPr>
            <w:tcW w:w="2045" w:type="dxa"/>
          </w:tcPr>
          <w:p w14:paraId="316151AA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D86A95E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C675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080B80B2" w14:textId="77777777" w:rsidR="0044568C" w:rsidRPr="00FA23BB" w:rsidRDefault="0044568C" w:rsidP="0044568C">
            <w:pPr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14:paraId="3C54E5FC" w14:textId="6D40C414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14:paraId="2007CCAA" w14:textId="77777777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194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43609C" w14:textId="1AFAD37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14:paraId="41DE2C1F" w14:textId="3E51E5E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14:paraId="034F66E0" w14:textId="77777777" w:rsidR="0044568C" w:rsidRPr="0096029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14:paraId="114A0787" w14:textId="66ECED22" w:rsidR="00590FE2" w:rsidRPr="00666B14" w:rsidRDefault="0044568C" w:rsidP="0044568C">
            <w:pPr>
              <w:tabs>
                <w:tab w:val="left" w:pos="267"/>
              </w:tabs>
              <w:ind w:left="194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14:paraId="4BC9FF98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5F3C44" w14:textId="7BF9C853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8644EA">
        <w:rPr>
          <w:rFonts w:eastAsia="Times New Roman"/>
          <w:bCs/>
          <w:sz w:val="24"/>
          <w:szCs w:val="24"/>
        </w:rPr>
        <w:t xml:space="preserve">Социология </w:t>
      </w:r>
      <w:r w:rsidR="004D4432">
        <w:rPr>
          <w:rFonts w:eastAsia="Times New Roman"/>
          <w:bCs/>
          <w:sz w:val="24"/>
          <w:szCs w:val="24"/>
        </w:rPr>
        <w:t>риска и безопасности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397D293" w14:textId="3CDC824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2FCCA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2760B0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91B2CE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185699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12EF75C" w14:textId="77777777" w:rsidTr="0003098C">
        <w:trPr>
          <w:trHeight w:val="283"/>
        </w:trPr>
        <w:tc>
          <w:tcPr>
            <w:tcW w:w="993" w:type="dxa"/>
          </w:tcPr>
          <w:p w14:paraId="72C9CDA5" w14:textId="77777777" w:rsidR="00DC1095" w:rsidRPr="0060378F" w:rsidRDefault="0060378F" w:rsidP="0060378F">
            <w:pPr>
              <w:jc w:val="center"/>
            </w:pPr>
            <w:bookmarkStart w:id="1" w:name="_Hlk99535163"/>
            <w:r w:rsidRPr="0060378F">
              <w:t>1</w:t>
            </w:r>
          </w:p>
        </w:tc>
        <w:tc>
          <w:tcPr>
            <w:tcW w:w="3827" w:type="dxa"/>
          </w:tcPr>
          <w:p w14:paraId="42E323A2" w14:textId="43CC4000" w:rsidR="003F468B" w:rsidRPr="0060378F" w:rsidRDefault="00666B14" w:rsidP="0060378F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14:paraId="37E6529F" w14:textId="77777777" w:rsidR="00550D66" w:rsidRPr="00550D66" w:rsidRDefault="00550D66" w:rsidP="00550D66">
            <w:r w:rsidRPr="00550D66">
              <w:rPr>
                <w:rStyle w:val="aff7"/>
                <w:b w:val="0"/>
                <w:color w:val="212529"/>
                <w:shd w:val="clear" w:color="auto" w:fill="FFFFFF"/>
              </w:rPr>
              <w:t>Современное российское общество как «общество риска».</w:t>
            </w:r>
          </w:p>
          <w:p w14:paraId="5602B6E3" w14:textId="2BCD00C4" w:rsidR="00B25DC1" w:rsidRPr="00550D66" w:rsidRDefault="00550D66" w:rsidP="00550D66">
            <w:pPr>
              <w:pStyle w:val="af0"/>
              <w:tabs>
                <w:tab w:val="left" w:pos="346"/>
              </w:tabs>
              <w:ind w:left="0"/>
              <w:jc w:val="both"/>
            </w:pPr>
            <w:r w:rsidRPr="00550D66">
              <w:t>Социологические подходы к угрозе безопасности.</w:t>
            </w:r>
          </w:p>
        </w:tc>
      </w:tr>
      <w:tr w:rsidR="00A55483" w14:paraId="2B926091" w14:textId="77777777" w:rsidTr="0003098C">
        <w:trPr>
          <w:trHeight w:val="283"/>
        </w:trPr>
        <w:tc>
          <w:tcPr>
            <w:tcW w:w="993" w:type="dxa"/>
          </w:tcPr>
          <w:p w14:paraId="41D4568B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3D26BBE" w14:textId="34A5F96C"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1180D57B" w14:textId="77777777" w:rsidR="00550D66" w:rsidRPr="00FF3230" w:rsidRDefault="00550D66" w:rsidP="00550D66">
            <w:pPr>
              <w:spacing w:after="200"/>
              <w:contextualSpacing/>
              <w:jc w:val="both"/>
            </w:pPr>
            <w:r w:rsidRPr="00FF3230">
              <w:t xml:space="preserve">Классификация видов безопасности. </w:t>
            </w:r>
          </w:p>
          <w:p w14:paraId="168A9AB1" w14:textId="77777777" w:rsidR="00550D66" w:rsidRPr="00FF3230" w:rsidRDefault="00550D66" w:rsidP="00550D66">
            <w:pPr>
              <w:spacing w:after="200"/>
              <w:contextualSpacing/>
              <w:jc w:val="both"/>
            </w:pPr>
            <w:r w:rsidRPr="00FF3230">
              <w:lastRenderedPageBreak/>
              <w:t xml:space="preserve">Основные угрозы и риски, связанные с природными, экологическими, эпидемиологическими, техногенными, социальными, социально-психологическими процессами. </w:t>
            </w:r>
          </w:p>
          <w:p w14:paraId="2C4D4665" w14:textId="0787E9F5" w:rsidR="00DB190A" w:rsidRPr="00550D66" w:rsidRDefault="00550D66" w:rsidP="00550D66">
            <w:pPr>
              <w:spacing w:after="200"/>
              <w:contextualSpacing/>
              <w:jc w:val="both"/>
            </w:pPr>
            <w:r w:rsidRPr="00FF3230">
              <w:t xml:space="preserve">Условия порождения рисков в социуме по В. И. Зубкову. </w:t>
            </w:r>
          </w:p>
        </w:tc>
      </w:tr>
      <w:tr w:rsidR="0060378F" w14:paraId="78E16BF5" w14:textId="77777777" w:rsidTr="0003098C">
        <w:trPr>
          <w:trHeight w:val="283"/>
        </w:trPr>
        <w:tc>
          <w:tcPr>
            <w:tcW w:w="993" w:type="dxa"/>
          </w:tcPr>
          <w:p w14:paraId="3D6F86D4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7A944549" w14:textId="6C44D672" w:rsidR="0060378F" w:rsidRPr="0060378F" w:rsidRDefault="000A5561" w:rsidP="00B350E3">
            <w:r w:rsidRPr="000A5561">
              <w:t>Контрольные работы</w:t>
            </w:r>
          </w:p>
        </w:tc>
        <w:tc>
          <w:tcPr>
            <w:tcW w:w="9723" w:type="dxa"/>
          </w:tcPr>
          <w:p w14:paraId="0032C944" w14:textId="77777777" w:rsidR="00550D66" w:rsidRPr="00FF3230" w:rsidRDefault="00550D66" w:rsidP="00550D66">
            <w:pPr>
              <w:contextualSpacing/>
              <w:jc w:val="both"/>
            </w:pPr>
            <w:r w:rsidRPr="00FF3230">
              <w:t xml:space="preserve">Уровни современной безопасности. Основные направления её создания. </w:t>
            </w:r>
          </w:p>
          <w:p w14:paraId="6D29D51B" w14:textId="74E3427F" w:rsidR="0060378F" w:rsidRPr="00EB411A" w:rsidRDefault="00550D66" w:rsidP="00550D66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FF3230">
              <w:t>Общие подходы к определению угрозы в социологии</w:t>
            </w:r>
          </w:p>
        </w:tc>
      </w:tr>
      <w:bookmarkEnd w:id="1"/>
    </w:tbl>
    <w:p w14:paraId="207A98C7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A43E0D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91543B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947A0A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9260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2A37757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426383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61CB197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EBC8A4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F7D1377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C60BEE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6889BBB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14:paraId="5BF170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9BD6099" w14:textId="77777777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14:paraId="479DD854" w14:textId="1BB1258D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0D80FB64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38DBE2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8583B8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28F8AE4E" w14:textId="77777777" w:rsidTr="00073075">
        <w:trPr>
          <w:trHeight w:val="283"/>
        </w:trPr>
        <w:tc>
          <w:tcPr>
            <w:tcW w:w="2410" w:type="dxa"/>
            <w:vMerge/>
          </w:tcPr>
          <w:p w14:paraId="58844DB7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A6477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411505E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744E456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19B67654" w14:textId="77777777" w:rsidTr="00073075">
        <w:trPr>
          <w:trHeight w:val="283"/>
        </w:trPr>
        <w:tc>
          <w:tcPr>
            <w:tcW w:w="2410" w:type="dxa"/>
            <w:vMerge/>
          </w:tcPr>
          <w:p w14:paraId="6743B1F0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B0E2898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811FB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7169DF4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FDB2053" w14:textId="77777777" w:rsidTr="00073075">
        <w:trPr>
          <w:trHeight w:val="283"/>
        </w:trPr>
        <w:tc>
          <w:tcPr>
            <w:tcW w:w="2410" w:type="dxa"/>
            <w:vMerge/>
          </w:tcPr>
          <w:p w14:paraId="07E64272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78FBF4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AA5AF3">
              <w:rPr>
                <w:lang w:val="ru-RU"/>
              </w:rPr>
              <w:lastRenderedPageBreak/>
              <w:t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0AA7CB5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377F0B23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67BD9F84" w14:textId="77777777" w:rsidTr="00073075">
        <w:trPr>
          <w:trHeight w:val="283"/>
        </w:trPr>
        <w:tc>
          <w:tcPr>
            <w:tcW w:w="2410" w:type="dxa"/>
            <w:vMerge/>
          </w:tcPr>
          <w:p w14:paraId="3473C521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85E469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3C6491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8EF19CC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BE9D5B0" w14:textId="77777777" w:rsidTr="00073075">
        <w:trPr>
          <w:trHeight w:val="283"/>
        </w:trPr>
        <w:tc>
          <w:tcPr>
            <w:tcW w:w="2410" w:type="dxa"/>
            <w:vMerge/>
          </w:tcPr>
          <w:p w14:paraId="709D872E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57F60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7876B26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7882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4D8D4DF5" w14:textId="77777777" w:rsidTr="00073075">
        <w:trPr>
          <w:trHeight w:val="283"/>
        </w:trPr>
        <w:tc>
          <w:tcPr>
            <w:tcW w:w="2410" w:type="dxa"/>
            <w:vMerge/>
          </w:tcPr>
          <w:p w14:paraId="14B79F34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36339C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70AD31E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F5F7EB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97B9608" w14:textId="77777777" w:rsidTr="00D2039A">
        <w:trPr>
          <w:trHeight w:val="367"/>
        </w:trPr>
        <w:tc>
          <w:tcPr>
            <w:tcW w:w="2410" w:type="dxa"/>
            <w:vMerge w:val="restart"/>
          </w:tcPr>
          <w:p w14:paraId="40F4862C" w14:textId="5630C0A5"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14:paraId="7FCC1B79" w14:textId="77777777"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14:paraId="5446FAD3" w14:textId="77777777"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21152E2" w14:textId="77777777" w:rsidR="00A51918" w:rsidRPr="00AA5AF3" w:rsidRDefault="00A51918" w:rsidP="00A51918">
            <w:r w:rsidRPr="00AA5AF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A586F6" w14:textId="77777777" w:rsidR="00A51918" w:rsidRPr="00AA5AF3" w:rsidRDefault="00A51918" w:rsidP="00A51918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37638F" w14:textId="77777777" w:rsidR="00A51918" w:rsidRPr="00AA5AF3" w:rsidRDefault="00A51918" w:rsidP="00A51918">
            <w:r w:rsidRPr="00AA5AF3">
              <w:t>Правила оценки всего теста:</w:t>
            </w:r>
          </w:p>
          <w:p w14:paraId="61F336C5" w14:textId="77777777" w:rsidR="00A51918" w:rsidRPr="00AA5AF3" w:rsidRDefault="00A51918" w:rsidP="00A51918">
            <w:r w:rsidRPr="00AA5AF3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890AE4" w14:textId="77777777"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73B92E" w14:textId="77777777"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14:paraId="2093BFDA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F33D321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2377706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DC05B1E" w14:textId="0B1AB593" w:rsidR="00A51918" w:rsidRPr="00D2039A" w:rsidRDefault="00A51918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B76334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6065A518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14:paraId="367B7671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14:paraId="77B6B1C1" w14:textId="77777777" w:rsidTr="00073075">
        <w:trPr>
          <w:trHeight w:val="283"/>
        </w:trPr>
        <w:tc>
          <w:tcPr>
            <w:tcW w:w="2410" w:type="dxa"/>
            <w:vMerge/>
          </w:tcPr>
          <w:p w14:paraId="55378799" w14:textId="77777777" w:rsidR="00A51918" w:rsidRPr="00FE0227" w:rsidRDefault="00A51918" w:rsidP="00A51918"/>
        </w:tc>
        <w:tc>
          <w:tcPr>
            <w:tcW w:w="8080" w:type="dxa"/>
            <w:vMerge/>
          </w:tcPr>
          <w:p w14:paraId="4E59D87D" w14:textId="77777777" w:rsidR="00A51918" w:rsidRPr="00AA5AF3" w:rsidRDefault="00A51918" w:rsidP="00A51918"/>
        </w:tc>
        <w:tc>
          <w:tcPr>
            <w:tcW w:w="2055" w:type="dxa"/>
          </w:tcPr>
          <w:p w14:paraId="67D3206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299000D1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14:paraId="147C1823" w14:textId="77777777" w:rsidR="00A51918" w:rsidRPr="00AA5AF3" w:rsidRDefault="00A51918" w:rsidP="00A51918">
            <w:pPr>
              <w:jc w:val="center"/>
            </w:pPr>
            <w:r w:rsidRPr="00AA5AF3">
              <w:t>65% - 84%</w:t>
            </w:r>
          </w:p>
        </w:tc>
      </w:tr>
      <w:tr w:rsidR="00A51918" w:rsidRPr="00FE0227" w14:paraId="54371E00" w14:textId="77777777" w:rsidTr="00073075">
        <w:trPr>
          <w:trHeight w:val="283"/>
        </w:trPr>
        <w:tc>
          <w:tcPr>
            <w:tcW w:w="2410" w:type="dxa"/>
            <w:vMerge/>
          </w:tcPr>
          <w:p w14:paraId="36CE3E69" w14:textId="77777777" w:rsidR="00A51918" w:rsidRPr="00FE0227" w:rsidRDefault="00A51918" w:rsidP="00A51918"/>
        </w:tc>
        <w:tc>
          <w:tcPr>
            <w:tcW w:w="8080" w:type="dxa"/>
            <w:vMerge/>
          </w:tcPr>
          <w:p w14:paraId="213D2161" w14:textId="77777777" w:rsidR="00A51918" w:rsidRPr="00AA5AF3" w:rsidRDefault="00A51918" w:rsidP="00A51918"/>
        </w:tc>
        <w:tc>
          <w:tcPr>
            <w:tcW w:w="2055" w:type="dxa"/>
          </w:tcPr>
          <w:p w14:paraId="41365AE8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5D4A59DC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14:paraId="08663620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A51918" w:rsidRPr="00FE0227" w14:paraId="485501CA" w14:textId="77777777" w:rsidTr="00073075">
        <w:trPr>
          <w:trHeight w:val="1052"/>
        </w:trPr>
        <w:tc>
          <w:tcPr>
            <w:tcW w:w="2410" w:type="dxa"/>
            <w:vMerge/>
          </w:tcPr>
          <w:p w14:paraId="6186BE90" w14:textId="77777777" w:rsidR="00A51918" w:rsidRPr="00FE0227" w:rsidRDefault="00A51918" w:rsidP="00A51918"/>
        </w:tc>
        <w:tc>
          <w:tcPr>
            <w:tcW w:w="8080" w:type="dxa"/>
            <w:vMerge/>
          </w:tcPr>
          <w:p w14:paraId="09498EFB" w14:textId="77777777" w:rsidR="00A51918" w:rsidRPr="00AA5AF3" w:rsidRDefault="00A51918" w:rsidP="00A51918"/>
        </w:tc>
        <w:tc>
          <w:tcPr>
            <w:tcW w:w="2055" w:type="dxa"/>
          </w:tcPr>
          <w:p w14:paraId="65FEDF8A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7DD29F5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14:paraId="143820F5" w14:textId="77777777"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A51918" w:rsidRPr="00FE0227" w14:paraId="563492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E3E10C" w14:textId="78A96ECC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0032715D" w14:textId="31513ED3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A339B2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D3307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8F7D1B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000FAFD8" w14:textId="77777777" w:rsidTr="00073075">
        <w:trPr>
          <w:trHeight w:val="283"/>
        </w:trPr>
        <w:tc>
          <w:tcPr>
            <w:tcW w:w="2410" w:type="dxa"/>
            <w:vMerge/>
          </w:tcPr>
          <w:p w14:paraId="39F45780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CD8A16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1375DD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418A21B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03AF8DE1" w14:textId="77777777" w:rsidTr="00073075">
        <w:trPr>
          <w:trHeight w:val="283"/>
        </w:trPr>
        <w:tc>
          <w:tcPr>
            <w:tcW w:w="2410" w:type="dxa"/>
            <w:vMerge/>
          </w:tcPr>
          <w:p w14:paraId="74D99BB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38197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236E60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F2403B8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38C2972" w14:textId="77777777" w:rsidTr="00073075">
        <w:trPr>
          <w:trHeight w:val="283"/>
        </w:trPr>
        <w:tc>
          <w:tcPr>
            <w:tcW w:w="2410" w:type="dxa"/>
            <w:vMerge/>
          </w:tcPr>
          <w:p w14:paraId="00E290A9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D46569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543219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B6CAF40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6982CF36" w14:textId="77777777" w:rsidTr="00073075">
        <w:trPr>
          <w:trHeight w:val="283"/>
        </w:trPr>
        <w:tc>
          <w:tcPr>
            <w:tcW w:w="2410" w:type="dxa"/>
            <w:vMerge/>
          </w:tcPr>
          <w:p w14:paraId="031EA79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A10605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714DAA13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B828706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314E376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26845F" w14:textId="446B4505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14:paraId="5A54493F" w14:textId="1BA3D4C7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6E8ACEA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27A60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21A2D7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7B31C73A" w14:textId="77777777" w:rsidTr="00073075">
        <w:trPr>
          <w:trHeight w:val="283"/>
        </w:trPr>
        <w:tc>
          <w:tcPr>
            <w:tcW w:w="2410" w:type="dxa"/>
            <w:vMerge/>
          </w:tcPr>
          <w:p w14:paraId="20AFF463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93F338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8A7EF40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D9228BD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4DCB661D" w14:textId="77777777" w:rsidTr="00073075">
        <w:trPr>
          <w:trHeight w:val="283"/>
        </w:trPr>
        <w:tc>
          <w:tcPr>
            <w:tcW w:w="2410" w:type="dxa"/>
            <w:vMerge/>
          </w:tcPr>
          <w:p w14:paraId="3FB503D7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E612E0B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13014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C9A7D72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0680BEE0" w14:textId="77777777" w:rsidTr="00073075">
        <w:trPr>
          <w:trHeight w:val="283"/>
        </w:trPr>
        <w:tc>
          <w:tcPr>
            <w:tcW w:w="2410" w:type="dxa"/>
            <w:vMerge/>
          </w:tcPr>
          <w:p w14:paraId="0F194F5D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9065AA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3D1B26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EB52606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02245A02" w14:textId="77777777" w:rsidTr="00073075">
        <w:trPr>
          <w:trHeight w:val="283"/>
        </w:trPr>
        <w:tc>
          <w:tcPr>
            <w:tcW w:w="2410" w:type="dxa"/>
            <w:vMerge/>
          </w:tcPr>
          <w:p w14:paraId="1427533F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B1506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046597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87D1891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2D37C2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9D9E59" w14:textId="218D7FC1" w:rsidR="00A51918" w:rsidRPr="004C6289" w:rsidRDefault="004C6289" w:rsidP="00A519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14:paraId="04D088D7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F1E55A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9C9C92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82735F" w:rsidRPr="00FE0227" w14:paraId="106EED8E" w14:textId="77777777" w:rsidTr="00073075">
        <w:trPr>
          <w:trHeight w:val="283"/>
        </w:trPr>
        <w:tc>
          <w:tcPr>
            <w:tcW w:w="2410" w:type="dxa"/>
            <w:vMerge/>
          </w:tcPr>
          <w:p w14:paraId="4F390B3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A6F0CAC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146135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860461F" w14:textId="77777777" w:rsidR="0082735F" w:rsidRPr="00D2039A" w:rsidRDefault="0082735F" w:rsidP="0082735F">
            <w:pPr>
              <w:jc w:val="center"/>
            </w:pPr>
            <w:r w:rsidRPr="00D2039A">
              <w:t>4</w:t>
            </w:r>
          </w:p>
        </w:tc>
      </w:tr>
      <w:tr w:rsidR="0082735F" w:rsidRPr="00FE0227" w14:paraId="304BD0B6" w14:textId="77777777" w:rsidTr="00073075">
        <w:trPr>
          <w:trHeight w:val="283"/>
        </w:trPr>
        <w:tc>
          <w:tcPr>
            <w:tcW w:w="2410" w:type="dxa"/>
            <w:vMerge/>
          </w:tcPr>
          <w:p w14:paraId="0A9C0F5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00563A2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09CC0E54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44E632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E3E1F83" w14:textId="77777777" w:rsidR="0082735F" w:rsidRPr="00D2039A" w:rsidRDefault="0082735F" w:rsidP="0082735F">
            <w:pPr>
              <w:jc w:val="center"/>
            </w:pPr>
            <w:r w:rsidRPr="00D2039A">
              <w:t>3</w:t>
            </w:r>
          </w:p>
        </w:tc>
      </w:tr>
      <w:tr w:rsidR="0082735F" w:rsidRPr="00FE0227" w14:paraId="20B7E1E2" w14:textId="77777777" w:rsidTr="00073075">
        <w:trPr>
          <w:trHeight w:val="283"/>
        </w:trPr>
        <w:tc>
          <w:tcPr>
            <w:tcW w:w="2410" w:type="dxa"/>
            <w:vMerge/>
          </w:tcPr>
          <w:p w14:paraId="6792B42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161470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41ABF1E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229EBE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830BC63" w14:textId="77777777" w:rsidR="0082735F" w:rsidRPr="00D2039A" w:rsidRDefault="0082735F" w:rsidP="0082735F">
            <w:pPr>
              <w:jc w:val="center"/>
            </w:pPr>
            <w:r w:rsidRPr="00D2039A">
              <w:t>2</w:t>
            </w:r>
          </w:p>
        </w:tc>
      </w:tr>
    </w:tbl>
    <w:p w14:paraId="6A5E5BA0" w14:textId="77777777" w:rsidR="00041BEF" w:rsidRDefault="00041BEF" w:rsidP="00041BEF">
      <w:pPr>
        <w:pStyle w:val="2"/>
        <w:numPr>
          <w:ilvl w:val="0"/>
          <w:numId w:val="0"/>
        </w:numPr>
        <w:rPr>
          <w:i/>
        </w:rPr>
      </w:pPr>
    </w:p>
    <w:p w14:paraId="40EDEDD4" w14:textId="77777777" w:rsidR="00041BEF" w:rsidRDefault="00041BEF" w:rsidP="00041BEF"/>
    <w:p w14:paraId="02C9BCA7" w14:textId="77777777" w:rsidR="00041BEF" w:rsidRDefault="00041BEF" w:rsidP="00041BEF"/>
    <w:p w14:paraId="105715F5" w14:textId="77777777" w:rsidR="00041BEF" w:rsidRPr="00041BEF" w:rsidRDefault="00041BEF" w:rsidP="00041BEF"/>
    <w:p w14:paraId="1AEAB31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CD54E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E5B2F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0F118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21696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A70CF03" w14:textId="77777777" w:rsidTr="002C4687">
        <w:tc>
          <w:tcPr>
            <w:tcW w:w="3261" w:type="dxa"/>
          </w:tcPr>
          <w:p w14:paraId="1F40B4CD" w14:textId="5A508778" w:rsidR="002C4687" w:rsidRPr="00A80E2B" w:rsidRDefault="00B962B6" w:rsidP="0009260A">
            <w:pPr>
              <w:jc w:val="both"/>
              <w:rPr>
                <w:i/>
              </w:rPr>
            </w:pPr>
            <w:r>
              <w:t>Зачет</w:t>
            </w:r>
          </w:p>
        </w:tc>
        <w:tc>
          <w:tcPr>
            <w:tcW w:w="11340" w:type="dxa"/>
          </w:tcPr>
          <w:p w14:paraId="0374F0F4" w14:textId="3579F181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1</w:t>
            </w:r>
            <w:r w:rsidRPr="00D93C98">
              <w:rPr>
                <w:rFonts w:eastAsia="Times New Roman"/>
              </w:rPr>
              <w:t>. Предметное поле социологической теории риска.</w:t>
            </w:r>
          </w:p>
          <w:p w14:paraId="384C69ED" w14:textId="0CB71854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2</w:t>
            </w:r>
            <w:r w:rsidRPr="00D93C98">
              <w:rPr>
                <w:rFonts w:eastAsia="Times New Roman"/>
              </w:rPr>
              <w:t>. Эволюция представлений о риске и опасности: основные этапы.</w:t>
            </w:r>
          </w:p>
          <w:p w14:paraId="66888628" w14:textId="456A36AB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3</w:t>
            </w:r>
            <w:r w:rsidRPr="00D93C98">
              <w:rPr>
                <w:rFonts w:eastAsia="Times New Roman"/>
              </w:rPr>
              <w:t>. История представлений о риске и опасности в традиционных и индустриальных обществах.</w:t>
            </w:r>
          </w:p>
          <w:p w14:paraId="1E8F9D4D" w14:textId="630AC289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4</w:t>
            </w:r>
            <w:r w:rsidRPr="00D93C98">
              <w:rPr>
                <w:rFonts w:eastAsia="Times New Roman"/>
              </w:rPr>
              <w:t>. Основные причины возникновения рисков.</w:t>
            </w:r>
          </w:p>
          <w:p w14:paraId="783EC0A1" w14:textId="06FCA3F0" w:rsidR="002C4687" w:rsidRPr="00B962B6" w:rsidRDefault="00B962B6" w:rsidP="00B962B6">
            <w:pPr>
              <w:rPr>
                <w:rFonts w:ascii="Segoe UI" w:eastAsia="Times New Roman" w:hAnsi="Segoe UI" w:cs="Segoe UI"/>
                <w:color w:val="212529"/>
                <w:sz w:val="30"/>
                <w:szCs w:val="30"/>
              </w:rPr>
            </w:pPr>
            <w:r w:rsidRPr="00B962B6">
              <w:rPr>
                <w:rFonts w:eastAsia="Times New Roman"/>
              </w:rPr>
              <w:t>5</w:t>
            </w:r>
            <w:r w:rsidRPr="00D93C98">
              <w:rPr>
                <w:rFonts w:eastAsia="Times New Roman"/>
              </w:rPr>
              <w:t>. Условия возникновения риска.</w:t>
            </w:r>
          </w:p>
        </w:tc>
      </w:tr>
    </w:tbl>
    <w:p w14:paraId="5E7FE685" w14:textId="77777777" w:rsidR="00D868A9" w:rsidRDefault="00D868A9" w:rsidP="00D868A9"/>
    <w:p w14:paraId="6BBB613E" w14:textId="77777777" w:rsidR="00D868A9" w:rsidRPr="00D868A9" w:rsidRDefault="00D868A9" w:rsidP="00D868A9"/>
    <w:p w14:paraId="0E8E7B1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5F7669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B13F240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414823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7913BF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96DB99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7B7C0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1C1151E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7540DF9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A8B67E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4DBDC13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46DB2E8" w14:textId="71CA37D5" w:rsidR="009D5862" w:rsidRPr="00260DAA" w:rsidRDefault="00041BEF" w:rsidP="00260DAA">
            <w:r>
              <w:t>Зачет</w:t>
            </w:r>
          </w:p>
        </w:tc>
        <w:tc>
          <w:tcPr>
            <w:tcW w:w="6945" w:type="dxa"/>
          </w:tcPr>
          <w:p w14:paraId="3F753CF5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14:paraId="0FB05DAC" w14:textId="0759CC81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063AB7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</w:t>
            </w:r>
            <w:r w:rsidR="00B73243" w:rsidRPr="002C69F9">
              <w:rPr>
                <w:lang w:val="ru-RU"/>
              </w:rPr>
              <w:t xml:space="preserve"> </w:t>
            </w:r>
            <w:r w:rsidRPr="002C69F9">
              <w:rPr>
                <w:lang w:val="ru-RU"/>
              </w:rPr>
              <w:t>диалог и вступает в научную дискуссию;</w:t>
            </w:r>
          </w:p>
          <w:p w14:paraId="16077745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7773E0D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14:paraId="74944419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70568F1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5CCD139" w14:textId="77777777" w:rsidR="009D5862" w:rsidRDefault="009D5862" w:rsidP="00FC1ACA">
            <w:pPr>
              <w:jc w:val="center"/>
            </w:pPr>
            <w:r w:rsidRPr="002C69F9">
              <w:t>5</w:t>
            </w:r>
          </w:p>
          <w:p w14:paraId="2597DB1D" w14:textId="4D8378CF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374BB5FF" w14:textId="77777777" w:rsidTr="00073075">
        <w:trPr>
          <w:trHeight w:val="283"/>
        </w:trPr>
        <w:tc>
          <w:tcPr>
            <w:tcW w:w="3828" w:type="dxa"/>
            <w:vMerge/>
          </w:tcPr>
          <w:p w14:paraId="03AA91CF" w14:textId="77777777" w:rsidR="009D5862" w:rsidRPr="00260DAA" w:rsidRDefault="009D5862" w:rsidP="00FC1ACA"/>
        </w:tc>
        <w:tc>
          <w:tcPr>
            <w:tcW w:w="6945" w:type="dxa"/>
          </w:tcPr>
          <w:p w14:paraId="41A86D78" w14:textId="77777777" w:rsidR="009D5862" w:rsidRPr="002C69F9" w:rsidRDefault="009D5862" w:rsidP="00FC1ACA">
            <w:r w:rsidRPr="002C69F9">
              <w:t>Обучающийся:</w:t>
            </w:r>
          </w:p>
          <w:p w14:paraId="757C6211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2C69F9">
              <w:lastRenderedPageBreak/>
              <w:t>самостоятельно, благодаря наводящему вопросу;</w:t>
            </w:r>
          </w:p>
          <w:p w14:paraId="3FCB1F56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14:paraId="6E7DF524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14:paraId="71324A2E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14:paraId="3154BA54" w14:textId="77777777" w:rsidR="009D5862" w:rsidRPr="002C69F9" w:rsidRDefault="009D5862" w:rsidP="00FC1ACA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A7CE67C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7F20FD3" w14:textId="77777777" w:rsidR="009D5862" w:rsidRDefault="009D5862" w:rsidP="00FC1ACA">
            <w:pPr>
              <w:jc w:val="center"/>
            </w:pPr>
            <w:r w:rsidRPr="002C69F9">
              <w:t>4</w:t>
            </w:r>
          </w:p>
          <w:p w14:paraId="44A2DED7" w14:textId="1C560EDC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2E976727" w14:textId="77777777" w:rsidTr="00073075">
        <w:trPr>
          <w:trHeight w:val="283"/>
        </w:trPr>
        <w:tc>
          <w:tcPr>
            <w:tcW w:w="3828" w:type="dxa"/>
            <w:vMerge/>
          </w:tcPr>
          <w:p w14:paraId="6E91D3F2" w14:textId="77777777" w:rsidR="009D5862" w:rsidRPr="00260DAA" w:rsidRDefault="009D5862" w:rsidP="00FC1ACA"/>
        </w:tc>
        <w:tc>
          <w:tcPr>
            <w:tcW w:w="6945" w:type="dxa"/>
          </w:tcPr>
          <w:p w14:paraId="6B7CE2B9" w14:textId="77777777" w:rsidR="009D5862" w:rsidRPr="002C69F9" w:rsidRDefault="009D5862" w:rsidP="00FC1ACA">
            <w:r w:rsidRPr="002C69F9">
              <w:t>Обучающийся:</w:t>
            </w:r>
          </w:p>
          <w:p w14:paraId="3112BE22" w14:textId="77777777"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14D99F" w14:textId="77777777"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14:paraId="35ED763D" w14:textId="77777777"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</w:t>
            </w:r>
            <w:r w:rsidR="00B73243" w:rsidRPr="002C69F9">
              <w:t xml:space="preserve"> </w:t>
            </w:r>
            <w:r w:rsidRPr="002C69F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DDD4F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C84D57B" w14:textId="77777777" w:rsidR="009D5862" w:rsidRDefault="009D5862" w:rsidP="00FC1ACA">
            <w:pPr>
              <w:jc w:val="center"/>
            </w:pPr>
            <w:r w:rsidRPr="002C69F9">
              <w:t>3</w:t>
            </w:r>
          </w:p>
          <w:p w14:paraId="663F89D4" w14:textId="7EFE9510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1C717298" w14:textId="77777777" w:rsidTr="00073075">
        <w:trPr>
          <w:trHeight w:val="283"/>
        </w:trPr>
        <w:tc>
          <w:tcPr>
            <w:tcW w:w="3828" w:type="dxa"/>
            <w:vMerge/>
          </w:tcPr>
          <w:p w14:paraId="015D148B" w14:textId="77777777" w:rsidR="009D5862" w:rsidRPr="00260DAA" w:rsidRDefault="009D5862" w:rsidP="00FC1ACA"/>
        </w:tc>
        <w:tc>
          <w:tcPr>
            <w:tcW w:w="6945" w:type="dxa"/>
          </w:tcPr>
          <w:p w14:paraId="6AE9D603" w14:textId="77777777"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>х основного учебного материала.</w:t>
            </w:r>
          </w:p>
          <w:p w14:paraId="27C40FCD" w14:textId="77777777"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9F014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7A98EA9" w14:textId="77777777" w:rsidR="009D5862" w:rsidRDefault="009D5862" w:rsidP="00FC1ACA">
            <w:pPr>
              <w:jc w:val="center"/>
            </w:pPr>
            <w:r w:rsidRPr="002C69F9">
              <w:t>2</w:t>
            </w:r>
          </w:p>
          <w:p w14:paraId="1A0066B8" w14:textId="0ED2A903" w:rsidR="00041BEF" w:rsidRPr="002C69F9" w:rsidRDefault="00041BEF" w:rsidP="00FC1ACA">
            <w:pPr>
              <w:jc w:val="center"/>
            </w:pPr>
            <w:r>
              <w:t>(не зачтено)</w:t>
            </w:r>
          </w:p>
        </w:tc>
      </w:tr>
    </w:tbl>
    <w:p w14:paraId="7CE049BB" w14:textId="77777777" w:rsidR="002D4379" w:rsidRPr="006D0117" w:rsidRDefault="002D4379" w:rsidP="002D4379"/>
    <w:p w14:paraId="2367761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32A3D7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684509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D14E60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4F4F18B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C9A2B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73156D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109C81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04D2A14" w14:textId="77777777" w:rsidTr="00FC1ACA">
        <w:trPr>
          <w:trHeight w:val="286"/>
        </w:trPr>
        <w:tc>
          <w:tcPr>
            <w:tcW w:w="3686" w:type="dxa"/>
          </w:tcPr>
          <w:p w14:paraId="2873FAF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46F0749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77282E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02DF299" w14:textId="77777777" w:rsidTr="00FC1ACA">
        <w:trPr>
          <w:trHeight w:val="286"/>
        </w:trPr>
        <w:tc>
          <w:tcPr>
            <w:tcW w:w="3686" w:type="dxa"/>
          </w:tcPr>
          <w:p w14:paraId="4B54120A" w14:textId="7BA77FBC" w:rsidR="00154655" w:rsidRPr="00D034E0" w:rsidRDefault="004C6289" w:rsidP="004C6289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7344DC20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BDB74E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624AFFEC" w14:textId="77777777" w:rsidTr="00FC1ACA">
        <w:trPr>
          <w:trHeight w:val="286"/>
        </w:trPr>
        <w:tc>
          <w:tcPr>
            <w:tcW w:w="3686" w:type="dxa"/>
          </w:tcPr>
          <w:p w14:paraId="4DC08117" w14:textId="3091B6AE"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6D254152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47CB31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5033FD0" w14:textId="77777777" w:rsidTr="00FC1ACA">
        <w:trPr>
          <w:trHeight w:val="214"/>
        </w:trPr>
        <w:tc>
          <w:tcPr>
            <w:tcW w:w="3686" w:type="dxa"/>
          </w:tcPr>
          <w:p w14:paraId="7248FADD" w14:textId="23ACF151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74CCF355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59FF83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B9504CD" w14:textId="77777777" w:rsidTr="00FC1ACA">
        <w:trPr>
          <w:trHeight w:val="286"/>
        </w:trPr>
        <w:tc>
          <w:tcPr>
            <w:tcW w:w="3686" w:type="dxa"/>
          </w:tcPr>
          <w:p w14:paraId="38B3C795" w14:textId="27780E4E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т</w:t>
            </w:r>
            <w:r w:rsidR="004C6289"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3FC81BC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09E4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182A89" w14:textId="77777777" w:rsidTr="00FC1ACA">
        <w:trPr>
          <w:trHeight w:val="286"/>
        </w:trPr>
        <w:tc>
          <w:tcPr>
            <w:tcW w:w="3686" w:type="dxa"/>
          </w:tcPr>
          <w:p w14:paraId="5EE6002A" w14:textId="7DF6AF14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к</w:t>
            </w:r>
            <w:r w:rsidR="004C6289"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8A1475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3AA6A8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554A898" w14:textId="77777777" w:rsidTr="005D388C">
        <w:tc>
          <w:tcPr>
            <w:tcW w:w="3686" w:type="dxa"/>
          </w:tcPr>
          <w:p w14:paraId="3BAB6C6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5757068" w14:textId="597F3854" w:rsidR="00D034E0" w:rsidRPr="00D034E0" w:rsidRDefault="00041BEF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660CE4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DC977F" w14:textId="77777777" w:rsidR="00D034E0" w:rsidRDefault="00041BEF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1BAC641" w14:textId="21BDAA47" w:rsidR="00041BEF" w:rsidRPr="00D034E0" w:rsidRDefault="00041BEF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14:paraId="4C51918F" w14:textId="77777777" w:rsidTr="005D388C">
        <w:tc>
          <w:tcPr>
            <w:tcW w:w="3686" w:type="dxa"/>
          </w:tcPr>
          <w:p w14:paraId="3BD4A829" w14:textId="7FACC2E4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843F7AC" w14:textId="34E52934" w:rsidR="00D034E0" w:rsidRPr="00D034E0" w:rsidRDefault="00041BEF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8165F7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D57643" w14:textId="77777777" w:rsidR="00041BEF" w:rsidRDefault="00041BEF" w:rsidP="00041BE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0C5B8DB" w14:textId="6526C03B" w:rsidR="00D034E0" w:rsidRPr="00D034E0" w:rsidRDefault="00041BEF" w:rsidP="00041BEF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7049F94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4F435F7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ED334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D5B3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A04A52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B1BB8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B743AC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00C7F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DED32B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F4183A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6411A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0717A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4233A9B" w14:textId="77777777" w:rsidR="00936AAE" w:rsidRPr="008448CC" w:rsidRDefault="00936AAE" w:rsidP="005459AF">
            <w:pPr>
              <w:rPr>
                <w:iCs/>
              </w:rPr>
            </w:pPr>
          </w:p>
          <w:p w14:paraId="668C3D7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D1E494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F8C6BC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FBF1968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3E618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13155F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CBB7BE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B53B0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910D4D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C12FF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F5AE37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CD5FF7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4426F0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A6AF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4B3E65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97F2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3AA80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F101B8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FD7F1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3003AF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AE1F6E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9C912F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1E89579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2BB086A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C3EB2F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C6442C9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62F46F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84810E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7FBC574F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776E6E4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628A82D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6CB8B70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79B12D23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D1D95D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130967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6ADD9E51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530F6F6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231A48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580936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0A476AC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0694F32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0FF92C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6D6E14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C8D47E4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0BF3A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7C8E66CA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E0A448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AF3C43C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DF4953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BC1FD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1F5B0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57D99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B0CCE6D" w14:textId="6A744F7F"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0193BB3C" w14:textId="77777777" w:rsidTr="00497306">
        <w:tc>
          <w:tcPr>
            <w:tcW w:w="4786" w:type="dxa"/>
          </w:tcPr>
          <w:p w14:paraId="2643D704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39C87C7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7711902B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D4A84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3448599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6A135A4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483C9E8E" w14:textId="77777777" w:rsidTr="00497306">
        <w:tc>
          <w:tcPr>
            <w:tcW w:w="4786" w:type="dxa"/>
          </w:tcPr>
          <w:p w14:paraId="1B829A6E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6B393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87DD9D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1BD96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A70811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4915111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6A6B79E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89B7E3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45A22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CC03B6D" w14:textId="77777777" w:rsidTr="00497306">
        <w:tc>
          <w:tcPr>
            <w:tcW w:w="4786" w:type="dxa"/>
          </w:tcPr>
          <w:p w14:paraId="38307FCA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37A33F4D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45B47EE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874D6CE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9E3BAF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5617E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84BEE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0689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B71AD6A" w14:textId="77777777" w:rsidTr="00497306">
        <w:tc>
          <w:tcPr>
            <w:tcW w:w="2836" w:type="dxa"/>
            <w:vMerge w:val="restart"/>
          </w:tcPr>
          <w:p w14:paraId="5087EA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AAC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51BD7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2130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3FF7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D00BB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034FA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44CBE7D" w14:textId="77777777" w:rsidTr="00497306">
        <w:tc>
          <w:tcPr>
            <w:tcW w:w="2836" w:type="dxa"/>
            <w:vMerge/>
          </w:tcPr>
          <w:p w14:paraId="131683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C5E7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4FE68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72C0382" w14:textId="77777777" w:rsidTr="00497306">
        <w:tc>
          <w:tcPr>
            <w:tcW w:w="2836" w:type="dxa"/>
            <w:vMerge/>
          </w:tcPr>
          <w:p w14:paraId="5F3480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29F4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0A2F8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A90FA9F" w14:textId="77777777" w:rsidTr="00497306">
        <w:tc>
          <w:tcPr>
            <w:tcW w:w="2836" w:type="dxa"/>
            <w:vMerge/>
          </w:tcPr>
          <w:p w14:paraId="2E8F5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20B1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4BD7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C48FFF3" w14:textId="77777777" w:rsidTr="00497306">
        <w:tc>
          <w:tcPr>
            <w:tcW w:w="2836" w:type="dxa"/>
            <w:vMerge/>
          </w:tcPr>
          <w:p w14:paraId="36EB93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8D65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98D49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30B326F" w14:textId="77777777" w:rsidTr="00497306">
        <w:tc>
          <w:tcPr>
            <w:tcW w:w="2836" w:type="dxa"/>
            <w:vMerge/>
          </w:tcPr>
          <w:p w14:paraId="578FE8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D0398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3AC7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F9A861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7224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08AFCA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0B33A2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C8CB0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27552C" w14:paraId="2F36A74A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2C602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3002E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AF386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D3D9C" w14:textId="77777777" w:rsidR="00F949F6" w:rsidRPr="0027552C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17305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766FA3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Год</w:t>
            </w:r>
          </w:p>
          <w:p w14:paraId="7DA5C4E9" w14:textId="3CA83C3A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12DB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B605145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27552C">
              <w:rPr>
                <w:b/>
                <w:bCs/>
                <w:lang w:eastAsia="ar-SA"/>
              </w:rPr>
              <w:t xml:space="preserve">   </w:t>
            </w:r>
            <w:r w:rsidRPr="0027552C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27552C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1AAB9F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27552C" w14:paraId="10D44BF2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C8205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4E63E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185A2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058AB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65BAB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77B82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A1E41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774B0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8</w:t>
            </w:r>
          </w:p>
        </w:tc>
      </w:tr>
      <w:tr w:rsidR="00F949F6" w:rsidRPr="0027552C" w14:paraId="6A47B557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24BBF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27552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0A725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8F83B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27552C" w:rsidRPr="0027552C" w14:paraId="20CCB566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4B680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A3BEB" w14:textId="35A575B3" w:rsidR="00F949F6" w:rsidRPr="0027552C" w:rsidRDefault="003E7825" w:rsidP="003E7825">
            <w:pPr>
              <w:shd w:val="clear" w:color="auto" w:fill="FFFFFF"/>
            </w:pPr>
            <w:r w:rsidRPr="0027552C">
              <w:rPr>
                <w:rFonts w:eastAsia="Times New Roman"/>
              </w:rPr>
              <w:t>Кравченко С. А.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98408" w14:textId="095D8DC5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Социология риска и безопасности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B02B2" w14:textId="74BA3D8F" w:rsidR="00F949F6" w:rsidRPr="0027552C" w:rsidRDefault="009B7C1F" w:rsidP="00F43DBA">
            <w:pPr>
              <w:shd w:val="clear" w:color="auto" w:fill="FFFFFF"/>
            </w:pPr>
            <w:r w:rsidRPr="0027552C"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32DB2" w14:textId="5D3DEADD" w:rsidR="00F949F6" w:rsidRPr="0027552C" w:rsidRDefault="009B7C1F" w:rsidP="00F43DBA">
            <w:pPr>
              <w:shd w:val="clear" w:color="auto" w:fill="FFFFFF"/>
            </w:pPr>
            <w:r w:rsidRPr="0027552C">
              <w:t xml:space="preserve">М.: Издательство </w:t>
            </w:r>
            <w:proofErr w:type="spellStart"/>
            <w:r w:rsidRPr="0027552C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CE6FF" w14:textId="284E495D" w:rsidR="00F949F6" w:rsidRPr="0027552C" w:rsidRDefault="00F949F6" w:rsidP="00F43DBA">
            <w:pPr>
              <w:shd w:val="clear" w:color="auto" w:fill="FFFFFF"/>
            </w:pPr>
            <w:r w:rsidRPr="0027552C">
              <w:t>20</w:t>
            </w:r>
            <w:r w:rsidR="009B7C1F" w:rsidRPr="0027552C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69C9B" w14:textId="3C4E5AA1" w:rsidR="00F949F6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  <w:shd w:val="clear" w:color="auto" w:fill="FFFFFF"/>
              </w:rPr>
              <w:t>https://urait.ru/bcode/451109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A339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1724FE4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7CEE9" w14:textId="77777777" w:rsidR="009B7C1F" w:rsidRPr="0027552C" w:rsidRDefault="009B7C1F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E14" w14:textId="4ED59450" w:rsidR="009B7C1F" w:rsidRPr="0027552C" w:rsidRDefault="003E7825" w:rsidP="003E7825">
            <w:pPr>
              <w:shd w:val="clear" w:color="auto" w:fill="FFFFFF"/>
            </w:pPr>
            <w:r w:rsidRPr="0027552C">
              <w:rPr>
                <w:rFonts w:eastAsia="Times New Roman"/>
              </w:rPr>
              <w:t xml:space="preserve">Верещагина А.В., Самыгин С.И., </w:t>
            </w:r>
            <w:proofErr w:type="spellStart"/>
            <w:r w:rsidRPr="0027552C">
              <w:rPr>
                <w:rFonts w:eastAsia="Times New Roman"/>
              </w:rPr>
              <w:t>Гафиатулина</w:t>
            </w:r>
            <w:proofErr w:type="spellEnd"/>
            <w:r w:rsidRPr="0027552C">
              <w:rPr>
                <w:rFonts w:eastAsia="Times New Roman"/>
              </w:rPr>
              <w:t xml:space="preserve"> Н.Х.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DBB4B" w14:textId="4457DE47" w:rsidR="009B7C1F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Социология безопасности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AF056" w14:textId="1D75D3A1" w:rsidR="009B7C1F" w:rsidRPr="0027552C" w:rsidRDefault="003E7825" w:rsidP="00F43DBA">
            <w:pPr>
              <w:suppressAutoHyphens/>
            </w:pPr>
            <w:r w:rsidRPr="0027552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2EE35" w14:textId="3925519E" w:rsidR="009B7C1F" w:rsidRPr="0027552C" w:rsidRDefault="003E7825" w:rsidP="00F43DBA">
            <w:pPr>
              <w:suppressAutoHyphens/>
            </w:pPr>
            <w:proofErr w:type="gramStart"/>
            <w:r w:rsidRPr="0027552C">
              <w:rPr>
                <w:rFonts w:eastAsia="Times New Roman"/>
              </w:rPr>
              <w:t>Москва :</w:t>
            </w:r>
            <w:proofErr w:type="gramEnd"/>
            <w:r w:rsidRPr="0027552C">
              <w:rPr>
                <w:rFonts w:eastAsia="Times New Roman"/>
              </w:rPr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3CC0" w14:textId="19C55ADF" w:rsidR="009B7C1F" w:rsidRPr="0027552C" w:rsidRDefault="009B7C1F" w:rsidP="00F43DBA">
            <w:pPr>
              <w:suppressAutoHyphens/>
            </w:pPr>
            <w:r w:rsidRPr="0027552C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4EE5" w14:textId="7E20F0FD" w:rsidR="009B7C1F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https://znanium.com/catalog/product/1133342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630F" w14:textId="77777777" w:rsidR="009B7C1F" w:rsidRPr="0027552C" w:rsidRDefault="009B7C1F" w:rsidP="00F43DBA">
            <w:pPr>
              <w:suppressAutoHyphens/>
              <w:jc w:val="center"/>
              <w:rPr>
                <w:i/>
                <w:lang w:eastAsia="ar-SA"/>
              </w:rPr>
            </w:pPr>
          </w:p>
          <w:p w14:paraId="44C4154F" w14:textId="77777777" w:rsidR="009B7C1F" w:rsidRPr="0027552C" w:rsidRDefault="009B7C1F" w:rsidP="00F43DBA">
            <w:pPr>
              <w:suppressAutoHyphens/>
              <w:rPr>
                <w:i/>
                <w:lang w:eastAsia="ar-SA"/>
              </w:rPr>
            </w:pPr>
          </w:p>
        </w:tc>
      </w:tr>
      <w:tr w:rsidR="0027552C" w:rsidRPr="0027552C" w14:paraId="4F93CBC2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FAFA7" w14:textId="77777777" w:rsidR="0027552C" w:rsidRPr="0027552C" w:rsidRDefault="0027552C" w:rsidP="0027552C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25AA2" w14:textId="0D910DEF" w:rsidR="0027552C" w:rsidRPr="0027552C" w:rsidRDefault="0027552C" w:rsidP="0027552C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Кардашова</w:t>
            </w:r>
            <w:proofErr w:type="spellEnd"/>
            <w:r w:rsidRPr="0027552C">
              <w:rPr>
                <w:rFonts w:eastAsia="Times New Roman"/>
              </w:rPr>
              <w:t xml:space="preserve"> И.Б.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BBED7" w14:textId="5C137352" w:rsidR="0027552C" w:rsidRPr="0027552C" w:rsidRDefault="0027552C" w:rsidP="0027552C">
            <w:pPr>
              <w:shd w:val="clear" w:color="auto" w:fill="FFFFFF"/>
            </w:pPr>
            <w:r w:rsidRPr="0027552C">
              <w:rPr>
                <w:rFonts w:eastAsia="Times New Roman"/>
              </w:rPr>
              <w:t>Основы теории национальной безопасности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509D2" w14:textId="478E6235" w:rsidR="0027552C" w:rsidRPr="0027552C" w:rsidRDefault="0027552C" w:rsidP="0027552C">
            <w:pPr>
              <w:shd w:val="clear" w:color="auto" w:fill="FFFFFF"/>
            </w:pPr>
            <w:r w:rsidRPr="0027552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6A6CA" w14:textId="6FC9C9EA" w:rsidR="0027552C" w:rsidRPr="0027552C" w:rsidRDefault="0027552C" w:rsidP="0027552C">
            <w:pPr>
              <w:shd w:val="clear" w:color="auto" w:fill="FFFFFF"/>
            </w:pPr>
            <w:r w:rsidRPr="0027552C">
              <w:t xml:space="preserve">М.: Издательство </w:t>
            </w:r>
            <w:proofErr w:type="spellStart"/>
            <w:r w:rsidRPr="0027552C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963A2" w14:textId="54915F9A" w:rsidR="0027552C" w:rsidRPr="0027552C" w:rsidRDefault="0027552C" w:rsidP="0027552C">
            <w:pPr>
              <w:shd w:val="clear" w:color="auto" w:fill="FFFFFF"/>
            </w:pPr>
            <w:r w:rsidRPr="0027552C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005EE" w14:textId="57A8F520" w:rsidR="0027552C" w:rsidRPr="0027552C" w:rsidRDefault="0027552C" w:rsidP="0027552C">
            <w:pPr>
              <w:shd w:val="clear" w:color="auto" w:fill="FFFFFF"/>
            </w:pPr>
            <w:r w:rsidRPr="0027552C">
              <w:rPr>
                <w:rFonts w:eastAsia="Times New Roman"/>
              </w:rPr>
              <w:t>https://urait.ru/bcode/448188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719F" w14:textId="77777777" w:rsidR="0027552C" w:rsidRPr="0027552C" w:rsidRDefault="0027552C" w:rsidP="0027552C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7552C" w:rsidRPr="0027552C" w14:paraId="3770A518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56E5D" w14:textId="77777777" w:rsidR="00F949F6" w:rsidRPr="0027552C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  <w:r w:rsidRPr="0027552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7552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7A062" w14:textId="77777777" w:rsidR="00F949F6" w:rsidRPr="0027552C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84BA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9E489AB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A638E" w14:textId="6C665FB1" w:rsidR="00F949F6" w:rsidRPr="0027552C" w:rsidRDefault="0027552C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A369F" w14:textId="29C75335" w:rsidR="00F949F6" w:rsidRPr="0027552C" w:rsidRDefault="003E7825" w:rsidP="003E7825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Шабунова</w:t>
            </w:r>
            <w:proofErr w:type="spellEnd"/>
            <w:r w:rsidRPr="0027552C">
              <w:rPr>
                <w:rFonts w:eastAsia="Times New Roman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E4B4E" w14:textId="4F27B611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Национальная безопасность России: внутренние угрозы реализации стратегии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0B410" w14:textId="77777777" w:rsidR="003E7825" w:rsidRPr="0027552C" w:rsidRDefault="003E7825" w:rsidP="003E7825">
            <w:pPr>
              <w:shd w:val="clear" w:color="auto" w:fill="FFFFFF"/>
            </w:pPr>
            <w:r w:rsidRPr="0027552C">
              <w:t xml:space="preserve">Учебное </w:t>
            </w:r>
          </w:p>
          <w:p w14:paraId="0C3BA523" w14:textId="0788BA49" w:rsidR="00F949F6" w:rsidRPr="0027552C" w:rsidRDefault="003E7825" w:rsidP="003E7825">
            <w:pPr>
              <w:shd w:val="clear" w:color="auto" w:fill="FFFFFF"/>
            </w:pPr>
            <w:r w:rsidRPr="0027552C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AF339" w14:textId="30B47173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ИСЭРТ РАН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1C4CC" w14:textId="07A30D97" w:rsidR="00F949F6" w:rsidRPr="0027552C" w:rsidRDefault="00F949F6" w:rsidP="00F43DBA">
            <w:pPr>
              <w:shd w:val="clear" w:color="auto" w:fill="FFFFFF"/>
            </w:pPr>
            <w:r w:rsidRPr="0027552C">
              <w:t>20</w:t>
            </w:r>
            <w:r w:rsidR="009B7C1F" w:rsidRPr="0027552C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79FF4" w14:textId="68B0B4D0" w:rsidR="003E7825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https://znanium.com/catalog/product/1019509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FEF3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8C25E68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24A5A" w14:textId="6445D540" w:rsidR="00F949F6" w:rsidRPr="0027552C" w:rsidRDefault="0027552C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B2162" w14:textId="22F8996B" w:rsidR="00F949F6" w:rsidRPr="0027552C" w:rsidRDefault="003E7825" w:rsidP="003E7825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Чмыхало</w:t>
            </w:r>
            <w:proofErr w:type="spellEnd"/>
            <w:r w:rsidRPr="0027552C">
              <w:rPr>
                <w:rFonts w:eastAsia="Times New Roman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C7967" w14:textId="07C413DF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Социальная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BE374" w14:textId="77777777" w:rsidR="00F43DBA" w:rsidRPr="0027552C" w:rsidRDefault="00F43DBA" w:rsidP="00F43DBA">
            <w:pPr>
              <w:shd w:val="clear" w:color="auto" w:fill="FFFFFF"/>
            </w:pPr>
            <w:r w:rsidRPr="0027552C">
              <w:t xml:space="preserve">Учебное </w:t>
            </w:r>
          </w:p>
          <w:p w14:paraId="46FA453A" w14:textId="62E17EE7" w:rsidR="00F949F6" w:rsidRPr="0027552C" w:rsidRDefault="00F43DBA" w:rsidP="00F43DBA">
            <w:pPr>
              <w:shd w:val="clear" w:color="auto" w:fill="FFFFFF"/>
            </w:pPr>
            <w:r w:rsidRPr="0027552C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E8FA0" w14:textId="173C1018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Томск: Изд-во ТПУ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8A087" w14:textId="42337AB4" w:rsidR="00F949F6" w:rsidRPr="0027552C" w:rsidRDefault="00F949F6" w:rsidP="003E7825">
            <w:pPr>
              <w:shd w:val="clear" w:color="auto" w:fill="FFFFFF"/>
            </w:pPr>
            <w:r w:rsidRPr="0027552C">
              <w:t>20</w:t>
            </w:r>
            <w:r w:rsidR="003E7825" w:rsidRPr="0027552C">
              <w:t>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325BF" w14:textId="6976DF09" w:rsidR="00F949F6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https://uchebnikfree.com/rabota-sotsialnaya/sotsialnaya-bezopasnost-uchebnoe-posobie-tomsk.html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DE6" w14:textId="23F68863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7552C" w:rsidRPr="0027552C" w14:paraId="3BC52447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4CE24" w14:textId="7B6A46A4" w:rsidR="00F949F6" w:rsidRPr="0027552C" w:rsidRDefault="00F949F6" w:rsidP="00F43DBA">
            <w:pPr>
              <w:suppressAutoHyphens/>
              <w:rPr>
                <w:lang w:eastAsia="en-US"/>
              </w:rPr>
            </w:pPr>
            <w:r w:rsidRPr="0027552C">
              <w:rPr>
                <w:b/>
                <w:bCs/>
                <w:lang w:eastAsia="en-US"/>
              </w:rPr>
              <w:t>9.3 Методические материалы</w:t>
            </w:r>
            <w:r w:rsidRPr="0027552C">
              <w:rPr>
                <w:b/>
                <w:lang w:eastAsia="en-US"/>
              </w:rPr>
              <w:t xml:space="preserve"> (указания, </w:t>
            </w:r>
            <w:proofErr w:type="gramStart"/>
            <w:r w:rsidRPr="0027552C">
              <w:rPr>
                <w:b/>
                <w:lang w:eastAsia="en-US"/>
              </w:rPr>
              <w:t>рекомендации  по</w:t>
            </w:r>
            <w:proofErr w:type="gramEnd"/>
            <w:r w:rsidRPr="0027552C">
              <w:rPr>
                <w:b/>
                <w:lang w:eastAsia="en-US"/>
              </w:rPr>
              <w:t xml:space="preserve"> освоению дисциплины авторов РГУ им. А. Н. Косыгина)</w:t>
            </w:r>
          </w:p>
        </w:tc>
      </w:tr>
      <w:tr w:rsidR="0027552C" w:rsidRPr="0027552C" w14:paraId="0220D0E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D9289" w14:textId="7F70BBB7" w:rsidR="00F949F6" w:rsidRPr="0027552C" w:rsidRDefault="0027552C" w:rsidP="00F43DBA">
            <w:pPr>
              <w:suppressAutoHyphens/>
              <w:jc w:val="center"/>
            </w:pPr>
            <w:r w:rsidRPr="0027552C"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B43F9" w14:textId="7793BB5B" w:rsidR="00F949F6" w:rsidRPr="0027552C" w:rsidRDefault="00A2289F" w:rsidP="00A2289F">
            <w:pPr>
              <w:shd w:val="clear" w:color="auto" w:fill="FFFFFF"/>
            </w:pPr>
            <w:r w:rsidRPr="0027552C">
              <w:rPr>
                <w:bCs/>
                <w:shd w:val="clear" w:color="auto" w:fill="FFFFFF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B75C1" w14:textId="6D17FA0A" w:rsidR="00F949F6" w:rsidRPr="0027552C" w:rsidRDefault="00A2289F" w:rsidP="00F43DBA">
            <w:pPr>
              <w:shd w:val="clear" w:color="auto" w:fill="FFFFFF"/>
            </w:pPr>
            <w:r w:rsidRPr="0027552C">
              <w:rPr>
                <w:shd w:val="clear" w:color="auto" w:fill="FFFFFF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6633" w14:textId="77777777" w:rsidR="00F949F6" w:rsidRPr="0027552C" w:rsidRDefault="00F949F6" w:rsidP="00F43DBA">
            <w:pPr>
              <w:shd w:val="clear" w:color="auto" w:fill="FFFFFF"/>
              <w:jc w:val="center"/>
            </w:pPr>
            <w:r w:rsidRPr="0027552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A7A62" w14:textId="29114889" w:rsidR="00F949F6" w:rsidRPr="0027552C" w:rsidRDefault="00A2289F" w:rsidP="00A2289F">
            <w:pPr>
              <w:shd w:val="clear" w:color="auto" w:fill="FFFFFF"/>
            </w:pPr>
            <w:r w:rsidRPr="0027552C">
              <w:rPr>
                <w:shd w:val="clear" w:color="auto" w:fill="FFFFFF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5E2DC" w14:textId="403256D6" w:rsidR="00F949F6" w:rsidRPr="0027552C" w:rsidRDefault="00F949F6" w:rsidP="00F43DBA">
            <w:pPr>
              <w:shd w:val="clear" w:color="auto" w:fill="FFFFFF"/>
              <w:jc w:val="center"/>
            </w:pPr>
            <w:r w:rsidRPr="0027552C">
              <w:t>20</w:t>
            </w:r>
            <w:r w:rsidR="00A2289F" w:rsidRPr="0027552C"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CE2EB" w14:textId="61D299DB" w:rsidR="00F949F6" w:rsidRPr="0027552C" w:rsidRDefault="00A2289F" w:rsidP="00F43DBA">
            <w:pPr>
              <w:shd w:val="clear" w:color="auto" w:fill="FFFFFF"/>
            </w:pPr>
            <w:r w:rsidRPr="0027552C"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A38C7" w14:textId="77777777" w:rsidR="00F949F6" w:rsidRPr="0027552C" w:rsidRDefault="00F949F6" w:rsidP="00F43DBA">
            <w:pPr>
              <w:suppressAutoHyphens/>
              <w:jc w:val="center"/>
            </w:pPr>
            <w:r w:rsidRPr="0027552C">
              <w:t>10</w:t>
            </w:r>
          </w:p>
        </w:tc>
      </w:tr>
    </w:tbl>
    <w:p w14:paraId="3FFA367C" w14:textId="77777777" w:rsidR="00F949F6" w:rsidRPr="0027552C" w:rsidRDefault="00F949F6" w:rsidP="00F43DBA">
      <w:pPr>
        <w:spacing w:before="120" w:after="120"/>
        <w:jc w:val="both"/>
      </w:pPr>
    </w:p>
    <w:p w14:paraId="7D08F85B" w14:textId="77777777" w:rsidR="005B1EAF" w:rsidRPr="0027552C" w:rsidRDefault="005B1EAF" w:rsidP="00F43DBA">
      <w:pPr>
        <w:pStyle w:val="af0"/>
        <w:numPr>
          <w:ilvl w:val="3"/>
          <w:numId w:val="12"/>
        </w:numPr>
        <w:spacing w:before="120" w:after="120"/>
        <w:jc w:val="both"/>
      </w:pPr>
    </w:p>
    <w:p w14:paraId="5C2CAC93" w14:textId="77777777" w:rsidR="00145166" w:rsidRPr="0027552C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5166" w:rsidRPr="002755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E5646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4AD8C7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96B3E0E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2238914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F2A23B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1EDDFE8" w14:textId="77777777"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3EA9E6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6F992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F6D8DD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28E7B8C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CA8FA1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14:paraId="598E527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3FE757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3ED7F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193E0B42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C429F37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2E302AF" w14:textId="77777777" w:rsidR="007374FC" w:rsidRPr="00CC1887" w:rsidRDefault="006C69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79EAB73B" w14:textId="77777777" w:rsidR="007374FC" w:rsidRPr="00CC1887" w:rsidRDefault="006C69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3C845376" w14:textId="77777777" w:rsidR="007374FC" w:rsidRPr="00CC1887" w:rsidRDefault="006C69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3B82A79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1E651265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267F76C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02FD3C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7FCB89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454351A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2A147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036F6DB" w14:textId="77777777" w:rsidR="007374FC" w:rsidRPr="00CC1887" w:rsidRDefault="006C69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17A9078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253B9" w14:paraId="1070458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A9282F6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1B6E4B1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14:paraId="6635793C" w14:textId="77777777" w:rsidTr="0006705B">
        <w:trPr>
          <w:trHeight w:val="283"/>
        </w:trPr>
        <w:tc>
          <w:tcPr>
            <w:tcW w:w="851" w:type="dxa"/>
          </w:tcPr>
          <w:p w14:paraId="3E27FCD2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AE7A5" w14:textId="2D2AEB9A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14:paraId="2A8506AD" w14:textId="77777777" w:rsidTr="0006705B">
        <w:trPr>
          <w:trHeight w:val="283"/>
        </w:trPr>
        <w:tc>
          <w:tcPr>
            <w:tcW w:w="851" w:type="dxa"/>
          </w:tcPr>
          <w:p w14:paraId="2C78D9E6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4C23FF" w14:textId="77777777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0DC681" w14:textId="458F4419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6253B9" w14:paraId="77EB4F80" w14:textId="77777777" w:rsidTr="0006705B">
        <w:trPr>
          <w:trHeight w:val="283"/>
        </w:trPr>
        <w:tc>
          <w:tcPr>
            <w:tcW w:w="851" w:type="dxa"/>
          </w:tcPr>
          <w:p w14:paraId="4C5DDD15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F75E59" w14:textId="07F30ED4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14:paraId="79D74848" w14:textId="77777777" w:rsidTr="0006705B">
        <w:trPr>
          <w:trHeight w:val="283"/>
        </w:trPr>
        <w:tc>
          <w:tcPr>
            <w:tcW w:w="851" w:type="dxa"/>
          </w:tcPr>
          <w:p w14:paraId="1955D32B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2E13B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291B1C0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FCE6AB" w14:textId="77777777"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2A1958" w14:textId="77777777"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14:paraId="725BF623" w14:textId="77777777" w:rsidTr="0006705B">
        <w:trPr>
          <w:trHeight w:val="283"/>
        </w:trPr>
        <w:tc>
          <w:tcPr>
            <w:tcW w:w="851" w:type="dxa"/>
          </w:tcPr>
          <w:p w14:paraId="100F61A9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224273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6412347C" w14:textId="77777777" w:rsidTr="0006705B">
        <w:trPr>
          <w:trHeight w:val="283"/>
        </w:trPr>
        <w:tc>
          <w:tcPr>
            <w:tcW w:w="851" w:type="dxa"/>
          </w:tcPr>
          <w:p w14:paraId="4CFE9E0A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01D340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3E4968E6" w14:textId="77777777" w:rsidTr="0006705B">
        <w:trPr>
          <w:trHeight w:val="283"/>
        </w:trPr>
        <w:tc>
          <w:tcPr>
            <w:tcW w:w="851" w:type="dxa"/>
          </w:tcPr>
          <w:p w14:paraId="29746B04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3A367E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14A136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1D713B6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231BF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2DC925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2E75FA2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14CBAF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7AE9DC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0E6DC2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398218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4E4BFB35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53F10A0D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11B80D8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72ABC6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D8B99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8355F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C85A82A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0E913F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5394A32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31E057D3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9B5359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69616A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6EF5503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9D403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1D60782" w14:textId="77777777" w:rsidTr="00426E04">
        <w:tc>
          <w:tcPr>
            <w:tcW w:w="817" w:type="dxa"/>
            <w:shd w:val="clear" w:color="auto" w:fill="auto"/>
          </w:tcPr>
          <w:p w14:paraId="77D5400F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782B9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2ED60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83B002F" w14:textId="77777777" w:rsidTr="00426E04">
        <w:tc>
          <w:tcPr>
            <w:tcW w:w="817" w:type="dxa"/>
            <w:shd w:val="clear" w:color="auto" w:fill="auto"/>
          </w:tcPr>
          <w:p w14:paraId="3AEB0A5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F7F4FB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47E316C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8C3D6CA" w14:textId="77777777" w:rsidTr="00426E04">
        <w:tc>
          <w:tcPr>
            <w:tcW w:w="817" w:type="dxa"/>
            <w:shd w:val="clear" w:color="auto" w:fill="auto"/>
          </w:tcPr>
          <w:p w14:paraId="7A82DFF7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9D6FF38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09BDD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604695AD" w14:textId="77777777" w:rsidTr="00426E04">
        <w:tc>
          <w:tcPr>
            <w:tcW w:w="817" w:type="dxa"/>
            <w:shd w:val="clear" w:color="auto" w:fill="auto"/>
          </w:tcPr>
          <w:p w14:paraId="1C13D1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5479D0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6D1F8E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2A9303C" w14:textId="77777777" w:rsidTr="00426E04">
        <w:tc>
          <w:tcPr>
            <w:tcW w:w="817" w:type="dxa"/>
            <w:shd w:val="clear" w:color="auto" w:fill="auto"/>
          </w:tcPr>
          <w:p w14:paraId="0EE8ECE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D6538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505A6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FAC295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BBBE23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14:paraId="7F7A0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76C67D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0BEF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4D97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DE64B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CCA38C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F075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E5B3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22867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0714319" w14:textId="77777777" w:rsidTr="0019484F">
        <w:tc>
          <w:tcPr>
            <w:tcW w:w="817" w:type="dxa"/>
          </w:tcPr>
          <w:p w14:paraId="4BE4C2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251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B14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09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5B2758" w14:textId="77777777" w:rsidTr="0019484F">
        <w:tc>
          <w:tcPr>
            <w:tcW w:w="817" w:type="dxa"/>
          </w:tcPr>
          <w:p w14:paraId="242801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9C4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B89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E4A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43B5AD" w14:textId="77777777" w:rsidTr="0019484F">
        <w:tc>
          <w:tcPr>
            <w:tcW w:w="817" w:type="dxa"/>
          </w:tcPr>
          <w:p w14:paraId="0E0147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81A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8512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0EE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7157D9" w14:textId="77777777" w:rsidTr="0019484F">
        <w:tc>
          <w:tcPr>
            <w:tcW w:w="817" w:type="dxa"/>
          </w:tcPr>
          <w:p w14:paraId="6F9DB9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7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495B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48B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C2EB6D" w14:textId="77777777" w:rsidTr="0019484F">
        <w:tc>
          <w:tcPr>
            <w:tcW w:w="817" w:type="dxa"/>
          </w:tcPr>
          <w:p w14:paraId="3B440D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C4B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58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4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CE9FD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DF6A7" w14:textId="77777777" w:rsidR="006C6900" w:rsidRDefault="006C6900" w:rsidP="005E3840">
      <w:r>
        <w:separator/>
      </w:r>
    </w:p>
  </w:endnote>
  <w:endnote w:type="continuationSeparator" w:id="0">
    <w:p w14:paraId="4A7997D0" w14:textId="77777777" w:rsidR="006C6900" w:rsidRDefault="006C69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6FD1" w14:textId="77777777" w:rsidR="0011189B" w:rsidRDefault="0011189B">
    <w:pPr>
      <w:pStyle w:val="ae"/>
      <w:jc w:val="right"/>
    </w:pPr>
  </w:p>
  <w:p w14:paraId="13A85D20" w14:textId="77777777" w:rsidR="0011189B" w:rsidRDefault="001118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4920" w14:textId="77777777" w:rsidR="0011189B" w:rsidRDefault="001118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0510FE" w14:textId="77777777" w:rsidR="0011189B" w:rsidRDefault="0011189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C7D" w14:textId="77777777" w:rsidR="0011189B" w:rsidRDefault="0011189B">
    <w:pPr>
      <w:pStyle w:val="ae"/>
      <w:jc w:val="right"/>
    </w:pPr>
  </w:p>
  <w:p w14:paraId="212E99FD" w14:textId="77777777" w:rsidR="0011189B" w:rsidRDefault="0011189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EA47" w14:textId="77777777" w:rsidR="0011189B" w:rsidRDefault="0011189B">
    <w:pPr>
      <w:pStyle w:val="ae"/>
      <w:jc w:val="right"/>
    </w:pPr>
  </w:p>
  <w:p w14:paraId="5E2E968F" w14:textId="77777777" w:rsidR="0011189B" w:rsidRDefault="001118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34BDA" w14:textId="77777777" w:rsidR="006C6900" w:rsidRDefault="006C6900" w:rsidP="005E3840">
      <w:r>
        <w:separator/>
      </w:r>
    </w:p>
  </w:footnote>
  <w:footnote w:type="continuationSeparator" w:id="0">
    <w:p w14:paraId="68288CA2" w14:textId="77777777" w:rsidR="006C6900" w:rsidRDefault="006C69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29730FDC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EC08" w14:textId="77777777" w:rsidR="0011189B" w:rsidRDefault="001118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AB5A41D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E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565A4E2" w14:textId="77777777" w:rsidR="0011189B" w:rsidRDefault="0011189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ED5C96B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E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9CD79B" w14:textId="77777777" w:rsidR="0011189B" w:rsidRDefault="001118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1"/>
  </w:num>
  <w:num w:numId="6">
    <w:abstractNumId w:val="29"/>
  </w:num>
  <w:num w:numId="7">
    <w:abstractNumId w:val="33"/>
  </w:num>
  <w:num w:numId="8">
    <w:abstractNumId w:val="17"/>
  </w:num>
  <w:num w:numId="9">
    <w:abstractNumId w:val="16"/>
  </w:num>
  <w:num w:numId="10">
    <w:abstractNumId w:val="7"/>
  </w:num>
  <w:num w:numId="11">
    <w:abstractNumId w:val="26"/>
  </w:num>
  <w:num w:numId="12">
    <w:abstractNumId w:val="32"/>
  </w:num>
  <w:num w:numId="13">
    <w:abstractNumId w:val="4"/>
  </w:num>
  <w:num w:numId="14">
    <w:abstractNumId w:val="18"/>
  </w:num>
  <w:num w:numId="15">
    <w:abstractNumId w:val="23"/>
  </w:num>
  <w:num w:numId="16">
    <w:abstractNumId w:val="21"/>
  </w:num>
  <w:num w:numId="17">
    <w:abstractNumId w:val="13"/>
  </w:num>
  <w:num w:numId="18">
    <w:abstractNumId w:val="22"/>
  </w:num>
  <w:num w:numId="19">
    <w:abstractNumId w:val="25"/>
  </w:num>
  <w:num w:numId="20">
    <w:abstractNumId w:val="8"/>
  </w:num>
  <w:num w:numId="21">
    <w:abstractNumId w:val="10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31"/>
  </w:num>
  <w:num w:numId="27">
    <w:abstractNumId w:val="27"/>
  </w:num>
  <w:num w:numId="28">
    <w:abstractNumId w:val="1"/>
  </w:num>
  <w:num w:numId="29">
    <w:abstractNumId w:val="12"/>
  </w:num>
  <w:num w:numId="30">
    <w:abstractNumId w:val="28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04F8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9F8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1F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996"/>
    <w:rsid w:val="0011189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1259"/>
    <w:rsid w:val="00273CA3"/>
    <w:rsid w:val="002740F7"/>
    <w:rsid w:val="0027552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D4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676"/>
    <w:rsid w:val="003E4AAD"/>
    <w:rsid w:val="003E4F7E"/>
    <w:rsid w:val="003E5BE2"/>
    <w:rsid w:val="003E6754"/>
    <w:rsid w:val="003E76D4"/>
    <w:rsid w:val="003E7825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40FD6"/>
    <w:rsid w:val="004410F7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28C1"/>
    <w:rsid w:val="004D2D12"/>
    <w:rsid w:val="004D2D6C"/>
    <w:rsid w:val="004D2D7B"/>
    <w:rsid w:val="004D36AF"/>
    <w:rsid w:val="004D3AB4"/>
    <w:rsid w:val="004D3CEF"/>
    <w:rsid w:val="004D41E5"/>
    <w:rsid w:val="004D4432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5FC1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9FB"/>
    <w:rsid w:val="00545F31"/>
    <w:rsid w:val="00546AF2"/>
    <w:rsid w:val="005475ED"/>
    <w:rsid w:val="0054770D"/>
    <w:rsid w:val="005509AE"/>
    <w:rsid w:val="00550D66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80243"/>
    <w:rsid w:val="00580E26"/>
    <w:rsid w:val="00580E46"/>
    <w:rsid w:val="005814C4"/>
    <w:rsid w:val="00581794"/>
    <w:rsid w:val="00582441"/>
    <w:rsid w:val="00583448"/>
    <w:rsid w:val="005839FF"/>
    <w:rsid w:val="005842EC"/>
    <w:rsid w:val="00584C19"/>
    <w:rsid w:val="00584DA7"/>
    <w:rsid w:val="0058634C"/>
    <w:rsid w:val="00587E26"/>
    <w:rsid w:val="00590C0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930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5D19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59D"/>
    <w:rsid w:val="006A5E39"/>
    <w:rsid w:val="006A68A5"/>
    <w:rsid w:val="006A6AB0"/>
    <w:rsid w:val="006B18C2"/>
    <w:rsid w:val="006B2734"/>
    <w:rsid w:val="006B2CE0"/>
    <w:rsid w:val="006B31F2"/>
    <w:rsid w:val="006B3A08"/>
    <w:rsid w:val="006B54D6"/>
    <w:rsid w:val="006C1320"/>
    <w:rsid w:val="006C1FD4"/>
    <w:rsid w:val="006C4B65"/>
    <w:rsid w:val="006C6900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9A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021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0F1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17F8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44EA"/>
    <w:rsid w:val="008655B8"/>
    <w:rsid w:val="00865677"/>
    <w:rsid w:val="0086581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D86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925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1E3"/>
    <w:rsid w:val="00900D1F"/>
    <w:rsid w:val="00900E8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6040"/>
    <w:rsid w:val="00951BB4"/>
    <w:rsid w:val="00951D57"/>
    <w:rsid w:val="00951FC5"/>
    <w:rsid w:val="0095251C"/>
    <w:rsid w:val="009527A3"/>
    <w:rsid w:val="0095434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AC"/>
    <w:rsid w:val="00A011D3"/>
    <w:rsid w:val="00A01B79"/>
    <w:rsid w:val="00A0469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412F"/>
    <w:rsid w:val="00A44190"/>
    <w:rsid w:val="00A45918"/>
    <w:rsid w:val="00A4651A"/>
    <w:rsid w:val="00A46D7D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1B"/>
    <w:rsid w:val="00A958CC"/>
    <w:rsid w:val="00A96462"/>
    <w:rsid w:val="00A965FE"/>
    <w:rsid w:val="00A97099"/>
    <w:rsid w:val="00A97E3D"/>
    <w:rsid w:val="00AA01DF"/>
    <w:rsid w:val="00AA120E"/>
    <w:rsid w:val="00AA1323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0C"/>
    <w:rsid w:val="00B66418"/>
    <w:rsid w:val="00B67CE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2C14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2B6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209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4A"/>
    <w:rsid w:val="00BE2F0A"/>
    <w:rsid w:val="00BE3C73"/>
    <w:rsid w:val="00BE3DA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411F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0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239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733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6EB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F9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6D9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BD5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61EDF"/>
  <w15:docId w15:val="{AFE88B2B-B954-4431-9B71-A77D91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4AB0-090A-4E04-A6A2-1D095DF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25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97</cp:revision>
  <cp:lastPrinted>2022-03-19T11:45:00Z</cp:lastPrinted>
  <dcterms:created xsi:type="dcterms:W3CDTF">2022-03-22T20:44:00Z</dcterms:created>
  <dcterms:modified xsi:type="dcterms:W3CDTF">2022-05-08T19:37:00Z</dcterms:modified>
</cp:coreProperties>
</file>