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3459E" w:rsidRPr="007432FC" w:rsidTr="007432FC">
        <w:tc>
          <w:tcPr>
            <w:tcW w:w="10085" w:type="dxa"/>
            <w:gridSpan w:val="5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432FC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7432FC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7432FC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53459E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53459E" w:rsidRPr="007432FC" w:rsidTr="007432FC">
        <w:trPr>
          <w:trHeight w:val="850"/>
        </w:trPr>
        <w:tc>
          <w:tcPr>
            <w:tcW w:w="4203" w:type="dxa"/>
            <w:vMerge w:val="restart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34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68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3459E" w:rsidRPr="007432FC" w:rsidTr="007432FC">
        <w:trPr>
          <w:trHeight w:val="340"/>
        </w:trPr>
        <w:tc>
          <w:tcPr>
            <w:tcW w:w="4203" w:type="dxa"/>
            <w:vMerge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53459E" w:rsidRPr="007432FC" w:rsidRDefault="0053459E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3459E" w:rsidRDefault="0053459E"/>
    <w:p w:rsidR="0053459E" w:rsidRDefault="0053459E"/>
    <w:p w:rsidR="0053459E" w:rsidRDefault="0053459E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3459E" w:rsidRPr="007432FC" w:rsidTr="007432FC">
        <w:trPr>
          <w:trHeight w:val="567"/>
        </w:trPr>
        <w:tc>
          <w:tcPr>
            <w:tcW w:w="9889" w:type="dxa"/>
            <w:gridSpan w:val="3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РАБОЧАЯ ПРОГРАММА</w:t>
            </w:r>
          </w:p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3459E" w:rsidRPr="007432FC" w:rsidTr="007432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3459E" w:rsidRPr="007432FC" w:rsidRDefault="0053459E" w:rsidP="00743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3459E" w:rsidRPr="007432FC" w:rsidRDefault="0053459E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32F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32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3459E" w:rsidRPr="007432FC" w:rsidRDefault="0053459E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432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</w:tcPr>
          <w:p w:rsidR="0053459E" w:rsidRPr="007432FC" w:rsidRDefault="0053459E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3459E" w:rsidRPr="007432FC" w:rsidRDefault="0053459E" w:rsidP="006470FB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4 года</w:t>
            </w:r>
          </w:p>
        </w:tc>
      </w:tr>
      <w:tr w:rsidR="0053459E" w:rsidRPr="007432FC" w:rsidTr="007432FC">
        <w:trPr>
          <w:trHeight w:val="567"/>
        </w:trPr>
        <w:tc>
          <w:tcPr>
            <w:tcW w:w="3330" w:type="dxa"/>
            <w:vAlign w:val="bottom"/>
          </w:tcPr>
          <w:p w:rsidR="0053459E" w:rsidRPr="007432FC" w:rsidRDefault="0053459E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Форм</w:t>
            </w:r>
            <w:proofErr w:type="gramStart"/>
            <w:r w:rsidRPr="007432FC">
              <w:rPr>
                <w:sz w:val="26"/>
                <w:szCs w:val="26"/>
              </w:rPr>
              <w:t>а(</w:t>
            </w:r>
            <w:proofErr w:type="gramEnd"/>
            <w:r w:rsidRPr="007432FC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53459E" w:rsidRPr="007432FC" w:rsidRDefault="0053459E" w:rsidP="009D689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очная</w:t>
            </w:r>
          </w:p>
        </w:tc>
      </w:tr>
    </w:tbl>
    <w:p w:rsidR="0053459E" w:rsidRDefault="0053459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3459E" w:rsidRDefault="0053459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3459E" w:rsidRDefault="0053459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765E5" w:rsidRPr="00C765E5" w:rsidTr="00C765E5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F91354" w:rsidRPr="002A5DB0" w:rsidRDefault="00F91354" w:rsidP="00C765E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C765E5">
              <w:rPr>
                <w:rFonts w:eastAsia="Times New Roman"/>
                <w:sz w:val="24"/>
                <w:szCs w:val="24"/>
              </w:rPr>
              <w:t>Психология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C765E5" w:rsidRPr="00C765E5" w:rsidTr="00C765E5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F91354" w:rsidRPr="002A5DB0" w:rsidRDefault="00CC2770" w:rsidP="005F42F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C765E5" w:rsidRPr="00C765E5" w:rsidTr="00C765E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F91354" w:rsidRPr="002A5DB0" w:rsidRDefault="00F91354" w:rsidP="00C765E5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F91354" w:rsidRPr="002A5DB0" w:rsidRDefault="00F91354" w:rsidP="00C765E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F91354" w:rsidRPr="002A5DB0" w:rsidRDefault="00F91354" w:rsidP="00C765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C765E5" w:rsidRPr="00C765E5" w:rsidTr="00C765E5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F91354" w:rsidRPr="002A5DB0" w:rsidRDefault="00F91354" w:rsidP="00C765E5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91354" w:rsidRPr="00C765E5" w:rsidRDefault="00F91354" w:rsidP="005F4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91354" w:rsidRPr="002A5DB0" w:rsidRDefault="00F91354" w:rsidP="00C765E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765E5" w:rsidRPr="00C765E5" w:rsidTr="00C765E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91354" w:rsidRPr="002A5DB0" w:rsidRDefault="00F91354" w:rsidP="00C765E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C765E5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91354" w:rsidRPr="002A5DB0" w:rsidRDefault="00F91354" w:rsidP="00C765E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F91354" w:rsidRDefault="00F9135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3459E" w:rsidRDefault="0053459E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3459E" w:rsidRDefault="0053459E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3459E" w:rsidRPr="00CD1E4A" w:rsidRDefault="0053459E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53459E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3655CB" w:rsidRDefault="0053459E" w:rsidP="00D801DB">
      <w:pPr>
        <w:pStyle w:val="1"/>
      </w:pPr>
      <w:r w:rsidRPr="003655CB">
        <w:lastRenderedPageBreak/>
        <w:t xml:space="preserve">ОБЩИЕ СВЕДЕНИЯ </w:t>
      </w:r>
    </w:p>
    <w:p w:rsidR="0053459E" w:rsidRPr="003655CB" w:rsidRDefault="0053459E" w:rsidP="00BB1E7F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3655CB">
        <w:rPr>
          <w:sz w:val="24"/>
          <w:szCs w:val="24"/>
        </w:rPr>
        <w:t>Учебная дисциплина «</w:t>
      </w:r>
      <w:r w:rsidRPr="003655CB">
        <w:rPr>
          <w:rFonts w:eastAsia="Times New Roman"/>
          <w:sz w:val="24"/>
          <w:szCs w:val="24"/>
        </w:rPr>
        <w:t>Психология</w:t>
      </w:r>
      <w:r w:rsidRPr="003655CB">
        <w:rPr>
          <w:sz w:val="24"/>
          <w:szCs w:val="24"/>
        </w:rPr>
        <w:t>» изучается в первом семестре.</w:t>
      </w:r>
    </w:p>
    <w:p w:rsidR="0053459E" w:rsidRPr="006D15C2" w:rsidRDefault="0053459E" w:rsidP="00BB1E7F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53459E" w:rsidRPr="00B3255D" w:rsidRDefault="0053459E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3459E" w:rsidRPr="00614ED1" w:rsidRDefault="0053459E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Зачет.</w:t>
      </w:r>
    </w:p>
    <w:p w:rsidR="0053459E" w:rsidRPr="006D15C2" w:rsidRDefault="0053459E" w:rsidP="00B3400A">
      <w:pPr>
        <w:pStyle w:val="2"/>
      </w:pPr>
      <w:r w:rsidRPr="006D15C2">
        <w:t>Место учебной дисциплины в структуре ОПОП</w:t>
      </w:r>
    </w:p>
    <w:p w:rsidR="0053459E" w:rsidRPr="006D15C2" w:rsidRDefault="0053459E" w:rsidP="00BC24EC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 w:rsidR="003655CB"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к обязательной части </w:t>
      </w:r>
      <w:r w:rsidR="003655CB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>. Изучение данной дисциплины опирается на полученные в средней школе знания в области обществознания и биологии.</w:t>
      </w:r>
    </w:p>
    <w:p w:rsidR="0053459E" w:rsidRDefault="0053459E" w:rsidP="002B0D33">
      <w:pPr>
        <w:pStyle w:val="af1"/>
        <w:numPr>
          <w:ilvl w:val="3"/>
          <w:numId w:val="6"/>
        </w:numPr>
        <w:ind w:left="0" w:firstLine="709"/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53459E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proofErr w:type="spellStart"/>
      <w:r w:rsidRPr="00683687">
        <w:rPr>
          <w:sz w:val="24"/>
          <w:szCs w:val="24"/>
        </w:rPr>
        <w:t>Экскурсоведение</w:t>
      </w:r>
      <w:proofErr w:type="spellEnd"/>
      <w:r w:rsidRPr="00683687">
        <w:rPr>
          <w:sz w:val="24"/>
          <w:szCs w:val="24"/>
        </w:rPr>
        <w:t xml:space="preserve">: </w:t>
      </w:r>
      <w:r w:rsidR="003655CB">
        <w:rPr>
          <w:sz w:val="24"/>
          <w:szCs w:val="24"/>
        </w:rPr>
        <w:t>практикум</w:t>
      </w:r>
      <w:r>
        <w:rPr>
          <w:sz w:val="24"/>
          <w:szCs w:val="24"/>
        </w:rPr>
        <w:t>;</w:t>
      </w:r>
    </w:p>
    <w:p w:rsidR="0053459E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профессиональной деятельности;</w:t>
      </w:r>
    </w:p>
    <w:p w:rsidR="0053459E" w:rsidRPr="006D15C2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746D84">
        <w:rPr>
          <w:sz w:val="24"/>
          <w:szCs w:val="24"/>
        </w:rPr>
        <w:t>Производственная практика. Научно-исследовательская работа</w:t>
      </w:r>
    </w:p>
    <w:p w:rsidR="0053459E" w:rsidRPr="0005341A" w:rsidRDefault="0053459E" w:rsidP="00BB1E7F">
      <w:pPr>
        <w:pStyle w:val="af1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3459E" w:rsidRPr="0005341A" w:rsidRDefault="0053459E" w:rsidP="00B3400A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05341A">
        <w:t>ДИСЦИПЛИНЕ</w:t>
      </w:r>
      <w:proofErr w:type="gramEnd"/>
    </w:p>
    <w:p w:rsidR="0053459E" w:rsidRPr="00D5517D" w:rsidRDefault="0053459E" w:rsidP="00BB1E7F">
      <w:pPr>
        <w:pStyle w:val="af1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Психология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3459E" w:rsidRPr="00EF5089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EF5089">
        <w:rPr>
          <w:sz w:val="24"/>
          <w:szCs w:val="24"/>
        </w:rPr>
        <w:t>формирование основных представлений о психологии когнитивных процессов</w:t>
      </w:r>
      <w:r w:rsidRPr="00EF5089">
        <w:rPr>
          <w:rFonts w:eastAsia="Times New Roman"/>
          <w:sz w:val="24"/>
          <w:szCs w:val="24"/>
        </w:rPr>
        <w:t>;</w:t>
      </w:r>
    </w:p>
    <w:p w:rsidR="0053459E" w:rsidRPr="00BB1E7F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базовых представлений о психологии личности;</w:t>
      </w:r>
    </w:p>
    <w:p w:rsidR="0053459E" w:rsidRPr="00BB1E7F" w:rsidRDefault="0053459E" w:rsidP="00BB1E7F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основных представлений о</w:t>
      </w:r>
      <w:r>
        <w:t xml:space="preserve"> </w:t>
      </w:r>
      <w:r w:rsidRPr="00827545">
        <w:rPr>
          <w:sz w:val="24"/>
          <w:szCs w:val="24"/>
        </w:rPr>
        <w:t>социальн</w:t>
      </w:r>
      <w:proofErr w:type="gramStart"/>
      <w:r w:rsidRPr="00827545">
        <w:rPr>
          <w:sz w:val="24"/>
          <w:szCs w:val="24"/>
        </w:rPr>
        <w:t>о-</w:t>
      </w:r>
      <w:proofErr w:type="gramEnd"/>
      <w:r w:rsidRPr="00827545">
        <w:rPr>
          <w:sz w:val="24"/>
          <w:szCs w:val="24"/>
        </w:rPr>
        <w:t xml:space="preserve"> психологических процессах</w:t>
      </w:r>
      <w:r w:rsidRPr="00BB1E7F">
        <w:rPr>
          <w:color w:val="333333"/>
          <w:sz w:val="24"/>
          <w:szCs w:val="24"/>
        </w:rPr>
        <w:t>;</w:t>
      </w:r>
    </w:p>
    <w:p w:rsidR="0053459E" w:rsidRPr="00F91354" w:rsidRDefault="0053459E" w:rsidP="005268A5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1D0E03">
        <w:rPr>
          <w:sz w:val="24"/>
          <w:szCs w:val="24"/>
        </w:rPr>
        <w:t>освоение основных методов и приемов психологического анализа коммуникативных ситуаций</w:t>
      </w:r>
      <w:r w:rsidR="00F91354">
        <w:rPr>
          <w:rFonts w:eastAsia="Times New Roman"/>
          <w:sz w:val="24"/>
          <w:szCs w:val="24"/>
        </w:rPr>
        <w:t>,</w:t>
      </w:r>
    </w:p>
    <w:p w:rsidR="00F91354" w:rsidRPr="005268A5" w:rsidRDefault="00F91354" w:rsidP="005268A5">
      <w:pPr>
        <w:pStyle w:val="af1"/>
        <w:numPr>
          <w:ilvl w:val="2"/>
          <w:numId w:val="6"/>
        </w:numPr>
        <w:ind w:left="0"/>
        <w:jc w:val="both"/>
        <w:rPr>
          <w:sz w:val="24"/>
          <w:szCs w:val="24"/>
        </w:rPr>
      </w:pPr>
      <w:r w:rsidRPr="00F91354">
        <w:rPr>
          <w:sz w:val="24"/>
          <w:szCs w:val="24"/>
        </w:rPr>
        <w:t xml:space="preserve">формирование у </w:t>
      </w:r>
      <w:proofErr w:type="gramStart"/>
      <w:r w:rsidRPr="00F91354">
        <w:rPr>
          <w:sz w:val="24"/>
          <w:szCs w:val="24"/>
        </w:rPr>
        <w:t>обучающихся</w:t>
      </w:r>
      <w:proofErr w:type="gramEnd"/>
      <w:r w:rsidRPr="00F91354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</w:p>
    <w:p w:rsidR="0053459E" w:rsidRPr="00AB1A47" w:rsidRDefault="0053459E" w:rsidP="00655A44">
      <w:pPr>
        <w:pStyle w:val="af1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53459E" w:rsidRPr="00AB1A47" w:rsidRDefault="0053459E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 xml:space="preserve">соотнесённые с планируемыми результатами </w:t>
      </w:r>
      <w:proofErr w:type="gramStart"/>
      <w:r w:rsidRPr="00AB1A47">
        <w:t>обучения по дисциплине</w:t>
      </w:r>
      <w:proofErr w:type="gramEnd"/>
      <w:r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3459E" w:rsidRPr="007432FC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53459E" w:rsidRPr="002E16C0" w:rsidRDefault="0053459E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3459E" w:rsidRPr="007432FC" w:rsidRDefault="0053459E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53459E" w:rsidRPr="007432FC" w:rsidRDefault="0053459E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3459E" w:rsidRPr="00AB1A47" w:rsidRDefault="0053459E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3459E" w:rsidRPr="00AB1A47" w:rsidRDefault="0053459E" w:rsidP="00AB1A47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3459E" w:rsidRPr="007432FC" w:rsidTr="007C2C7A">
        <w:trPr>
          <w:trHeight w:val="12452"/>
        </w:trPr>
        <w:tc>
          <w:tcPr>
            <w:tcW w:w="1668" w:type="dxa"/>
          </w:tcPr>
          <w:p w:rsidR="0053459E" w:rsidRPr="002E7349" w:rsidRDefault="0053459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УК-3 </w:t>
            </w:r>
            <w:proofErr w:type="gramStart"/>
            <w:r w:rsidRPr="002E7349">
              <w:rPr>
                <w:sz w:val="22"/>
                <w:szCs w:val="22"/>
              </w:rPr>
              <w:t>Способен</w:t>
            </w:r>
            <w:proofErr w:type="gramEnd"/>
            <w:r w:rsidRPr="002E7349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1" w:type="dxa"/>
          </w:tcPr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AA6A66">
              <w:rPr>
                <w:rStyle w:val="fontstyle01"/>
                <w:rFonts w:ascii="Times New Roman" w:eastAsia="MS Mincho"/>
                <w:sz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3561F3">
              <w:rPr>
                <w:rStyle w:val="fontstyle01"/>
                <w:rFonts w:ascii="Times New Roman" w:eastAsia="MS Mincho"/>
                <w:sz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3.</w:t>
            </w:r>
            <w:r>
              <w:t xml:space="preserve"> </w:t>
            </w:r>
            <w:r w:rsidRPr="001400AC">
              <w:rPr>
                <w:rStyle w:val="fontstyle01"/>
                <w:rFonts w:ascii="Times New Roman" w:eastAsia="MS Mincho"/>
                <w:sz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  <w:p w:rsidR="0053459E" w:rsidRPr="0046585A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>4.</w:t>
            </w:r>
            <w:r>
              <w:t xml:space="preserve"> </w:t>
            </w:r>
            <w:r w:rsidRPr="0046585A">
              <w:rPr>
                <w:rStyle w:val="fontstyle01"/>
                <w:rFonts w:ascii="Times New Roman" w:eastAsia="MS Mincho"/>
                <w:sz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:rsidR="0053459E" w:rsidRPr="00AA6A66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ИД-У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К-3.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9D78E6">
              <w:rPr>
                <w:rStyle w:val="fontstyle01"/>
                <w:rFonts w:ascii="Times New Roman" w:eastAsia="MS Mincho"/>
                <w:sz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9D78E6">
              <w:rPr>
                <w:rStyle w:val="fontstyle01"/>
                <w:rFonts w:ascii="Times New Roman" w:eastAsia="MS Mincho"/>
                <w:sz w:val="22"/>
              </w:rPr>
              <w:t>конфликтологии</w:t>
            </w:r>
            <w:proofErr w:type="spellEnd"/>
            <w:r w:rsidRPr="009D78E6">
              <w:rPr>
                <w:rStyle w:val="fontstyle01"/>
                <w:rFonts w:ascii="Times New Roman" w:eastAsia="MS Mincho"/>
                <w:sz w:val="22"/>
              </w:rPr>
              <w:t>, технологий межличностной и групповой коммуникации в деловом взаимодействии</w:t>
            </w:r>
          </w:p>
        </w:tc>
        <w:tc>
          <w:tcPr>
            <w:tcW w:w="5528" w:type="dxa"/>
          </w:tcPr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общенаучные теоретические представления к анализу социальной ситуации.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психологических особенностях личности.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 xml:space="preserve">Умеет использовать психологические знания при разрешении </w:t>
            </w:r>
            <w:proofErr w:type="spellStart"/>
            <w:r w:rsidRPr="00B20021">
              <w:rPr>
                <w:sz w:val="22"/>
                <w:szCs w:val="22"/>
              </w:rPr>
              <w:t>проблемныз</w:t>
            </w:r>
            <w:proofErr w:type="spellEnd"/>
            <w:r w:rsidRPr="00B20021">
              <w:rPr>
                <w:sz w:val="22"/>
                <w:szCs w:val="22"/>
              </w:rPr>
              <w:t xml:space="preserve"> ситуаций.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навыками работать в команде.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Владеет основными представлениями о структуре малых групп и особенностях групповых процессов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.</w:t>
            </w:r>
          </w:p>
          <w:p w:rsidR="0053459E" w:rsidRPr="00B20021" w:rsidRDefault="0053459E" w:rsidP="0064696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Применяет современные методы повышения эффективности группового взаимодействия.</w:t>
            </w:r>
          </w:p>
          <w:p w:rsidR="0053459E" w:rsidRPr="00B20021" w:rsidRDefault="0053459E" w:rsidP="00C67B96">
            <w:pPr>
              <w:pStyle w:val="af1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</w:p>
        </w:tc>
      </w:tr>
      <w:tr w:rsidR="0053459E" w:rsidRPr="007432FC" w:rsidTr="003655CB">
        <w:trPr>
          <w:trHeight w:val="1861"/>
        </w:trPr>
        <w:tc>
          <w:tcPr>
            <w:tcW w:w="1668" w:type="dxa"/>
          </w:tcPr>
          <w:p w:rsidR="0053459E" w:rsidRPr="00E47920" w:rsidRDefault="0053459E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УК-6. </w:t>
            </w:r>
            <w:proofErr w:type="gramStart"/>
            <w:r w:rsidRPr="00E47920">
              <w:rPr>
                <w:sz w:val="22"/>
                <w:szCs w:val="22"/>
              </w:rPr>
              <w:t>Способен</w:t>
            </w:r>
            <w:proofErr w:type="gramEnd"/>
            <w:r w:rsidRPr="00E47920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</w:t>
            </w:r>
            <w:proofErr w:type="spellStart"/>
            <w:r w:rsidRPr="00E47920">
              <w:rPr>
                <w:sz w:val="22"/>
                <w:szCs w:val="22"/>
              </w:rPr>
              <w:t>жизн</w:t>
            </w:r>
            <w:proofErr w:type="spellEnd"/>
          </w:p>
        </w:tc>
        <w:tc>
          <w:tcPr>
            <w:tcW w:w="2551" w:type="dxa"/>
          </w:tcPr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. </w:t>
            </w:r>
            <w:r w:rsidRPr="00DC4965">
              <w:rPr>
                <w:rStyle w:val="fontstyle01"/>
                <w:rFonts w:ascii="Times New Roman" w:eastAsia="MS Mincho"/>
                <w:sz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2. </w:t>
            </w:r>
            <w:r w:rsidRPr="008A54A6">
              <w:rPr>
                <w:rStyle w:val="fontstyle01"/>
                <w:rFonts w:ascii="Times New Roman" w:eastAsia="MS Mincho"/>
                <w:sz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3. </w:t>
            </w:r>
            <w:r w:rsidRPr="00E8511B">
              <w:rPr>
                <w:rStyle w:val="fontstyle01"/>
                <w:rFonts w:ascii="Times New Roman" w:eastAsia="MS Mincho"/>
                <w:sz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4. 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>Определение задач саморазвития и професс</w:t>
            </w:r>
            <w:r>
              <w:rPr>
                <w:rStyle w:val="fontstyle01"/>
                <w:rFonts w:ascii="Times New Roman" w:eastAsia="MS Mincho"/>
                <w:sz w:val="22"/>
              </w:rPr>
              <w:t>ионального роста, распределение</w:t>
            </w:r>
            <w:r w:rsidRPr="007C181F">
              <w:rPr>
                <w:rStyle w:val="fontstyle01"/>
                <w:rFonts w:ascii="Times New Roman" w:eastAsia="MS Mincho"/>
                <w:sz w:val="22"/>
              </w:rPr>
              <w:t xml:space="preserve"> их </w:t>
            </w:r>
            <w:proofErr w:type="gramStart"/>
            <w:r w:rsidRPr="007C181F">
              <w:rPr>
                <w:rStyle w:val="fontstyle01"/>
                <w:rFonts w:ascii="Times New Roman" w:eastAsia="MS Mincho"/>
                <w:sz w:val="22"/>
              </w:rPr>
              <w:t>на долго</w:t>
            </w:r>
            <w:proofErr w:type="gramEnd"/>
            <w:r w:rsidRPr="007C181F">
              <w:rPr>
                <w:rStyle w:val="fontstyle01"/>
                <w:rFonts w:ascii="Times New Roman" w:eastAsia="MS Mincho"/>
                <w:sz w:val="2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Style w:val="fontstyle01"/>
                <w:rFonts w:ascii="Times New Roman" w:eastAsia="MS Mincho"/>
                <w:sz w:val="22"/>
              </w:rPr>
              <w:t>.</w:t>
            </w:r>
          </w:p>
          <w:p w:rsidR="0053459E" w:rsidRPr="006C25D0" w:rsidRDefault="0053459E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13686E">
              <w:rPr>
                <w:rStyle w:val="fontstyle01"/>
                <w:rFonts w:ascii="Times New Roman" w:eastAsia="MS Mincho"/>
                <w:sz w:val="22"/>
              </w:rPr>
              <w:t>ИД-УК-6.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5.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t xml:space="preserve">Использование основных </w:t>
            </w:r>
            <w:proofErr w:type="spellStart"/>
            <w:r w:rsidRPr="006C25D0">
              <w:rPr>
                <w:rStyle w:val="fontstyle01"/>
                <w:rFonts w:ascii="Times New Roman" w:eastAsia="MS Mincho"/>
                <w:sz w:val="22"/>
              </w:rPr>
              <w:t>возможностией</w:t>
            </w:r>
            <w:proofErr w:type="spellEnd"/>
            <w:r w:rsidRPr="006C25D0">
              <w:rPr>
                <w:rStyle w:val="fontstyle01"/>
                <w:rFonts w:ascii="Times New Roman" w:eastAsia="MS Mincho"/>
                <w:sz w:val="22"/>
              </w:rPr>
              <w:t xml:space="preserve"> и инструментов непрерывного образования (образования в течение всей жизни) для реализации собственных </w:t>
            </w:r>
            <w:r w:rsidRPr="006C25D0">
              <w:rPr>
                <w:rStyle w:val="fontstyle01"/>
                <w:rFonts w:ascii="Times New Roman" w:eastAsia="MS Mincho"/>
                <w:sz w:val="22"/>
              </w:rPr>
              <w:lastRenderedPageBreak/>
              <w:t>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528" w:type="dxa"/>
          </w:tcPr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 xml:space="preserve">Умеет использовать современные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инструменты и методы управления временем при выполнении конкретных задач, проектов, при достижении поставленных целей.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 xml:space="preserve">Определяет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приоритеты собственной деятельности, личностного развития и профессионального роста.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Умеет выстраивать профессиональную карьеру и определять стратегии профессионального развития.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MS Mincho"/>
                <w:color w:val="auto"/>
                <w:sz w:val="22"/>
                <w:szCs w:val="22"/>
              </w:rPr>
            </w:pPr>
            <w:r w:rsidRPr="00B20021">
              <w:rPr>
                <w:rStyle w:val="fontstyle01"/>
                <w:rFonts w:ascii="Times New Roman"/>
              </w:rPr>
              <w:t xml:space="preserve">Владеет методиками анализа требований рынка труда </w:t>
            </w:r>
            <w:r w:rsidRPr="00B20021">
              <w:rPr>
                <w:rStyle w:val="fontstyle01"/>
                <w:rFonts w:ascii="Times New Roman" w:eastAsia="MS Mincho"/>
                <w:sz w:val="22"/>
              </w:rPr>
              <w:t>для выстраивания траектории собственного профессионального роста.</w:t>
            </w:r>
          </w:p>
          <w:p w:rsidR="0053459E" w:rsidRPr="00B20021" w:rsidRDefault="0053459E" w:rsidP="00F26308">
            <w:pPr>
              <w:pStyle w:val="af1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20021">
              <w:rPr>
                <w:rStyle w:val="fontstyle01"/>
                <w:rFonts w:ascii="Times New Roman" w:eastAsia="MS Mincho"/>
                <w:sz w:val="22"/>
              </w:rPr>
              <w:t>Определяет задачи саморазвития и профессионального роста.</w:t>
            </w:r>
          </w:p>
        </w:tc>
      </w:tr>
    </w:tbl>
    <w:p w:rsidR="0053459E" w:rsidRPr="009B6950" w:rsidRDefault="0053459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:rsidR="0053459E" w:rsidRPr="00560461" w:rsidRDefault="0053459E" w:rsidP="002243A9">
      <w:pPr>
        <w:pStyle w:val="af1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3459E" w:rsidRPr="00560461" w:rsidRDefault="0053459E" w:rsidP="002243A9">
      <w:pPr>
        <w:pStyle w:val="af1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3459E" w:rsidRPr="007432FC" w:rsidTr="007432FC">
        <w:trPr>
          <w:trHeight w:val="340"/>
        </w:trPr>
        <w:tc>
          <w:tcPr>
            <w:tcW w:w="3969" w:type="dxa"/>
            <w:vAlign w:val="center"/>
          </w:tcPr>
          <w:p w:rsidR="0053459E" w:rsidRPr="007432FC" w:rsidRDefault="0053459E" w:rsidP="00B6294E">
            <w:pPr>
              <w:rPr>
                <w:i/>
              </w:rPr>
            </w:pPr>
            <w:r w:rsidRPr="007432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3459E" w:rsidRPr="007432FC" w:rsidRDefault="0053459E" w:rsidP="007432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459E" w:rsidRPr="007432FC" w:rsidRDefault="0053459E" w:rsidP="007432FC">
            <w:pPr>
              <w:jc w:val="center"/>
            </w:pPr>
            <w:proofErr w:type="spellStart"/>
            <w:r w:rsidRPr="007432FC">
              <w:rPr>
                <w:b/>
                <w:sz w:val="24"/>
                <w:szCs w:val="24"/>
              </w:rPr>
              <w:t>з.е</w:t>
            </w:r>
            <w:proofErr w:type="spellEnd"/>
            <w:r w:rsidRPr="007432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3459E" w:rsidRPr="007432FC" w:rsidRDefault="0053459E" w:rsidP="007432FC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3459E" w:rsidRPr="007432FC" w:rsidRDefault="0053459E" w:rsidP="00B6294E">
            <w:r w:rsidRPr="007432FC">
              <w:rPr>
                <w:b/>
                <w:sz w:val="24"/>
                <w:szCs w:val="24"/>
              </w:rPr>
              <w:t>час.</w:t>
            </w:r>
          </w:p>
        </w:tc>
      </w:tr>
    </w:tbl>
    <w:p w:rsidR="0053459E" w:rsidRPr="00FD2027" w:rsidRDefault="0053459E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3459E" w:rsidRPr="007432FC" w:rsidTr="007432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432FC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32F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32FC">
              <w:rPr>
                <w:b/>
                <w:sz w:val="20"/>
                <w:szCs w:val="20"/>
              </w:rPr>
              <w:t>, час</w:t>
            </w:r>
          </w:p>
        </w:tc>
      </w:tr>
      <w:tr w:rsidR="0053459E" w:rsidRPr="007432FC" w:rsidTr="007432F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7432FC">
            <w:pPr>
              <w:ind w:left="28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3459E" w:rsidRPr="007432FC" w:rsidRDefault="0053459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32F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32F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3459E" w:rsidRPr="007432FC" w:rsidRDefault="0053459E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</w:tcPr>
          <w:p w:rsidR="0053459E" w:rsidRPr="007432FC" w:rsidRDefault="0053459E" w:rsidP="007432FC">
            <w:pPr>
              <w:jc w:val="center"/>
            </w:pPr>
            <w:r>
              <w:t>1</w:t>
            </w:r>
            <w:r w:rsidRPr="007432FC">
              <w:t xml:space="preserve"> семестр</w:t>
            </w:r>
          </w:p>
        </w:tc>
        <w:tc>
          <w:tcPr>
            <w:tcW w:w="1130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3</w:t>
            </w:r>
            <w:r w:rsidR="003655CB">
              <w:t>8</w:t>
            </w:r>
          </w:p>
        </w:tc>
        <w:tc>
          <w:tcPr>
            <w:tcW w:w="837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</w:tr>
      <w:tr w:rsidR="0053459E" w:rsidRPr="007432FC" w:rsidTr="007432FC">
        <w:trPr>
          <w:cantSplit/>
          <w:trHeight w:val="227"/>
        </w:trPr>
        <w:tc>
          <w:tcPr>
            <w:tcW w:w="1943" w:type="dxa"/>
          </w:tcPr>
          <w:p w:rsidR="0053459E" w:rsidRPr="007432FC" w:rsidRDefault="0053459E" w:rsidP="007432FC">
            <w:pPr>
              <w:jc w:val="right"/>
            </w:pPr>
            <w:r w:rsidRPr="007432FC">
              <w:t>Всего:</w:t>
            </w:r>
          </w:p>
        </w:tc>
        <w:tc>
          <w:tcPr>
            <w:tcW w:w="1130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3" w:type="dxa"/>
          </w:tcPr>
          <w:p w:rsidR="0053459E" w:rsidRPr="007432FC" w:rsidRDefault="0053459E" w:rsidP="007432F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1</w:t>
            </w:r>
            <w:r w:rsidR="003655CB">
              <w:t>7</w:t>
            </w: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3459E" w:rsidRPr="007432FC" w:rsidRDefault="0053459E" w:rsidP="003655CB">
            <w:pPr>
              <w:ind w:left="28"/>
              <w:jc w:val="center"/>
            </w:pPr>
            <w:r>
              <w:t>3</w:t>
            </w:r>
            <w:r w:rsidR="003655CB">
              <w:t>8</w:t>
            </w:r>
          </w:p>
        </w:tc>
        <w:tc>
          <w:tcPr>
            <w:tcW w:w="837" w:type="dxa"/>
          </w:tcPr>
          <w:p w:rsidR="0053459E" w:rsidRPr="007432FC" w:rsidRDefault="0053459E" w:rsidP="007432FC">
            <w:pPr>
              <w:ind w:left="28"/>
              <w:jc w:val="center"/>
            </w:pPr>
          </w:p>
        </w:tc>
      </w:tr>
    </w:tbl>
    <w:p w:rsidR="0053459E" w:rsidRPr="006113AA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</w:p>
    <w:p w:rsidR="0053459E" w:rsidRDefault="0053459E" w:rsidP="00432B05">
      <w:pPr>
        <w:pStyle w:val="af1"/>
        <w:numPr>
          <w:ilvl w:val="1"/>
          <w:numId w:val="9"/>
        </w:numPr>
        <w:jc w:val="both"/>
        <w:rPr>
          <w:i/>
        </w:rPr>
        <w:sectPr w:rsidR="0053459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459E" w:rsidRPr="00B00330" w:rsidRDefault="0053459E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53459E" w:rsidRPr="00EB5B08" w:rsidRDefault="0053459E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3459E" w:rsidRPr="007432FC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3459E" w:rsidRPr="007432FC" w:rsidRDefault="0053459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32F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32F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3459E" w:rsidRPr="007432FC" w:rsidRDefault="0053459E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3459E" w:rsidRPr="007432FC" w:rsidRDefault="0053459E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форм</w:t>
            </w:r>
            <w:proofErr w:type="gramStart"/>
            <w:r w:rsidRPr="007432FC">
              <w:rPr>
                <w:b/>
                <w:sz w:val="18"/>
                <w:szCs w:val="18"/>
              </w:rPr>
              <w:t>а(</w:t>
            </w:r>
            <w:proofErr w:type="gramEnd"/>
            <w:r w:rsidRPr="007432FC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3459E" w:rsidRPr="007432FC" w:rsidRDefault="0053459E" w:rsidP="00A567FD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7432F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32FC">
              <w:rPr>
                <w:b/>
                <w:sz w:val="20"/>
                <w:szCs w:val="20"/>
              </w:rPr>
              <w:t>;</w:t>
            </w:r>
          </w:p>
          <w:p w:rsidR="0053459E" w:rsidRPr="007432FC" w:rsidRDefault="0053459E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432F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3459E" w:rsidRPr="007432FC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459E" w:rsidRPr="007432F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3459E" w:rsidRPr="007432FC" w:rsidRDefault="0053459E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459E" w:rsidRPr="007432FC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432FC">
              <w:rPr>
                <w:b/>
              </w:rPr>
              <w:t>Первый семестр</w:t>
            </w:r>
          </w:p>
        </w:tc>
      </w:tr>
      <w:tr w:rsidR="0053459E" w:rsidRPr="007432FC" w:rsidTr="00B60522">
        <w:trPr>
          <w:trHeight w:val="227"/>
        </w:trPr>
        <w:tc>
          <w:tcPr>
            <w:tcW w:w="1701" w:type="dxa"/>
            <w:vMerge w:val="restart"/>
          </w:tcPr>
          <w:p w:rsidR="0053459E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584E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ИД-УК-6.5</w:t>
            </w:r>
          </w:p>
          <w:p w:rsidR="0053459E" w:rsidRPr="007432FC" w:rsidRDefault="0053459E" w:rsidP="00CA02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3459E" w:rsidRPr="007432FC" w:rsidRDefault="0053459E" w:rsidP="007529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3459E" w:rsidRPr="007432FC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Default="0053459E" w:rsidP="00414CAD">
            <w:pPr>
              <w:jc w:val="both"/>
            </w:pPr>
            <w:r>
              <w:t>Тема 1.</w:t>
            </w:r>
          </w:p>
          <w:p w:rsidR="0053459E" w:rsidRPr="00B325C2" w:rsidRDefault="0053459E" w:rsidP="00414CAD">
            <w:pPr>
              <w:jc w:val="both"/>
            </w:pPr>
            <w:r w:rsidRPr="00B325C2">
              <w:t>Введение. Предмет и задачи курса.</w:t>
            </w:r>
            <w:r>
              <w:t xml:space="preserve"> Психология как наука</w:t>
            </w:r>
            <w:r w:rsidRPr="00B325C2">
              <w:t>.</w:t>
            </w: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:rsidR="0053459E" w:rsidRPr="007432FC" w:rsidRDefault="0053459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Тест, опрос, семинар-конференция</w:t>
            </w: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 xml:space="preserve">Тема 2. </w:t>
            </w:r>
          </w:p>
          <w:p w:rsidR="0053459E" w:rsidRPr="007432FC" w:rsidRDefault="0053459E" w:rsidP="00B07EE7">
            <w:r>
              <w:t>Понятие о психике. Психика и мозг. Психика и сознание</w:t>
            </w:r>
            <w:r w:rsidRPr="007849EE">
              <w:t>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3459E" w:rsidRPr="007432FC" w:rsidRDefault="0053459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3803AB">
            <w:r>
              <w:t>Тема 3.</w:t>
            </w:r>
          </w:p>
          <w:p w:rsidR="0053459E" w:rsidRPr="007432FC" w:rsidRDefault="0053459E" w:rsidP="003803AB">
            <w:r>
              <w:t>Единство и взаимосвязь когнитивных процессов</w:t>
            </w:r>
            <w:proofErr w:type="gramStart"/>
            <w:r>
              <w:t>..</w:t>
            </w:r>
            <w:proofErr w:type="gramEnd"/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3803AB">
            <w:r>
              <w:t>Тема 4</w:t>
            </w:r>
          </w:p>
          <w:p w:rsidR="0053459E" w:rsidRPr="007432FC" w:rsidRDefault="0053459E" w:rsidP="003803AB">
            <w:r>
              <w:t>Понятие о личности. Теории личности.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A94F25">
            <w:r>
              <w:t>Тема 5.</w:t>
            </w:r>
          </w:p>
          <w:p w:rsidR="0053459E" w:rsidRPr="007432FC" w:rsidRDefault="0053459E" w:rsidP="003803AB">
            <w:r>
              <w:t>Психические свойства и психические состояния личности.</w:t>
            </w:r>
            <w:r w:rsidRPr="007432FC">
              <w:t xml:space="preserve"> 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B11E6">
        <w:trPr>
          <w:trHeight w:val="516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A94F25">
            <w:r>
              <w:t xml:space="preserve">Тема 6. </w:t>
            </w:r>
          </w:p>
          <w:p w:rsidR="0053459E" w:rsidRDefault="0053459E" w:rsidP="00A94F25">
            <w:r>
              <w:t>Психология человеческих взаимоотношений.</w:t>
            </w:r>
          </w:p>
        </w:tc>
        <w:tc>
          <w:tcPr>
            <w:tcW w:w="815" w:type="dxa"/>
          </w:tcPr>
          <w:p w:rsidR="0053459E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53459E" w:rsidRPr="007432FC" w:rsidRDefault="0053459E" w:rsidP="00DA301F">
            <w:pPr>
              <w:jc w:val="both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>Практическое занятие № 1</w:t>
            </w:r>
          </w:p>
          <w:p w:rsidR="0053459E" w:rsidRPr="007432FC" w:rsidRDefault="0053459E" w:rsidP="00B07EE7">
            <w:r>
              <w:t>Предмет и методы психологии.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E63B52">
            <w:r>
              <w:t>Практическое занятие № 2</w:t>
            </w:r>
          </w:p>
          <w:p w:rsidR="0053459E" w:rsidRPr="007432FC" w:rsidRDefault="0053459E" w:rsidP="00B6294E">
            <w:r>
              <w:t>Психология деятельности человека.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A71140">
        <w:trPr>
          <w:trHeight w:val="543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E63B52">
            <w:r>
              <w:t>Практическое занятие № 3</w:t>
            </w:r>
          </w:p>
          <w:p w:rsidR="0053459E" w:rsidRPr="007432FC" w:rsidRDefault="0053459E" w:rsidP="00B6294E">
            <w:r>
              <w:t>Когнитивные психические процессы в структуре жизни и деятельности человека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BD0816">
        <w:trPr>
          <w:trHeight w:val="849"/>
        </w:trPr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Pr="007432FC" w:rsidRDefault="0053459E" w:rsidP="00AB11E6">
            <w:r>
              <w:t>Практическое занятие № 4</w:t>
            </w:r>
          </w:p>
          <w:p w:rsidR="0053459E" w:rsidRPr="00E67373" w:rsidRDefault="0053459E" w:rsidP="00E67373">
            <w:pPr>
              <w:jc w:val="both"/>
              <w:rPr>
                <w:bCs/>
              </w:rPr>
            </w:pPr>
            <w:r>
              <w:rPr>
                <w:bCs/>
              </w:rPr>
              <w:t>История исследований личности. Современные теории личности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B6294E">
            <w:r>
              <w:t>Практическое занятие № 5</w:t>
            </w:r>
          </w:p>
          <w:p w:rsidR="0053459E" w:rsidRPr="007432FC" w:rsidRDefault="0053459E" w:rsidP="00B6294E">
            <w:r>
              <w:t xml:space="preserve">Свойства и состояния личности как фактор </w:t>
            </w:r>
            <w:r>
              <w:lastRenderedPageBreak/>
              <w:t>профессиональной деятельности.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459E" w:rsidRPr="007432FC" w:rsidTr="00FA2451">
        <w:tc>
          <w:tcPr>
            <w:tcW w:w="1701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3459E" w:rsidRDefault="0053459E" w:rsidP="00B6294E">
            <w:r>
              <w:t>Практическое занятие № 6</w:t>
            </w:r>
          </w:p>
          <w:p w:rsidR="0053459E" w:rsidRPr="007432FC" w:rsidRDefault="0053459E" w:rsidP="00B6294E">
            <w:r>
              <w:t>Социально-психологические аспекты профессиональной деятельности человека</w:t>
            </w:r>
            <w:r w:rsidRPr="007849EE">
              <w:t>.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3655C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459E" w:rsidRPr="007432FC" w:rsidTr="00FA2451">
        <w:tc>
          <w:tcPr>
            <w:tcW w:w="170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Pr="007432FC" w:rsidRDefault="0053459E" w:rsidP="00B6294E">
            <w:r>
              <w:t>Зачет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3459E" w:rsidRPr="007432FC" w:rsidRDefault="0053459E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7432FC">
              <w:rPr>
                <w:iCs/>
              </w:rPr>
              <w:t xml:space="preserve"> по </w:t>
            </w:r>
            <w:r>
              <w:rPr>
                <w:iCs/>
              </w:rPr>
              <w:t>итоговым вопросам</w:t>
            </w:r>
          </w:p>
        </w:tc>
      </w:tr>
      <w:tr w:rsidR="0053459E" w:rsidRPr="007432FC" w:rsidTr="00FA2451">
        <w:tc>
          <w:tcPr>
            <w:tcW w:w="1701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2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5CB">
              <w:rPr>
                <w:b/>
              </w:rPr>
              <w:t>7</w:t>
            </w:r>
          </w:p>
        </w:tc>
        <w:tc>
          <w:tcPr>
            <w:tcW w:w="815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5CB">
              <w:rPr>
                <w:b/>
              </w:rPr>
              <w:t>7</w:t>
            </w:r>
          </w:p>
        </w:tc>
        <w:tc>
          <w:tcPr>
            <w:tcW w:w="815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3459E" w:rsidRPr="007432FC" w:rsidRDefault="005345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655CB">
              <w:rPr>
                <w:b/>
              </w:rPr>
              <w:t>8</w:t>
            </w:r>
          </w:p>
        </w:tc>
        <w:tc>
          <w:tcPr>
            <w:tcW w:w="4002" w:type="dxa"/>
          </w:tcPr>
          <w:p w:rsidR="0053459E" w:rsidRPr="007432FC" w:rsidRDefault="005345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3459E" w:rsidRPr="00D965B9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</w:p>
    <w:p w:rsidR="0053459E" w:rsidRDefault="0053459E" w:rsidP="00432B05">
      <w:pPr>
        <w:pStyle w:val="af1"/>
        <w:numPr>
          <w:ilvl w:val="1"/>
          <w:numId w:val="9"/>
        </w:numPr>
        <w:jc w:val="both"/>
        <w:rPr>
          <w:i/>
        </w:rPr>
        <w:sectPr w:rsidR="0053459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3459E" w:rsidRPr="00732DBF" w:rsidRDefault="00F91354" w:rsidP="00F60511">
      <w:pPr>
        <w:pStyle w:val="2"/>
      </w:pPr>
      <w:r>
        <w:lastRenderedPageBreak/>
        <w:t>Краткое с</w:t>
      </w:r>
      <w:r w:rsidR="0053459E" w:rsidRPr="00732DBF">
        <w:t>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32F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 w:rsidRPr="00B325C2">
              <w:t>Введение. Предмет и задачи курса.</w:t>
            </w:r>
            <w:r>
              <w:t xml:space="preserve"> Психология как наука</w:t>
            </w:r>
            <w:r w:rsidRPr="00B325C2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4A3151" w:rsidRDefault="0053459E" w:rsidP="003655CB">
            <w:pPr>
              <w:pStyle w:val="p4"/>
              <w:shd w:val="clear" w:color="auto" w:fill="FFFFFF"/>
              <w:spacing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Предмет и задачи курса. Место курса в образовательном процессе. Связь курса с общепрофессиональными и специальными дисциплинами. </w:t>
            </w:r>
            <w:r w:rsidRPr="004A3151">
              <w:rPr>
                <w:color w:val="000000"/>
                <w:sz w:val="22"/>
                <w:szCs w:val="22"/>
              </w:rPr>
              <w:t xml:space="preserve">Предмет и методы психологии. Место психологии в современной системе наук. Становление психологического знания. Основные разделы современного психологического знания. </w:t>
            </w:r>
          </w:p>
          <w:p w:rsidR="0053459E" w:rsidRPr="004414BA" w:rsidRDefault="0053459E" w:rsidP="003655CB">
            <w:r w:rsidRPr="004414BA">
              <w:t>Понятие о деятельности человека. Деятельность и жизнедеятельность. Деятельность и поведение.</w:t>
            </w:r>
          </w:p>
          <w:p w:rsidR="0053459E" w:rsidRPr="00967A0C" w:rsidRDefault="0053459E" w:rsidP="003655CB">
            <w:pPr>
              <w:pStyle w:val="p4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967A0C">
              <w:rPr>
                <w:sz w:val="22"/>
                <w:szCs w:val="22"/>
              </w:rPr>
              <w:t>Структура и виды деятельности человека.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Понятие о психике. Психика и мозг. Психика и сознание</w:t>
            </w:r>
            <w:r w:rsidRPr="007849E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BD41CE" w:rsidRDefault="0053459E" w:rsidP="003655CB">
            <w:pPr>
              <w:pStyle w:val="p4"/>
              <w:shd w:val="clear" w:color="auto" w:fill="FFFFFF"/>
              <w:spacing w:before="0" w:beforeAutospacing="0" w:after="0" w:afterAutospacing="0"/>
              <w:ind w:left="35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BD41CE">
              <w:rPr>
                <w:sz w:val="22"/>
                <w:szCs w:val="22"/>
              </w:rPr>
              <w:t>Понятие о психике. Физиологические основы психики. Строение и функционирование центральной нервной системы. Проблема сознания. Психика и сознание. Сознательное и бессознательное.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Единство и взаимосвязь когнитивных процессов.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Общая характеристика когнитивных процессов. Когнитивный потенциал человека как система. Место познавательных процессов в системе профессиональной коммуникации.</w:t>
            </w:r>
          </w:p>
          <w:p w:rsidR="0053459E" w:rsidRDefault="0053459E" w:rsidP="003655CB">
            <w:pPr>
              <w:ind w:left="35"/>
            </w:pPr>
            <w:r>
              <w:t>Ощущения, их виды и особенности. Восприятие как осмысленный психический процесс, вырастающий их ощущений. Основные характеристики восприятия.</w:t>
            </w:r>
          </w:p>
          <w:p w:rsidR="0053459E" w:rsidRDefault="0053459E" w:rsidP="003655CB">
            <w:pPr>
              <w:ind w:left="35"/>
            </w:pPr>
            <w:r>
              <w:t>Внимание: основные виды, ведущие особенности. Управление вниманием. Факторы, влияющие на внимание.</w:t>
            </w:r>
          </w:p>
          <w:p w:rsidR="0053459E" w:rsidRDefault="0053459E" w:rsidP="003655CB">
            <w:pPr>
              <w:ind w:left="35"/>
            </w:pPr>
            <w:r>
              <w:t>Память как психический механизм фиксации, сохранения и воспроизведения информации. Классификации памяти. Важнейшие особенности работы памяти.</w:t>
            </w:r>
          </w:p>
          <w:p w:rsidR="0053459E" w:rsidRDefault="0053459E" w:rsidP="003655CB">
            <w:pPr>
              <w:ind w:left="35"/>
            </w:pPr>
            <w:r>
              <w:t>Мышление как специфический вид психической деятельности. Основные виды мышления. Важнейшие мыслительные процессы и операции. Творческое мышление.</w:t>
            </w:r>
          </w:p>
          <w:p w:rsidR="0053459E" w:rsidRDefault="0053459E" w:rsidP="003655CB">
            <w:pPr>
              <w:ind w:left="35"/>
            </w:pPr>
            <w:r>
              <w:t>Язык и речь. Речь и мышление.</w:t>
            </w:r>
          </w:p>
          <w:p w:rsidR="0053459E" w:rsidRPr="007432FC" w:rsidRDefault="0053459E" w:rsidP="003655CB">
            <w:pPr>
              <w:ind w:left="35"/>
            </w:pPr>
            <w:r>
              <w:t>Воображение как психический процесс. Место воображения в структуре профессиональной деятельности.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D362E">
            <w:r>
              <w:t>Понятие о личности. Теории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3655CB">
            <w:pPr>
              <w:ind w:left="35"/>
            </w:pPr>
            <w:r>
              <w:t>Понятие о личности в психологии. Ведущие психологические теории личности: общая характеристика. Структура личности: единство и взаимодействие структурных компонентов. Статические и динамические параметры личности. Формирование и развитие личности. Личность и индивидуальность.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Психические свойства и психические состояния личности.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Психология и психофизиология темперамента. Темперамент как совокупность психодинамических свойств человека. Влияние темперамента на коммуникационные процессы.</w:t>
            </w:r>
          </w:p>
          <w:p w:rsidR="0053459E" w:rsidRDefault="0053459E" w:rsidP="003655CB">
            <w:pPr>
              <w:ind w:left="35"/>
            </w:pPr>
            <w:r>
              <w:t>Характер человека как основа его поведения и деятельности. Структура характера. Акцентуации характера. Формирование характера.</w:t>
            </w:r>
          </w:p>
          <w:p w:rsidR="0053459E" w:rsidRDefault="0053459E" w:rsidP="003655CB">
            <w:pPr>
              <w:ind w:left="35"/>
            </w:pPr>
            <w:r>
              <w:t>Понятие о потребностях. Классификация потребностей. Потребности в структуре деятельности человека. Динамика потребностей.</w:t>
            </w:r>
          </w:p>
          <w:p w:rsidR="0053459E" w:rsidRDefault="0053459E" w:rsidP="003655CB">
            <w:pPr>
              <w:ind w:left="35"/>
            </w:pPr>
            <w:r>
              <w:t xml:space="preserve">Понятие мотива деятельности. Мотив и мотивация. Типы мотивации. Ценности, интересы, нормы как основа </w:t>
            </w:r>
            <w:r>
              <w:lastRenderedPageBreak/>
              <w:t>мотивации.</w:t>
            </w:r>
          </w:p>
          <w:p w:rsidR="0053459E" w:rsidRDefault="0053459E" w:rsidP="003655CB">
            <w:pPr>
              <w:ind w:left="35"/>
            </w:pPr>
            <w:r>
              <w:t>Проблема способностей в психологии. Способности и задатки. Классификация способностей.</w:t>
            </w:r>
          </w:p>
          <w:p w:rsidR="0053459E" w:rsidRDefault="0053459E" w:rsidP="003655CB">
            <w:pPr>
              <w:ind w:left="35"/>
            </w:pPr>
            <w:r>
              <w:t>Особенности эмоциональной сферы человека. Виды эмоций. Эмоции и чувства. Влияние эмоций на деятельность человека.</w:t>
            </w:r>
          </w:p>
          <w:p w:rsidR="0053459E" w:rsidRDefault="0053459E" w:rsidP="003655CB">
            <w:pPr>
              <w:ind w:left="35"/>
            </w:pPr>
            <w:r w:rsidRPr="00FA4201">
              <w:t>Особенности волевой регуляции психической активности. Волевое усилие и волевое действие. Произвольные психические функции и воля. Волевые процессы и свойства личности. Воля и эмоции человека. Воля и интеллект человека.</w:t>
            </w:r>
          </w:p>
          <w:p w:rsidR="0053459E" w:rsidRPr="007432FC" w:rsidRDefault="0053459E" w:rsidP="003655CB">
            <w:pPr>
              <w:ind w:left="35"/>
            </w:pPr>
            <w:r>
              <w:t>Психологическая характеристика основных психических состояний. Влияние психического состояния на деятельность человека. Факторы, определяющие психические состояния. Структура и динамика психических состояний.</w:t>
            </w:r>
          </w:p>
        </w:tc>
      </w:tr>
      <w:tr w:rsidR="0053459E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F6051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/>
              </w:rPr>
            </w:pPr>
            <w:r>
              <w:t>Психология человеческих взаимоотношений.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3655CB">
            <w:pPr>
              <w:ind w:left="35"/>
            </w:pPr>
            <w:r>
              <w:t>Понятие малой группы и коллектива. Структура малой группы. Групповые процессы. Психология лидерства.</w:t>
            </w:r>
          </w:p>
          <w:p w:rsidR="0053459E" w:rsidRDefault="0053459E" w:rsidP="003655CB">
            <w:pPr>
              <w:ind w:left="35"/>
            </w:pPr>
            <w:r>
              <w:t>Явления группового давления и конформизма. Групповые нормы и групповая поляризация. Эффективность групповой деятельности и факторы, влияющие на нее.</w:t>
            </w:r>
          </w:p>
          <w:p w:rsidR="0053459E" w:rsidRDefault="0053459E" w:rsidP="003655CB">
            <w:pPr>
              <w:ind w:left="35"/>
            </w:pPr>
            <w:r>
              <w:t>Понятие и структура психологической установки. Социальные установки как разновидность психологической установки. Формирование и изменение психологической установки.</w:t>
            </w:r>
          </w:p>
          <w:p w:rsidR="0053459E" w:rsidRDefault="0053459E" w:rsidP="003655CB">
            <w:pPr>
              <w:ind w:left="35"/>
            </w:pPr>
            <w:r>
              <w:t>Понятие конфликта. Конфликтная ситуация и конфликт. Разновидности и структура конфликта. Основные алгоритмы протекания конфликта. Ведущие стратегии выхода из конфликта.</w:t>
            </w:r>
          </w:p>
          <w:p w:rsidR="0053459E" w:rsidRPr="007432FC" w:rsidRDefault="0053459E" w:rsidP="003655CB">
            <w:pPr>
              <w:ind w:left="35"/>
            </w:pPr>
            <w:r>
              <w:t xml:space="preserve">Понятие о манипуляции. Структура и алгоритмы </w:t>
            </w:r>
            <w:proofErr w:type="spellStart"/>
            <w:r>
              <w:t>манипулятивного</w:t>
            </w:r>
            <w:proofErr w:type="spellEnd"/>
            <w:r>
              <w:t xml:space="preserve"> воздействия. Основные приемы манипуляции. Механизмы противостояния </w:t>
            </w:r>
            <w:proofErr w:type="spellStart"/>
            <w:r>
              <w:t>манипулятивному</w:t>
            </w:r>
            <w:proofErr w:type="spellEnd"/>
            <w:r>
              <w:t xml:space="preserve"> воздействию.</w:t>
            </w:r>
          </w:p>
        </w:tc>
      </w:tr>
    </w:tbl>
    <w:p w:rsidR="0053459E" w:rsidRPr="002B2FC0" w:rsidRDefault="0053459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53459E" w:rsidRDefault="0053459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экзамену;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53459E" w:rsidRPr="00AB11E6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53459E" w:rsidRDefault="0053459E" w:rsidP="00CD0F1E">
      <w:pPr>
        <w:ind w:firstLine="709"/>
        <w:jc w:val="both"/>
        <w:rPr>
          <w:sz w:val="24"/>
          <w:szCs w:val="24"/>
        </w:rPr>
      </w:pPr>
    </w:p>
    <w:p w:rsidR="0053459E" w:rsidRDefault="0053459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53459E" w:rsidRPr="00CD0F1E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:rsidR="0053459E" w:rsidRPr="00CD0F1E" w:rsidRDefault="0053459E" w:rsidP="00432B05">
      <w:pPr>
        <w:pStyle w:val="af1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3459E" w:rsidRDefault="0053459E" w:rsidP="00F062CE">
      <w:pPr>
        <w:ind w:firstLine="709"/>
        <w:jc w:val="both"/>
        <w:rPr>
          <w:sz w:val="24"/>
          <w:szCs w:val="24"/>
        </w:rPr>
      </w:pPr>
    </w:p>
    <w:p w:rsidR="0053459E" w:rsidRPr="00A1148A" w:rsidRDefault="0053459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3459E" w:rsidRDefault="0053459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3459E" w:rsidRPr="007432F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9B399A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32F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AB11E6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3459E" w:rsidRPr="007432FC" w:rsidRDefault="0053459E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3459E" w:rsidRPr="007432FC" w:rsidRDefault="0053459E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Предмет и методы психологии.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9B399A">
            <w:pPr>
              <w:rPr>
                <w:bCs/>
              </w:rPr>
            </w:pPr>
            <w:r>
              <w:rPr>
                <w:bCs/>
              </w:rPr>
              <w:t xml:space="preserve">Наблюдение и </w:t>
            </w:r>
            <w:proofErr w:type="spellStart"/>
            <w:r>
              <w:rPr>
                <w:bCs/>
              </w:rPr>
              <w:t>эексперимент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7432FC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Психология деятельности человека.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2974BF">
            <w:pPr>
              <w:ind w:firstLine="709"/>
            </w:pPr>
            <w:r>
              <w:t>Структура и виды деятельности человека. Знания, умения и навыки в системе деятельности. Привычки и традиции.</w:t>
            </w:r>
          </w:p>
          <w:p w:rsidR="0053459E" w:rsidRPr="007432FC" w:rsidRDefault="0053459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Когнитивные психические процессы в структуре жизни и деятельности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9B399A">
            <w:r>
              <w:t xml:space="preserve">Ошибки восприятия. </w:t>
            </w:r>
          </w:p>
          <w:p w:rsidR="0053459E" w:rsidRDefault="0053459E" w:rsidP="00FF4047">
            <w:r>
              <w:t>Мнемонические техники. Восприятие, внимание и память в контексте профессиональной деятельности: анализ основных закономерностей.</w:t>
            </w:r>
          </w:p>
          <w:p w:rsidR="0053459E" w:rsidRPr="007432FC" w:rsidRDefault="0053459E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1</w:t>
            </w:r>
          </w:p>
        </w:tc>
      </w:tr>
      <w:tr w:rsidR="0053459E" w:rsidRPr="007432F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rPr>
                <w:bCs/>
              </w:rPr>
              <w:t>История исследований личности. Современные теории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DF70DC">
            <w:r>
              <w:t>Ведущие психологические теории личности: общая характеристика.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CD0F1E">
            <w:pPr>
              <w:jc w:val="center"/>
            </w:pPr>
            <w:r>
              <w:t>2</w:t>
            </w:r>
          </w:p>
        </w:tc>
      </w:tr>
      <w:tr w:rsidR="0053459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DA2DD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r>
              <w:t>Свойства и состояния личности как фактор профессиональной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Default="0053459E" w:rsidP="005F3014">
            <w:pPr>
              <w:ind w:firstLine="709"/>
              <w:rPr>
                <w:bCs/>
              </w:rPr>
            </w:pPr>
            <w:r>
              <w:rPr>
                <w:bCs/>
              </w:rPr>
              <w:t xml:space="preserve">Темперамент и характер в контексте профессиональной деятельности. </w:t>
            </w:r>
          </w:p>
          <w:p w:rsidR="0053459E" w:rsidRDefault="0053459E" w:rsidP="005F3014">
            <w:pPr>
              <w:ind w:firstLine="709"/>
            </w:pPr>
            <w:r>
              <w:t>Проблема диагностики и развития способностей. Практическое значение методик выявления способностей.</w:t>
            </w:r>
          </w:p>
          <w:p w:rsidR="0053459E" w:rsidRPr="00C0440A" w:rsidRDefault="0053459E" w:rsidP="005F3014">
            <w:pPr>
              <w:ind w:firstLine="709"/>
            </w:pPr>
            <w:r>
              <w:t xml:space="preserve">Кризисные состояния и их </w:t>
            </w:r>
            <w:r>
              <w:lastRenderedPageBreak/>
              <w:t xml:space="preserve">влияние на деятельность человека. Стресс, эмоциональное выгорание, хроническая усталость. Фрустрация и депривация. </w:t>
            </w:r>
            <w:proofErr w:type="spellStart"/>
            <w:r>
              <w:t>Дичностная</w:t>
            </w:r>
            <w:proofErr w:type="spellEnd"/>
            <w:r>
              <w:t xml:space="preserve"> и ситуативная тревожность.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rPr>
                <w:b/>
              </w:rPr>
            </w:pPr>
            <w:r>
              <w:lastRenderedPageBreak/>
              <w:t>Опрос,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jc w:val="center"/>
            </w:pPr>
            <w:r>
              <w:t>2</w:t>
            </w:r>
          </w:p>
        </w:tc>
      </w:tr>
      <w:tr w:rsidR="0053459E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DA2DD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59E" w:rsidRPr="007432FC" w:rsidRDefault="0053459E" w:rsidP="009D362E">
            <w:pPr>
              <w:rPr>
                <w:b/>
              </w:rPr>
            </w:pPr>
            <w:r>
              <w:t>Социально-психологические аспекты профессиональной деятельности человека</w:t>
            </w:r>
            <w:r w:rsidRPr="007849EE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r>
              <w:t>Механизмы восприятия людьми друг друга. Профессиональные, возрастные и индивидуальные особенности межличностного восприятия. Влияние восприятия на процессы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59E" w:rsidRPr="007432FC" w:rsidRDefault="0053459E" w:rsidP="00E932B5">
            <w:pPr>
              <w:jc w:val="center"/>
            </w:pPr>
            <w:r>
              <w:t>2</w:t>
            </w:r>
          </w:p>
        </w:tc>
      </w:tr>
    </w:tbl>
    <w:p w:rsidR="0053459E" w:rsidRPr="002B2FC0" w:rsidRDefault="0053459E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53459E" w:rsidRDefault="0053459E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53459E" w:rsidRDefault="0053459E" w:rsidP="00FE0A68">
      <w:pPr>
        <w:ind w:firstLine="709"/>
        <w:jc w:val="both"/>
        <w:rPr>
          <w:i/>
          <w:sz w:val="24"/>
          <w:szCs w:val="24"/>
        </w:rPr>
      </w:pPr>
    </w:p>
    <w:p w:rsidR="0053459E" w:rsidRPr="00B233A6" w:rsidRDefault="0053459E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3459E" w:rsidRPr="004C5EB4" w:rsidRDefault="0053459E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3459E" w:rsidRPr="007432FC" w:rsidTr="007432F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</w:t>
            </w:r>
          </w:p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включение в учебный процесс</w:t>
            </w:r>
          </w:p>
        </w:tc>
      </w:tr>
      <w:tr w:rsidR="0053459E" w:rsidRPr="007432FC" w:rsidTr="007432FC">
        <w:trPr>
          <w:trHeight w:val="200"/>
        </w:trPr>
        <w:tc>
          <w:tcPr>
            <w:tcW w:w="2037" w:type="dxa"/>
            <w:vMerge w:val="restart"/>
          </w:tcPr>
          <w:p w:rsidR="0053459E" w:rsidRPr="007432FC" w:rsidRDefault="0053459E" w:rsidP="000A3B38">
            <w:r w:rsidRPr="007432FC">
              <w:t>смешанное обучение</w:t>
            </w:r>
          </w:p>
        </w:tc>
        <w:tc>
          <w:tcPr>
            <w:tcW w:w="4167" w:type="dxa"/>
          </w:tcPr>
          <w:p w:rsidR="0053459E" w:rsidRPr="007432FC" w:rsidRDefault="0053459E" w:rsidP="00D1230F">
            <w:r w:rsidRPr="007432FC">
              <w:t>лекции</w:t>
            </w:r>
          </w:p>
        </w:tc>
        <w:tc>
          <w:tcPr>
            <w:tcW w:w="968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3459E" w:rsidRPr="007432FC" w:rsidRDefault="0053459E" w:rsidP="0002356E">
            <w:r w:rsidRPr="007432FC">
              <w:t xml:space="preserve">организация самостоятельной работы </w:t>
            </w:r>
            <w:proofErr w:type="gramStart"/>
            <w:r w:rsidRPr="007432FC">
              <w:t>обучающихся</w:t>
            </w:r>
            <w:proofErr w:type="gramEnd"/>
          </w:p>
        </w:tc>
      </w:tr>
      <w:tr w:rsidR="0053459E" w:rsidRPr="007432FC" w:rsidTr="007432FC">
        <w:trPr>
          <w:trHeight w:val="332"/>
        </w:trPr>
        <w:tc>
          <w:tcPr>
            <w:tcW w:w="2037" w:type="dxa"/>
            <w:vMerge/>
          </w:tcPr>
          <w:p w:rsidR="0053459E" w:rsidRPr="007432FC" w:rsidRDefault="0053459E" w:rsidP="000A3B38"/>
        </w:tc>
        <w:tc>
          <w:tcPr>
            <w:tcW w:w="4167" w:type="dxa"/>
            <w:vMerge w:val="restart"/>
          </w:tcPr>
          <w:p w:rsidR="0053459E" w:rsidRPr="007432FC" w:rsidRDefault="0053459E" w:rsidP="000A3B38">
            <w:r w:rsidRPr="007432FC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682" w:type="dxa"/>
            <w:vMerge/>
          </w:tcPr>
          <w:p w:rsidR="0053459E" w:rsidRPr="007432FC" w:rsidRDefault="0053459E" w:rsidP="0002356E">
            <w:pPr>
              <w:rPr>
                <w:i/>
              </w:rPr>
            </w:pPr>
          </w:p>
        </w:tc>
      </w:tr>
      <w:tr w:rsidR="0053459E" w:rsidRPr="007432FC" w:rsidTr="007432FC">
        <w:trPr>
          <w:trHeight w:val="281"/>
        </w:trPr>
        <w:tc>
          <w:tcPr>
            <w:tcW w:w="2037" w:type="dxa"/>
            <w:vMerge/>
          </w:tcPr>
          <w:p w:rsidR="0053459E" w:rsidRPr="007432FC" w:rsidRDefault="0053459E" w:rsidP="000A3B38"/>
        </w:tc>
        <w:tc>
          <w:tcPr>
            <w:tcW w:w="4167" w:type="dxa"/>
            <w:vMerge/>
          </w:tcPr>
          <w:p w:rsidR="0053459E" w:rsidRPr="007432FC" w:rsidRDefault="0053459E" w:rsidP="000A3B38"/>
        </w:tc>
        <w:tc>
          <w:tcPr>
            <w:tcW w:w="968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682" w:type="dxa"/>
          </w:tcPr>
          <w:p w:rsidR="0053459E" w:rsidRPr="007432FC" w:rsidRDefault="0053459E" w:rsidP="0002356E">
            <w:pPr>
              <w:rPr>
                <w:i/>
              </w:rPr>
            </w:pPr>
            <w:r w:rsidRPr="007432FC">
              <w:t>в соответствии с расписанием</w:t>
            </w:r>
          </w:p>
        </w:tc>
      </w:tr>
    </w:tbl>
    <w:p w:rsidR="0053459E" w:rsidRPr="00F60511" w:rsidRDefault="0053459E" w:rsidP="00F60511"/>
    <w:p w:rsidR="0053459E" w:rsidRDefault="0053459E" w:rsidP="00E36EF2">
      <w:pPr>
        <w:pStyle w:val="1"/>
        <w:ind w:left="709"/>
        <w:rPr>
          <w:noProof/>
          <w:szCs w:val="24"/>
          <w:lang w:eastAsia="en-US"/>
        </w:rPr>
        <w:sectPr w:rsidR="0053459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3C57C1" w:rsidRDefault="0053459E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 w:rsidRPr="002E439B">
        <w:rPr>
          <w:noProof/>
          <w:szCs w:val="24"/>
          <w:lang w:eastAsia="en-US"/>
        </w:rPr>
        <w:t>ПО 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3459E" w:rsidRPr="005D2E1B" w:rsidRDefault="0053459E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1819"/>
        <w:gridCol w:w="2853"/>
        <w:gridCol w:w="2925"/>
        <w:gridCol w:w="3048"/>
        <w:gridCol w:w="2973"/>
      </w:tblGrid>
      <w:tr w:rsidR="0053459E" w:rsidRPr="007432FC" w:rsidTr="007432FC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sz w:val="21"/>
                <w:szCs w:val="21"/>
              </w:rPr>
            </w:pPr>
            <w:r w:rsidRPr="007432FC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7432FC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432FC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7432FC">
              <w:rPr>
                <w:b/>
                <w:sz w:val="21"/>
                <w:szCs w:val="21"/>
              </w:rPr>
              <w:t>и(</w:t>
            </w:r>
            <w:proofErr w:type="gramEnd"/>
            <w:r w:rsidRPr="007432FC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3459E" w:rsidRPr="007432FC" w:rsidRDefault="0053459E" w:rsidP="007432FC">
            <w:pPr>
              <w:jc w:val="center"/>
              <w:rPr>
                <w:b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432F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3459E" w:rsidRPr="007432FC" w:rsidRDefault="0053459E" w:rsidP="007432FC">
            <w:pPr>
              <w:jc w:val="center"/>
              <w:rPr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3459E" w:rsidRPr="007432FC" w:rsidRDefault="0053459E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7432F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432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459E" w:rsidRPr="007432FC" w:rsidTr="007432FC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7432FC">
              <w:rPr>
                <w:b/>
                <w:sz w:val="20"/>
                <w:szCs w:val="20"/>
              </w:rPr>
              <w:t>й(</w:t>
            </w:r>
            <w:proofErr w:type="gramEnd"/>
            <w:r w:rsidRPr="007432FC">
              <w:rPr>
                <w:b/>
                <w:sz w:val="20"/>
                <w:szCs w:val="20"/>
              </w:rPr>
              <w:t xml:space="preserve">-ых) </w:t>
            </w:r>
          </w:p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432FC">
              <w:rPr>
                <w:b/>
                <w:sz w:val="20"/>
                <w:szCs w:val="20"/>
              </w:rPr>
              <w:t>и(</w:t>
            </w:r>
            <w:proofErr w:type="gramEnd"/>
            <w:r w:rsidRPr="007432F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7432FC">
              <w:rPr>
                <w:b/>
                <w:sz w:val="20"/>
                <w:szCs w:val="20"/>
              </w:rPr>
              <w:t>й(</w:t>
            </w:r>
            <w:proofErr w:type="gramEnd"/>
            <w:r w:rsidRPr="007432FC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7432FC">
              <w:rPr>
                <w:b/>
                <w:sz w:val="20"/>
                <w:szCs w:val="20"/>
              </w:rPr>
              <w:t>й(</w:t>
            </w:r>
            <w:proofErr w:type="gramEnd"/>
            <w:r w:rsidRPr="007432FC">
              <w:rPr>
                <w:b/>
                <w:sz w:val="20"/>
                <w:szCs w:val="20"/>
              </w:rPr>
              <w:t>-ых)</w:t>
            </w:r>
          </w:p>
          <w:p w:rsidR="0053459E" w:rsidRPr="007432FC" w:rsidRDefault="0053459E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7432FC">
              <w:rPr>
                <w:b/>
                <w:sz w:val="20"/>
                <w:szCs w:val="20"/>
              </w:rPr>
              <w:t>и(</w:t>
            </w:r>
            <w:proofErr w:type="gramEnd"/>
            <w:r w:rsidRPr="007432FC">
              <w:rPr>
                <w:b/>
                <w:sz w:val="20"/>
                <w:szCs w:val="20"/>
              </w:rPr>
              <w:t>-й)</w:t>
            </w:r>
          </w:p>
        </w:tc>
      </w:tr>
      <w:tr w:rsidR="0053459E" w:rsidRPr="007432FC" w:rsidTr="007432F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3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ИД-УК-3.3</w:t>
            </w:r>
          </w:p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ИД-УК-3.4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432FC">
              <w:t>К-</w:t>
            </w:r>
            <w:r>
              <w:t>6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:rsidR="0053459E" w:rsidRPr="007529E4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:rsidR="0053459E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ИД-УК-6.4</w:t>
            </w:r>
          </w:p>
          <w:p w:rsidR="0053459E" w:rsidRPr="007432FC" w:rsidRDefault="0053459E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ИД-УК-6.5</w:t>
            </w:r>
          </w:p>
        </w:tc>
        <w:tc>
          <w:tcPr>
            <w:tcW w:w="3153" w:type="dxa"/>
            <w:shd w:val="clear" w:color="auto" w:fill="DBE5F1"/>
          </w:tcPr>
          <w:p w:rsidR="0053459E" w:rsidRPr="007432FC" w:rsidRDefault="0053459E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53459E" w:rsidRPr="007432FC" w:rsidRDefault="0053459E" w:rsidP="00A43B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t>высокий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Отлично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A43B4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логически стройно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умеет применять теоретические знания при анализе конкретных примеров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7417CD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системно анализирует основные психические процессы, свойства и состояния: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провести системный поведенческих особенностей человека, обосновать наиболее </w:t>
            </w:r>
            <w:r>
              <w:rPr>
                <w:sz w:val="21"/>
                <w:szCs w:val="21"/>
              </w:rPr>
              <w:lastRenderedPageBreak/>
              <w:t>существенные особенности поведения человека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Pr="007432FC" w:rsidRDefault="0053459E" w:rsidP="00A43B4E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свободно ориентируе</w:t>
            </w:r>
            <w:r>
              <w:rPr>
                <w:iCs/>
                <w:sz w:val="21"/>
                <w:szCs w:val="21"/>
              </w:rPr>
              <w:t>тся в учебной</w:t>
            </w:r>
            <w:r w:rsidRPr="007432FC">
              <w:rPr>
                <w:iCs/>
                <w:sz w:val="21"/>
                <w:szCs w:val="21"/>
              </w:rPr>
              <w:t xml:space="preserve"> литературе;</w:t>
            </w:r>
          </w:p>
          <w:p w:rsidR="0053459E" w:rsidRPr="00991A94" w:rsidRDefault="0053459E" w:rsidP="00991A94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развернутые и логичные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курса.</w:t>
            </w:r>
          </w:p>
        </w:tc>
        <w:tc>
          <w:tcPr>
            <w:tcW w:w="3153" w:type="dxa"/>
          </w:tcPr>
          <w:p w:rsidR="0053459E" w:rsidRPr="007432FC" w:rsidRDefault="0053459E" w:rsidP="00CC0BE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3459E" w:rsidRPr="007432FC" w:rsidRDefault="0053459E" w:rsidP="00BF4A78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.</w:t>
            </w: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lastRenderedPageBreak/>
              <w:t>повышенный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t>70 – 84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Хорошо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C1100C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C1100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не допуская существенных ошибок, умеет применять теоретические знания при анализе конкретных примеров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7432FC" w:rsidRDefault="0053459E" w:rsidP="00C1100C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достаточно полный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психических процессов, свойств и состояний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Default="0053459E" w:rsidP="008010B1">
            <w:pPr>
              <w:numPr>
                <w:ilvl w:val="0"/>
                <w:numId w:val="14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7432FC">
              <w:rPr>
                <w:iCs/>
                <w:sz w:val="21"/>
                <w:szCs w:val="21"/>
              </w:rPr>
              <w:t xml:space="preserve"> ориентируется в учебн</w:t>
            </w:r>
            <w:r>
              <w:rPr>
                <w:iCs/>
                <w:sz w:val="21"/>
                <w:szCs w:val="21"/>
              </w:rPr>
              <w:t>ой литературе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3459E" w:rsidRPr="008010B1" w:rsidRDefault="0053459E" w:rsidP="008010B1">
            <w:pPr>
              <w:numPr>
                <w:ilvl w:val="0"/>
                <w:numId w:val="14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курса.</w:t>
            </w:r>
          </w:p>
        </w:tc>
        <w:tc>
          <w:tcPr>
            <w:tcW w:w="3153" w:type="dxa"/>
          </w:tcPr>
          <w:p w:rsidR="0053459E" w:rsidRPr="007432FC" w:rsidRDefault="0053459E" w:rsidP="006E0CB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3459E" w:rsidRPr="00DB3CB8" w:rsidRDefault="0053459E" w:rsidP="0064705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t>базовый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t>55 – 69</w:t>
            </w:r>
          </w:p>
        </w:tc>
        <w:tc>
          <w:tcPr>
            <w:tcW w:w="2306" w:type="dxa"/>
          </w:tcPr>
          <w:p w:rsidR="0053459E" w:rsidRPr="007432FC" w:rsidRDefault="0053459E" w:rsidP="002E439B">
            <w:pPr>
              <w:rPr>
                <w:iCs/>
              </w:rPr>
            </w:pPr>
            <w:r w:rsidRPr="007432FC">
              <w:rPr>
                <w:iCs/>
              </w:rPr>
              <w:t>Удовлетворительно</w:t>
            </w:r>
            <w:r>
              <w:rPr>
                <w:iCs/>
              </w:rPr>
              <w:t>/зачтено</w:t>
            </w:r>
          </w:p>
        </w:tc>
        <w:tc>
          <w:tcPr>
            <w:tcW w:w="3153" w:type="dxa"/>
          </w:tcPr>
          <w:p w:rsidR="0053459E" w:rsidRPr="007432FC" w:rsidRDefault="0053459E" w:rsidP="00F04DF5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представлениями по психологии</w:t>
            </w:r>
            <w:r w:rsidRPr="007432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Pr="007432FC">
              <w:rPr>
                <w:sz w:val="21"/>
                <w:szCs w:val="21"/>
              </w:rPr>
              <w:t>объеме установленного минимума, допуская некоторое количество ошибок;</w:t>
            </w:r>
          </w:p>
          <w:p w:rsidR="0053459E" w:rsidRPr="00351EE8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7432FC">
              <w:rPr>
                <w:sz w:val="21"/>
                <w:szCs w:val="21"/>
              </w:rPr>
              <w:t>способе</w:t>
            </w:r>
            <w:r>
              <w:rPr>
                <w:sz w:val="21"/>
                <w:szCs w:val="21"/>
              </w:rPr>
              <w:t>н</w:t>
            </w:r>
            <w:proofErr w:type="gramEnd"/>
            <w:r>
              <w:rPr>
                <w:sz w:val="21"/>
                <w:szCs w:val="21"/>
              </w:rPr>
              <w:t xml:space="preserve"> дать описание </w:t>
            </w:r>
            <w:r>
              <w:rPr>
                <w:sz w:val="21"/>
                <w:szCs w:val="21"/>
              </w:rPr>
              <w:lastRenderedPageBreak/>
              <w:t>основных психических процессов, свойств и состояний</w:t>
            </w:r>
            <w:r w:rsidRPr="007432FC">
              <w:rPr>
                <w:sz w:val="21"/>
                <w:szCs w:val="21"/>
              </w:rPr>
              <w:t>;</w:t>
            </w:r>
          </w:p>
          <w:p w:rsidR="0053459E" w:rsidRPr="007432FC" w:rsidRDefault="0053459E" w:rsidP="00F04DF5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3459E" w:rsidRPr="00F04DF5" w:rsidRDefault="0053459E" w:rsidP="00F04DF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7432F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:rsidR="0053459E" w:rsidRPr="007432FC" w:rsidRDefault="0053459E" w:rsidP="00EA7A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3459E" w:rsidRPr="00E615AE" w:rsidRDefault="0053459E" w:rsidP="00E61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132" w:type="dxa"/>
          </w:tcPr>
          <w:p w:rsidR="0053459E" w:rsidRPr="007432FC" w:rsidRDefault="0053459E" w:rsidP="00B36FDD">
            <w:r w:rsidRPr="007432FC">
              <w:lastRenderedPageBreak/>
              <w:t>низкий</w:t>
            </w:r>
          </w:p>
        </w:tc>
        <w:tc>
          <w:tcPr>
            <w:tcW w:w="1837" w:type="dxa"/>
          </w:tcPr>
          <w:p w:rsidR="0053459E" w:rsidRPr="007432FC" w:rsidRDefault="0053459E" w:rsidP="007432FC">
            <w:pPr>
              <w:jc w:val="center"/>
              <w:rPr>
                <w:iCs/>
              </w:rPr>
            </w:pPr>
            <w:r w:rsidRPr="007432FC">
              <w:rPr>
                <w:i/>
              </w:rPr>
              <w:t>0 – 54</w:t>
            </w:r>
          </w:p>
        </w:tc>
        <w:tc>
          <w:tcPr>
            <w:tcW w:w="2306" w:type="dxa"/>
          </w:tcPr>
          <w:p w:rsidR="0053459E" w:rsidRPr="007432FC" w:rsidRDefault="0053459E" w:rsidP="003A7913">
            <w:pPr>
              <w:rPr>
                <w:iCs/>
              </w:rPr>
            </w:pPr>
            <w:r w:rsidRPr="007432FC">
              <w:rPr>
                <w:iCs/>
              </w:rPr>
              <w:t>Неудовлетворительно</w:t>
            </w:r>
            <w:r>
              <w:rPr>
                <w:iCs/>
              </w:rPr>
              <w:t>/не зачтено</w:t>
            </w:r>
          </w:p>
          <w:p w:rsidR="0053459E" w:rsidRPr="007432FC" w:rsidRDefault="0053459E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3459E" w:rsidRPr="007432FC" w:rsidRDefault="0053459E" w:rsidP="00B36FDD">
            <w:pPr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3459E" w:rsidRPr="007432FC" w:rsidRDefault="0053459E" w:rsidP="007432F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привести конкретные примеры</w:t>
            </w:r>
            <w:r w:rsidRPr="007432FC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53459E" w:rsidRPr="007432FC" w:rsidRDefault="0053459E" w:rsidP="007432F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432F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3459E" w:rsidRPr="001F5596" w:rsidRDefault="0053459E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53459E" w:rsidRPr="0021441B" w:rsidRDefault="0053459E" w:rsidP="00432B05">
      <w:pPr>
        <w:pStyle w:val="af1"/>
        <w:numPr>
          <w:ilvl w:val="3"/>
          <w:numId w:val="9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>«Психология</w:t>
      </w:r>
      <w:r w:rsidRPr="00C762E6">
        <w:rPr>
          <w:rFonts w:eastAsia="Times New Roman"/>
          <w:bCs/>
          <w:sz w:val="24"/>
          <w:szCs w:val="24"/>
        </w:rPr>
        <w:t xml:space="preserve">» проверяется 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3459E" w:rsidRDefault="0053459E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53459E" w:rsidRPr="007432FC" w:rsidTr="00F91354">
        <w:trPr>
          <w:trHeight w:val="737"/>
          <w:tblHeader/>
        </w:trPr>
        <w:tc>
          <w:tcPr>
            <w:tcW w:w="2410" w:type="dxa"/>
            <w:shd w:val="clear" w:color="auto" w:fill="DBE5F1"/>
            <w:vAlign w:val="center"/>
          </w:tcPr>
          <w:p w:rsidR="0053459E" w:rsidRPr="00B20021" w:rsidRDefault="00F91354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Pr="007432FC" w:rsidRDefault="00F91354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t>Опрос по теме 1, 4, 5</w:t>
            </w:r>
          </w:p>
        </w:tc>
        <w:tc>
          <w:tcPr>
            <w:tcW w:w="8164" w:type="dxa"/>
          </w:tcPr>
          <w:p w:rsidR="0053459E" w:rsidRPr="00CF59EC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F59EC">
              <w:rPr>
                <w:sz w:val="22"/>
                <w:szCs w:val="22"/>
              </w:rPr>
              <w:t xml:space="preserve">Основные направления современной психологии </w:t>
            </w:r>
          </w:p>
          <w:p w:rsidR="0053459E" w:rsidRPr="00CF59EC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F59EC">
              <w:rPr>
                <w:sz w:val="22"/>
                <w:szCs w:val="22"/>
              </w:rPr>
              <w:t>Сущность и виды эксперимента в психологии.</w:t>
            </w:r>
          </w:p>
          <w:p w:rsidR="0053459E" w:rsidRPr="00CF59EC" w:rsidRDefault="0053459E" w:rsidP="00D52459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F59EC">
              <w:rPr>
                <w:sz w:val="22"/>
                <w:szCs w:val="22"/>
              </w:rPr>
              <w:t>Структура личности. Биологическое и социальное.</w:t>
            </w:r>
          </w:p>
          <w:p w:rsidR="0053459E" w:rsidRPr="000E3DE8" w:rsidRDefault="0053459E" w:rsidP="007A1ECE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E3DE8">
              <w:rPr>
                <w:sz w:val="22"/>
                <w:szCs w:val="22"/>
              </w:rPr>
              <w:t>Физиологические основы темперамента</w:t>
            </w:r>
          </w:p>
          <w:p w:rsidR="0053459E" w:rsidRPr="00E04709" w:rsidRDefault="0053459E" w:rsidP="003655CB">
            <w:pPr>
              <w:pStyle w:val="afff3"/>
              <w:textAlignment w:val="baseline"/>
            </w:pPr>
            <w:r>
              <w:rPr>
                <w:sz w:val="22"/>
                <w:szCs w:val="22"/>
              </w:rPr>
              <w:t xml:space="preserve">5. </w:t>
            </w:r>
            <w:r w:rsidRPr="000E3DE8">
              <w:rPr>
                <w:sz w:val="22"/>
                <w:szCs w:val="22"/>
              </w:rPr>
              <w:t>Типологии характеров: многообразие подходов и классификаций характеров в</w:t>
            </w:r>
            <w:r w:rsidR="003655CB">
              <w:rPr>
                <w:sz w:val="22"/>
                <w:szCs w:val="22"/>
              </w:rPr>
              <w:t xml:space="preserve"> </w:t>
            </w:r>
            <w:r w:rsidRPr="000E3DE8">
              <w:rPr>
                <w:sz w:val="22"/>
                <w:szCs w:val="22"/>
              </w:rPr>
              <w:t>современной психологии.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Pr="00616202" w:rsidRDefault="00F91354" w:rsidP="006162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t>Семинар-конференция по темам 2, 3, 6</w:t>
            </w:r>
          </w:p>
        </w:tc>
        <w:tc>
          <w:tcPr>
            <w:tcW w:w="8164" w:type="dxa"/>
          </w:tcPr>
          <w:p w:rsidR="0053459E" w:rsidRPr="00904133" w:rsidRDefault="0053459E" w:rsidP="00FD0D83">
            <w:pPr>
              <w:pStyle w:val="afff3"/>
              <w:textAlignment w:val="baselin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1. </w:t>
            </w:r>
            <w:r w:rsidRPr="00904133">
              <w:rPr>
                <w:spacing w:val="-4"/>
                <w:sz w:val="22"/>
                <w:szCs w:val="22"/>
              </w:rPr>
              <w:t>Функциональные блоки мозга. Межполушарная асимметрия мозга и деятельность.</w:t>
            </w:r>
          </w:p>
          <w:p w:rsidR="0053459E" w:rsidRPr="00904133" w:rsidRDefault="0053459E" w:rsidP="00F0713B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04133">
              <w:rPr>
                <w:sz w:val="22"/>
                <w:szCs w:val="22"/>
              </w:rPr>
              <w:t>Неосознаваемые психические явления и поведение человека.</w:t>
            </w:r>
          </w:p>
          <w:p w:rsidR="0053459E" w:rsidRPr="00904133" w:rsidRDefault="0053459E" w:rsidP="000942BC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04133">
              <w:rPr>
                <w:sz w:val="22"/>
                <w:szCs w:val="22"/>
              </w:rPr>
              <w:t>Общение как процесс. Этапы процесса общения и требования к организации взаимодействия на каждом из них.</w:t>
            </w:r>
          </w:p>
          <w:p w:rsidR="0053459E" w:rsidRPr="00904133" w:rsidRDefault="0053459E" w:rsidP="00742769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04133">
              <w:rPr>
                <w:sz w:val="22"/>
                <w:szCs w:val="22"/>
              </w:rPr>
              <w:t>Общение как взаимодействие. Позиции и взаимные ожидания в общении.</w:t>
            </w:r>
          </w:p>
          <w:p w:rsidR="0053459E" w:rsidRPr="00B20021" w:rsidRDefault="0053459E" w:rsidP="003655CB">
            <w:pPr>
              <w:pStyle w:val="afff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904133">
              <w:rPr>
                <w:sz w:val="22"/>
                <w:szCs w:val="22"/>
              </w:rPr>
              <w:t>Основные барьеры коммуникации.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</w:tcPr>
          <w:p w:rsidR="0053459E" w:rsidRPr="007432FC" w:rsidRDefault="00F91354" w:rsidP="0036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69" w:type="dxa"/>
          </w:tcPr>
          <w:p w:rsidR="0053459E" w:rsidRPr="007432FC" w:rsidRDefault="0053459E" w:rsidP="007432FC">
            <w:pPr>
              <w:ind w:left="42"/>
            </w:pPr>
            <w:r>
              <w:t>Тест по темам 5</w:t>
            </w:r>
          </w:p>
        </w:tc>
        <w:tc>
          <w:tcPr>
            <w:tcW w:w="8164" w:type="dxa"/>
          </w:tcPr>
          <w:p w:rsidR="0053459E" w:rsidRPr="00257B96" w:rsidRDefault="0053459E" w:rsidP="00257B96">
            <w:pPr>
              <w:pStyle w:val="a0"/>
              <w:numPr>
                <w:ilvl w:val="0"/>
                <w:numId w:val="24"/>
              </w:numPr>
              <w:jc w:val="both"/>
              <w:rPr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Психологическая теория, в которой личность рассматривается как набор поведенческих реакций – это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Психоанализ</w:t>
            </w:r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proofErr w:type="spellStart"/>
            <w:proofErr w:type="gramStart"/>
            <w:r w:rsidRPr="00257B96">
              <w:rPr>
                <w:bCs/>
                <w:iCs/>
                <w:spacing w:val="4"/>
                <w:sz w:val="22"/>
              </w:rPr>
              <w:t>Гештальт</w:t>
            </w:r>
            <w:proofErr w:type="spellEnd"/>
            <w:r w:rsidRPr="00257B96">
              <w:rPr>
                <w:bCs/>
                <w:iCs/>
                <w:spacing w:val="4"/>
                <w:sz w:val="22"/>
              </w:rPr>
              <w:t>-психология</w:t>
            </w:r>
            <w:proofErr w:type="gramEnd"/>
          </w:p>
          <w:p w:rsidR="0053459E" w:rsidRPr="00257B96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Бихевиоризм</w:t>
            </w:r>
          </w:p>
          <w:p w:rsidR="0053459E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257B96">
              <w:rPr>
                <w:bCs/>
                <w:iCs/>
                <w:spacing w:val="4"/>
                <w:sz w:val="22"/>
              </w:rPr>
              <w:t>Гуманистическая психология</w:t>
            </w:r>
          </w:p>
          <w:p w:rsidR="0053459E" w:rsidRDefault="0053459E" w:rsidP="00257B96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</w:p>
          <w:p w:rsidR="0053459E" w:rsidRPr="00580B98" w:rsidRDefault="0053459E" w:rsidP="00580B98">
            <w:pPr>
              <w:pStyle w:val="a0"/>
              <w:numPr>
                <w:ilvl w:val="0"/>
                <w:numId w:val="24"/>
              </w:numPr>
              <w:jc w:val="both"/>
              <w:rPr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Постоянные и устойчивые природные свойства личности, которые определяют динамику психической деятельности, называют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Восприятием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Эмоциями</w:t>
            </w:r>
          </w:p>
          <w:p w:rsidR="0053459E" w:rsidRPr="00580B98" w:rsidRDefault="0053459E" w:rsidP="00580B98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Темпераментом</w:t>
            </w:r>
          </w:p>
          <w:p w:rsidR="0053459E" w:rsidRPr="003655CB" w:rsidRDefault="0053459E" w:rsidP="003655CB">
            <w:pPr>
              <w:pStyle w:val="a0"/>
              <w:numPr>
                <w:ilvl w:val="0"/>
                <w:numId w:val="0"/>
              </w:numPr>
              <w:ind w:firstLine="426"/>
              <w:jc w:val="both"/>
              <w:rPr>
                <w:bCs/>
                <w:iCs/>
                <w:spacing w:val="4"/>
                <w:sz w:val="22"/>
              </w:rPr>
            </w:pPr>
            <w:r w:rsidRPr="00580B98">
              <w:rPr>
                <w:bCs/>
                <w:iCs/>
                <w:spacing w:val="4"/>
                <w:sz w:val="22"/>
              </w:rPr>
              <w:t>Способностями</w:t>
            </w:r>
          </w:p>
        </w:tc>
      </w:tr>
    </w:tbl>
    <w:p w:rsidR="0053459E" w:rsidRPr="00C762E6" w:rsidRDefault="0053459E" w:rsidP="00C762E6">
      <w:pPr>
        <w:ind w:left="709"/>
        <w:jc w:val="both"/>
        <w:rPr>
          <w:i/>
          <w:vanish/>
        </w:rPr>
      </w:pPr>
    </w:p>
    <w:p w:rsidR="0053459E" w:rsidRDefault="0053459E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53459E" w:rsidRPr="007432FC" w:rsidTr="007432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 xml:space="preserve">Наименование оценочного средства </w:t>
            </w:r>
            <w:r w:rsidRPr="007432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432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  <w:proofErr w:type="spellStart"/>
            <w:r w:rsidRPr="007432FC">
              <w:rPr>
                <w:b/>
              </w:rPr>
              <w:t>Критерии</w:t>
            </w:r>
            <w:proofErr w:type="spellEnd"/>
            <w:r w:rsidRPr="007432FC">
              <w:rPr>
                <w:b/>
              </w:rPr>
              <w:t xml:space="preserve"> </w:t>
            </w:r>
            <w:proofErr w:type="spellStart"/>
            <w:r w:rsidRPr="007432F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3459E" w:rsidRPr="007432FC" w:rsidTr="007432F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 w:val="restart"/>
          </w:tcPr>
          <w:p w:rsidR="0053459E" w:rsidRPr="007432FC" w:rsidRDefault="0053459E" w:rsidP="00FC1ACA">
            <w:r w:rsidRPr="007432FC">
              <w:t>Семинар-конференция</w:t>
            </w: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5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 w:rsidRPr="007432FC">
              <w:rPr>
                <w:lang w:val="ru-RU"/>
              </w:rPr>
              <w:t>учебную</w:t>
            </w:r>
            <w:proofErr w:type="gramEnd"/>
            <w:r w:rsidRPr="007432FC"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4</w:t>
            </w:r>
          </w:p>
        </w:tc>
      </w:tr>
      <w:tr w:rsidR="0053459E" w:rsidRPr="007432FC" w:rsidTr="007432FC">
        <w:trPr>
          <w:trHeight w:val="1771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 w:rsidRPr="007432FC">
              <w:t>3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</w:t>
            </w:r>
            <w:proofErr w:type="gramStart"/>
            <w:r w:rsidRPr="007432FC">
              <w:rPr>
                <w:lang w:val="ru-RU"/>
              </w:rPr>
              <w:t>Обучающийся</w:t>
            </w:r>
            <w:proofErr w:type="gramEnd"/>
            <w:r w:rsidRPr="007432FC">
              <w:rPr>
                <w:lang w:val="ru-RU"/>
              </w:rPr>
              <w:t xml:space="preserve"> не осознает связь анализируемых объектов и художественного процесса. Отсутствуют выводы, конкретизация и доказательнос</w:t>
            </w:r>
            <w:r>
              <w:rPr>
                <w:lang w:val="ru-RU"/>
              </w:rPr>
              <w:t xml:space="preserve">ть изложения. </w:t>
            </w:r>
            <w:r w:rsidRPr="007432FC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 w:val="restart"/>
          </w:tcPr>
          <w:p w:rsidR="0053459E" w:rsidRPr="007432FC" w:rsidRDefault="0053459E" w:rsidP="007432FC">
            <w:pPr>
              <w:jc w:val="center"/>
            </w:pPr>
            <w:r w:rsidRPr="007432FC">
              <w:t>2</w:t>
            </w: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</w:tr>
      <w:tr w:rsidR="0053459E" w:rsidRPr="007432FC" w:rsidTr="007432FC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7432FC" w:rsidRDefault="0053459E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</w:tr>
      <w:tr w:rsidR="0053459E" w:rsidRPr="007432FC" w:rsidTr="001F3DE2">
        <w:trPr>
          <w:trHeight w:val="198"/>
        </w:trPr>
        <w:tc>
          <w:tcPr>
            <w:tcW w:w="2410" w:type="dxa"/>
            <w:vMerge w:val="restart"/>
          </w:tcPr>
          <w:p w:rsidR="0053459E" w:rsidRPr="007432FC" w:rsidRDefault="0053459E" w:rsidP="00FC1ACA">
            <w:r>
              <w:t>Опрос</w:t>
            </w:r>
          </w:p>
        </w:tc>
        <w:tc>
          <w:tcPr>
            <w:tcW w:w="8080" w:type="dxa"/>
          </w:tcPr>
          <w:p w:rsidR="0053459E" w:rsidRPr="007432FC" w:rsidRDefault="0053459E" w:rsidP="00B93BBD">
            <w:pPr>
              <w:rPr>
                <w:color w:val="000000"/>
              </w:rPr>
            </w:pPr>
            <w:r>
              <w:rPr>
                <w:color w:val="000000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5</w:t>
            </w:r>
          </w:p>
        </w:tc>
      </w:tr>
      <w:tr w:rsidR="0053459E" w:rsidRPr="007432FC" w:rsidTr="008B5598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832178" w:rsidRDefault="0053459E" w:rsidP="00FC1ACA">
            <w:r w:rsidRPr="00832178">
              <w:t>Ответ</w:t>
            </w:r>
            <w:r>
              <w:t xml:space="preserve"> достаточно полный, не содержит существенных ошибок, продемонстрировано умение связывать теоретический материал с практическими примерами.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4</w:t>
            </w:r>
          </w:p>
        </w:tc>
      </w:tr>
      <w:tr w:rsidR="0053459E" w:rsidRPr="007432FC" w:rsidTr="008B5598">
        <w:trPr>
          <w:trHeight w:val="283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B9509A" w:rsidRDefault="0053459E" w:rsidP="00FC1ACA">
            <w:r>
              <w:t xml:space="preserve">Ответ фрагментарный, содержит ошибки, но они не носят характер </w:t>
            </w:r>
            <w:proofErr w:type="gramStart"/>
            <w:r>
              <w:t>значительных</w:t>
            </w:r>
            <w:proofErr w:type="gramEnd"/>
            <w:r>
              <w:t xml:space="preserve">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3</w:t>
            </w:r>
          </w:p>
        </w:tc>
      </w:tr>
      <w:tr w:rsidR="0053459E" w:rsidRPr="007432FC" w:rsidTr="002A34A7">
        <w:trPr>
          <w:trHeight w:val="509"/>
        </w:trPr>
        <w:tc>
          <w:tcPr>
            <w:tcW w:w="2410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3459E" w:rsidRPr="00081AA6" w:rsidRDefault="0053459E" w:rsidP="00FC1ACA">
            <w: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53459E" w:rsidRPr="007432FC" w:rsidRDefault="0053459E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2</w:t>
            </w:r>
          </w:p>
        </w:tc>
      </w:tr>
      <w:tr w:rsidR="0053459E" w:rsidRPr="007432FC" w:rsidTr="002A34A7">
        <w:trPr>
          <w:trHeight w:val="509"/>
        </w:trPr>
        <w:tc>
          <w:tcPr>
            <w:tcW w:w="2410" w:type="dxa"/>
            <w:vMerge w:val="restart"/>
          </w:tcPr>
          <w:p w:rsidR="0053459E" w:rsidRPr="007432FC" w:rsidRDefault="0053459E" w:rsidP="00DA2DD1">
            <w:r>
              <w:t>Тест</w:t>
            </w:r>
          </w:p>
        </w:tc>
        <w:tc>
          <w:tcPr>
            <w:tcW w:w="8080" w:type="dxa"/>
            <w:vMerge w:val="restart"/>
          </w:tcPr>
          <w:p w:rsidR="0053459E" w:rsidRPr="001F3DE2" w:rsidRDefault="0053459E" w:rsidP="00DA2DD1">
            <w:r>
              <w:t>Оценивание теста предполагает соотнесение оценки с процентом правильных ответов.</w:t>
            </w:r>
          </w:p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5</w:t>
            </w:r>
            <w:r>
              <w:t xml:space="preserve"> – 90-100%</w:t>
            </w:r>
          </w:p>
        </w:tc>
      </w:tr>
      <w:tr w:rsidR="0053459E" w:rsidRPr="007432FC" w:rsidTr="002A34A7">
        <w:trPr>
          <w:trHeight w:val="403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832178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4</w:t>
            </w:r>
            <w:r>
              <w:t xml:space="preserve"> – 72-89%</w:t>
            </w:r>
          </w:p>
        </w:tc>
      </w:tr>
      <w:tr w:rsidR="0053459E" w:rsidRPr="007432FC" w:rsidTr="002A34A7">
        <w:trPr>
          <w:trHeight w:val="423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B9509A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0801A7" w:rsidRDefault="0053459E" w:rsidP="00DA2DD1">
            <w:pPr>
              <w:jc w:val="center"/>
            </w:pPr>
            <w:r w:rsidRPr="000801A7">
              <w:t>3</w:t>
            </w:r>
            <w:r>
              <w:t xml:space="preserve"> – 56-71%</w:t>
            </w:r>
          </w:p>
        </w:tc>
      </w:tr>
      <w:tr w:rsidR="0053459E" w:rsidRPr="007432FC" w:rsidTr="002A34A7">
        <w:trPr>
          <w:trHeight w:val="416"/>
        </w:trPr>
        <w:tc>
          <w:tcPr>
            <w:tcW w:w="2410" w:type="dxa"/>
            <w:vMerge/>
          </w:tcPr>
          <w:p w:rsidR="0053459E" w:rsidRPr="007432FC" w:rsidRDefault="0053459E" w:rsidP="00DA2DD1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53459E" w:rsidRPr="00081AA6" w:rsidRDefault="0053459E" w:rsidP="00DA2DD1"/>
        </w:tc>
        <w:tc>
          <w:tcPr>
            <w:tcW w:w="2055" w:type="dxa"/>
          </w:tcPr>
          <w:p w:rsidR="0053459E" w:rsidRPr="001F3DE2" w:rsidRDefault="0053459E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3459E" w:rsidRPr="00941BA9" w:rsidRDefault="0053459E" w:rsidP="00DA2DD1">
            <w:pPr>
              <w:jc w:val="center"/>
            </w:pPr>
            <w:r w:rsidRPr="00941BA9">
              <w:t>2</w:t>
            </w:r>
            <w:r>
              <w:t xml:space="preserve"> – менее 55%</w:t>
            </w:r>
          </w:p>
        </w:tc>
      </w:tr>
    </w:tbl>
    <w:p w:rsidR="0053459E" w:rsidRPr="001F3DE2" w:rsidRDefault="0053459E" w:rsidP="001F3DE2">
      <w:pPr>
        <w:pStyle w:val="2"/>
        <w:numPr>
          <w:ilvl w:val="0"/>
          <w:numId w:val="0"/>
        </w:numPr>
        <w:ind w:left="709"/>
      </w:pPr>
    </w:p>
    <w:p w:rsidR="0053459E" w:rsidRPr="00422A7E" w:rsidRDefault="0053459E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0773"/>
      </w:tblGrid>
      <w:tr w:rsidR="00F91354" w:rsidRPr="007432FC" w:rsidTr="00F91354">
        <w:tc>
          <w:tcPr>
            <w:tcW w:w="3828" w:type="dxa"/>
            <w:shd w:val="clear" w:color="auto" w:fill="DBE5F1"/>
            <w:vAlign w:val="center"/>
          </w:tcPr>
          <w:p w:rsidR="00F91354" w:rsidRPr="00B20021" w:rsidRDefault="00F91354" w:rsidP="007432FC">
            <w:pPr>
              <w:pStyle w:val="af1"/>
              <w:ind w:left="0"/>
              <w:jc w:val="center"/>
              <w:rPr>
                <w:b/>
                <w:sz w:val="22"/>
                <w:szCs w:val="22"/>
              </w:rPr>
            </w:pPr>
            <w:r w:rsidRPr="00B20021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F91354" w:rsidRPr="00B20021" w:rsidRDefault="00F91354" w:rsidP="007432FC">
            <w:pPr>
              <w:pStyle w:val="af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20021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91354" w:rsidRPr="00B20021" w:rsidRDefault="00F91354" w:rsidP="007432FC">
            <w:pPr>
              <w:pStyle w:val="af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20021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F91354" w:rsidRPr="00B20021" w:rsidRDefault="00F91354" w:rsidP="007432FC">
            <w:pPr>
              <w:pStyle w:val="af1"/>
              <w:ind w:left="0"/>
              <w:jc w:val="center"/>
              <w:rPr>
                <w:sz w:val="22"/>
                <w:szCs w:val="22"/>
              </w:rPr>
            </w:pPr>
            <w:r w:rsidRPr="00B20021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F91354" w:rsidRPr="007432FC" w:rsidTr="00F91354">
        <w:tc>
          <w:tcPr>
            <w:tcW w:w="3828" w:type="dxa"/>
          </w:tcPr>
          <w:p w:rsidR="00F91354" w:rsidRPr="007432FC" w:rsidRDefault="00F91354" w:rsidP="007432FC">
            <w:pPr>
              <w:jc w:val="both"/>
            </w:pPr>
            <w:r>
              <w:t>Зачет</w:t>
            </w:r>
            <w:r w:rsidRPr="007432FC">
              <w:t xml:space="preserve"> </w:t>
            </w:r>
          </w:p>
          <w:p w:rsidR="00F91354" w:rsidRPr="007432FC" w:rsidRDefault="00F91354" w:rsidP="007432FC">
            <w:pPr>
              <w:jc w:val="both"/>
            </w:pPr>
            <w:r>
              <w:t xml:space="preserve">в устной форме по итоговым </w:t>
            </w:r>
            <w:r>
              <w:lastRenderedPageBreak/>
              <w:t>вопросам</w:t>
            </w:r>
          </w:p>
        </w:tc>
        <w:tc>
          <w:tcPr>
            <w:tcW w:w="10773" w:type="dxa"/>
          </w:tcPr>
          <w:p w:rsidR="00F91354" w:rsidRPr="00755F4A" w:rsidRDefault="00F91354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pacing w:val="-4"/>
                <w:sz w:val="22"/>
                <w:szCs w:val="22"/>
              </w:rPr>
              <w:lastRenderedPageBreak/>
              <w:t>Психология как наука. Прикладные отрасли психологии. Психология и педагогика.</w:t>
            </w:r>
          </w:p>
          <w:p w:rsidR="00F91354" w:rsidRPr="00755F4A" w:rsidRDefault="00F91354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Развитие взглядов на предмет психологии. Основные направления современной психологии.</w:t>
            </w:r>
          </w:p>
          <w:p w:rsidR="00F91354" w:rsidRPr="00755F4A" w:rsidRDefault="00F91354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lastRenderedPageBreak/>
              <w:t xml:space="preserve"> Темперамент как индивидуально-психологическое свойство личности.</w:t>
            </w:r>
          </w:p>
          <w:p w:rsidR="00F91354" w:rsidRPr="00755F4A" w:rsidRDefault="00F91354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Психологические характеристики темперамента.</w:t>
            </w:r>
          </w:p>
          <w:p w:rsidR="00F91354" w:rsidRPr="00755F4A" w:rsidRDefault="00F91354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Характер и его структура. Происхождение характера.</w:t>
            </w:r>
          </w:p>
          <w:p w:rsidR="00F91354" w:rsidRPr="00755F4A" w:rsidRDefault="00F91354" w:rsidP="002A34A7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  <w:rPr>
                <w:sz w:val="22"/>
                <w:szCs w:val="22"/>
              </w:rPr>
            </w:pPr>
            <w:r w:rsidRPr="00755F4A">
              <w:rPr>
                <w:sz w:val="22"/>
                <w:szCs w:val="22"/>
              </w:rPr>
              <w:t>Способности и их структура.</w:t>
            </w:r>
          </w:p>
          <w:p w:rsidR="00F91354" w:rsidRPr="00AE00A1" w:rsidRDefault="00F91354" w:rsidP="00F91354">
            <w:pPr>
              <w:pStyle w:val="afff3"/>
              <w:numPr>
                <w:ilvl w:val="0"/>
                <w:numId w:val="22"/>
              </w:numPr>
              <w:tabs>
                <w:tab w:val="clear" w:pos="113"/>
                <w:tab w:val="left" w:pos="317"/>
              </w:tabs>
              <w:ind w:left="317" w:hanging="141"/>
              <w:textAlignment w:val="baseline"/>
            </w:pPr>
            <w:r w:rsidRPr="00755F4A">
              <w:rPr>
                <w:sz w:val="22"/>
                <w:szCs w:val="22"/>
              </w:rPr>
              <w:t xml:space="preserve">Потребности и мотивы как источник активности личности. </w:t>
            </w:r>
          </w:p>
        </w:tc>
      </w:tr>
    </w:tbl>
    <w:p w:rsidR="0053459E" w:rsidRDefault="0053459E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3459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  <w:proofErr w:type="spellStart"/>
            <w:r w:rsidRPr="007432FC">
              <w:rPr>
                <w:b/>
              </w:rPr>
              <w:t>Критерии</w:t>
            </w:r>
            <w:proofErr w:type="spellEnd"/>
            <w:r w:rsidRPr="007432FC">
              <w:rPr>
                <w:b/>
              </w:rPr>
              <w:t xml:space="preserve"> </w:t>
            </w:r>
            <w:proofErr w:type="spellStart"/>
            <w:r w:rsidRPr="007432F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3459E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3459E" w:rsidRPr="007432FC" w:rsidRDefault="0053459E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3459E" w:rsidRPr="007432FC" w:rsidRDefault="0053459E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459E" w:rsidRPr="007432FC" w:rsidTr="007432FC">
        <w:trPr>
          <w:trHeight w:val="283"/>
        </w:trPr>
        <w:tc>
          <w:tcPr>
            <w:tcW w:w="3828" w:type="dxa"/>
            <w:vMerge w:val="restart"/>
          </w:tcPr>
          <w:p w:rsidR="0053459E" w:rsidRPr="007432FC" w:rsidRDefault="0053459E" w:rsidP="00F36FC2">
            <w:pPr>
              <w:jc w:val="both"/>
            </w:pPr>
            <w:r>
              <w:t>Зачет</w:t>
            </w:r>
            <w:r w:rsidRPr="007432FC">
              <w:t xml:space="preserve"> </w:t>
            </w:r>
          </w:p>
          <w:p w:rsidR="0053459E" w:rsidRPr="007432FC" w:rsidRDefault="0053459E" w:rsidP="00F36FC2">
            <w:r>
              <w:t>в устной форме по итоговым вопросам</w:t>
            </w:r>
          </w:p>
        </w:tc>
        <w:tc>
          <w:tcPr>
            <w:tcW w:w="6945" w:type="dxa"/>
          </w:tcPr>
          <w:p w:rsidR="0053459E" w:rsidRPr="00CD04B8" w:rsidRDefault="0053459E" w:rsidP="009D362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D0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D0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53459E" w:rsidRPr="006668F9" w:rsidRDefault="0053459E" w:rsidP="009D362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3459E" w:rsidRPr="00CD04B8" w:rsidRDefault="0053459E" w:rsidP="009D362E">
            <w:pPr>
              <w:jc w:val="center"/>
            </w:pPr>
            <w:r w:rsidRPr="00CD04B8">
              <w:t>зачтено</w:t>
            </w:r>
          </w:p>
        </w:tc>
      </w:tr>
      <w:tr w:rsidR="0053459E" w:rsidRPr="007432FC" w:rsidTr="007432FC">
        <w:trPr>
          <w:trHeight w:val="283"/>
        </w:trPr>
        <w:tc>
          <w:tcPr>
            <w:tcW w:w="3828" w:type="dxa"/>
            <w:vMerge/>
          </w:tcPr>
          <w:p w:rsidR="0053459E" w:rsidRPr="007432FC" w:rsidRDefault="0053459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3459E" w:rsidRPr="00270B31" w:rsidRDefault="0053459E" w:rsidP="00FC1ACA">
            <w:proofErr w:type="gramStart"/>
            <w:r w:rsidRPr="00270B31">
              <w:rPr>
                <w:color w:val="000000"/>
              </w:rPr>
              <w:t>Обучающийся</w:t>
            </w:r>
            <w:proofErr w:type="gramEnd"/>
            <w:r w:rsidRPr="00270B31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</w:t>
            </w:r>
            <w:r>
              <w:rPr>
                <w:color w:val="000000"/>
              </w:rPr>
              <w:t xml:space="preserve"> </w:t>
            </w:r>
            <w:r w:rsidRPr="00E56F22">
              <w:rPr>
                <w:color w:val="000000"/>
              </w:rPr>
              <w:t>умениями и навыками при выполнении практических заданий</w:t>
            </w:r>
          </w:p>
        </w:tc>
        <w:tc>
          <w:tcPr>
            <w:tcW w:w="1772" w:type="dxa"/>
          </w:tcPr>
          <w:p w:rsidR="0053459E" w:rsidRPr="007432FC" w:rsidRDefault="0053459E" w:rsidP="007432FC">
            <w:pPr>
              <w:jc w:val="center"/>
            </w:pPr>
          </w:p>
        </w:tc>
        <w:tc>
          <w:tcPr>
            <w:tcW w:w="2056" w:type="dxa"/>
          </w:tcPr>
          <w:p w:rsidR="0053459E" w:rsidRPr="007432FC" w:rsidRDefault="0053459E" w:rsidP="007432FC">
            <w:pPr>
              <w:jc w:val="center"/>
            </w:pPr>
            <w:r>
              <w:t>не зачтено</w:t>
            </w:r>
          </w:p>
        </w:tc>
      </w:tr>
    </w:tbl>
    <w:p w:rsidR="0053459E" w:rsidRPr="0074391A" w:rsidRDefault="0053459E" w:rsidP="0074391A"/>
    <w:p w:rsidR="0053459E" w:rsidRDefault="0053459E" w:rsidP="00936AAE">
      <w:pPr>
        <w:pStyle w:val="1"/>
        <w:rPr>
          <w:rFonts w:eastAsia="MS Mincho"/>
          <w:szCs w:val="24"/>
        </w:rPr>
        <w:sectPr w:rsidR="0053459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3459E" w:rsidRDefault="0053459E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3459E" w:rsidRPr="00B0418F" w:rsidRDefault="0053459E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53459E" w:rsidRPr="002A2399" w:rsidRDefault="0053459E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3459E" w:rsidRPr="007432FC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3459E" w:rsidRPr="007432FC" w:rsidRDefault="0053459E" w:rsidP="000D3C5E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  <w:i/>
              </w:rPr>
            </w:pPr>
            <w:r w:rsidRPr="007432F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 xml:space="preserve"> - опрос (темы 1, 4, 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0D3C5E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FC1ACA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>- семинар-конференция (тема 2, 3, 6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0D3C5E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954F83">
        <w:trPr>
          <w:trHeight w:val="286"/>
        </w:trPr>
        <w:tc>
          <w:tcPr>
            <w:tcW w:w="3686" w:type="dxa"/>
          </w:tcPr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 xml:space="preserve"> - тест (тема 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3459E" w:rsidRPr="007432FC" w:rsidRDefault="0053459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3459E" w:rsidRPr="007432FC" w:rsidRDefault="0053459E" w:rsidP="00954F83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3459E" w:rsidRPr="007432FC" w:rsidTr="005D388C">
        <w:tc>
          <w:tcPr>
            <w:tcW w:w="3686" w:type="dxa"/>
          </w:tcPr>
          <w:p w:rsidR="0053459E" w:rsidRPr="007432FC" w:rsidRDefault="0053459E" w:rsidP="005459AF">
            <w:pPr>
              <w:rPr>
                <w:bCs/>
                <w:iCs/>
              </w:rPr>
            </w:pPr>
            <w:r w:rsidRPr="007432FC">
              <w:rPr>
                <w:bCs/>
                <w:iCs/>
              </w:rPr>
              <w:t xml:space="preserve">Промежуточная аттестация </w:t>
            </w:r>
          </w:p>
          <w:p w:rsidR="0053459E" w:rsidRPr="007432FC" w:rsidRDefault="0053459E" w:rsidP="005459AF">
            <w:pPr>
              <w:rPr>
                <w:bCs/>
              </w:rPr>
            </w:pPr>
            <w:r>
              <w:rPr>
                <w:bCs/>
              </w:rPr>
              <w:t>Зачет устной форме по итоговым вопросам</w:t>
            </w:r>
          </w:p>
        </w:tc>
        <w:tc>
          <w:tcPr>
            <w:tcW w:w="2835" w:type="dxa"/>
          </w:tcPr>
          <w:p w:rsidR="0053459E" w:rsidRPr="007432FC" w:rsidRDefault="0053459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3459E" w:rsidRDefault="0053459E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53459E" w:rsidRPr="007432FC" w:rsidRDefault="0053459E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53459E" w:rsidRPr="007432FC" w:rsidTr="005D388C">
        <w:tc>
          <w:tcPr>
            <w:tcW w:w="3686" w:type="dxa"/>
          </w:tcPr>
          <w:p w:rsidR="0053459E" w:rsidRPr="007432FC" w:rsidRDefault="0053459E" w:rsidP="005459AF">
            <w:pPr>
              <w:rPr>
                <w:b/>
                <w:bCs/>
              </w:rPr>
            </w:pPr>
            <w:r w:rsidRPr="007432FC">
              <w:rPr>
                <w:b/>
                <w:iCs/>
              </w:rPr>
              <w:t xml:space="preserve">Итого за </w:t>
            </w:r>
            <w:r w:rsidRPr="007432FC">
              <w:rPr>
                <w:b/>
                <w:bCs/>
              </w:rPr>
              <w:t>дисциплину</w:t>
            </w:r>
          </w:p>
          <w:p w:rsidR="0053459E" w:rsidRPr="007432FC" w:rsidRDefault="0053459E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Pr="007432F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3459E" w:rsidRPr="007432FC" w:rsidRDefault="0053459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3459E" w:rsidRPr="007432FC" w:rsidRDefault="0053459E" w:rsidP="005459AF">
            <w:pPr>
              <w:rPr>
                <w:bCs/>
                <w:i/>
              </w:rPr>
            </w:pPr>
          </w:p>
        </w:tc>
      </w:tr>
    </w:tbl>
    <w:p w:rsidR="0053459E" w:rsidRPr="000E023F" w:rsidRDefault="0053459E" w:rsidP="001368C6">
      <w:pPr>
        <w:pStyle w:val="af1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3459E" w:rsidRPr="007432FC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53459E" w:rsidRPr="007432FC" w:rsidRDefault="0053459E" w:rsidP="00DD5543">
            <w:pPr>
              <w:jc w:val="center"/>
              <w:rPr>
                <w:b/>
                <w:iCs/>
              </w:rPr>
            </w:pPr>
            <w:r w:rsidRPr="007432F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3459E" w:rsidRPr="007432FC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53459E" w:rsidRPr="007432FC" w:rsidRDefault="0053459E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</w:t>
            </w:r>
          </w:p>
        </w:tc>
      </w:tr>
      <w:tr w:rsidR="0053459E" w:rsidRPr="007432FC" w:rsidTr="000D3C5E">
        <w:trPr>
          <w:trHeight w:val="116"/>
        </w:trPr>
        <w:tc>
          <w:tcPr>
            <w:tcW w:w="1667" w:type="pct"/>
            <w:vAlign w:val="center"/>
          </w:tcPr>
          <w:p w:rsidR="0053459E" w:rsidRPr="007432FC" w:rsidRDefault="0053459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</w:tr>
      <w:tr w:rsidR="0053459E" w:rsidRPr="007432FC" w:rsidTr="00E92852">
        <w:trPr>
          <w:trHeight w:val="154"/>
        </w:trPr>
        <w:tc>
          <w:tcPr>
            <w:tcW w:w="1667" w:type="pct"/>
            <w:vAlign w:val="center"/>
          </w:tcPr>
          <w:p w:rsidR="0053459E" w:rsidRPr="007432FC" w:rsidRDefault="0053459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3459E" w:rsidRPr="007432FC" w:rsidRDefault="0053459E" w:rsidP="005459AF">
            <w:pPr>
              <w:rPr>
                <w:iCs/>
                <w:lang w:val="en-US"/>
              </w:rPr>
            </w:pPr>
          </w:p>
        </w:tc>
      </w:tr>
      <w:tr w:rsidR="0053459E" w:rsidRPr="007432FC" w:rsidTr="000D3C5E">
        <w:trPr>
          <w:trHeight w:val="151"/>
        </w:trPr>
        <w:tc>
          <w:tcPr>
            <w:tcW w:w="1667" w:type="pct"/>
            <w:vAlign w:val="center"/>
          </w:tcPr>
          <w:p w:rsidR="0053459E" w:rsidRPr="007432FC" w:rsidRDefault="0053459E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3459E" w:rsidRPr="007432FC" w:rsidRDefault="0053459E" w:rsidP="005459AF">
            <w:pPr>
              <w:rPr>
                <w:iCs/>
                <w:lang w:val="en-US"/>
              </w:rPr>
            </w:pPr>
          </w:p>
        </w:tc>
      </w:tr>
      <w:tr w:rsidR="0053459E" w:rsidRPr="007432FC" w:rsidTr="000D3C5E">
        <w:trPr>
          <w:trHeight w:val="170"/>
        </w:trPr>
        <w:tc>
          <w:tcPr>
            <w:tcW w:w="1667" w:type="pct"/>
            <w:vAlign w:val="center"/>
          </w:tcPr>
          <w:p w:rsidR="0053459E" w:rsidRPr="007432FC" w:rsidRDefault="0053459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53459E" w:rsidRPr="007432FC" w:rsidRDefault="0053459E" w:rsidP="005459AF">
            <w:pPr>
              <w:rPr>
                <w:iCs/>
              </w:rPr>
            </w:pPr>
          </w:p>
        </w:tc>
      </w:tr>
    </w:tbl>
    <w:p w:rsidR="0053459E" w:rsidRPr="00EE7E9E" w:rsidRDefault="0053459E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3459E" w:rsidRPr="00DE200A" w:rsidRDefault="0053459E" w:rsidP="001368C6">
      <w:pPr>
        <w:pStyle w:val="af1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проблемная лекция;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53459E" w:rsidRDefault="0053459E" w:rsidP="00432B05">
      <w:pPr>
        <w:pStyle w:val="af1"/>
        <w:numPr>
          <w:ilvl w:val="2"/>
          <w:numId w:val="11"/>
        </w:numPr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53459E" w:rsidRPr="0071494B" w:rsidRDefault="0053459E" w:rsidP="00432B05">
      <w:pPr>
        <w:pStyle w:val="af1"/>
        <w:numPr>
          <w:ilvl w:val="2"/>
          <w:numId w:val="1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53459E" w:rsidRPr="00E035C2" w:rsidRDefault="0053459E" w:rsidP="00B3400A">
      <w:pPr>
        <w:pStyle w:val="1"/>
        <w:rPr>
          <w:i/>
        </w:rPr>
      </w:pPr>
      <w:r w:rsidRPr="00DE72E7">
        <w:t>ПРАКТИЧЕСКАЯ ПОДГОТОВКА</w:t>
      </w:r>
    </w:p>
    <w:p w:rsidR="0053459E" w:rsidRPr="0071494B" w:rsidRDefault="0053459E" w:rsidP="001368C6">
      <w:pPr>
        <w:pStyle w:val="af1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="Times New Roman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71494B">
        <w:rPr>
          <w:rFonts w:eastAsia="Times New Roman"/>
          <w:w w:val="105"/>
          <w:sz w:val="24"/>
          <w:szCs w:val="24"/>
        </w:rPr>
        <w:t>обучающимся</w:t>
      </w:r>
      <w:proofErr w:type="gramEnd"/>
      <w:r w:rsidRPr="0071494B">
        <w:rPr>
          <w:rFonts w:eastAsia="Times New Roman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53459E" w:rsidRDefault="0053459E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3459E" w:rsidRPr="00513BCC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3459E" w:rsidRPr="00103BEB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3459E" w:rsidRPr="00A30D4B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3459E" w:rsidRPr="005D073F" w:rsidRDefault="0053459E" w:rsidP="001368C6">
      <w:pPr>
        <w:pStyle w:val="af1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53459E" w:rsidRPr="0071494B" w:rsidRDefault="0053459E" w:rsidP="00B3400A">
      <w:pPr>
        <w:pStyle w:val="1"/>
      </w:pPr>
      <w:r w:rsidRPr="0071494B">
        <w:t xml:space="preserve">МАТЕРИАЛЬНО-ТЕХНИЧЕСКОЕ ОБЕСПЕЧЕНИЕ ДИСЦИПЛИНЫ </w:t>
      </w:r>
    </w:p>
    <w:p w:rsidR="0053459E" w:rsidRPr="00E7127C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53459E" w:rsidRPr="00566E12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53459E" w:rsidRPr="007432FC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3459E" w:rsidRPr="007432FC" w:rsidRDefault="0053459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3459E" w:rsidRPr="007432FC" w:rsidRDefault="0053459E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3459E" w:rsidRPr="007432FC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3459E" w:rsidRPr="007432FC" w:rsidRDefault="0053459E" w:rsidP="00F71998">
            <w:pPr>
              <w:rPr>
                <w:i/>
              </w:rPr>
            </w:pP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D01F0C">
            <w:r w:rsidRPr="007432FC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53459E" w:rsidRPr="007432FC" w:rsidRDefault="0053459E" w:rsidP="0067232E">
            <w:r w:rsidRPr="007432FC">
              <w:t xml:space="preserve">комплект учебной мебели, </w:t>
            </w:r>
          </w:p>
          <w:p w:rsidR="0053459E" w:rsidRPr="007432FC" w:rsidRDefault="0053459E" w:rsidP="0067232E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ПК;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Проектор;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Экран;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Меловая доска.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314897">
            <w:r w:rsidRPr="007432FC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3459E" w:rsidRPr="007432FC" w:rsidRDefault="0053459E" w:rsidP="008F506D">
            <w:r w:rsidRPr="007432FC">
              <w:t xml:space="preserve">комплект учебной мебели, </w:t>
            </w:r>
          </w:p>
          <w:p w:rsidR="0053459E" w:rsidRPr="007432FC" w:rsidRDefault="0053459E" w:rsidP="008F506D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ПК;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Проектор;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lastRenderedPageBreak/>
              <w:t>Экран;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Маркерная и меловая доски.</w:t>
            </w:r>
          </w:p>
        </w:tc>
      </w:tr>
      <w:tr w:rsidR="0053459E" w:rsidRPr="007432FC" w:rsidTr="00497306">
        <w:tc>
          <w:tcPr>
            <w:tcW w:w="4786" w:type="dxa"/>
          </w:tcPr>
          <w:p w:rsidR="0053459E" w:rsidRPr="007432FC" w:rsidRDefault="0053459E" w:rsidP="00314897">
            <w:r w:rsidRPr="007432FC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3459E" w:rsidRPr="007432FC" w:rsidRDefault="0053459E" w:rsidP="00FF2838">
            <w:r w:rsidRPr="007432FC">
              <w:t xml:space="preserve">комплект учебной мебели, </w:t>
            </w:r>
          </w:p>
          <w:p w:rsidR="0053459E" w:rsidRPr="007432FC" w:rsidRDefault="0053459E" w:rsidP="00FF2838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3459E" w:rsidRPr="00B20021" w:rsidRDefault="0053459E" w:rsidP="00432B05">
            <w:pPr>
              <w:pStyle w:val="af1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 w:rsidRPr="00B20021">
              <w:rPr>
                <w:sz w:val="22"/>
                <w:szCs w:val="22"/>
              </w:rPr>
              <w:t>13 персональных компьютеров.</w:t>
            </w:r>
          </w:p>
        </w:tc>
      </w:tr>
    </w:tbl>
    <w:p w:rsidR="0053459E" w:rsidRPr="00E7127C" w:rsidRDefault="0053459E" w:rsidP="00E7127C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53459E" w:rsidRPr="00566E12" w:rsidRDefault="0053459E" w:rsidP="00E7127C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53459E" w:rsidRPr="007432FC" w:rsidTr="007432FC">
        <w:tc>
          <w:tcPr>
            <w:tcW w:w="2836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jc w:val="center"/>
              <w:rPr>
                <w:b/>
                <w:iCs/>
              </w:rPr>
            </w:pPr>
            <w:r w:rsidRPr="00B20021">
              <w:rPr>
                <w:b/>
                <w:iCs/>
              </w:rPr>
              <w:t>Технические требования</w:t>
            </w:r>
          </w:p>
        </w:tc>
      </w:tr>
      <w:tr w:rsidR="0053459E" w:rsidRPr="007432FC" w:rsidTr="007432FC">
        <w:tc>
          <w:tcPr>
            <w:tcW w:w="2836" w:type="dxa"/>
            <w:vMerge w:val="restart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камера,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микрофон, 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динамики, </w:t>
            </w:r>
          </w:p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Chrome</w:t>
            </w:r>
            <w:r w:rsidRPr="00B20021">
              <w:rPr>
                <w:iCs/>
                <w:sz w:val="22"/>
                <w:szCs w:val="22"/>
              </w:rPr>
              <w:t xml:space="preserve"> 72, </w:t>
            </w:r>
            <w:r w:rsidRPr="007432FC">
              <w:rPr>
                <w:iCs/>
                <w:sz w:val="22"/>
                <w:szCs w:val="22"/>
                <w:lang w:val="en-US"/>
              </w:rPr>
              <w:t>Opera</w:t>
            </w:r>
            <w:r w:rsidRPr="00B20021">
              <w:rPr>
                <w:iCs/>
                <w:sz w:val="22"/>
                <w:szCs w:val="22"/>
              </w:rPr>
              <w:t xml:space="preserve"> 59, </w:t>
            </w:r>
            <w:r w:rsidRPr="007432FC">
              <w:rPr>
                <w:iCs/>
                <w:sz w:val="22"/>
                <w:szCs w:val="22"/>
                <w:lang w:val="en-US"/>
              </w:rPr>
              <w:t>Firefox</w:t>
            </w:r>
            <w:r w:rsidRPr="00B20021">
              <w:rPr>
                <w:iCs/>
                <w:sz w:val="22"/>
                <w:szCs w:val="22"/>
              </w:rPr>
              <w:t xml:space="preserve"> 66, </w:t>
            </w:r>
            <w:r w:rsidRPr="007432FC">
              <w:rPr>
                <w:iCs/>
                <w:sz w:val="22"/>
                <w:szCs w:val="22"/>
                <w:lang w:val="en-US"/>
              </w:rPr>
              <w:t>Edge</w:t>
            </w:r>
            <w:r w:rsidRPr="00B20021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B20021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B20021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Windows</w:t>
            </w:r>
            <w:r w:rsidRPr="00B20021">
              <w:rPr>
                <w:iCs/>
                <w:sz w:val="22"/>
                <w:szCs w:val="22"/>
              </w:rPr>
              <w:t xml:space="preserve"> 7, </w:t>
            </w:r>
            <w:proofErr w:type="spellStart"/>
            <w:r w:rsidRPr="007432FC">
              <w:rPr>
                <w:iCs/>
                <w:sz w:val="22"/>
                <w:szCs w:val="22"/>
                <w:lang w:val="en-US"/>
              </w:rPr>
              <w:t>macOS</w:t>
            </w:r>
            <w:proofErr w:type="spellEnd"/>
            <w:r w:rsidRPr="00B20021">
              <w:rPr>
                <w:iCs/>
                <w:sz w:val="22"/>
                <w:szCs w:val="22"/>
              </w:rPr>
              <w:t xml:space="preserve"> 10.12 «</w:t>
            </w:r>
            <w:r w:rsidRPr="007432FC">
              <w:rPr>
                <w:iCs/>
                <w:sz w:val="22"/>
                <w:szCs w:val="22"/>
                <w:lang w:val="en-US"/>
              </w:rPr>
              <w:t>Sierra</w:t>
            </w:r>
            <w:r w:rsidRPr="00B20021">
              <w:rPr>
                <w:iCs/>
                <w:sz w:val="22"/>
                <w:szCs w:val="22"/>
              </w:rPr>
              <w:t xml:space="preserve">», </w:t>
            </w:r>
            <w:r w:rsidRPr="007432FC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640х480, 15 кадров/</w:t>
            </w:r>
            <w:proofErr w:type="gramStart"/>
            <w:r w:rsidRPr="00B20021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любой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любые</w:t>
            </w:r>
          </w:p>
        </w:tc>
      </w:tr>
      <w:tr w:rsidR="0053459E" w:rsidRPr="007432FC" w:rsidTr="007432FC">
        <w:tc>
          <w:tcPr>
            <w:tcW w:w="2836" w:type="dxa"/>
            <w:vMerge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3459E" w:rsidRPr="00B20021" w:rsidRDefault="0053459E" w:rsidP="007432FC">
            <w:pPr>
              <w:pStyle w:val="af1"/>
              <w:ind w:left="0"/>
              <w:rPr>
                <w:iCs/>
                <w:sz w:val="22"/>
                <w:szCs w:val="22"/>
              </w:rPr>
            </w:pPr>
            <w:r w:rsidRPr="00B20021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B20021">
              <w:rPr>
                <w:iCs/>
                <w:sz w:val="22"/>
                <w:szCs w:val="22"/>
              </w:rPr>
              <w:t>кБит</w:t>
            </w:r>
            <w:proofErr w:type="spellEnd"/>
            <w:r w:rsidRPr="00B20021">
              <w:rPr>
                <w:iCs/>
                <w:sz w:val="22"/>
                <w:szCs w:val="22"/>
              </w:rPr>
              <w:t>/</w:t>
            </w:r>
            <w:proofErr w:type="gramStart"/>
            <w:r w:rsidRPr="00B20021">
              <w:rPr>
                <w:iCs/>
                <w:sz w:val="22"/>
                <w:szCs w:val="22"/>
              </w:rPr>
              <w:t>с</w:t>
            </w:r>
            <w:proofErr w:type="gramEnd"/>
          </w:p>
        </w:tc>
      </w:tr>
    </w:tbl>
    <w:p w:rsidR="0053459E" w:rsidRDefault="0053459E" w:rsidP="00497306">
      <w:pPr>
        <w:pStyle w:val="af1"/>
        <w:rPr>
          <w:iCs/>
          <w:sz w:val="24"/>
          <w:szCs w:val="24"/>
        </w:rPr>
      </w:pPr>
    </w:p>
    <w:p w:rsidR="0053459E" w:rsidRPr="004C3286" w:rsidRDefault="0053459E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53459E" w:rsidRPr="00497306" w:rsidRDefault="0053459E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3459E" w:rsidRDefault="0053459E" w:rsidP="00497306">
      <w:pPr>
        <w:pStyle w:val="af1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53459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5B1EAF" w:rsidRDefault="0053459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53459E" w:rsidRPr="00145166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3459E" w:rsidRPr="007432FC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32F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32F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7432F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7432F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432FC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2A34A7">
            <w:pPr>
              <w:spacing w:line="278" w:lineRule="exact"/>
              <w:jc w:val="both"/>
              <w:rPr>
                <w:i/>
                <w:szCs w:val="20"/>
                <w:lang w:eastAsia="ar-SA"/>
              </w:rPr>
            </w:pPr>
            <w:r w:rsidRPr="002A34A7">
              <w:rPr>
                <w:bCs/>
                <w:szCs w:val="20"/>
              </w:rPr>
              <w:t>Рубинштейн С.Л.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both"/>
              <w:rPr>
                <w:i/>
                <w:szCs w:val="20"/>
                <w:lang w:eastAsia="ar-SA"/>
              </w:rPr>
            </w:pPr>
            <w:r w:rsidRPr="002A34A7">
              <w:rPr>
                <w:bCs/>
                <w:szCs w:val="20"/>
              </w:rPr>
              <w:t>Основы общей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color w:val="000000"/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i/>
                <w:szCs w:val="20"/>
                <w:lang w:eastAsia="ar-SA"/>
              </w:rPr>
            </w:pPr>
            <w:r w:rsidRPr="002A34A7">
              <w:rPr>
                <w:szCs w:val="20"/>
              </w:rPr>
              <w:t>СПб: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2A34A7" w:rsidRDefault="0053459E" w:rsidP="00DA2DD1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2A34A7">
              <w:rPr>
                <w:szCs w:val="20"/>
                <w:lang w:eastAsia="ar-SA"/>
              </w:rPr>
              <w:t>http://yanko.lib.ru/books/psycho/rubinshteyn%3Dosnovu_obzhey_psc.pdf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4B042D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53459E" w:rsidRPr="001E5106" w:rsidRDefault="0053459E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Психология.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СПб</w:t>
            </w:r>
            <w:r w:rsidRPr="004B042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DB11F9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B83480" w:rsidRDefault="0053459E" w:rsidP="009D362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83480">
              <w:rPr>
                <w:lang w:eastAsia="ar-SA"/>
              </w:rPr>
              <w:t>https://www.gumer.info/bibliotek_Buks/Psihol/drugin/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2B5593">
              <w:rPr>
                <w:color w:val="000000"/>
                <w:spacing w:val="-3"/>
              </w:rPr>
              <w:t>Нуркова</w:t>
            </w:r>
            <w:proofErr w:type="spellEnd"/>
            <w:r w:rsidRPr="002B5593">
              <w:rPr>
                <w:color w:val="000000"/>
                <w:spacing w:val="-3"/>
              </w:rPr>
              <w:t xml:space="preserve"> В.В., </w:t>
            </w:r>
            <w:r w:rsidRPr="002B5593">
              <w:rPr>
                <w:color w:val="000000"/>
                <w:spacing w:val="-4"/>
              </w:rPr>
              <w:t>Березанская Н.Б.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B5593">
              <w:rPr>
                <w:color w:val="000000"/>
                <w:spacing w:val="-3"/>
              </w:rPr>
              <w:t>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B5593"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2B5593" w:rsidRDefault="0053459E" w:rsidP="009D362E">
            <w:pPr>
              <w:suppressAutoHyphens/>
              <w:spacing w:line="100" w:lineRule="atLeast"/>
              <w:rPr>
                <w:lang w:eastAsia="ar-SA"/>
              </w:rPr>
            </w:pPr>
            <w:r w:rsidRPr="002B5593">
              <w:rPr>
                <w:color w:val="000000"/>
                <w:spacing w:val="-4"/>
              </w:rPr>
              <w:t xml:space="preserve">М.: Высшее образование, </w:t>
            </w:r>
            <w:proofErr w:type="spellStart"/>
            <w:r w:rsidRPr="002B5593">
              <w:rPr>
                <w:color w:val="000000"/>
                <w:spacing w:val="-4"/>
              </w:rPr>
              <w:t>Юрайт-</w:t>
            </w:r>
            <w:r w:rsidRPr="002B5593">
              <w:rPr>
                <w:color w:val="000000"/>
              </w:rPr>
              <w:t>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2A3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9B15C4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15C4">
              <w:rPr>
                <w:lang w:eastAsia="ar-SA"/>
              </w:rPr>
              <w:t>https://booksee.org/book/1351913?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jc w:val="center"/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F63DE6">
              <w:rPr>
                <w:color w:val="000000"/>
              </w:rPr>
              <w:t>Островский Э.В.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63DE6">
              <w:rPr>
                <w:color w:val="000000"/>
              </w:rPr>
              <w:t>Основы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3DE6">
              <w:rPr>
                <w:color w:val="000000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F63DE6">
              <w:rPr>
                <w:color w:val="000000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3DE6">
              <w:rPr>
                <w:color w:val="00000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F63DE6" w:rsidRDefault="0053459E" w:rsidP="009D362E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63DE6">
              <w:rPr>
                <w:iCs/>
                <w:lang w:eastAsia="ar-SA"/>
              </w:rPr>
              <w:t>https://search.rsl.ru/ru/record/01009464005?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Столяренко Л.Д.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Основы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B61CB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Ростов-на-Дону: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DB11F9" w:rsidRDefault="0053459E" w:rsidP="002A34A7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E40E7E" w:rsidRDefault="0053459E" w:rsidP="00B61CB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0E7E">
              <w:rPr>
                <w:lang w:eastAsia="ar-SA"/>
              </w:rPr>
              <w:t>https://bookap.info/genpsy/stolyarenko_osnovy_psihologii/?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3459E" w:rsidRPr="007432FC" w:rsidRDefault="0053459E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32F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32F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3459E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6552A7" w:rsidRDefault="0053459E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59E" w:rsidRPr="006552A7" w:rsidRDefault="0053459E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3459E" w:rsidRPr="007432FC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59E" w:rsidRPr="007432FC" w:rsidRDefault="0053459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3459E" w:rsidRPr="00145166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</w:p>
    <w:p w:rsidR="0053459E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53459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3459E" w:rsidRPr="00145166" w:rsidRDefault="0053459E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53459E" w:rsidRPr="00145166" w:rsidRDefault="0053459E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53459E" w:rsidRPr="005338F1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3459E" w:rsidRPr="007432FC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53459E" w:rsidRPr="007432FC" w:rsidRDefault="0053459E" w:rsidP="00F71998">
            <w:pPr>
              <w:jc w:val="center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432F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</w:tcPr>
          <w:p w:rsidR="0053459E" w:rsidRPr="007432FC" w:rsidRDefault="00F91354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3E6660" w:rsidRDefault="0053459E" w:rsidP="00F35A98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proofErr w:type="spellStart"/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proofErr w:type="spellEnd"/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314897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53459E" w:rsidRPr="003E6660" w:rsidRDefault="004C5458" w:rsidP="0031489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3459E" w:rsidRPr="007432FC">
                <w:rPr>
                  <w:rStyle w:val="af3"/>
                  <w:b w:val="0"/>
                  <w:lang w:val="en-US"/>
                </w:rPr>
                <w:t>http</w:t>
              </w:r>
              <w:r w:rsidR="0053459E" w:rsidRPr="007432FC">
                <w:rPr>
                  <w:rStyle w:val="af3"/>
                  <w:b w:val="0"/>
                </w:rPr>
                <w:t>://</w:t>
              </w:r>
              <w:proofErr w:type="spellStart"/>
              <w:r w:rsidR="0053459E" w:rsidRPr="007432FC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="0053459E" w:rsidRPr="007432FC">
                <w:rPr>
                  <w:rStyle w:val="af3"/>
                  <w:b w:val="0"/>
                </w:rPr>
                <w:t>.</w:t>
              </w:r>
              <w:r w:rsidR="0053459E" w:rsidRPr="007432FC">
                <w:rPr>
                  <w:rStyle w:val="af3"/>
                  <w:b w:val="0"/>
                  <w:lang w:val="en-US"/>
                </w:rPr>
                <w:t>com</w:t>
              </w:r>
              <w:r w:rsidR="0053459E" w:rsidRPr="007432FC">
                <w:rPr>
                  <w:rStyle w:val="af3"/>
                  <w:b w:val="0"/>
                </w:rPr>
                <w:t>/</w:t>
              </w:r>
            </w:hyperlink>
            <w:r w:rsidR="0053459E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F35A98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432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19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3459E" w:rsidRPr="007432FC" w:rsidTr="005338F1">
        <w:trPr>
          <w:trHeight w:val="340"/>
        </w:trPr>
        <w:tc>
          <w:tcPr>
            <w:tcW w:w="851" w:type="dxa"/>
          </w:tcPr>
          <w:p w:rsidR="0053459E" w:rsidRPr="00B20021" w:rsidRDefault="0053459E" w:rsidP="001368C6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3459E" w:rsidRPr="007432FC" w:rsidRDefault="0053459E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:rsidR="0053459E" w:rsidRPr="002243A9" w:rsidRDefault="0053459E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53459E" w:rsidRPr="005338F1" w:rsidRDefault="0053459E" w:rsidP="001368C6">
      <w:pPr>
        <w:pStyle w:val="af1"/>
        <w:numPr>
          <w:ilvl w:val="3"/>
          <w:numId w:val="1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53459E" w:rsidRPr="007432FC" w:rsidTr="00F71998">
        <w:trPr>
          <w:tblHeader/>
        </w:trPr>
        <w:tc>
          <w:tcPr>
            <w:tcW w:w="851" w:type="dxa"/>
            <w:shd w:val="clear" w:color="auto" w:fill="DBE5F1"/>
          </w:tcPr>
          <w:p w:rsidR="0053459E" w:rsidRPr="007432FC" w:rsidRDefault="0053459E" w:rsidP="00F71998">
            <w:pPr>
              <w:jc w:val="both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432F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53459E" w:rsidRPr="007432FC" w:rsidRDefault="0053459E" w:rsidP="00314897">
            <w:pPr>
              <w:rPr>
                <w:b/>
                <w:sz w:val="24"/>
                <w:szCs w:val="24"/>
                <w:lang w:val="en-US"/>
              </w:rPr>
            </w:pPr>
            <w:r w:rsidRPr="007432F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459E" w:rsidRPr="007432FC" w:rsidTr="00F71998">
        <w:tc>
          <w:tcPr>
            <w:tcW w:w="851" w:type="dxa"/>
          </w:tcPr>
          <w:p w:rsidR="0053459E" w:rsidRPr="00B20021" w:rsidRDefault="0053459E" w:rsidP="00432B05">
            <w:pPr>
              <w:pStyle w:val="af1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459E" w:rsidRPr="003E6660" w:rsidRDefault="0053459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459E" w:rsidRPr="007432FC" w:rsidRDefault="0053459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</w:t>
            </w:r>
            <w:r w:rsidRPr="007432FC">
              <w:rPr>
                <w:sz w:val="24"/>
                <w:szCs w:val="24"/>
                <w:lang w:val="en-US"/>
              </w:rPr>
              <w:t xml:space="preserve"> № 18-</w:t>
            </w:r>
            <w:r w:rsidRPr="007432FC">
              <w:rPr>
                <w:sz w:val="24"/>
                <w:szCs w:val="24"/>
              </w:rPr>
              <w:t>ЭА</w:t>
            </w:r>
            <w:r w:rsidRPr="007432FC">
              <w:rPr>
                <w:sz w:val="24"/>
                <w:szCs w:val="24"/>
                <w:lang w:val="en-US"/>
              </w:rPr>
              <w:t xml:space="preserve">-44-19 </w:t>
            </w:r>
            <w:r w:rsidRPr="007432FC">
              <w:rPr>
                <w:sz w:val="24"/>
                <w:szCs w:val="24"/>
              </w:rPr>
              <w:t>от</w:t>
            </w:r>
            <w:r w:rsidRPr="007432F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459E" w:rsidRPr="007432FC" w:rsidTr="00F71998">
        <w:tc>
          <w:tcPr>
            <w:tcW w:w="851" w:type="dxa"/>
          </w:tcPr>
          <w:p w:rsidR="0053459E" w:rsidRPr="00B20021" w:rsidRDefault="0053459E" w:rsidP="00432B05">
            <w:pPr>
              <w:pStyle w:val="af1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459E" w:rsidRPr="003E6660" w:rsidRDefault="0053459E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3459E" w:rsidRPr="007432FC" w:rsidRDefault="0053459E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53459E" w:rsidRPr="005D249D" w:rsidRDefault="0053459E" w:rsidP="005D249D">
      <w:pPr>
        <w:spacing w:before="120" w:after="120"/>
        <w:ind w:left="709"/>
        <w:jc w:val="both"/>
        <w:rPr>
          <w:sz w:val="24"/>
          <w:szCs w:val="24"/>
        </w:rPr>
        <w:sectPr w:rsidR="0053459E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459E" w:rsidRPr="004925D7" w:rsidRDefault="0053459E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  <w:proofErr w:type="gramEnd"/>
    </w:p>
    <w:p w:rsidR="0053459E" w:rsidRPr="00F26710" w:rsidRDefault="0053459E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53459E" w:rsidRPr="00F26710" w:rsidRDefault="0053459E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3459E" w:rsidRPr="007432FC" w:rsidTr="007432FC">
        <w:tc>
          <w:tcPr>
            <w:tcW w:w="817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№ </w:t>
            </w:r>
            <w:proofErr w:type="spellStart"/>
            <w:r w:rsidRPr="007432F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3459E" w:rsidRPr="007432FC" w:rsidRDefault="0053459E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кафедры</w:t>
            </w: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459E" w:rsidRPr="007432FC" w:rsidTr="007432FC">
        <w:tc>
          <w:tcPr>
            <w:tcW w:w="81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59E" w:rsidRPr="007432FC" w:rsidRDefault="0053459E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459E" w:rsidRPr="00C4488B" w:rsidRDefault="0053459E" w:rsidP="00E726EF">
      <w:pPr>
        <w:pStyle w:val="3"/>
        <w:rPr>
          <w:szCs w:val="24"/>
        </w:rPr>
      </w:pPr>
    </w:p>
    <w:sectPr w:rsidR="0053459E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58" w:rsidRDefault="004C5458" w:rsidP="005E3840">
      <w:r>
        <w:separator/>
      </w:r>
    </w:p>
  </w:endnote>
  <w:endnote w:type="continuationSeparator" w:id="0">
    <w:p w:rsidR="004C5458" w:rsidRDefault="004C54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 w:rsidP="00282D88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55CB" w:rsidRDefault="003655CB" w:rsidP="00282D8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f"/>
      <w:jc w:val="right"/>
    </w:pPr>
  </w:p>
  <w:p w:rsidR="003655CB" w:rsidRDefault="003655C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f"/>
      <w:jc w:val="right"/>
    </w:pPr>
  </w:p>
  <w:p w:rsidR="003655CB" w:rsidRDefault="003655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58" w:rsidRDefault="004C5458" w:rsidP="005E3840">
      <w:r>
        <w:separator/>
      </w:r>
    </w:p>
  </w:footnote>
  <w:footnote w:type="continuationSeparator" w:id="0">
    <w:p w:rsidR="004C5458" w:rsidRDefault="004C54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2770">
      <w:rPr>
        <w:noProof/>
      </w:rPr>
      <w:t>6</w:t>
    </w:r>
    <w:r>
      <w:rPr>
        <w:noProof/>
      </w:rPr>
      <w:fldChar w:fldCharType="end"/>
    </w:r>
  </w:p>
  <w:p w:rsidR="003655CB" w:rsidRDefault="003655C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</w:p>
  <w:p w:rsidR="003655CB" w:rsidRDefault="003655C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2770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2770">
      <w:rPr>
        <w:noProof/>
      </w:rPr>
      <w:t>21</w:t>
    </w:r>
    <w:r>
      <w:rPr>
        <w:noProof/>
      </w:rPr>
      <w:fldChar w:fldCharType="end"/>
    </w:r>
  </w:p>
  <w:p w:rsidR="003655CB" w:rsidRDefault="003655CB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CB" w:rsidRDefault="003655C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2770">
      <w:rPr>
        <w:noProof/>
      </w:rPr>
      <w:t>23</w:t>
    </w:r>
    <w:r>
      <w:rPr>
        <w:noProof/>
      </w:rPr>
      <w:fldChar w:fldCharType="end"/>
    </w:r>
  </w:p>
  <w:p w:rsidR="003655CB" w:rsidRDefault="003655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cs="Times New Roman" w:hint="default"/>
        <w:spacing w:val="-4"/>
        <w:sz w:val="24"/>
        <w:szCs w:val="24"/>
      </w:rPr>
    </w:lvl>
  </w:abstractNum>
  <w:abstractNum w:abstractNumId="3">
    <w:nsid w:val="027164F1"/>
    <w:multiLevelType w:val="hybridMultilevel"/>
    <w:tmpl w:val="C7B288BA"/>
    <w:lvl w:ilvl="0" w:tplc="6CD0DD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pStyle w:val="a0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DB65661"/>
    <w:multiLevelType w:val="hybridMultilevel"/>
    <w:tmpl w:val="15DE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>
    <w:nsid w:val="6C88654F"/>
    <w:multiLevelType w:val="hybridMultilevel"/>
    <w:tmpl w:val="8606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4"/>
  </w:num>
  <w:num w:numId="5">
    <w:abstractNumId w:val="10"/>
  </w:num>
  <w:num w:numId="6">
    <w:abstractNumId w:val="22"/>
  </w:num>
  <w:num w:numId="7">
    <w:abstractNumId w:val="25"/>
  </w:num>
  <w:num w:numId="8">
    <w:abstractNumId w:val="20"/>
  </w:num>
  <w:num w:numId="9">
    <w:abstractNumId w:val="12"/>
  </w:num>
  <w:num w:numId="10">
    <w:abstractNumId w:val="11"/>
  </w:num>
  <w:num w:numId="11">
    <w:abstractNumId w:val="18"/>
  </w:num>
  <w:num w:numId="12">
    <w:abstractNumId w:val="16"/>
  </w:num>
  <w:num w:numId="13">
    <w:abstractNumId w:val="24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  <w:num w:numId="18">
    <w:abstractNumId w:val="17"/>
  </w:num>
  <w:num w:numId="19">
    <w:abstractNumId w:val="7"/>
  </w:num>
  <w:num w:numId="20">
    <w:abstractNumId w:val="9"/>
  </w:num>
  <w:num w:numId="21">
    <w:abstractNumId w:val="21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A4C"/>
    <w:rsid w:val="00004E6F"/>
    <w:rsid w:val="00004F92"/>
    <w:rsid w:val="00005D74"/>
    <w:rsid w:val="00006674"/>
    <w:rsid w:val="00006D37"/>
    <w:rsid w:val="0001016C"/>
    <w:rsid w:val="000119FD"/>
    <w:rsid w:val="00011D36"/>
    <w:rsid w:val="00011EF8"/>
    <w:rsid w:val="00012017"/>
    <w:rsid w:val="00012CBB"/>
    <w:rsid w:val="00014159"/>
    <w:rsid w:val="00015017"/>
    <w:rsid w:val="00015172"/>
    <w:rsid w:val="000162B5"/>
    <w:rsid w:val="000170AF"/>
    <w:rsid w:val="0001785E"/>
    <w:rsid w:val="000201F8"/>
    <w:rsid w:val="000213CE"/>
    <w:rsid w:val="0002173B"/>
    <w:rsid w:val="00021C27"/>
    <w:rsid w:val="00022A39"/>
    <w:rsid w:val="00022C6E"/>
    <w:rsid w:val="0002356E"/>
    <w:rsid w:val="00024672"/>
    <w:rsid w:val="00024C3A"/>
    <w:rsid w:val="00025A8F"/>
    <w:rsid w:val="0002627D"/>
    <w:rsid w:val="000270DB"/>
    <w:rsid w:val="000308DE"/>
    <w:rsid w:val="00030AB2"/>
    <w:rsid w:val="00031E62"/>
    <w:rsid w:val="000343AC"/>
    <w:rsid w:val="00034904"/>
    <w:rsid w:val="000350F8"/>
    <w:rsid w:val="0003559F"/>
    <w:rsid w:val="000364EF"/>
    <w:rsid w:val="00036A3D"/>
    <w:rsid w:val="00036B4A"/>
    <w:rsid w:val="00036DDC"/>
    <w:rsid w:val="000410E4"/>
    <w:rsid w:val="0004140F"/>
    <w:rsid w:val="00041FC4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028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1DA3"/>
    <w:rsid w:val="00073075"/>
    <w:rsid w:val="000730CD"/>
    <w:rsid w:val="0007360D"/>
    <w:rsid w:val="00074323"/>
    <w:rsid w:val="000745DA"/>
    <w:rsid w:val="000746E5"/>
    <w:rsid w:val="00074BEC"/>
    <w:rsid w:val="00074F49"/>
    <w:rsid w:val="000761FC"/>
    <w:rsid w:val="00076E1E"/>
    <w:rsid w:val="00077F51"/>
    <w:rsid w:val="000801A7"/>
    <w:rsid w:val="000806EB"/>
    <w:rsid w:val="00081AA6"/>
    <w:rsid w:val="00081DDC"/>
    <w:rsid w:val="000820B6"/>
    <w:rsid w:val="00082E77"/>
    <w:rsid w:val="00082FAB"/>
    <w:rsid w:val="00083EF6"/>
    <w:rsid w:val="00084C39"/>
    <w:rsid w:val="00084EA1"/>
    <w:rsid w:val="00090289"/>
    <w:rsid w:val="0009217F"/>
    <w:rsid w:val="0009260A"/>
    <w:rsid w:val="00092FB0"/>
    <w:rsid w:val="000942BC"/>
    <w:rsid w:val="00096404"/>
    <w:rsid w:val="0009792B"/>
    <w:rsid w:val="00097B74"/>
    <w:rsid w:val="000A1091"/>
    <w:rsid w:val="000A146A"/>
    <w:rsid w:val="000A1548"/>
    <w:rsid w:val="000A16EA"/>
    <w:rsid w:val="000A17DC"/>
    <w:rsid w:val="000A20DD"/>
    <w:rsid w:val="000A29D1"/>
    <w:rsid w:val="000A324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8DA"/>
    <w:rsid w:val="000B2412"/>
    <w:rsid w:val="000B3575"/>
    <w:rsid w:val="000B434B"/>
    <w:rsid w:val="000B48FF"/>
    <w:rsid w:val="000B4AC3"/>
    <w:rsid w:val="000B4E01"/>
    <w:rsid w:val="000B4EEF"/>
    <w:rsid w:val="000B530B"/>
    <w:rsid w:val="000B53BA"/>
    <w:rsid w:val="000B56A7"/>
    <w:rsid w:val="000B7352"/>
    <w:rsid w:val="000B75E6"/>
    <w:rsid w:val="000C0410"/>
    <w:rsid w:val="000C0D3B"/>
    <w:rsid w:val="000C0D9E"/>
    <w:rsid w:val="000C0E2B"/>
    <w:rsid w:val="000C1084"/>
    <w:rsid w:val="000C174C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70A"/>
    <w:rsid w:val="000D1BD2"/>
    <w:rsid w:val="000D1D72"/>
    <w:rsid w:val="000D2070"/>
    <w:rsid w:val="000D2406"/>
    <w:rsid w:val="000D3988"/>
    <w:rsid w:val="000D3C5E"/>
    <w:rsid w:val="000D434A"/>
    <w:rsid w:val="000D619A"/>
    <w:rsid w:val="000D6FD5"/>
    <w:rsid w:val="000D7E69"/>
    <w:rsid w:val="000E023F"/>
    <w:rsid w:val="000E103B"/>
    <w:rsid w:val="000E3DE8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368E"/>
    <w:rsid w:val="000F4B7B"/>
    <w:rsid w:val="000F513B"/>
    <w:rsid w:val="000F51CB"/>
    <w:rsid w:val="000F55F3"/>
    <w:rsid w:val="000F5AFE"/>
    <w:rsid w:val="000F62B3"/>
    <w:rsid w:val="000F6B16"/>
    <w:rsid w:val="000F6F86"/>
    <w:rsid w:val="0010174F"/>
    <w:rsid w:val="00101FA1"/>
    <w:rsid w:val="00102CD2"/>
    <w:rsid w:val="00103064"/>
    <w:rsid w:val="0010344F"/>
    <w:rsid w:val="00103BEB"/>
    <w:rsid w:val="00103E87"/>
    <w:rsid w:val="00103EC2"/>
    <w:rsid w:val="0010521E"/>
    <w:rsid w:val="001114EA"/>
    <w:rsid w:val="00111C37"/>
    <w:rsid w:val="00111C6E"/>
    <w:rsid w:val="00112103"/>
    <w:rsid w:val="00112668"/>
    <w:rsid w:val="00112A1E"/>
    <w:rsid w:val="00112EDF"/>
    <w:rsid w:val="00114450"/>
    <w:rsid w:val="00115123"/>
    <w:rsid w:val="00115429"/>
    <w:rsid w:val="00116168"/>
    <w:rsid w:val="001162DE"/>
    <w:rsid w:val="00116E23"/>
    <w:rsid w:val="00117284"/>
    <w:rsid w:val="00117B28"/>
    <w:rsid w:val="00120596"/>
    <w:rsid w:val="0012098B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76E"/>
    <w:rsid w:val="00134A2D"/>
    <w:rsid w:val="00134C3D"/>
    <w:rsid w:val="00135BD9"/>
    <w:rsid w:val="00135E3D"/>
    <w:rsid w:val="00135FD3"/>
    <w:rsid w:val="0013686E"/>
    <w:rsid w:val="0013688A"/>
    <w:rsid w:val="001368C6"/>
    <w:rsid w:val="001400AC"/>
    <w:rsid w:val="00141F64"/>
    <w:rsid w:val="00142462"/>
    <w:rsid w:val="00145166"/>
    <w:rsid w:val="001460C4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2F58"/>
    <w:rsid w:val="001632F9"/>
    <w:rsid w:val="001646A9"/>
    <w:rsid w:val="00167CC8"/>
    <w:rsid w:val="001707E3"/>
    <w:rsid w:val="00173051"/>
    <w:rsid w:val="0017354A"/>
    <w:rsid w:val="00173A5B"/>
    <w:rsid w:val="00174CDF"/>
    <w:rsid w:val="00175B38"/>
    <w:rsid w:val="00175F1A"/>
    <w:rsid w:val="0017646F"/>
    <w:rsid w:val="00176D9C"/>
    <w:rsid w:val="00180098"/>
    <w:rsid w:val="001801ED"/>
    <w:rsid w:val="0018060A"/>
    <w:rsid w:val="001811F4"/>
    <w:rsid w:val="001816D2"/>
    <w:rsid w:val="0018236D"/>
    <w:rsid w:val="00182B1D"/>
    <w:rsid w:val="001830BF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0AA"/>
    <w:rsid w:val="0019484F"/>
    <w:rsid w:val="0019488C"/>
    <w:rsid w:val="00196BBE"/>
    <w:rsid w:val="001971EC"/>
    <w:rsid w:val="001A1C38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68BA"/>
    <w:rsid w:val="001B7083"/>
    <w:rsid w:val="001B7126"/>
    <w:rsid w:val="001B7760"/>
    <w:rsid w:val="001C0088"/>
    <w:rsid w:val="001C0802"/>
    <w:rsid w:val="001C0BF4"/>
    <w:rsid w:val="001C14F4"/>
    <w:rsid w:val="001C1B2E"/>
    <w:rsid w:val="001C1CBB"/>
    <w:rsid w:val="001C3079"/>
    <w:rsid w:val="001C4044"/>
    <w:rsid w:val="001C639C"/>
    <w:rsid w:val="001C6417"/>
    <w:rsid w:val="001D0A8D"/>
    <w:rsid w:val="001D0E03"/>
    <w:rsid w:val="001D126D"/>
    <w:rsid w:val="001D17C8"/>
    <w:rsid w:val="001D1854"/>
    <w:rsid w:val="001D22B4"/>
    <w:rsid w:val="001D2536"/>
    <w:rsid w:val="001D34C1"/>
    <w:rsid w:val="001D45D6"/>
    <w:rsid w:val="001D50F0"/>
    <w:rsid w:val="001D56D0"/>
    <w:rsid w:val="001D5917"/>
    <w:rsid w:val="001D5E21"/>
    <w:rsid w:val="001D5E69"/>
    <w:rsid w:val="001D6AEC"/>
    <w:rsid w:val="001D7E0D"/>
    <w:rsid w:val="001E06A6"/>
    <w:rsid w:val="001E1CBB"/>
    <w:rsid w:val="001E3875"/>
    <w:rsid w:val="001E3D8D"/>
    <w:rsid w:val="001E44B1"/>
    <w:rsid w:val="001E4B0E"/>
    <w:rsid w:val="001E5106"/>
    <w:rsid w:val="001F086F"/>
    <w:rsid w:val="001F297E"/>
    <w:rsid w:val="001F3DE2"/>
    <w:rsid w:val="001F41C5"/>
    <w:rsid w:val="001F5596"/>
    <w:rsid w:val="001F58F2"/>
    <w:rsid w:val="001F7024"/>
    <w:rsid w:val="00200CDE"/>
    <w:rsid w:val="002040F6"/>
    <w:rsid w:val="002048AD"/>
    <w:rsid w:val="00204910"/>
    <w:rsid w:val="00204BDA"/>
    <w:rsid w:val="00206C3D"/>
    <w:rsid w:val="0021001E"/>
    <w:rsid w:val="002115F5"/>
    <w:rsid w:val="00211944"/>
    <w:rsid w:val="0021251B"/>
    <w:rsid w:val="0021441B"/>
    <w:rsid w:val="0021730B"/>
    <w:rsid w:val="00220DAF"/>
    <w:rsid w:val="00220F43"/>
    <w:rsid w:val="00223147"/>
    <w:rsid w:val="00223C94"/>
    <w:rsid w:val="0022419D"/>
    <w:rsid w:val="002243A9"/>
    <w:rsid w:val="00225265"/>
    <w:rsid w:val="002256E9"/>
    <w:rsid w:val="0022616C"/>
    <w:rsid w:val="00226EDE"/>
    <w:rsid w:val="00227238"/>
    <w:rsid w:val="0022728C"/>
    <w:rsid w:val="002310C0"/>
    <w:rsid w:val="00232212"/>
    <w:rsid w:val="00233E60"/>
    <w:rsid w:val="00234D61"/>
    <w:rsid w:val="00235EE1"/>
    <w:rsid w:val="002370CE"/>
    <w:rsid w:val="00240437"/>
    <w:rsid w:val="00240636"/>
    <w:rsid w:val="0024336B"/>
    <w:rsid w:val="00243BFC"/>
    <w:rsid w:val="00243F80"/>
    <w:rsid w:val="002451C0"/>
    <w:rsid w:val="00245672"/>
    <w:rsid w:val="00251F7A"/>
    <w:rsid w:val="002526BE"/>
    <w:rsid w:val="002534B3"/>
    <w:rsid w:val="00254490"/>
    <w:rsid w:val="00255B37"/>
    <w:rsid w:val="0025645D"/>
    <w:rsid w:val="002573AF"/>
    <w:rsid w:val="00257B96"/>
    <w:rsid w:val="00262427"/>
    <w:rsid w:val="00262C85"/>
    <w:rsid w:val="00263138"/>
    <w:rsid w:val="0026368C"/>
    <w:rsid w:val="00265D29"/>
    <w:rsid w:val="0026603D"/>
    <w:rsid w:val="002677B9"/>
    <w:rsid w:val="00270909"/>
    <w:rsid w:val="00270B31"/>
    <w:rsid w:val="00273CA3"/>
    <w:rsid w:val="002740F7"/>
    <w:rsid w:val="00276389"/>
    <w:rsid w:val="00276670"/>
    <w:rsid w:val="002811EB"/>
    <w:rsid w:val="00282B00"/>
    <w:rsid w:val="00282D88"/>
    <w:rsid w:val="0028403B"/>
    <w:rsid w:val="00284A7E"/>
    <w:rsid w:val="00285889"/>
    <w:rsid w:val="00287B9D"/>
    <w:rsid w:val="0029022B"/>
    <w:rsid w:val="00290682"/>
    <w:rsid w:val="002915C6"/>
    <w:rsid w:val="00291E8B"/>
    <w:rsid w:val="00293136"/>
    <w:rsid w:val="00295D01"/>
    <w:rsid w:val="00296129"/>
    <w:rsid w:val="00296AB1"/>
    <w:rsid w:val="002974BF"/>
    <w:rsid w:val="002A0331"/>
    <w:rsid w:val="002A0C68"/>
    <w:rsid w:val="002A0F78"/>
    <w:rsid w:val="002A115C"/>
    <w:rsid w:val="002A1454"/>
    <w:rsid w:val="002A159D"/>
    <w:rsid w:val="002A2399"/>
    <w:rsid w:val="002A34A7"/>
    <w:rsid w:val="002A3A62"/>
    <w:rsid w:val="002A584B"/>
    <w:rsid w:val="002A66BF"/>
    <w:rsid w:val="002A6988"/>
    <w:rsid w:val="002A7273"/>
    <w:rsid w:val="002B0649"/>
    <w:rsid w:val="002B0C84"/>
    <w:rsid w:val="002B0D33"/>
    <w:rsid w:val="002B0EEB"/>
    <w:rsid w:val="002B1B01"/>
    <w:rsid w:val="002B2FC0"/>
    <w:rsid w:val="002B3229"/>
    <w:rsid w:val="002B3749"/>
    <w:rsid w:val="002B5593"/>
    <w:rsid w:val="002B568E"/>
    <w:rsid w:val="002B5B7C"/>
    <w:rsid w:val="002B62D2"/>
    <w:rsid w:val="002B78A7"/>
    <w:rsid w:val="002C003F"/>
    <w:rsid w:val="002C070F"/>
    <w:rsid w:val="002C0A2C"/>
    <w:rsid w:val="002C1E39"/>
    <w:rsid w:val="002C2857"/>
    <w:rsid w:val="002C2956"/>
    <w:rsid w:val="002C2B69"/>
    <w:rsid w:val="002C360E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58F"/>
    <w:rsid w:val="002D1A4A"/>
    <w:rsid w:val="002D2B92"/>
    <w:rsid w:val="002D2D76"/>
    <w:rsid w:val="002D2F1B"/>
    <w:rsid w:val="002D3728"/>
    <w:rsid w:val="002D3AEC"/>
    <w:rsid w:val="002D3B6B"/>
    <w:rsid w:val="002D52CD"/>
    <w:rsid w:val="002D644C"/>
    <w:rsid w:val="002D7295"/>
    <w:rsid w:val="002D78EC"/>
    <w:rsid w:val="002E0B9A"/>
    <w:rsid w:val="002E0C1F"/>
    <w:rsid w:val="002E16C0"/>
    <w:rsid w:val="002E1D4E"/>
    <w:rsid w:val="002E29B1"/>
    <w:rsid w:val="002E3A50"/>
    <w:rsid w:val="002E439B"/>
    <w:rsid w:val="002E48FC"/>
    <w:rsid w:val="002E59BB"/>
    <w:rsid w:val="002E5DF5"/>
    <w:rsid w:val="002E7349"/>
    <w:rsid w:val="002E79E2"/>
    <w:rsid w:val="002E7CE8"/>
    <w:rsid w:val="002E7F77"/>
    <w:rsid w:val="002F0473"/>
    <w:rsid w:val="002F0AC3"/>
    <w:rsid w:val="002F0F69"/>
    <w:rsid w:val="002F1292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D3"/>
    <w:rsid w:val="00302D5A"/>
    <w:rsid w:val="0030358A"/>
    <w:rsid w:val="003038D0"/>
    <w:rsid w:val="0030530A"/>
    <w:rsid w:val="00306399"/>
    <w:rsid w:val="00306939"/>
    <w:rsid w:val="00306D9F"/>
    <w:rsid w:val="00307D4A"/>
    <w:rsid w:val="00307E89"/>
    <w:rsid w:val="00307EE6"/>
    <w:rsid w:val="003102DB"/>
    <w:rsid w:val="0031146E"/>
    <w:rsid w:val="00311E09"/>
    <w:rsid w:val="0031220B"/>
    <w:rsid w:val="0031337A"/>
    <w:rsid w:val="00314454"/>
    <w:rsid w:val="00314506"/>
    <w:rsid w:val="00314897"/>
    <w:rsid w:val="00315307"/>
    <w:rsid w:val="00316D63"/>
    <w:rsid w:val="003175CC"/>
    <w:rsid w:val="00317F4B"/>
    <w:rsid w:val="00320172"/>
    <w:rsid w:val="00325803"/>
    <w:rsid w:val="003270E2"/>
    <w:rsid w:val="0033082A"/>
    <w:rsid w:val="00331985"/>
    <w:rsid w:val="003325B5"/>
    <w:rsid w:val="0033435A"/>
    <w:rsid w:val="00334899"/>
    <w:rsid w:val="00335AD9"/>
    <w:rsid w:val="00336448"/>
    <w:rsid w:val="00336FCB"/>
    <w:rsid w:val="003379B3"/>
    <w:rsid w:val="00342AAE"/>
    <w:rsid w:val="00343089"/>
    <w:rsid w:val="00343E31"/>
    <w:rsid w:val="00345CDD"/>
    <w:rsid w:val="00346E25"/>
    <w:rsid w:val="00347822"/>
    <w:rsid w:val="00347E17"/>
    <w:rsid w:val="00350CEB"/>
    <w:rsid w:val="00351AE6"/>
    <w:rsid w:val="00351EE8"/>
    <w:rsid w:val="00352FE2"/>
    <w:rsid w:val="00352FE9"/>
    <w:rsid w:val="00353330"/>
    <w:rsid w:val="003535A0"/>
    <w:rsid w:val="003538F3"/>
    <w:rsid w:val="003541F8"/>
    <w:rsid w:val="00354828"/>
    <w:rsid w:val="003549CD"/>
    <w:rsid w:val="003561F3"/>
    <w:rsid w:val="00356233"/>
    <w:rsid w:val="0035698C"/>
    <w:rsid w:val="00356E7D"/>
    <w:rsid w:val="00357004"/>
    <w:rsid w:val="00361F3F"/>
    <w:rsid w:val="00362528"/>
    <w:rsid w:val="003625B1"/>
    <w:rsid w:val="0036282B"/>
    <w:rsid w:val="003631C8"/>
    <w:rsid w:val="003635B7"/>
    <w:rsid w:val="0036408D"/>
    <w:rsid w:val="00364AFD"/>
    <w:rsid w:val="0036538F"/>
    <w:rsid w:val="003655CB"/>
    <w:rsid w:val="00366EF8"/>
    <w:rsid w:val="0036723E"/>
    <w:rsid w:val="00370011"/>
    <w:rsid w:val="00370B92"/>
    <w:rsid w:val="00372B80"/>
    <w:rsid w:val="00373FE5"/>
    <w:rsid w:val="003749B4"/>
    <w:rsid w:val="00375731"/>
    <w:rsid w:val="00375D43"/>
    <w:rsid w:val="00380189"/>
    <w:rsid w:val="003803AB"/>
    <w:rsid w:val="0038059D"/>
    <w:rsid w:val="00380BE8"/>
    <w:rsid w:val="00380BF9"/>
    <w:rsid w:val="00382A5D"/>
    <w:rsid w:val="00383545"/>
    <w:rsid w:val="00384970"/>
    <w:rsid w:val="00384B34"/>
    <w:rsid w:val="00384D2A"/>
    <w:rsid w:val="00385AD6"/>
    <w:rsid w:val="00386236"/>
    <w:rsid w:val="0039231D"/>
    <w:rsid w:val="00392CE2"/>
    <w:rsid w:val="00393168"/>
    <w:rsid w:val="00395239"/>
    <w:rsid w:val="003960F8"/>
    <w:rsid w:val="003A00D8"/>
    <w:rsid w:val="003A0331"/>
    <w:rsid w:val="003A08A8"/>
    <w:rsid w:val="003A19E8"/>
    <w:rsid w:val="003A2236"/>
    <w:rsid w:val="003A2C38"/>
    <w:rsid w:val="003A368E"/>
    <w:rsid w:val="003A38F4"/>
    <w:rsid w:val="003A3E75"/>
    <w:rsid w:val="003A4EBC"/>
    <w:rsid w:val="003A52E4"/>
    <w:rsid w:val="003A790D"/>
    <w:rsid w:val="003A7913"/>
    <w:rsid w:val="003B02D1"/>
    <w:rsid w:val="003B272A"/>
    <w:rsid w:val="003B53D0"/>
    <w:rsid w:val="003B543C"/>
    <w:rsid w:val="003B7241"/>
    <w:rsid w:val="003C0A97"/>
    <w:rsid w:val="003C1D7D"/>
    <w:rsid w:val="003C1F06"/>
    <w:rsid w:val="003C2368"/>
    <w:rsid w:val="003C337E"/>
    <w:rsid w:val="003C3571"/>
    <w:rsid w:val="003C502E"/>
    <w:rsid w:val="003C57C1"/>
    <w:rsid w:val="003C6072"/>
    <w:rsid w:val="003C6CFC"/>
    <w:rsid w:val="003C7494"/>
    <w:rsid w:val="003C79B5"/>
    <w:rsid w:val="003D0C3A"/>
    <w:rsid w:val="003D10C2"/>
    <w:rsid w:val="003D298F"/>
    <w:rsid w:val="003D4C5C"/>
    <w:rsid w:val="003D5F48"/>
    <w:rsid w:val="003D6E77"/>
    <w:rsid w:val="003D6F18"/>
    <w:rsid w:val="003D6F9C"/>
    <w:rsid w:val="003D771D"/>
    <w:rsid w:val="003E0956"/>
    <w:rsid w:val="003E1C35"/>
    <w:rsid w:val="003E406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3A"/>
    <w:rsid w:val="003F57B2"/>
    <w:rsid w:val="003F7770"/>
    <w:rsid w:val="003F7B76"/>
    <w:rsid w:val="0040027E"/>
    <w:rsid w:val="004021B6"/>
    <w:rsid w:val="00402539"/>
    <w:rsid w:val="00402A5A"/>
    <w:rsid w:val="004031B0"/>
    <w:rsid w:val="00403581"/>
    <w:rsid w:val="00404ACB"/>
    <w:rsid w:val="0040507E"/>
    <w:rsid w:val="0040589F"/>
    <w:rsid w:val="00405A4D"/>
    <w:rsid w:val="004075D8"/>
    <w:rsid w:val="00407DEE"/>
    <w:rsid w:val="00410647"/>
    <w:rsid w:val="0041349B"/>
    <w:rsid w:val="00414CAD"/>
    <w:rsid w:val="00417274"/>
    <w:rsid w:val="0041782C"/>
    <w:rsid w:val="004178BC"/>
    <w:rsid w:val="004213E1"/>
    <w:rsid w:val="00421B5F"/>
    <w:rsid w:val="0042287B"/>
    <w:rsid w:val="00422A7E"/>
    <w:rsid w:val="0042319C"/>
    <w:rsid w:val="00423395"/>
    <w:rsid w:val="004239DF"/>
    <w:rsid w:val="00424395"/>
    <w:rsid w:val="004274DC"/>
    <w:rsid w:val="0043086E"/>
    <w:rsid w:val="0043299F"/>
    <w:rsid w:val="00432B05"/>
    <w:rsid w:val="00435C89"/>
    <w:rsid w:val="00435F4B"/>
    <w:rsid w:val="00440FD6"/>
    <w:rsid w:val="004414BA"/>
    <w:rsid w:val="004429B5"/>
    <w:rsid w:val="00442B02"/>
    <w:rsid w:val="00443558"/>
    <w:rsid w:val="00443DE3"/>
    <w:rsid w:val="00443DFF"/>
    <w:rsid w:val="00446766"/>
    <w:rsid w:val="00446CF8"/>
    <w:rsid w:val="00450044"/>
    <w:rsid w:val="0045027F"/>
    <w:rsid w:val="004512D7"/>
    <w:rsid w:val="00453D8F"/>
    <w:rsid w:val="00453DD7"/>
    <w:rsid w:val="00453FDA"/>
    <w:rsid w:val="00454986"/>
    <w:rsid w:val="004556DD"/>
    <w:rsid w:val="0045635D"/>
    <w:rsid w:val="004568C1"/>
    <w:rsid w:val="00460137"/>
    <w:rsid w:val="0046093D"/>
    <w:rsid w:val="0046585A"/>
    <w:rsid w:val="0046779E"/>
    <w:rsid w:val="0047081A"/>
    <w:rsid w:val="00472575"/>
    <w:rsid w:val="00472EF9"/>
    <w:rsid w:val="00474605"/>
    <w:rsid w:val="00482000"/>
    <w:rsid w:val="004823B1"/>
    <w:rsid w:val="00482483"/>
    <w:rsid w:val="00483338"/>
    <w:rsid w:val="00484D1D"/>
    <w:rsid w:val="004856A7"/>
    <w:rsid w:val="00485ED8"/>
    <w:rsid w:val="004872B2"/>
    <w:rsid w:val="004925D7"/>
    <w:rsid w:val="004927C8"/>
    <w:rsid w:val="00494E1D"/>
    <w:rsid w:val="00494E33"/>
    <w:rsid w:val="00495850"/>
    <w:rsid w:val="00495E9B"/>
    <w:rsid w:val="00496CB5"/>
    <w:rsid w:val="0049710A"/>
    <w:rsid w:val="004972C2"/>
    <w:rsid w:val="00497306"/>
    <w:rsid w:val="004A05FB"/>
    <w:rsid w:val="004A14B5"/>
    <w:rsid w:val="004A1CE3"/>
    <w:rsid w:val="004A2281"/>
    <w:rsid w:val="004A2798"/>
    <w:rsid w:val="004A2DB0"/>
    <w:rsid w:val="004A3151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2D"/>
    <w:rsid w:val="004B0940"/>
    <w:rsid w:val="004B3EAF"/>
    <w:rsid w:val="004B4669"/>
    <w:rsid w:val="004B6308"/>
    <w:rsid w:val="004C3286"/>
    <w:rsid w:val="004C360F"/>
    <w:rsid w:val="004C370C"/>
    <w:rsid w:val="004C4C4C"/>
    <w:rsid w:val="004C4FEF"/>
    <w:rsid w:val="004C5458"/>
    <w:rsid w:val="004C5EB4"/>
    <w:rsid w:val="004C64AE"/>
    <w:rsid w:val="004D03D2"/>
    <w:rsid w:val="004D0CC7"/>
    <w:rsid w:val="004D0D3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DF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38"/>
    <w:rsid w:val="005101E4"/>
    <w:rsid w:val="005106A0"/>
    <w:rsid w:val="00511694"/>
    <w:rsid w:val="00511A65"/>
    <w:rsid w:val="005134FA"/>
    <w:rsid w:val="00513BCC"/>
    <w:rsid w:val="00513CDD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898"/>
    <w:rsid w:val="00523DB8"/>
    <w:rsid w:val="005265DB"/>
    <w:rsid w:val="005268A5"/>
    <w:rsid w:val="00527EFC"/>
    <w:rsid w:val="00530EC4"/>
    <w:rsid w:val="0053240E"/>
    <w:rsid w:val="00532A00"/>
    <w:rsid w:val="005331A4"/>
    <w:rsid w:val="005338F1"/>
    <w:rsid w:val="00533AC9"/>
    <w:rsid w:val="0053459E"/>
    <w:rsid w:val="0053462B"/>
    <w:rsid w:val="005365C8"/>
    <w:rsid w:val="00537358"/>
    <w:rsid w:val="005376A3"/>
    <w:rsid w:val="00540114"/>
    <w:rsid w:val="005401CA"/>
    <w:rsid w:val="0054150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FDB"/>
    <w:rsid w:val="00553344"/>
    <w:rsid w:val="00554526"/>
    <w:rsid w:val="00554FD4"/>
    <w:rsid w:val="005558F8"/>
    <w:rsid w:val="00555A53"/>
    <w:rsid w:val="00556244"/>
    <w:rsid w:val="005566D1"/>
    <w:rsid w:val="00560461"/>
    <w:rsid w:val="00560601"/>
    <w:rsid w:val="00561171"/>
    <w:rsid w:val="0056180C"/>
    <w:rsid w:val="0056260E"/>
    <w:rsid w:val="00562D8C"/>
    <w:rsid w:val="00563BAD"/>
    <w:rsid w:val="0056450E"/>
    <w:rsid w:val="00564F62"/>
    <w:rsid w:val="005651E1"/>
    <w:rsid w:val="00565302"/>
    <w:rsid w:val="00565D23"/>
    <w:rsid w:val="00566BD8"/>
    <w:rsid w:val="00566E12"/>
    <w:rsid w:val="00574A34"/>
    <w:rsid w:val="0057561C"/>
    <w:rsid w:val="00576E78"/>
    <w:rsid w:val="005776C0"/>
    <w:rsid w:val="00580243"/>
    <w:rsid w:val="00580B98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EC1"/>
    <w:rsid w:val="0058634C"/>
    <w:rsid w:val="00586D84"/>
    <w:rsid w:val="00587E26"/>
    <w:rsid w:val="00590E81"/>
    <w:rsid w:val="00590F4D"/>
    <w:rsid w:val="00590FE2"/>
    <w:rsid w:val="00591461"/>
    <w:rsid w:val="005925C4"/>
    <w:rsid w:val="005933F3"/>
    <w:rsid w:val="0059396A"/>
    <w:rsid w:val="00594BED"/>
    <w:rsid w:val="00594C42"/>
    <w:rsid w:val="005956A5"/>
    <w:rsid w:val="00595FF9"/>
    <w:rsid w:val="005A00E8"/>
    <w:rsid w:val="005A03BA"/>
    <w:rsid w:val="005A0ED7"/>
    <w:rsid w:val="005A24DB"/>
    <w:rsid w:val="005A3AE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955"/>
    <w:rsid w:val="005C7342"/>
    <w:rsid w:val="005D073F"/>
    <w:rsid w:val="005D086E"/>
    <w:rsid w:val="005D1959"/>
    <w:rsid w:val="005D249D"/>
    <w:rsid w:val="005D2B6A"/>
    <w:rsid w:val="005D2E1B"/>
    <w:rsid w:val="005D388C"/>
    <w:rsid w:val="005D5CC1"/>
    <w:rsid w:val="005D5EF1"/>
    <w:rsid w:val="005D78C1"/>
    <w:rsid w:val="005E09FD"/>
    <w:rsid w:val="005E0D07"/>
    <w:rsid w:val="005E2895"/>
    <w:rsid w:val="005E2F23"/>
    <w:rsid w:val="005E3840"/>
    <w:rsid w:val="005E43BD"/>
    <w:rsid w:val="005E642D"/>
    <w:rsid w:val="005F1C1E"/>
    <w:rsid w:val="005F1C89"/>
    <w:rsid w:val="005F1CEA"/>
    <w:rsid w:val="005F2A00"/>
    <w:rsid w:val="005F3014"/>
    <w:rsid w:val="005F3CE4"/>
    <w:rsid w:val="005F3E0D"/>
    <w:rsid w:val="005F4073"/>
    <w:rsid w:val="005F49E0"/>
    <w:rsid w:val="005F518D"/>
    <w:rsid w:val="005F6FC6"/>
    <w:rsid w:val="005F736E"/>
    <w:rsid w:val="00600409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1D81"/>
    <w:rsid w:val="00613ADB"/>
    <w:rsid w:val="00613BFE"/>
    <w:rsid w:val="00614B35"/>
    <w:rsid w:val="00614ED1"/>
    <w:rsid w:val="00614F17"/>
    <w:rsid w:val="00615426"/>
    <w:rsid w:val="00615ADB"/>
    <w:rsid w:val="00616202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A2C"/>
    <w:rsid w:val="006274BB"/>
    <w:rsid w:val="00627D51"/>
    <w:rsid w:val="00627D5D"/>
    <w:rsid w:val="00633506"/>
    <w:rsid w:val="006335DB"/>
    <w:rsid w:val="006336AE"/>
    <w:rsid w:val="0063379A"/>
    <w:rsid w:val="0063447C"/>
    <w:rsid w:val="00636967"/>
    <w:rsid w:val="006379DE"/>
    <w:rsid w:val="00640964"/>
    <w:rsid w:val="0064201A"/>
    <w:rsid w:val="00642081"/>
    <w:rsid w:val="006427A9"/>
    <w:rsid w:val="006430F2"/>
    <w:rsid w:val="00644062"/>
    <w:rsid w:val="00644DB6"/>
    <w:rsid w:val="00645560"/>
    <w:rsid w:val="00646968"/>
    <w:rsid w:val="00646DFA"/>
    <w:rsid w:val="0064705E"/>
    <w:rsid w:val="006470FB"/>
    <w:rsid w:val="006473E7"/>
    <w:rsid w:val="006552A7"/>
    <w:rsid w:val="00655A44"/>
    <w:rsid w:val="00655AD3"/>
    <w:rsid w:val="00656329"/>
    <w:rsid w:val="00656E73"/>
    <w:rsid w:val="0066105B"/>
    <w:rsid w:val="00662910"/>
    <w:rsid w:val="00662B1B"/>
    <w:rsid w:val="00662D30"/>
    <w:rsid w:val="0066571C"/>
    <w:rsid w:val="00665AFE"/>
    <w:rsid w:val="00665E2F"/>
    <w:rsid w:val="006668F9"/>
    <w:rsid w:val="00670C49"/>
    <w:rsid w:val="006711E6"/>
    <w:rsid w:val="0067232E"/>
    <w:rsid w:val="0067490C"/>
    <w:rsid w:val="0067655E"/>
    <w:rsid w:val="006765C8"/>
    <w:rsid w:val="006768D3"/>
    <w:rsid w:val="00677D7D"/>
    <w:rsid w:val="00677FCE"/>
    <w:rsid w:val="00680F00"/>
    <w:rsid w:val="00683687"/>
    <w:rsid w:val="006849AE"/>
    <w:rsid w:val="00684A7F"/>
    <w:rsid w:val="00684B48"/>
    <w:rsid w:val="0068572B"/>
    <w:rsid w:val="00685E2A"/>
    <w:rsid w:val="0068633D"/>
    <w:rsid w:val="00687295"/>
    <w:rsid w:val="006877E5"/>
    <w:rsid w:val="006877F1"/>
    <w:rsid w:val="00687B56"/>
    <w:rsid w:val="00690947"/>
    <w:rsid w:val="00692393"/>
    <w:rsid w:val="00695B52"/>
    <w:rsid w:val="006A0AEB"/>
    <w:rsid w:val="006A1707"/>
    <w:rsid w:val="006A2EAF"/>
    <w:rsid w:val="006A3F00"/>
    <w:rsid w:val="006A511B"/>
    <w:rsid w:val="006A5E39"/>
    <w:rsid w:val="006A68A5"/>
    <w:rsid w:val="006B18C2"/>
    <w:rsid w:val="006B31F2"/>
    <w:rsid w:val="006B3A08"/>
    <w:rsid w:val="006B5B0D"/>
    <w:rsid w:val="006C1320"/>
    <w:rsid w:val="006C25D0"/>
    <w:rsid w:val="006C6DF4"/>
    <w:rsid w:val="006C71A0"/>
    <w:rsid w:val="006C7E94"/>
    <w:rsid w:val="006D0117"/>
    <w:rsid w:val="006D15C2"/>
    <w:rsid w:val="006D510F"/>
    <w:rsid w:val="006D595C"/>
    <w:rsid w:val="006D599C"/>
    <w:rsid w:val="006D656C"/>
    <w:rsid w:val="006D6D6D"/>
    <w:rsid w:val="006D6DB6"/>
    <w:rsid w:val="006D79CC"/>
    <w:rsid w:val="006E0CB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02A"/>
    <w:rsid w:val="006F1115"/>
    <w:rsid w:val="006F1ABB"/>
    <w:rsid w:val="006F347B"/>
    <w:rsid w:val="006F4485"/>
    <w:rsid w:val="006F4FA2"/>
    <w:rsid w:val="006F542E"/>
    <w:rsid w:val="006F566D"/>
    <w:rsid w:val="00701935"/>
    <w:rsid w:val="00702CA9"/>
    <w:rsid w:val="0070366A"/>
    <w:rsid w:val="00703EBA"/>
    <w:rsid w:val="00705C8F"/>
    <w:rsid w:val="00706C17"/>
    <w:rsid w:val="00706E49"/>
    <w:rsid w:val="00710464"/>
    <w:rsid w:val="007104E4"/>
    <w:rsid w:val="00712F7F"/>
    <w:rsid w:val="007133F2"/>
    <w:rsid w:val="0071459A"/>
    <w:rsid w:val="0071494B"/>
    <w:rsid w:val="00716C87"/>
    <w:rsid w:val="00716D4A"/>
    <w:rsid w:val="007170C6"/>
    <w:rsid w:val="007174BB"/>
    <w:rsid w:val="007174F7"/>
    <w:rsid w:val="007179AF"/>
    <w:rsid w:val="00717C44"/>
    <w:rsid w:val="00717DB3"/>
    <w:rsid w:val="00721979"/>
    <w:rsid w:val="00721AD5"/>
    <w:rsid w:val="00721E06"/>
    <w:rsid w:val="007226E5"/>
    <w:rsid w:val="00722EA0"/>
    <w:rsid w:val="00724E04"/>
    <w:rsid w:val="007250B8"/>
    <w:rsid w:val="00726214"/>
    <w:rsid w:val="007275EE"/>
    <w:rsid w:val="00730B26"/>
    <w:rsid w:val="00732DBF"/>
    <w:rsid w:val="00733976"/>
    <w:rsid w:val="00734133"/>
    <w:rsid w:val="00734E1B"/>
    <w:rsid w:val="007355A9"/>
    <w:rsid w:val="00735986"/>
    <w:rsid w:val="00736EAE"/>
    <w:rsid w:val="00737BA0"/>
    <w:rsid w:val="00740ED8"/>
    <w:rsid w:val="007417CD"/>
    <w:rsid w:val="00741A44"/>
    <w:rsid w:val="00742769"/>
    <w:rsid w:val="00742BAD"/>
    <w:rsid w:val="007432FC"/>
    <w:rsid w:val="0074391A"/>
    <w:rsid w:val="00743CDC"/>
    <w:rsid w:val="00743F93"/>
    <w:rsid w:val="0074458A"/>
    <w:rsid w:val="00744628"/>
    <w:rsid w:val="0074477B"/>
    <w:rsid w:val="00744B31"/>
    <w:rsid w:val="00746CA7"/>
    <w:rsid w:val="00746D84"/>
    <w:rsid w:val="007476A8"/>
    <w:rsid w:val="007477BC"/>
    <w:rsid w:val="00747EB9"/>
    <w:rsid w:val="00751505"/>
    <w:rsid w:val="007529E4"/>
    <w:rsid w:val="00752C34"/>
    <w:rsid w:val="00753BC8"/>
    <w:rsid w:val="007546A0"/>
    <w:rsid w:val="00754DDA"/>
    <w:rsid w:val="00755F4A"/>
    <w:rsid w:val="00756F94"/>
    <w:rsid w:val="0075790B"/>
    <w:rsid w:val="00760AA3"/>
    <w:rsid w:val="00760B8D"/>
    <w:rsid w:val="00762EAC"/>
    <w:rsid w:val="00763B96"/>
    <w:rsid w:val="00764418"/>
    <w:rsid w:val="00764BAB"/>
    <w:rsid w:val="007659FE"/>
    <w:rsid w:val="00765B5C"/>
    <w:rsid w:val="00766734"/>
    <w:rsid w:val="007668D0"/>
    <w:rsid w:val="00766CB1"/>
    <w:rsid w:val="00766D52"/>
    <w:rsid w:val="007709AB"/>
    <w:rsid w:val="007719BD"/>
    <w:rsid w:val="007726C4"/>
    <w:rsid w:val="0077273A"/>
    <w:rsid w:val="007728A8"/>
    <w:rsid w:val="00772D8C"/>
    <w:rsid w:val="007737EB"/>
    <w:rsid w:val="00773D66"/>
    <w:rsid w:val="00775410"/>
    <w:rsid w:val="0077654F"/>
    <w:rsid w:val="007769AC"/>
    <w:rsid w:val="007814D9"/>
    <w:rsid w:val="007835FF"/>
    <w:rsid w:val="007837E0"/>
    <w:rsid w:val="00783DFD"/>
    <w:rsid w:val="007846E6"/>
    <w:rsid w:val="007849EE"/>
    <w:rsid w:val="00785027"/>
    <w:rsid w:val="00785CA2"/>
    <w:rsid w:val="0079114B"/>
    <w:rsid w:val="007914DF"/>
    <w:rsid w:val="0079239E"/>
    <w:rsid w:val="007925E4"/>
    <w:rsid w:val="007926F1"/>
    <w:rsid w:val="0079359E"/>
    <w:rsid w:val="00794B18"/>
    <w:rsid w:val="00796FC5"/>
    <w:rsid w:val="00797304"/>
    <w:rsid w:val="00797466"/>
    <w:rsid w:val="00797768"/>
    <w:rsid w:val="00797CBA"/>
    <w:rsid w:val="00797F00"/>
    <w:rsid w:val="007A1ECE"/>
    <w:rsid w:val="007A21B3"/>
    <w:rsid w:val="007A2F0E"/>
    <w:rsid w:val="007A30C9"/>
    <w:rsid w:val="007A32CA"/>
    <w:rsid w:val="007A3C5A"/>
    <w:rsid w:val="007A460D"/>
    <w:rsid w:val="007A5AAB"/>
    <w:rsid w:val="007A7E97"/>
    <w:rsid w:val="007B04FD"/>
    <w:rsid w:val="007B10F1"/>
    <w:rsid w:val="007B10F7"/>
    <w:rsid w:val="007B17AA"/>
    <w:rsid w:val="007B1E0B"/>
    <w:rsid w:val="007B2EAC"/>
    <w:rsid w:val="007B37B3"/>
    <w:rsid w:val="007B449A"/>
    <w:rsid w:val="007B7CC0"/>
    <w:rsid w:val="007C0926"/>
    <w:rsid w:val="007C17F9"/>
    <w:rsid w:val="007C181F"/>
    <w:rsid w:val="007C2334"/>
    <w:rsid w:val="007C297E"/>
    <w:rsid w:val="007C2C7A"/>
    <w:rsid w:val="007C3227"/>
    <w:rsid w:val="007C5332"/>
    <w:rsid w:val="007C70B7"/>
    <w:rsid w:val="007D0D33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F33"/>
    <w:rsid w:val="008010B1"/>
    <w:rsid w:val="00802128"/>
    <w:rsid w:val="00802B3E"/>
    <w:rsid w:val="0080351E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BD8"/>
    <w:rsid w:val="00812DC5"/>
    <w:rsid w:val="0081597B"/>
    <w:rsid w:val="00816DCC"/>
    <w:rsid w:val="00817ACD"/>
    <w:rsid w:val="00820D4E"/>
    <w:rsid w:val="0082176D"/>
    <w:rsid w:val="00821987"/>
    <w:rsid w:val="0082314D"/>
    <w:rsid w:val="0082635B"/>
    <w:rsid w:val="008266E4"/>
    <w:rsid w:val="00826AC6"/>
    <w:rsid w:val="00826F10"/>
    <w:rsid w:val="00827545"/>
    <w:rsid w:val="00827597"/>
    <w:rsid w:val="00827723"/>
    <w:rsid w:val="008277DF"/>
    <w:rsid w:val="00827F79"/>
    <w:rsid w:val="008309E9"/>
    <w:rsid w:val="00830ED3"/>
    <w:rsid w:val="00832178"/>
    <w:rsid w:val="00834670"/>
    <w:rsid w:val="00834D96"/>
    <w:rsid w:val="00835934"/>
    <w:rsid w:val="00835DF2"/>
    <w:rsid w:val="0083777A"/>
    <w:rsid w:val="00841FFD"/>
    <w:rsid w:val="00842087"/>
    <w:rsid w:val="00842B21"/>
    <w:rsid w:val="00842BA1"/>
    <w:rsid w:val="00843D70"/>
    <w:rsid w:val="00844574"/>
    <w:rsid w:val="00844D5A"/>
    <w:rsid w:val="00844F22"/>
    <w:rsid w:val="00845325"/>
    <w:rsid w:val="00845AC7"/>
    <w:rsid w:val="00846B51"/>
    <w:rsid w:val="0084702C"/>
    <w:rsid w:val="00847EAD"/>
    <w:rsid w:val="008525D1"/>
    <w:rsid w:val="00855468"/>
    <w:rsid w:val="00855AE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B82"/>
    <w:rsid w:val="008720D5"/>
    <w:rsid w:val="008721DF"/>
    <w:rsid w:val="00875471"/>
    <w:rsid w:val="008765A3"/>
    <w:rsid w:val="0088039E"/>
    <w:rsid w:val="00881120"/>
    <w:rsid w:val="008818EB"/>
    <w:rsid w:val="00881A60"/>
    <w:rsid w:val="00881E84"/>
    <w:rsid w:val="00882E65"/>
    <w:rsid w:val="00882F7C"/>
    <w:rsid w:val="008838DE"/>
    <w:rsid w:val="008842E5"/>
    <w:rsid w:val="00884752"/>
    <w:rsid w:val="00884F07"/>
    <w:rsid w:val="00885180"/>
    <w:rsid w:val="00886896"/>
    <w:rsid w:val="00887F35"/>
    <w:rsid w:val="00890BB8"/>
    <w:rsid w:val="00891057"/>
    <w:rsid w:val="008910C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BF8"/>
    <w:rsid w:val="008A0F0E"/>
    <w:rsid w:val="008A1B03"/>
    <w:rsid w:val="008A23FA"/>
    <w:rsid w:val="008A2EDF"/>
    <w:rsid w:val="008A3CD9"/>
    <w:rsid w:val="008A3FEA"/>
    <w:rsid w:val="008A54A6"/>
    <w:rsid w:val="008A5B6C"/>
    <w:rsid w:val="008A7321"/>
    <w:rsid w:val="008B0B5A"/>
    <w:rsid w:val="008B3178"/>
    <w:rsid w:val="008B3D5B"/>
    <w:rsid w:val="008B3D84"/>
    <w:rsid w:val="008B3F7B"/>
    <w:rsid w:val="008B5077"/>
    <w:rsid w:val="008B51DE"/>
    <w:rsid w:val="008B5598"/>
    <w:rsid w:val="008B5954"/>
    <w:rsid w:val="008B76B2"/>
    <w:rsid w:val="008C01B4"/>
    <w:rsid w:val="008C4AB0"/>
    <w:rsid w:val="008C52CF"/>
    <w:rsid w:val="008C57CA"/>
    <w:rsid w:val="008C7BA1"/>
    <w:rsid w:val="008D0628"/>
    <w:rsid w:val="008D1FEE"/>
    <w:rsid w:val="008D25AB"/>
    <w:rsid w:val="008D3C36"/>
    <w:rsid w:val="008D5A2A"/>
    <w:rsid w:val="008D75A2"/>
    <w:rsid w:val="008D7F54"/>
    <w:rsid w:val="008E0752"/>
    <w:rsid w:val="008E0F9E"/>
    <w:rsid w:val="008E1468"/>
    <w:rsid w:val="008E16C7"/>
    <w:rsid w:val="008E3833"/>
    <w:rsid w:val="008E454D"/>
    <w:rsid w:val="008E4CE4"/>
    <w:rsid w:val="008E5AFF"/>
    <w:rsid w:val="008F20D0"/>
    <w:rsid w:val="008F266D"/>
    <w:rsid w:val="008F36C1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1BA6"/>
    <w:rsid w:val="0090205F"/>
    <w:rsid w:val="00902DBC"/>
    <w:rsid w:val="00903668"/>
    <w:rsid w:val="00904133"/>
    <w:rsid w:val="00905BB9"/>
    <w:rsid w:val="00905D0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7D2"/>
    <w:rsid w:val="00926699"/>
    <w:rsid w:val="00926FEB"/>
    <w:rsid w:val="00927614"/>
    <w:rsid w:val="00927F2A"/>
    <w:rsid w:val="009318A6"/>
    <w:rsid w:val="00931EEA"/>
    <w:rsid w:val="00931FD1"/>
    <w:rsid w:val="0093310A"/>
    <w:rsid w:val="0093339D"/>
    <w:rsid w:val="009340BB"/>
    <w:rsid w:val="00934457"/>
    <w:rsid w:val="0093458D"/>
    <w:rsid w:val="0093600A"/>
    <w:rsid w:val="00936AAE"/>
    <w:rsid w:val="00936DAF"/>
    <w:rsid w:val="00937C75"/>
    <w:rsid w:val="00941BA9"/>
    <w:rsid w:val="00942EAE"/>
    <w:rsid w:val="00943DBF"/>
    <w:rsid w:val="00944995"/>
    <w:rsid w:val="00944E0B"/>
    <w:rsid w:val="00946040"/>
    <w:rsid w:val="00947BD1"/>
    <w:rsid w:val="00951BB4"/>
    <w:rsid w:val="00951D57"/>
    <w:rsid w:val="00951FC5"/>
    <w:rsid w:val="0095251C"/>
    <w:rsid w:val="009527A3"/>
    <w:rsid w:val="009548B1"/>
    <w:rsid w:val="00954BB4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D68"/>
    <w:rsid w:val="009664F2"/>
    <w:rsid w:val="0096719A"/>
    <w:rsid w:val="009679B6"/>
    <w:rsid w:val="00967A0C"/>
    <w:rsid w:val="00970085"/>
    <w:rsid w:val="00971DDB"/>
    <w:rsid w:val="0097277E"/>
    <w:rsid w:val="009729C6"/>
    <w:rsid w:val="00972F63"/>
    <w:rsid w:val="0097360E"/>
    <w:rsid w:val="00973D66"/>
    <w:rsid w:val="00974162"/>
    <w:rsid w:val="00977EA0"/>
    <w:rsid w:val="00977F13"/>
    <w:rsid w:val="009834DC"/>
    <w:rsid w:val="00985242"/>
    <w:rsid w:val="00986B46"/>
    <w:rsid w:val="00986CD1"/>
    <w:rsid w:val="00987351"/>
    <w:rsid w:val="00987F65"/>
    <w:rsid w:val="00990910"/>
    <w:rsid w:val="009917D4"/>
    <w:rsid w:val="00991A94"/>
    <w:rsid w:val="009924B7"/>
    <w:rsid w:val="00993FE6"/>
    <w:rsid w:val="00995135"/>
    <w:rsid w:val="009952A0"/>
    <w:rsid w:val="00995539"/>
    <w:rsid w:val="009A0113"/>
    <w:rsid w:val="009A04DE"/>
    <w:rsid w:val="009A0661"/>
    <w:rsid w:val="009A10E5"/>
    <w:rsid w:val="009A16C5"/>
    <w:rsid w:val="009A1756"/>
    <w:rsid w:val="009A1F68"/>
    <w:rsid w:val="009A51EF"/>
    <w:rsid w:val="009A6F14"/>
    <w:rsid w:val="009B01FB"/>
    <w:rsid w:val="009B0261"/>
    <w:rsid w:val="009B15C4"/>
    <w:rsid w:val="009B1CC3"/>
    <w:rsid w:val="009B34EA"/>
    <w:rsid w:val="009B399A"/>
    <w:rsid w:val="009B3BD9"/>
    <w:rsid w:val="009B4BCD"/>
    <w:rsid w:val="009B50D9"/>
    <w:rsid w:val="009B6950"/>
    <w:rsid w:val="009B73AA"/>
    <w:rsid w:val="009B73B2"/>
    <w:rsid w:val="009C1833"/>
    <w:rsid w:val="009C30B8"/>
    <w:rsid w:val="009C32FA"/>
    <w:rsid w:val="009C38E1"/>
    <w:rsid w:val="009C44C1"/>
    <w:rsid w:val="009C4994"/>
    <w:rsid w:val="009C78FC"/>
    <w:rsid w:val="009D22A9"/>
    <w:rsid w:val="009D24B0"/>
    <w:rsid w:val="009D2E7C"/>
    <w:rsid w:val="009D362E"/>
    <w:rsid w:val="009D4AC2"/>
    <w:rsid w:val="009D52CB"/>
    <w:rsid w:val="009D5862"/>
    <w:rsid w:val="009D5B25"/>
    <w:rsid w:val="009D6892"/>
    <w:rsid w:val="009D78E6"/>
    <w:rsid w:val="009E1F66"/>
    <w:rsid w:val="009E7700"/>
    <w:rsid w:val="009E7F57"/>
    <w:rsid w:val="009F007D"/>
    <w:rsid w:val="009F02B2"/>
    <w:rsid w:val="009F0C46"/>
    <w:rsid w:val="009F1042"/>
    <w:rsid w:val="009F282F"/>
    <w:rsid w:val="009F2B41"/>
    <w:rsid w:val="009F35B3"/>
    <w:rsid w:val="009F385E"/>
    <w:rsid w:val="009F39A3"/>
    <w:rsid w:val="009F3F86"/>
    <w:rsid w:val="009F5EB5"/>
    <w:rsid w:val="00A011D3"/>
    <w:rsid w:val="00A01293"/>
    <w:rsid w:val="00A01B79"/>
    <w:rsid w:val="00A051CE"/>
    <w:rsid w:val="00A063CA"/>
    <w:rsid w:val="00A067AD"/>
    <w:rsid w:val="00A06A90"/>
    <w:rsid w:val="00A06CF3"/>
    <w:rsid w:val="00A108BB"/>
    <w:rsid w:val="00A1148A"/>
    <w:rsid w:val="00A11BF6"/>
    <w:rsid w:val="00A11C19"/>
    <w:rsid w:val="00A12B38"/>
    <w:rsid w:val="00A12DEF"/>
    <w:rsid w:val="00A14CA0"/>
    <w:rsid w:val="00A16A9B"/>
    <w:rsid w:val="00A20A1A"/>
    <w:rsid w:val="00A20C63"/>
    <w:rsid w:val="00A20D9F"/>
    <w:rsid w:val="00A20F54"/>
    <w:rsid w:val="00A21FE8"/>
    <w:rsid w:val="00A2221F"/>
    <w:rsid w:val="00A22B38"/>
    <w:rsid w:val="00A23AF1"/>
    <w:rsid w:val="00A273BC"/>
    <w:rsid w:val="00A27C01"/>
    <w:rsid w:val="00A30442"/>
    <w:rsid w:val="00A30D4B"/>
    <w:rsid w:val="00A31010"/>
    <w:rsid w:val="00A32201"/>
    <w:rsid w:val="00A32511"/>
    <w:rsid w:val="00A330F2"/>
    <w:rsid w:val="00A346B3"/>
    <w:rsid w:val="00A34BB9"/>
    <w:rsid w:val="00A368E3"/>
    <w:rsid w:val="00A36AD7"/>
    <w:rsid w:val="00A377F0"/>
    <w:rsid w:val="00A40825"/>
    <w:rsid w:val="00A409C9"/>
    <w:rsid w:val="00A41261"/>
    <w:rsid w:val="00A41647"/>
    <w:rsid w:val="00A43B4E"/>
    <w:rsid w:val="00A4412F"/>
    <w:rsid w:val="00A44190"/>
    <w:rsid w:val="00A448D1"/>
    <w:rsid w:val="00A45918"/>
    <w:rsid w:val="00A4651A"/>
    <w:rsid w:val="00A471F4"/>
    <w:rsid w:val="00A472BA"/>
    <w:rsid w:val="00A4756A"/>
    <w:rsid w:val="00A4781E"/>
    <w:rsid w:val="00A479F3"/>
    <w:rsid w:val="00A501B8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5C2"/>
    <w:rsid w:val="00A66627"/>
    <w:rsid w:val="00A672A3"/>
    <w:rsid w:val="00A67E32"/>
    <w:rsid w:val="00A702E2"/>
    <w:rsid w:val="00A71140"/>
    <w:rsid w:val="00A71A94"/>
    <w:rsid w:val="00A71C12"/>
    <w:rsid w:val="00A71C86"/>
    <w:rsid w:val="00A72765"/>
    <w:rsid w:val="00A759BE"/>
    <w:rsid w:val="00A76078"/>
    <w:rsid w:val="00A76687"/>
    <w:rsid w:val="00A76D87"/>
    <w:rsid w:val="00A80E2B"/>
    <w:rsid w:val="00A8128A"/>
    <w:rsid w:val="00A819C4"/>
    <w:rsid w:val="00A837D7"/>
    <w:rsid w:val="00A83BF1"/>
    <w:rsid w:val="00A83C03"/>
    <w:rsid w:val="00A85C64"/>
    <w:rsid w:val="00A86056"/>
    <w:rsid w:val="00A8637E"/>
    <w:rsid w:val="00A866DF"/>
    <w:rsid w:val="00A86C9C"/>
    <w:rsid w:val="00A86F90"/>
    <w:rsid w:val="00A871D0"/>
    <w:rsid w:val="00A877B4"/>
    <w:rsid w:val="00A9162D"/>
    <w:rsid w:val="00A91896"/>
    <w:rsid w:val="00A91E60"/>
    <w:rsid w:val="00A9486F"/>
    <w:rsid w:val="00A94F25"/>
    <w:rsid w:val="00A96462"/>
    <w:rsid w:val="00A965FE"/>
    <w:rsid w:val="00AA01DF"/>
    <w:rsid w:val="00AA120E"/>
    <w:rsid w:val="00AA2137"/>
    <w:rsid w:val="00AA4A17"/>
    <w:rsid w:val="00AA5AA2"/>
    <w:rsid w:val="00AA5DA9"/>
    <w:rsid w:val="00AA6A66"/>
    <w:rsid w:val="00AA6FCF"/>
    <w:rsid w:val="00AA78AC"/>
    <w:rsid w:val="00AA7CB0"/>
    <w:rsid w:val="00AB01B9"/>
    <w:rsid w:val="00AB03E0"/>
    <w:rsid w:val="00AB06E5"/>
    <w:rsid w:val="00AB0F18"/>
    <w:rsid w:val="00AB11E6"/>
    <w:rsid w:val="00AB1A47"/>
    <w:rsid w:val="00AB3A09"/>
    <w:rsid w:val="00AB5427"/>
    <w:rsid w:val="00AB5719"/>
    <w:rsid w:val="00AB5BF6"/>
    <w:rsid w:val="00AB5FD8"/>
    <w:rsid w:val="00AC0A0B"/>
    <w:rsid w:val="00AC0F5F"/>
    <w:rsid w:val="00AC3042"/>
    <w:rsid w:val="00AC36C6"/>
    <w:rsid w:val="00AC4C96"/>
    <w:rsid w:val="00AC4CD7"/>
    <w:rsid w:val="00AC4E73"/>
    <w:rsid w:val="00AC5614"/>
    <w:rsid w:val="00AC5A72"/>
    <w:rsid w:val="00AC5B22"/>
    <w:rsid w:val="00AC719B"/>
    <w:rsid w:val="00AC75CF"/>
    <w:rsid w:val="00AD00CA"/>
    <w:rsid w:val="00AD3C5E"/>
    <w:rsid w:val="00AD3E2B"/>
    <w:rsid w:val="00AD48A8"/>
    <w:rsid w:val="00AD4C1D"/>
    <w:rsid w:val="00AD4E57"/>
    <w:rsid w:val="00AD5B2B"/>
    <w:rsid w:val="00AD63B9"/>
    <w:rsid w:val="00AD769F"/>
    <w:rsid w:val="00AD7AA6"/>
    <w:rsid w:val="00AE00A1"/>
    <w:rsid w:val="00AE0D2B"/>
    <w:rsid w:val="00AE3FB0"/>
    <w:rsid w:val="00AE455F"/>
    <w:rsid w:val="00AE49FE"/>
    <w:rsid w:val="00AE4B8E"/>
    <w:rsid w:val="00AE5C0C"/>
    <w:rsid w:val="00AE64C4"/>
    <w:rsid w:val="00AE6906"/>
    <w:rsid w:val="00AE78AB"/>
    <w:rsid w:val="00AF0818"/>
    <w:rsid w:val="00AF0CEE"/>
    <w:rsid w:val="00AF15BC"/>
    <w:rsid w:val="00AF1934"/>
    <w:rsid w:val="00AF29DC"/>
    <w:rsid w:val="00AF3B61"/>
    <w:rsid w:val="00AF4200"/>
    <w:rsid w:val="00AF4F1D"/>
    <w:rsid w:val="00AF515F"/>
    <w:rsid w:val="00AF61F2"/>
    <w:rsid w:val="00AF6522"/>
    <w:rsid w:val="00AF6563"/>
    <w:rsid w:val="00AF6BCA"/>
    <w:rsid w:val="00AF7553"/>
    <w:rsid w:val="00B0029D"/>
    <w:rsid w:val="00B00330"/>
    <w:rsid w:val="00B0336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BBF"/>
    <w:rsid w:val="00B15DEA"/>
    <w:rsid w:val="00B16CF8"/>
    <w:rsid w:val="00B1706B"/>
    <w:rsid w:val="00B17428"/>
    <w:rsid w:val="00B20021"/>
    <w:rsid w:val="00B21F0D"/>
    <w:rsid w:val="00B233A6"/>
    <w:rsid w:val="00B2527E"/>
    <w:rsid w:val="00B258B7"/>
    <w:rsid w:val="00B25AB8"/>
    <w:rsid w:val="00B30D08"/>
    <w:rsid w:val="00B30E57"/>
    <w:rsid w:val="00B30EE8"/>
    <w:rsid w:val="00B320DB"/>
    <w:rsid w:val="00B3255D"/>
    <w:rsid w:val="00B325C2"/>
    <w:rsid w:val="00B33875"/>
    <w:rsid w:val="00B3400A"/>
    <w:rsid w:val="00B349F6"/>
    <w:rsid w:val="00B35C45"/>
    <w:rsid w:val="00B36F85"/>
    <w:rsid w:val="00B36FDD"/>
    <w:rsid w:val="00B37511"/>
    <w:rsid w:val="00B400BC"/>
    <w:rsid w:val="00B411E3"/>
    <w:rsid w:val="00B4149C"/>
    <w:rsid w:val="00B425AE"/>
    <w:rsid w:val="00B4296A"/>
    <w:rsid w:val="00B431BF"/>
    <w:rsid w:val="00B44048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22"/>
    <w:rsid w:val="00B610D6"/>
    <w:rsid w:val="00B612BA"/>
    <w:rsid w:val="00B613BC"/>
    <w:rsid w:val="00B6180A"/>
    <w:rsid w:val="00B61CB9"/>
    <w:rsid w:val="00B61D4D"/>
    <w:rsid w:val="00B61DE2"/>
    <w:rsid w:val="00B62145"/>
    <w:rsid w:val="00B6294E"/>
    <w:rsid w:val="00B62D3B"/>
    <w:rsid w:val="00B634A6"/>
    <w:rsid w:val="00B63599"/>
    <w:rsid w:val="00B63B0F"/>
    <w:rsid w:val="00B66418"/>
    <w:rsid w:val="00B73007"/>
    <w:rsid w:val="00B73243"/>
    <w:rsid w:val="00B759FE"/>
    <w:rsid w:val="00B76233"/>
    <w:rsid w:val="00B76BFF"/>
    <w:rsid w:val="00B7748F"/>
    <w:rsid w:val="00B77B12"/>
    <w:rsid w:val="00B807AA"/>
    <w:rsid w:val="00B80B7C"/>
    <w:rsid w:val="00B83480"/>
    <w:rsid w:val="00B838D8"/>
    <w:rsid w:val="00B83EC9"/>
    <w:rsid w:val="00B84604"/>
    <w:rsid w:val="00B846D2"/>
    <w:rsid w:val="00B8502B"/>
    <w:rsid w:val="00B85330"/>
    <w:rsid w:val="00B86649"/>
    <w:rsid w:val="00B878F8"/>
    <w:rsid w:val="00B90632"/>
    <w:rsid w:val="00B91E11"/>
    <w:rsid w:val="00B93BBD"/>
    <w:rsid w:val="00B9509A"/>
    <w:rsid w:val="00B95704"/>
    <w:rsid w:val="00B96945"/>
    <w:rsid w:val="00BA0010"/>
    <w:rsid w:val="00BA0AD8"/>
    <w:rsid w:val="00BA1520"/>
    <w:rsid w:val="00BA1941"/>
    <w:rsid w:val="00BA2129"/>
    <w:rsid w:val="00BA2B03"/>
    <w:rsid w:val="00BA33EE"/>
    <w:rsid w:val="00BA6136"/>
    <w:rsid w:val="00BB07B6"/>
    <w:rsid w:val="00BB099C"/>
    <w:rsid w:val="00BB0F37"/>
    <w:rsid w:val="00BB1E7F"/>
    <w:rsid w:val="00BB27FF"/>
    <w:rsid w:val="00BB3B25"/>
    <w:rsid w:val="00BB420C"/>
    <w:rsid w:val="00BB59E0"/>
    <w:rsid w:val="00BB7C78"/>
    <w:rsid w:val="00BC03E9"/>
    <w:rsid w:val="00BC16A7"/>
    <w:rsid w:val="00BC21B1"/>
    <w:rsid w:val="00BC24EC"/>
    <w:rsid w:val="00BC2BA8"/>
    <w:rsid w:val="00BC564D"/>
    <w:rsid w:val="00BC7160"/>
    <w:rsid w:val="00BC754B"/>
    <w:rsid w:val="00BD0816"/>
    <w:rsid w:val="00BD235F"/>
    <w:rsid w:val="00BD2F50"/>
    <w:rsid w:val="00BD3D48"/>
    <w:rsid w:val="00BD3ECB"/>
    <w:rsid w:val="00BD41CE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08CF"/>
    <w:rsid w:val="00BF3112"/>
    <w:rsid w:val="00BF4693"/>
    <w:rsid w:val="00BF492E"/>
    <w:rsid w:val="00BF4A78"/>
    <w:rsid w:val="00BF61B9"/>
    <w:rsid w:val="00BF7A20"/>
    <w:rsid w:val="00C00C49"/>
    <w:rsid w:val="00C01C77"/>
    <w:rsid w:val="00C0440A"/>
    <w:rsid w:val="00C04758"/>
    <w:rsid w:val="00C04F4A"/>
    <w:rsid w:val="00C05AFD"/>
    <w:rsid w:val="00C062E9"/>
    <w:rsid w:val="00C102F8"/>
    <w:rsid w:val="00C1100C"/>
    <w:rsid w:val="00C13303"/>
    <w:rsid w:val="00C13E7D"/>
    <w:rsid w:val="00C1458F"/>
    <w:rsid w:val="00C14DF1"/>
    <w:rsid w:val="00C14F48"/>
    <w:rsid w:val="00C154B6"/>
    <w:rsid w:val="00C158F0"/>
    <w:rsid w:val="00C15B4C"/>
    <w:rsid w:val="00C16A7D"/>
    <w:rsid w:val="00C16C9B"/>
    <w:rsid w:val="00C171F5"/>
    <w:rsid w:val="00C1753F"/>
    <w:rsid w:val="00C17F17"/>
    <w:rsid w:val="00C22957"/>
    <w:rsid w:val="00C22A26"/>
    <w:rsid w:val="00C22BB8"/>
    <w:rsid w:val="00C23187"/>
    <w:rsid w:val="00C23B07"/>
    <w:rsid w:val="00C243F2"/>
    <w:rsid w:val="00C24B50"/>
    <w:rsid w:val="00C24D7B"/>
    <w:rsid w:val="00C2514F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80D"/>
    <w:rsid w:val="00C358F5"/>
    <w:rsid w:val="00C35DC7"/>
    <w:rsid w:val="00C36A52"/>
    <w:rsid w:val="00C40E2E"/>
    <w:rsid w:val="00C41464"/>
    <w:rsid w:val="00C41A57"/>
    <w:rsid w:val="00C443A0"/>
    <w:rsid w:val="00C4474A"/>
    <w:rsid w:val="00C4488B"/>
    <w:rsid w:val="00C506A1"/>
    <w:rsid w:val="00C50D82"/>
    <w:rsid w:val="00C510E0"/>
    <w:rsid w:val="00C512FA"/>
    <w:rsid w:val="00C514BF"/>
    <w:rsid w:val="00C51D31"/>
    <w:rsid w:val="00C5275E"/>
    <w:rsid w:val="00C5411F"/>
    <w:rsid w:val="00C5655B"/>
    <w:rsid w:val="00C60476"/>
    <w:rsid w:val="00C619D9"/>
    <w:rsid w:val="00C6350D"/>
    <w:rsid w:val="00C6460B"/>
    <w:rsid w:val="00C67B96"/>
    <w:rsid w:val="00C67F0D"/>
    <w:rsid w:val="00C707D9"/>
    <w:rsid w:val="00C713DB"/>
    <w:rsid w:val="00C717B9"/>
    <w:rsid w:val="00C72B09"/>
    <w:rsid w:val="00C72CC7"/>
    <w:rsid w:val="00C74C5B"/>
    <w:rsid w:val="00C762E6"/>
    <w:rsid w:val="00C76409"/>
    <w:rsid w:val="00C765E5"/>
    <w:rsid w:val="00C80A4A"/>
    <w:rsid w:val="00C80BE8"/>
    <w:rsid w:val="00C81BDA"/>
    <w:rsid w:val="00C83061"/>
    <w:rsid w:val="00C8423D"/>
    <w:rsid w:val="00C8588B"/>
    <w:rsid w:val="00C87339"/>
    <w:rsid w:val="00C90F71"/>
    <w:rsid w:val="00C9126C"/>
    <w:rsid w:val="00C91DA7"/>
    <w:rsid w:val="00C9208E"/>
    <w:rsid w:val="00C92096"/>
    <w:rsid w:val="00C92279"/>
    <w:rsid w:val="00C93247"/>
    <w:rsid w:val="00C94AB4"/>
    <w:rsid w:val="00C97E75"/>
    <w:rsid w:val="00CA02E4"/>
    <w:rsid w:val="00CA08D6"/>
    <w:rsid w:val="00CA0C53"/>
    <w:rsid w:val="00CA0E20"/>
    <w:rsid w:val="00CA2EF0"/>
    <w:rsid w:val="00CA318A"/>
    <w:rsid w:val="00CA342E"/>
    <w:rsid w:val="00CA3F83"/>
    <w:rsid w:val="00CA4F87"/>
    <w:rsid w:val="00CA63DD"/>
    <w:rsid w:val="00CA6908"/>
    <w:rsid w:val="00CA6BBE"/>
    <w:rsid w:val="00CB0B27"/>
    <w:rsid w:val="00CB12B8"/>
    <w:rsid w:val="00CB206E"/>
    <w:rsid w:val="00CB22E6"/>
    <w:rsid w:val="00CB2793"/>
    <w:rsid w:val="00CB284A"/>
    <w:rsid w:val="00CB2FBA"/>
    <w:rsid w:val="00CB4BC3"/>
    <w:rsid w:val="00CB4FCB"/>
    <w:rsid w:val="00CB5168"/>
    <w:rsid w:val="00CB6782"/>
    <w:rsid w:val="00CB6A20"/>
    <w:rsid w:val="00CC0BEC"/>
    <w:rsid w:val="00CC159B"/>
    <w:rsid w:val="00CC1EB6"/>
    <w:rsid w:val="00CC2512"/>
    <w:rsid w:val="00CC2770"/>
    <w:rsid w:val="00CC2C99"/>
    <w:rsid w:val="00CC32F0"/>
    <w:rsid w:val="00CC4A84"/>
    <w:rsid w:val="00CC4C2F"/>
    <w:rsid w:val="00CC5A2E"/>
    <w:rsid w:val="00CC5B91"/>
    <w:rsid w:val="00CC63C4"/>
    <w:rsid w:val="00CC758D"/>
    <w:rsid w:val="00CD04B8"/>
    <w:rsid w:val="00CD0D42"/>
    <w:rsid w:val="00CD0F1E"/>
    <w:rsid w:val="00CD18DB"/>
    <w:rsid w:val="00CD1E4A"/>
    <w:rsid w:val="00CD3266"/>
    <w:rsid w:val="00CD4116"/>
    <w:rsid w:val="00CD4DA8"/>
    <w:rsid w:val="00CD55CA"/>
    <w:rsid w:val="00CD58A2"/>
    <w:rsid w:val="00CD5E54"/>
    <w:rsid w:val="00CD6CE4"/>
    <w:rsid w:val="00CE041F"/>
    <w:rsid w:val="00CE0568"/>
    <w:rsid w:val="00CE0DAE"/>
    <w:rsid w:val="00CE156C"/>
    <w:rsid w:val="00CE2010"/>
    <w:rsid w:val="00CE34BE"/>
    <w:rsid w:val="00CE372B"/>
    <w:rsid w:val="00CE40FF"/>
    <w:rsid w:val="00CE413D"/>
    <w:rsid w:val="00CF04F4"/>
    <w:rsid w:val="00CF081C"/>
    <w:rsid w:val="00CF1CB6"/>
    <w:rsid w:val="00CF2B1F"/>
    <w:rsid w:val="00CF35C9"/>
    <w:rsid w:val="00CF518A"/>
    <w:rsid w:val="00CF54A9"/>
    <w:rsid w:val="00CF59EC"/>
    <w:rsid w:val="00CF5EB6"/>
    <w:rsid w:val="00D01194"/>
    <w:rsid w:val="00D01F0C"/>
    <w:rsid w:val="00D02230"/>
    <w:rsid w:val="00D0247A"/>
    <w:rsid w:val="00D02647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6D5"/>
    <w:rsid w:val="00D3233C"/>
    <w:rsid w:val="00D3448A"/>
    <w:rsid w:val="00D34835"/>
    <w:rsid w:val="00D34B49"/>
    <w:rsid w:val="00D356D7"/>
    <w:rsid w:val="00D3583B"/>
    <w:rsid w:val="00D36911"/>
    <w:rsid w:val="00D36B82"/>
    <w:rsid w:val="00D36D3D"/>
    <w:rsid w:val="00D373CF"/>
    <w:rsid w:val="00D37B17"/>
    <w:rsid w:val="00D4094B"/>
    <w:rsid w:val="00D40D29"/>
    <w:rsid w:val="00D42077"/>
    <w:rsid w:val="00D42766"/>
    <w:rsid w:val="00D43D6D"/>
    <w:rsid w:val="00D45370"/>
    <w:rsid w:val="00D45AE1"/>
    <w:rsid w:val="00D46C45"/>
    <w:rsid w:val="00D46F83"/>
    <w:rsid w:val="00D508F1"/>
    <w:rsid w:val="00D51402"/>
    <w:rsid w:val="00D51DCA"/>
    <w:rsid w:val="00D52459"/>
    <w:rsid w:val="00D54B66"/>
    <w:rsid w:val="00D5517D"/>
    <w:rsid w:val="00D552C8"/>
    <w:rsid w:val="00D55ABF"/>
    <w:rsid w:val="00D55EB6"/>
    <w:rsid w:val="00D56234"/>
    <w:rsid w:val="00D571DB"/>
    <w:rsid w:val="00D574ED"/>
    <w:rsid w:val="00D60D34"/>
    <w:rsid w:val="00D611E9"/>
    <w:rsid w:val="00D61A49"/>
    <w:rsid w:val="00D62C75"/>
    <w:rsid w:val="00D631CE"/>
    <w:rsid w:val="00D63FFF"/>
    <w:rsid w:val="00D6418D"/>
    <w:rsid w:val="00D64E13"/>
    <w:rsid w:val="00D67001"/>
    <w:rsid w:val="00D67376"/>
    <w:rsid w:val="00D674B7"/>
    <w:rsid w:val="00D67CCA"/>
    <w:rsid w:val="00D707F5"/>
    <w:rsid w:val="00D71887"/>
    <w:rsid w:val="00D74406"/>
    <w:rsid w:val="00D754C3"/>
    <w:rsid w:val="00D75A2A"/>
    <w:rsid w:val="00D801DB"/>
    <w:rsid w:val="00D803F5"/>
    <w:rsid w:val="00D8132C"/>
    <w:rsid w:val="00D82646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54E"/>
    <w:rsid w:val="00D95738"/>
    <w:rsid w:val="00D965B9"/>
    <w:rsid w:val="00D97D6F"/>
    <w:rsid w:val="00DA07EA"/>
    <w:rsid w:val="00DA08AD"/>
    <w:rsid w:val="00DA0DEE"/>
    <w:rsid w:val="00DA212F"/>
    <w:rsid w:val="00DA2DD1"/>
    <w:rsid w:val="00DA301F"/>
    <w:rsid w:val="00DA3317"/>
    <w:rsid w:val="00DA5696"/>
    <w:rsid w:val="00DA732B"/>
    <w:rsid w:val="00DB021B"/>
    <w:rsid w:val="00DB0942"/>
    <w:rsid w:val="00DB11F9"/>
    <w:rsid w:val="00DB2FD2"/>
    <w:rsid w:val="00DB3CB8"/>
    <w:rsid w:val="00DB5F3F"/>
    <w:rsid w:val="00DC09A5"/>
    <w:rsid w:val="00DC1095"/>
    <w:rsid w:val="00DC1EC7"/>
    <w:rsid w:val="00DC26C0"/>
    <w:rsid w:val="00DC3669"/>
    <w:rsid w:val="00DC4965"/>
    <w:rsid w:val="00DC4EF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5E3"/>
    <w:rsid w:val="00DE37E0"/>
    <w:rsid w:val="00DE5CE9"/>
    <w:rsid w:val="00DE6C4A"/>
    <w:rsid w:val="00DE710A"/>
    <w:rsid w:val="00DE72E7"/>
    <w:rsid w:val="00DE7FE1"/>
    <w:rsid w:val="00DF02FC"/>
    <w:rsid w:val="00DF1426"/>
    <w:rsid w:val="00DF2979"/>
    <w:rsid w:val="00DF3AA7"/>
    <w:rsid w:val="00DF3C1E"/>
    <w:rsid w:val="00DF4068"/>
    <w:rsid w:val="00DF467A"/>
    <w:rsid w:val="00DF70DC"/>
    <w:rsid w:val="00E035C2"/>
    <w:rsid w:val="00E03B65"/>
    <w:rsid w:val="00E04709"/>
    <w:rsid w:val="00E04824"/>
    <w:rsid w:val="00E052D3"/>
    <w:rsid w:val="00E05948"/>
    <w:rsid w:val="00E05F69"/>
    <w:rsid w:val="00E069E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5D"/>
    <w:rsid w:val="00E302FF"/>
    <w:rsid w:val="00E31742"/>
    <w:rsid w:val="00E3248C"/>
    <w:rsid w:val="00E33D60"/>
    <w:rsid w:val="00E34AF5"/>
    <w:rsid w:val="00E34F0A"/>
    <w:rsid w:val="00E35C0D"/>
    <w:rsid w:val="00E36EF2"/>
    <w:rsid w:val="00E37514"/>
    <w:rsid w:val="00E37619"/>
    <w:rsid w:val="00E40A5B"/>
    <w:rsid w:val="00E40C0A"/>
    <w:rsid w:val="00E40E7E"/>
    <w:rsid w:val="00E42267"/>
    <w:rsid w:val="00E4313E"/>
    <w:rsid w:val="00E435EE"/>
    <w:rsid w:val="00E45306"/>
    <w:rsid w:val="00E47920"/>
    <w:rsid w:val="00E50BDC"/>
    <w:rsid w:val="00E520F4"/>
    <w:rsid w:val="00E52B35"/>
    <w:rsid w:val="00E52EE8"/>
    <w:rsid w:val="00E54213"/>
    <w:rsid w:val="00E55739"/>
    <w:rsid w:val="00E56CDC"/>
    <w:rsid w:val="00E56EC3"/>
    <w:rsid w:val="00E56F22"/>
    <w:rsid w:val="00E578C5"/>
    <w:rsid w:val="00E57EEA"/>
    <w:rsid w:val="00E615AE"/>
    <w:rsid w:val="00E617D0"/>
    <w:rsid w:val="00E61ADE"/>
    <w:rsid w:val="00E61B9D"/>
    <w:rsid w:val="00E61BC3"/>
    <w:rsid w:val="00E62B56"/>
    <w:rsid w:val="00E62D41"/>
    <w:rsid w:val="00E6389D"/>
    <w:rsid w:val="00E63B52"/>
    <w:rsid w:val="00E64540"/>
    <w:rsid w:val="00E64B1B"/>
    <w:rsid w:val="00E6650F"/>
    <w:rsid w:val="00E66821"/>
    <w:rsid w:val="00E66CF9"/>
    <w:rsid w:val="00E67373"/>
    <w:rsid w:val="00E705FF"/>
    <w:rsid w:val="00E706D5"/>
    <w:rsid w:val="00E70E53"/>
    <w:rsid w:val="00E7127C"/>
    <w:rsid w:val="00E71C1A"/>
    <w:rsid w:val="00E726EF"/>
    <w:rsid w:val="00E72E84"/>
    <w:rsid w:val="00E736B4"/>
    <w:rsid w:val="00E7387F"/>
    <w:rsid w:val="00E73D6A"/>
    <w:rsid w:val="00E73FB6"/>
    <w:rsid w:val="00E7493A"/>
    <w:rsid w:val="00E766AF"/>
    <w:rsid w:val="00E77817"/>
    <w:rsid w:val="00E77B34"/>
    <w:rsid w:val="00E804AE"/>
    <w:rsid w:val="00E8108F"/>
    <w:rsid w:val="00E8124A"/>
    <w:rsid w:val="00E818DD"/>
    <w:rsid w:val="00E81E05"/>
    <w:rsid w:val="00E82501"/>
    <w:rsid w:val="00E82975"/>
    <w:rsid w:val="00E82E96"/>
    <w:rsid w:val="00E83238"/>
    <w:rsid w:val="00E83EB2"/>
    <w:rsid w:val="00E84E6D"/>
    <w:rsid w:val="00E8511B"/>
    <w:rsid w:val="00E86C59"/>
    <w:rsid w:val="00E90051"/>
    <w:rsid w:val="00E9123C"/>
    <w:rsid w:val="00E92409"/>
    <w:rsid w:val="00E925FF"/>
    <w:rsid w:val="00E927A3"/>
    <w:rsid w:val="00E92852"/>
    <w:rsid w:val="00E92963"/>
    <w:rsid w:val="00E92ADF"/>
    <w:rsid w:val="00E92CC1"/>
    <w:rsid w:val="00E932B5"/>
    <w:rsid w:val="00E93532"/>
    <w:rsid w:val="00E93BEF"/>
    <w:rsid w:val="00E93C55"/>
    <w:rsid w:val="00E949D2"/>
    <w:rsid w:val="00E956AF"/>
    <w:rsid w:val="00E95FC3"/>
    <w:rsid w:val="00E974B9"/>
    <w:rsid w:val="00EA0377"/>
    <w:rsid w:val="00EA5D85"/>
    <w:rsid w:val="00EA7A1F"/>
    <w:rsid w:val="00EB127B"/>
    <w:rsid w:val="00EB21AD"/>
    <w:rsid w:val="00EB4C54"/>
    <w:rsid w:val="00EB4C9D"/>
    <w:rsid w:val="00EB531C"/>
    <w:rsid w:val="00EB5B08"/>
    <w:rsid w:val="00EB5EAB"/>
    <w:rsid w:val="00EB672F"/>
    <w:rsid w:val="00EB783C"/>
    <w:rsid w:val="00EB7D49"/>
    <w:rsid w:val="00EB7F94"/>
    <w:rsid w:val="00EC0396"/>
    <w:rsid w:val="00EC0AF5"/>
    <w:rsid w:val="00EC12EA"/>
    <w:rsid w:val="00EC1C9A"/>
    <w:rsid w:val="00EC1FE2"/>
    <w:rsid w:val="00EC2082"/>
    <w:rsid w:val="00EC2B1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3D7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CE1"/>
    <w:rsid w:val="00EF1D7C"/>
    <w:rsid w:val="00EF5089"/>
    <w:rsid w:val="00EF7BEA"/>
    <w:rsid w:val="00F00C35"/>
    <w:rsid w:val="00F00F3A"/>
    <w:rsid w:val="00F03EB1"/>
    <w:rsid w:val="00F049E9"/>
    <w:rsid w:val="00F04DF5"/>
    <w:rsid w:val="00F062CE"/>
    <w:rsid w:val="00F062E1"/>
    <w:rsid w:val="00F0713B"/>
    <w:rsid w:val="00F07A36"/>
    <w:rsid w:val="00F1088C"/>
    <w:rsid w:val="00F12036"/>
    <w:rsid w:val="00F13291"/>
    <w:rsid w:val="00F1407B"/>
    <w:rsid w:val="00F14A66"/>
    <w:rsid w:val="00F152E6"/>
    <w:rsid w:val="00F153AC"/>
    <w:rsid w:val="00F15802"/>
    <w:rsid w:val="00F17917"/>
    <w:rsid w:val="00F17D3F"/>
    <w:rsid w:val="00F209CB"/>
    <w:rsid w:val="00F2114C"/>
    <w:rsid w:val="00F21C8E"/>
    <w:rsid w:val="00F24448"/>
    <w:rsid w:val="00F2475A"/>
    <w:rsid w:val="00F24777"/>
    <w:rsid w:val="00F25D79"/>
    <w:rsid w:val="00F26308"/>
    <w:rsid w:val="00F2642F"/>
    <w:rsid w:val="00F26710"/>
    <w:rsid w:val="00F2702F"/>
    <w:rsid w:val="00F271DE"/>
    <w:rsid w:val="00F3025C"/>
    <w:rsid w:val="00F31254"/>
    <w:rsid w:val="00F317AA"/>
    <w:rsid w:val="00F32329"/>
    <w:rsid w:val="00F32688"/>
    <w:rsid w:val="00F33B6E"/>
    <w:rsid w:val="00F34DA0"/>
    <w:rsid w:val="00F35A98"/>
    <w:rsid w:val="00F36573"/>
    <w:rsid w:val="00F36775"/>
    <w:rsid w:val="00F36FC2"/>
    <w:rsid w:val="00F409C8"/>
    <w:rsid w:val="00F42A44"/>
    <w:rsid w:val="00F43DA2"/>
    <w:rsid w:val="00F44FC5"/>
    <w:rsid w:val="00F45326"/>
    <w:rsid w:val="00F45459"/>
    <w:rsid w:val="00F45549"/>
    <w:rsid w:val="00F465BB"/>
    <w:rsid w:val="00F479AB"/>
    <w:rsid w:val="00F47D5C"/>
    <w:rsid w:val="00F47EB2"/>
    <w:rsid w:val="00F505AB"/>
    <w:rsid w:val="00F50706"/>
    <w:rsid w:val="00F520FB"/>
    <w:rsid w:val="00F53EFE"/>
    <w:rsid w:val="00F53F0C"/>
    <w:rsid w:val="00F5486D"/>
    <w:rsid w:val="00F5622B"/>
    <w:rsid w:val="00F5678D"/>
    <w:rsid w:val="00F57F64"/>
    <w:rsid w:val="00F60511"/>
    <w:rsid w:val="00F61708"/>
    <w:rsid w:val="00F63A74"/>
    <w:rsid w:val="00F63DE6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07"/>
    <w:rsid w:val="00F77093"/>
    <w:rsid w:val="00F80886"/>
    <w:rsid w:val="00F80EF2"/>
    <w:rsid w:val="00F81F44"/>
    <w:rsid w:val="00F824F1"/>
    <w:rsid w:val="00F82D4C"/>
    <w:rsid w:val="00F8389E"/>
    <w:rsid w:val="00F84DC0"/>
    <w:rsid w:val="00F85DFB"/>
    <w:rsid w:val="00F878A3"/>
    <w:rsid w:val="00F90077"/>
    <w:rsid w:val="00F90B57"/>
    <w:rsid w:val="00F91354"/>
    <w:rsid w:val="00F9155E"/>
    <w:rsid w:val="00F925CE"/>
    <w:rsid w:val="00F934AB"/>
    <w:rsid w:val="00F95A44"/>
    <w:rsid w:val="00F969E8"/>
    <w:rsid w:val="00F96C72"/>
    <w:rsid w:val="00FA2451"/>
    <w:rsid w:val="00FA2702"/>
    <w:rsid w:val="00FA2C9F"/>
    <w:rsid w:val="00FA324E"/>
    <w:rsid w:val="00FA4201"/>
    <w:rsid w:val="00FA448F"/>
    <w:rsid w:val="00FA4E77"/>
    <w:rsid w:val="00FA5D7D"/>
    <w:rsid w:val="00FA6247"/>
    <w:rsid w:val="00FA6927"/>
    <w:rsid w:val="00FA7425"/>
    <w:rsid w:val="00FB04A0"/>
    <w:rsid w:val="00FB0BDB"/>
    <w:rsid w:val="00FB170E"/>
    <w:rsid w:val="00FB329C"/>
    <w:rsid w:val="00FB3446"/>
    <w:rsid w:val="00FB3838"/>
    <w:rsid w:val="00FB7A24"/>
    <w:rsid w:val="00FC04E2"/>
    <w:rsid w:val="00FC1ACA"/>
    <w:rsid w:val="00FC24EA"/>
    <w:rsid w:val="00FC27E4"/>
    <w:rsid w:val="00FC2C06"/>
    <w:rsid w:val="00FC4417"/>
    <w:rsid w:val="00FC477E"/>
    <w:rsid w:val="00FC478A"/>
    <w:rsid w:val="00FC478E"/>
    <w:rsid w:val="00FC6450"/>
    <w:rsid w:val="00FC7515"/>
    <w:rsid w:val="00FD0C38"/>
    <w:rsid w:val="00FD0D83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047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note text"/>
    <w:aliases w:val="Знак1"/>
    <w:basedOn w:val="a3"/>
    <w:link w:val="a8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8">
    <w:name w:val="Текст сноски Знак"/>
    <w:aliases w:val="Знак1 Знак"/>
    <w:link w:val="a7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3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e">
    <w:name w:val="Верхний колонтитул Знак"/>
    <w:link w:val="ad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1">
    <w:name w:val="List Paragraph"/>
    <w:basedOn w:val="a3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1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3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3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3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3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3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3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3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3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3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C13303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3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3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3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3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3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3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3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3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3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3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3"/>
    <w:next w:val="a3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3"/>
    <w:next w:val="a3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3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3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3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3"/>
    <w:link w:val="afff2"/>
    <w:uiPriority w:val="99"/>
    <w:rsid w:val="00432B05"/>
    <w:pPr>
      <w:spacing w:after="200" w:line="276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afff2">
    <w:name w:val="Абзац списка Знак"/>
    <w:link w:val="51"/>
    <w:uiPriority w:val="99"/>
    <w:locked/>
    <w:rsid w:val="00432B05"/>
    <w:rPr>
      <w:rFonts w:ascii="Calibri" w:hAnsi="Calibri"/>
      <w:sz w:val="22"/>
      <w:lang w:val="ru-RU" w:eastAsia="ru-RU"/>
    </w:rPr>
  </w:style>
  <w:style w:type="paragraph" w:customStyle="1" w:styleId="p4">
    <w:name w:val="p4"/>
    <w:basedOn w:val="a3"/>
    <w:uiPriority w:val="99"/>
    <w:rsid w:val="00024C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3">
    <w:name w:val="Обычн СП"/>
    <w:basedOn w:val="a"/>
    <w:uiPriority w:val="99"/>
    <w:rsid w:val="007A1ECE"/>
    <w:pPr>
      <w:numPr>
        <w:numId w:val="0"/>
      </w:numPr>
      <w:suppressAutoHyphens/>
      <w:overflowPunct w:val="0"/>
      <w:autoSpaceDE w:val="0"/>
    </w:pPr>
    <w:rPr>
      <w:rFonts w:eastAsia="Calibri"/>
      <w:sz w:val="26"/>
      <w:lang w:eastAsia="zh-CN"/>
    </w:rPr>
  </w:style>
  <w:style w:type="paragraph" w:customStyle="1" w:styleId="a0">
    <w:name w:val="нумерованный"/>
    <w:basedOn w:val="a3"/>
    <w:uiPriority w:val="99"/>
    <w:rsid w:val="00257B96"/>
    <w:pPr>
      <w:numPr>
        <w:numId w:val="5"/>
      </w:numPr>
      <w:tabs>
        <w:tab w:val="left" w:pos="180"/>
      </w:tabs>
      <w:suppressAutoHyphens/>
      <w:ind w:left="1066" w:hanging="357"/>
    </w:pPr>
    <w:rPr>
      <w:rFonts w:eastAsia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724</cp:revision>
  <cp:lastPrinted>2021-04-07T07:51:00Z</cp:lastPrinted>
  <dcterms:created xsi:type="dcterms:W3CDTF">2021-02-10T09:30:00Z</dcterms:created>
  <dcterms:modified xsi:type="dcterms:W3CDTF">2022-06-20T22:57:00Z</dcterms:modified>
</cp:coreProperties>
</file>